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5"/>
        <w:gridCol w:w="851"/>
        <w:gridCol w:w="992"/>
        <w:gridCol w:w="1134"/>
        <w:gridCol w:w="709"/>
        <w:gridCol w:w="638"/>
        <w:gridCol w:w="638"/>
        <w:gridCol w:w="425"/>
        <w:gridCol w:w="504"/>
        <w:gridCol w:w="772"/>
        <w:gridCol w:w="425"/>
        <w:gridCol w:w="283"/>
        <w:gridCol w:w="142"/>
        <w:gridCol w:w="284"/>
        <w:gridCol w:w="567"/>
        <w:gridCol w:w="992"/>
        <w:gridCol w:w="947"/>
      </w:tblGrid>
      <w:tr w:rsidR="00872B4E" w:rsidRPr="007A5EFD" w14:paraId="4190A907" w14:textId="77777777" w:rsidTr="00DA25C9">
        <w:trPr>
          <w:trHeight w:val="1242"/>
        </w:trPr>
        <w:tc>
          <w:tcPr>
            <w:tcW w:w="10348" w:type="dxa"/>
            <w:gridSpan w:val="17"/>
            <w:tcBorders>
              <w:top w:val="nil"/>
              <w:left w:val="nil"/>
              <w:bottom w:val="single" w:sz="4" w:space="0" w:color="auto"/>
              <w:right w:val="nil"/>
            </w:tcBorders>
            <w:shd w:val="clear" w:color="auto" w:fill="FFFFFF" w:themeFill="background1"/>
            <w:noWrap/>
            <w:tcMar>
              <w:left w:w="0" w:type="dxa"/>
              <w:right w:w="0" w:type="dxa"/>
            </w:tcMar>
          </w:tcPr>
          <w:p w14:paraId="5C590F2D" w14:textId="77777777" w:rsidR="00674B40" w:rsidRDefault="00674B40" w:rsidP="00674B40">
            <w:pPr>
              <w:spacing w:after="120"/>
            </w:pPr>
            <w:r>
              <w:t xml:space="preserve">This form is for you to apply to </w:t>
            </w:r>
            <w:r w:rsidR="004D601D">
              <w:t xml:space="preserve">the Department of </w:t>
            </w:r>
            <w:r>
              <w:t>Territory Families, Housing and Communities for approval to make alterations to a public housing property.</w:t>
            </w:r>
          </w:p>
          <w:p w14:paraId="5FA8112E" w14:textId="09F4E99C" w:rsidR="00B31D3A" w:rsidRDefault="00674B40" w:rsidP="00674B40">
            <w:pPr>
              <w:spacing w:after="120"/>
            </w:pPr>
            <w:r>
              <w:t xml:space="preserve">The </w:t>
            </w:r>
            <w:r w:rsidR="004D601D">
              <w:t>D</w:t>
            </w:r>
            <w:r>
              <w:t>epartment must approve any alterations before you begin work. You will need to provide copies of relevant plans or certificates, where applicable.</w:t>
            </w:r>
          </w:p>
          <w:p w14:paraId="4DA8033A" w14:textId="4B1C70FA" w:rsidR="00DA25C9" w:rsidRPr="00872B4E" w:rsidRDefault="00DA25C9" w:rsidP="004D601D">
            <w:pPr>
              <w:spacing w:after="0"/>
            </w:pPr>
            <w:r w:rsidRPr="004933AC">
              <w:rPr>
                <w:rFonts w:ascii="Arial" w:hAnsi="Arial"/>
                <w:noProof/>
                <w:szCs w:val="22"/>
              </w:rPr>
              <w:drawing>
                <wp:anchor distT="0" distB="0" distL="114300" distR="114300" simplePos="0" relativeHeight="251659264" behindDoc="1" locked="0" layoutInCell="1" allowOverlap="1" wp14:anchorId="5F61E178" wp14:editId="4913A889">
                  <wp:simplePos x="0" y="0"/>
                  <wp:positionH relativeFrom="column">
                    <wp:posOffset>479</wp:posOffset>
                  </wp:positionH>
                  <wp:positionV relativeFrom="paragraph">
                    <wp:posOffset>336783</wp:posOffset>
                  </wp:positionV>
                  <wp:extent cx="6503035" cy="1743075"/>
                  <wp:effectExtent l="0" t="0" r="0" b="9525"/>
                  <wp:wrapTight wrapText="bothSides">
                    <wp:wrapPolygon edited="0">
                      <wp:start x="0" y="0"/>
                      <wp:lineTo x="0" y="21482"/>
                      <wp:lineTo x="21514" y="21482"/>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lation box.JPG"/>
                          <pic:cNvPicPr/>
                        </pic:nvPicPr>
                        <pic:blipFill>
                          <a:blip r:embed="rId11">
                            <a:extLst>
                              <a:ext uri="{28A0092B-C50C-407E-A947-70E740481C1C}">
                                <a14:useLocalDpi xmlns:a14="http://schemas.microsoft.com/office/drawing/2010/main" val="0"/>
                              </a:ext>
                            </a:extLst>
                          </a:blip>
                          <a:stretch>
                            <a:fillRect/>
                          </a:stretch>
                        </pic:blipFill>
                        <pic:spPr>
                          <a:xfrm>
                            <a:off x="0" y="0"/>
                            <a:ext cx="6503035" cy="1743075"/>
                          </a:xfrm>
                          <a:prstGeom prst="rect">
                            <a:avLst/>
                          </a:prstGeom>
                        </pic:spPr>
                      </pic:pic>
                    </a:graphicData>
                  </a:graphic>
                  <wp14:sizeRelH relativeFrom="page">
                    <wp14:pctWidth>0</wp14:pctWidth>
                  </wp14:sizeRelH>
                  <wp14:sizeRelV relativeFrom="page">
                    <wp14:pctHeight>0</wp14:pctHeight>
                  </wp14:sizeRelV>
                </wp:anchor>
              </w:drawing>
            </w:r>
            <w:r w:rsidR="00674B40" w:rsidRPr="004933AC">
              <w:t xml:space="preserve">You will need to attach any supporting documents with your completed form. You can lodge your form </w:t>
            </w:r>
            <w:r w:rsidR="004D601D">
              <w:t>at</w:t>
            </w:r>
            <w:r w:rsidR="00674B40" w:rsidRPr="004933AC">
              <w:t xml:space="preserve"> your local Housing office.</w:t>
            </w:r>
          </w:p>
        </w:tc>
      </w:tr>
      <w:tr w:rsidR="009D7D9C" w:rsidRPr="007A5EFD" w14:paraId="5DE4FD6D" w14:textId="77777777" w:rsidTr="00DA25C9">
        <w:trPr>
          <w:trHeight w:val="27"/>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65B14D07" w14:textId="77777777" w:rsidR="009D7D9C" w:rsidRPr="00560442" w:rsidRDefault="009D7D9C" w:rsidP="009D7D9C">
            <w:pPr>
              <w:rPr>
                <w:rStyle w:val="Questionlabel"/>
              </w:rPr>
            </w:pPr>
            <w:r w:rsidRPr="00560442">
              <w:rPr>
                <w:rStyle w:val="Questionlabel"/>
              </w:rPr>
              <w:t>Office Use Only -  Receipting TFHC staff to complete</w:t>
            </w:r>
          </w:p>
        </w:tc>
      </w:tr>
      <w:tr w:rsidR="00865DC9" w:rsidRPr="007A5EFD" w14:paraId="0D4076AD" w14:textId="77777777" w:rsidTr="00DA25C9">
        <w:trPr>
          <w:trHeight w:val="27"/>
        </w:trPr>
        <w:tc>
          <w:tcPr>
            <w:tcW w:w="1888" w:type="dxa"/>
            <w:gridSpan w:val="3"/>
            <w:tcBorders>
              <w:top w:val="single" w:sz="4" w:space="0" w:color="auto"/>
              <w:bottom w:val="single" w:sz="4" w:space="0" w:color="auto"/>
            </w:tcBorders>
            <w:noWrap/>
            <w:tcMar>
              <w:top w:w="108" w:type="dxa"/>
              <w:bottom w:w="108" w:type="dxa"/>
            </w:tcMar>
          </w:tcPr>
          <w:p w14:paraId="34DB306A" w14:textId="77777777" w:rsidR="00865DC9" w:rsidRPr="00937707" w:rsidRDefault="00865DC9" w:rsidP="00674B40">
            <w:pPr>
              <w:rPr>
                <w:rStyle w:val="Questionlabel"/>
                <w:b w:val="0"/>
              </w:rPr>
            </w:pPr>
            <w:r w:rsidRPr="00937707">
              <w:rPr>
                <w:rStyle w:val="Questionlabel"/>
                <w:b w:val="0"/>
              </w:rPr>
              <w:t>Received by</w:t>
            </w:r>
          </w:p>
        </w:tc>
        <w:tc>
          <w:tcPr>
            <w:tcW w:w="5670" w:type="dxa"/>
            <w:gridSpan w:val="10"/>
            <w:tcBorders>
              <w:top w:val="single" w:sz="4" w:space="0" w:color="auto"/>
              <w:bottom w:val="single" w:sz="4" w:space="0" w:color="auto"/>
            </w:tcBorders>
          </w:tcPr>
          <w:p w14:paraId="57DD28F9" w14:textId="77777777" w:rsidR="00865DC9" w:rsidRPr="00937707" w:rsidRDefault="00865DC9" w:rsidP="00674B40">
            <w:pPr>
              <w:rPr>
                <w:rStyle w:val="Questionlabel"/>
                <w:b w:val="0"/>
              </w:rPr>
            </w:pPr>
          </w:p>
        </w:tc>
        <w:tc>
          <w:tcPr>
            <w:tcW w:w="2790" w:type="dxa"/>
            <w:gridSpan w:val="4"/>
            <w:tcBorders>
              <w:top w:val="single" w:sz="4" w:space="0" w:color="auto"/>
              <w:bottom w:val="single" w:sz="4" w:space="0" w:color="auto"/>
            </w:tcBorders>
          </w:tcPr>
          <w:p w14:paraId="5A79C9D2" w14:textId="77777777" w:rsidR="00865DC9" w:rsidRPr="00937707" w:rsidRDefault="00873C67" w:rsidP="00873C67">
            <w:pPr>
              <w:jc w:val="right"/>
              <w:rPr>
                <w:rStyle w:val="Questionlabel"/>
                <w:b w:val="0"/>
              </w:rPr>
            </w:pPr>
            <w:r w:rsidRPr="00937707">
              <w:rPr>
                <w:rStyle w:val="Questionlabel"/>
                <w:b w:val="0"/>
              </w:rPr>
              <w:t>Housing office date stamp</w:t>
            </w:r>
          </w:p>
        </w:tc>
      </w:tr>
      <w:tr w:rsidR="00873C67" w:rsidRPr="007A5EFD" w14:paraId="3DC3FBE7" w14:textId="77777777" w:rsidTr="00DA25C9">
        <w:trPr>
          <w:trHeight w:val="27"/>
        </w:trPr>
        <w:tc>
          <w:tcPr>
            <w:tcW w:w="1888" w:type="dxa"/>
            <w:gridSpan w:val="3"/>
            <w:tcBorders>
              <w:top w:val="single" w:sz="4" w:space="0" w:color="auto"/>
              <w:bottom w:val="single" w:sz="4" w:space="0" w:color="auto"/>
            </w:tcBorders>
            <w:noWrap/>
            <w:tcMar>
              <w:top w:w="108" w:type="dxa"/>
              <w:bottom w:w="108" w:type="dxa"/>
            </w:tcMar>
          </w:tcPr>
          <w:p w14:paraId="7D158836" w14:textId="77777777" w:rsidR="00873C67" w:rsidRPr="00937707" w:rsidRDefault="00873C67" w:rsidP="0054657A">
            <w:pPr>
              <w:rPr>
                <w:rStyle w:val="Questionlabel"/>
                <w:b w:val="0"/>
              </w:rPr>
            </w:pPr>
            <w:r w:rsidRPr="00937707">
              <w:rPr>
                <w:rStyle w:val="Questionlabel"/>
                <w:b w:val="0"/>
              </w:rPr>
              <w:t>TMS Group no</w:t>
            </w:r>
          </w:p>
        </w:tc>
        <w:tc>
          <w:tcPr>
            <w:tcW w:w="1843" w:type="dxa"/>
            <w:gridSpan w:val="2"/>
            <w:tcBorders>
              <w:top w:val="single" w:sz="4" w:space="0" w:color="auto"/>
              <w:bottom w:val="single" w:sz="4" w:space="0" w:color="auto"/>
            </w:tcBorders>
          </w:tcPr>
          <w:p w14:paraId="3E1776C1" w14:textId="77777777" w:rsidR="00873C67" w:rsidRPr="00937707" w:rsidRDefault="00873C67" w:rsidP="00674B40">
            <w:pPr>
              <w:rPr>
                <w:rStyle w:val="Questionlabel"/>
                <w:b w:val="0"/>
              </w:rPr>
            </w:pPr>
          </w:p>
        </w:tc>
        <w:tc>
          <w:tcPr>
            <w:tcW w:w="1701" w:type="dxa"/>
            <w:gridSpan w:val="3"/>
            <w:tcBorders>
              <w:top w:val="single" w:sz="4" w:space="0" w:color="auto"/>
              <w:bottom w:val="single" w:sz="4" w:space="0" w:color="auto"/>
            </w:tcBorders>
          </w:tcPr>
          <w:p w14:paraId="25339CC3" w14:textId="77777777" w:rsidR="00873C67" w:rsidRPr="00937707" w:rsidRDefault="00873C67" w:rsidP="00674B40">
            <w:pPr>
              <w:rPr>
                <w:rStyle w:val="Questionlabel"/>
                <w:b w:val="0"/>
              </w:rPr>
            </w:pPr>
            <w:r w:rsidRPr="00937707">
              <w:rPr>
                <w:rStyle w:val="Questionlabel"/>
                <w:b w:val="0"/>
              </w:rPr>
              <w:t>TMS Asset no</w:t>
            </w:r>
          </w:p>
        </w:tc>
        <w:tc>
          <w:tcPr>
            <w:tcW w:w="2126" w:type="dxa"/>
            <w:gridSpan w:val="5"/>
            <w:tcBorders>
              <w:top w:val="single" w:sz="4" w:space="0" w:color="auto"/>
              <w:bottom w:val="single" w:sz="4" w:space="0" w:color="auto"/>
            </w:tcBorders>
          </w:tcPr>
          <w:p w14:paraId="4811A5BA" w14:textId="77777777" w:rsidR="00873C67" w:rsidRPr="00937707" w:rsidRDefault="00873C67" w:rsidP="00674B40">
            <w:pPr>
              <w:rPr>
                <w:rStyle w:val="Questionlabel"/>
                <w:b w:val="0"/>
              </w:rPr>
            </w:pPr>
          </w:p>
        </w:tc>
        <w:tc>
          <w:tcPr>
            <w:tcW w:w="2790" w:type="dxa"/>
            <w:gridSpan w:val="4"/>
            <w:vMerge w:val="restart"/>
            <w:tcBorders>
              <w:top w:val="single" w:sz="4" w:space="0" w:color="auto"/>
            </w:tcBorders>
          </w:tcPr>
          <w:p w14:paraId="680FB5F2" w14:textId="77777777" w:rsidR="00873C67" w:rsidRPr="00937707" w:rsidRDefault="00873C67" w:rsidP="00873C67">
            <w:pPr>
              <w:jc w:val="right"/>
              <w:rPr>
                <w:rStyle w:val="Questionlabel"/>
                <w:b w:val="0"/>
              </w:rPr>
            </w:pPr>
          </w:p>
        </w:tc>
      </w:tr>
      <w:tr w:rsidR="00873C67" w:rsidRPr="007A5EFD" w14:paraId="3EE413E1" w14:textId="77777777" w:rsidTr="00FD7ABD">
        <w:trPr>
          <w:trHeight w:val="27"/>
        </w:trPr>
        <w:tc>
          <w:tcPr>
            <w:tcW w:w="1888" w:type="dxa"/>
            <w:gridSpan w:val="3"/>
            <w:tcBorders>
              <w:top w:val="single" w:sz="4" w:space="0" w:color="auto"/>
              <w:bottom w:val="single" w:sz="4" w:space="0" w:color="auto"/>
            </w:tcBorders>
            <w:noWrap/>
            <w:tcMar>
              <w:top w:w="108" w:type="dxa"/>
              <w:bottom w:w="108" w:type="dxa"/>
            </w:tcMar>
          </w:tcPr>
          <w:p w14:paraId="22A3917B" w14:textId="77777777" w:rsidR="00873C67" w:rsidRPr="00937707" w:rsidRDefault="00873C67" w:rsidP="00674B40">
            <w:pPr>
              <w:rPr>
                <w:rStyle w:val="Questionlabel"/>
                <w:b w:val="0"/>
              </w:rPr>
            </w:pPr>
            <w:r w:rsidRPr="00937707">
              <w:rPr>
                <w:rStyle w:val="Questionlabel"/>
                <w:b w:val="0"/>
              </w:rPr>
              <w:t xml:space="preserve">TRM reference </w:t>
            </w:r>
          </w:p>
        </w:tc>
        <w:tc>
          <w:tcPr>
            <w:tcW w:w="5670" w:type="dxa"/>
            <w:gridSpan w:val="10"/>
            <w:tcBorders>
              <w:top w:val="single" w:sz="4" w:space="0" w:color="auto"/>
              <w:bottom w:val="single" w:sz="4" w:space="0" w:color="auto"/>
            </w:tcBorders>
          </w:tcPr>
          <w:p w14:paraId="7810D6E0" w14:textId="77777777" w:rsidR="00873C67" w:rsidRPr="00937707" w:rsidRDefault="00873C67" w:rsidP="00674B40">
            <w:pPr>
              <w:rPr>
                <w:rStyle w:val="Questionlabel"/>
                <w:b w:val="0"/>
              </w:rPr>
            </w:pPr>
          </w:p>
        </w:tc>
        <w:tc>
          <w:tcPr>
            <w:tcW w:w="2790" w:type="dxa"/>
            <w:gridSpan w:val="4"/>
            <w:vMerge/>
            <w:tcBorders>
              <w:bottom w:val="single" w:sz="4" w:space="0" w:color="auto"/>
            </w:tcBorders>
          </w:tcPr>
          <w:p w14:paraId="39103C3F" w14:textId="77777777" w:rsidR="00873C67" w:rsidRPr="00865DC9" w:rsidRDefault="00873C67" w:rsidP="00674B40">
            <w:pPr>
              <w:rPr>
                <w:rStyle w:val="Questionlabel"/>
                <w:b w:val="0"/>
              </w:rPr>
            </w:pPr>
          </w:p>
        </w:tc>
      </w:tr>
      <w:tr w:rsidR="00F93D5F" w:rsidRPr="007A5EFD" w14:paraId="5403FF11" w14:textId="77777777" w:rsidTr="00FD7ABD">
        <w:trPr>
          <w:trHeight w:hRule="exact" w:val="57"/>
        </w:trPr>
        <w:tc>
          <w:tcPr>
            <w:tcW w:w="10348" w:type="dxa"/>
            <w:gridSpan w:val="17"/>
            <w:tcBorders>
              <w:top w:val="single" w:sz="4" w:space="0" w:color="auto"/>
              <w:left w:val="nil"/>
              <w:bottom w:val="nil"/>
              <w:right w:val="nil"/>
            </w:tcBorders>
            <w:noWrap/>
            <w:tcMar>
              <w:top w:w="108" w:type="dxa"/>
              <w:bottom w:w="108" w:type="dxa"/>
            </w:tcMar>
          </w:tcPr>
          <w:p w14:paraId="4EDB7428" w14:textId="77777777" w:rsidR="00F93D5F" w:rsidRPr="00865DC9" w:rsidRDefault="00F93D5F" w:rsidP="00674B40">
            <w:pPr>
              <w:rPr>
                <w:rStyle w:val="Questionlabel"/>
                <w:b w:val="0"/>
              </w:rPr>
            </w:pPr>
          </w:p>
        </w:tc>
      </w:tr>
      <w:tr w:rsidR="007D48A4" w:rsidRPr="007A5EFD" w14:paraId="660FBA87" w14:textId="77777777" w:rsidTr="00FD7ABD">
        <w:trPr>
          <w:trHeight w:val="27"/>
        </w:trPr>
        <w:tc>
          <w:tcPr>
            <w:tcW w:w="10348" w:type="dxa"/>
            <w:gridSpan w:val="17"/>
            <w:tcBorders>
              <w:top w:val="nil"/>
              <w:bottom w:val="single" w:sz="4" w:space="0" w:color="auto"/>
            </w:tcBorders>
            <w:shd w:val="clear" w:color="auto" w:fill="1F1F5F" w:themeFill="text1"/>
            <w:noWrap/>
            <w:tcMar>
              <w:top w:w="108" w:type="dxa"/>
              <w:bottom w:w="108" w:type="dxa"/>
            </w:tcMar>
          </w:tcPr>
          <w:p w14:paraId="385D1587" w14:textId="77777777" w:rsidR="007D48A4" w:rsidRPr="00560442" w:rsidRDefault="00674B40" w:rsidP="00674B40">
            <w:pPr>
              <w:rPr>
                <w:rStyle w:val="Questionlabel"/>
              </w:rPr>
            </w:pPr>
            <w:r w:rsidRPr="00560442">
              <w:rPr>
                <w:rStyle w:val="Questionlabel"/>
              </w:rPr>
              <w:t>Part A – Applicant details</w:t>
            </w:r>
          </w:p>
        </w:tc>
      </w:tr>
      <w:tr w:rsidR="00674B40" w:rsidRPr="007A5EFD" w14:paraId="6855C595" w14:textId="77777777" w:rsidTr="00DA25C9">
        <w:trPr>
          <w:trHeight w:val="337"/>
        </w:trPr>
        <w:tc>
          <w:tcPr>
            <w:tcW w:w="3022" w:type="dxa"/>
            <w:gridSpan w:val="4"/>
            <w:tcBorders>
              <w:top w:val="single" w:sz="4" w:space="0" w:color="auto"/>
              <w:bottom w:val="single" w:sz="4" w:space="0" w:color="auto"/>
            </w:tcBorders>
            <w:noWrap/>
            <w:tcMar>
              <w:top w:w="108" w:type="dxa"/>
              <w:bottom w:w="108" w:type="dxa"/>
            </w:tcMar>
          </w:tcPr>
          <w:p w14:paraId="0473A8C2" w14:textId="77777777" w:rsidR="00674B40" w:rsidRPr="00937707" w:rsidRDefault="00674B40" w:rsidP="00674B40">
            <w:pPr>
              <w:rPr>
                <w:rStyle w:val="Questionlabel"/>
                <w:b w:val="0"/>
              </w:rPr>
            </w:pPr>
            <w:r w:rsidRPr="00937707">
              <w:rPr>
                <w:rStyle w:val="Questionlabel"/>
                <w:b w:val="0"/>
              </w:rPr>
              <w:t>Title</w:t>
            </w:r>
          </w:p>
        </w:tc>
        <w:tc>
          <w:tcPr>
            <w:tcW w:w="7326" w:type="dxa"/>
            <w:gridSpan w:val="13"/>
            <w:tcBorders>
              <w:top w:val="single" w:sz="4" w:space="0" w:color="auto"/>
              <w:bottom w:val="single" w:sz="4" w:space="0" w:color="auto"/>
            </w:tcBorders>
            <w:noWrap/>
            <w:tcMar>
              <w:top w:w="108" w:type="dxa"/>
              <w:bottom w:w="108" w:type="dxa"/>
            </w:tcMar>
          </w:tcPr>
          <w:p w14:paraId="641DDA8A" w14:textId="62912001" w:rsidR="00674B40" w:rsidRPr="00937707" w:rsidRDefault="002674A6" w:rsidP="002C0BEF">
            <w:sdt>
              <w:sdtPr>
                <w:id w:val="873889296"/>
                <w14:checkbox>
                  <w14:checked w14:val="0"/>
                  <w14:checkedState w14:val="2612" w14:font="MS Gothic"/>
                  <w14:uncheckedState w14:val="2610" w14:font="MS Gothic"/>
                </w14:checkbox>
              </w:sdtPr>
              <w:sdtEndPr/>
              <w:sdtContent>
                <w:r w:rsidR="00674B40" w:rsidRPr="00937707">
                  <w:rPr>
                    <w:rFonts w:ascii="MS Gothic" w:eastAsia="MS Gothic" w:hAnsi="MS Gothic" w:hint="eastAsia"/>
                  </w:rPr>
                  <w:t>☐</w:t>
                </w:r>
              </w:sdtContent>
            </w:sdt>
            <w:r w:rsidR="00674B40" w:rsidRPr="00937707">
              <w:t xml:space="preserve"> Mr </w:t>
            </w:r>
            <w:sdt>
              <w:sdtPr>
                <w:id w:val="-1998262309"/>
                <w14:checkbox>
                  <w14:checked w14:val="0"/>
                  <w14:checkedState w14:val="2612" w14:font="MS Gothic"/>
                  <w14:uncheckedState w14:val="2610" w14:font="MS Gothic"/>
                </w14:checkbox>
              </w:sdtPr>
              <w:sdtEndPr/>
              <w:sdtContent>
                <w:r w:rsidR="00674B40" w:rsidRPr="00937707">
                  <w:rPr>
                    <w:rFonts w:ascii="MS Gothic" w:eastAsia="MS Gothic" w:hAnsi="MS Gothic" w:hint="eastAsia"/>
                  </w:rPr>
                  <w:t>☐</w:t>
                </w:r>
              </w:sdtContent>
            </w:sdt>
            <w:r w:rsidR="00674B40" w:rsidRPr="00937707">
              <w:t xml:space="preserve"> Mrs </w:t>
            </w:r>
            <w:sdt>
              <w:sdtPr>
                <w:id w:val="483747365"/>
                <w14:checkbox>
                  <w14:checked w14:val="0"/>
                  <w14:checkedState w14:val="2612" w14:font="MS Gothic"/>
                  <w14:uncheckedState w14:val="2610" w14:font="MS Gothic"/>
                </w14:checkbox>
              </w:sdtPr>
              <w:sdtEndPr/>
              <w:sdtContent>
                <w:r w:rsidR="00674B40" w:rsidRPr="00937707">
                  <w:rPr>
                    <w:rFonts w:ascii="MS Gothic" w:eastAsia="MS Gothic" w:hAnsi="MS Gothic" w:hint="eastAsia"/>
                  </w:rPr>
                  <w:t>☐</w:t>
                </w:r>
              </w:sdtContent>
            </w:sdt>
            <w:r w:rsidR="00674B40" w:rsidRPr="00937707">
              <w:t xml:space="preserve"> Ms </w:t>
            </w:r>
            <w:sdt>
              <w:sdtPr>
                <w:id w:val="429086619"/>
                <w14:checkbox>
                  <w14:checked w14:val="0"/>
                  <w14:checkedState w14:val="2612" w14:font="MS Gothic"/>
                  <w14:uncheckedState w14:val="2610" w14:font="MS Gothic"/>
                </w14:checkbox>
              </w:sdtPr>
              <w:sdtEndPr/>
              <w:sdtContent>
                <w:r w:rsidR="00674B40" w:rsidRPr="00937707">
                  <w:rPr>
                    <w:rFonts w:ascii="MS Gothic" w:eastAsia="MS Gothic" w:hAnsi="MS Gothic" w:hint="eastAsia"/>
                  </w:rPr>
                  <w:t>☐</w:t>
                </w:r>
              </w:sdtContent>
            </w:sdt>
            <w:r w:rsidR="00674B40" w:rsidRPr="00937707">
              <w:t xml:space="preserve"> Miss </w:t>
            </w:r>
            <w:sdt>
              <w:sdtPr>
                <w:id w:val="-1786803429"/>
                <w14:checkbox>
                  <w14:checked w14:val="0"/>
                  <w14:checkedState w14:val="2612" w14:font="MS Gothic"/>
                  <w14:uncheckedState w14:val="2610" w14:font="MS Gothic"/>
                </w14:checkbox>
              </w:sdtPr>
              <w:sdtEndPr/>
              <w:sdtContent>
                <w:r w:rsidR="00674B40" w:rsidRPr="00937707">
                  <w:rPr>
                    <w:rFonts w:ascii="MS Gothic" w:eastAsia="MS Gothic" w:hAnsi="MS Gothic" w:hint="eastAsia"/>
                  </w:rPr>
                  <w:t>☐</w:t>
                </w:r>
              </w:sdtContent>
            </w:sdt>
            <w:r w:rsidR="00674B40" w:rsidRPr="00937707">
              <w:t xml:space="preserve"> Other</w:t>
            </w:r>
          </w:p>
        </w:tc>
      </w:tr>
      <w:tr w:rsidR="00674B40" w:rsidRPr="007A5EFD" w14:paraId="4C93F4E4" w14:textId="77777777" w:rsidTr="00DA25C9">
        <w:trPr>
          <w:trHeight w:val="27"/>
        </w:trPr>
        <w:tc>
          <w:tcPr>
            <w:tcW w:w="3022" w:type="dxa"/>
            <w:gridSpan w:val="4"/>
            <w:tcBorders>
              <w:top w:val="single" w:sz="4" w:space="0" w:color="auto"/>
              <w:bottom w:val="single" w:sz="4" w:space="0" w:color="auto"/>
            </w:tcBorders>
            <w:noWrap/>
            <w:tcMar>
              <w:top w:w="108" w:type="dxa"/>
              <w:bottom w:w="108" w:type="dxa"/>
            </w:tcMar>
          </w:tcPr>
          <w:p w14:paraId="3D89E315" w14:textId="77777777" w:rsidR="00674B40" w:rsidRPr="00937707" w:rsidRDefault="00FF2193" w:rsidP="00DD13FA">
            <w:pPr>
              <w:rPr>
                <w:rStyle w:val="Questionlabel"/>
                <w:b w:val="0"/>
              </w:rPr>
            </w:pPr>
            <w:r w:rsidRPr="00937707">
              <w:rPr>
                <w:rStyle w:val="Questionlabel"/>
                <w:b w:val="0"/>
              </w:rPr>
              <w:t>Full name</w:t>
            </w:r>
          </w:p>
        </w:tc>
        <w:tc>
          <w:tcPr>
            <w:tcW w:w="7326" w:type="dxa"/>
            <w:gridSpan w:val="13"/>
            <w:tcBorders>
              <w:top w:val="single" w:sz="4" w:space="0" w:color="auto"/>
              <w:bottom w:val="single" w:sz="4" w:space="0" w:color="auto"/>
            </w:tcBorders>
            <w:noWrap/>
            <w:tcMar>
              <w:top w:w="108" w:type="dxa"/>
              <w:bottom w:w="108" w:type="dxa"/>
            </w:tcMar>
          </w:tcPr>
          <w:p w14:paraId="6DD9836E" w14:textId="77777777" w:rsidR="00674B40" w:rsidRPr="00937707" w:rsidRDefault="00674B40" w:rsidP="002C0BEF">
            <w:pPr>
              <w:rPr>
                <w:bCs/>
              </w:rPr>
            </w:pPr>
          </w:p>
        </w:tc>
      </w:tr>
      <w:tr w:rsidR="00FF2193" w:rsidRPr="007A5EFD" w14:paraId="01804366" w14:textId="77777777" w:rsidTr="00DA25C9">
        <w:trPr>
          <w:trHeight w:val="27"/>
        </w:trPr>
        <w:tc>
          <w:tcPr>
            <w:tcW w:w="3022" w:type="dxa"/>
            <w:gridSpan w:val="4"/>
            <w:tcBorders>
              <w:top w:val="single" w:sz="4" w:space="0" w:color="auto"/>
              <w:bottom w:val="single" w:sz="4" w:space="0" w:color="auto"/>
            </w:tcBorders>
            <w:noWrap/>
            <w:tcMar>
              <w:top w:w="108" w:type="dxa"/>
              <w:bottom w:w="108" w:type="dxa"/>
            </w:tcMar>
          </w:tcPr>
          <w:p w14:paraId="6326B840" w14:textId="77777777" w:rsidR="00FF2193" w:rsidRPr="00937707" w:rsidRDefault="00FF2193" w:rsidP="00DD13FA">
            <w:pPr>
              <w:rPr>
                <w:rStyle w:val="Questionlabel"/>
                <w:b w:val="0"/>
              </w:rPr>
            </w:pPr>
            <w:r w:rsidRPr="00937707">
              <w:rPr>
                <w:rStyle w:val="Questionlabel"/>
                <w:b w:val="0"/>
              </w:rPr>
              <w:t>Residential or Community address</w:t>
            </w:r>
          </w:p>
        </w:tc>
        <w:tc>
          <w:tcPr>
            <w:tcW w:w="7326" w:type="dxa"/>
            <w:gridSpan w:val="13"/>
            <w:tcBorders>
              <w:top w:val="single" w:sz="4" w:space="0" w:color="auto"/>
              <w:bottom w:val="single" w:sz="4" w:space="0" w:color="auto"/>
            </w:tcBorders>
            <w:noWrap/>
            <w:tcMar>
              <w:top w:w="108" w:type="dxa"/>
              <w:bottom w:w="108" w:type="dxa"/>
            </w:tcMar>
          </w:tcPr>
          <w:p w14:paraId="5F775EE4" w14:textId="77777777" w:rsidR="00FF2193" w:rsidRPr="00937707" w:rsidRDefault="00FF2193" w:rsidP="002C0BEF">
            <w:pPr>
              <w:rPr>
                <w:bCs/>
              </w:rPr>
            </w:pPr>
          </w:p>
        </w:tc>
      </w:tr>
      <w:tr w:rsidR="00FF2193" w:rsidRPr="007A5EFD" w14:paraId="2B10CD42" w14:textId="77777777" w:rsidTr="00DA25C9">
        <w:trPr>
          <w:trHeight w:val="27"/>
        </w:trPr>
        <w:tc>
          <w:tcPr>
            <w:tcW w:w="3022" w:type="dxa"/>
            <w:gridSpan w:val="4"/>
            <w:tcBorders>
              <w:top w:val="single" w:sz="4" w:space="0" w:color="auto"/>
              <w:bottom w:val="single" w:sz="4" w:space="0" w:color="auto"/>
            </w:tcBorders>
            <w:noWrap/>
            <w:tcMar>
              <w:top w:w="108" w:type="dxa"/>
              <w:bottom w:w="108" w:type="dxa"/>
            </w:tcMar>
          </w:tcPr>
          <w:p w14:paraId="30A6491E" w14:textId="77777777" w:rsidR="00FF2193" w:rsidRPr="00937707" w:rsidRDefault="00FF2193" w:rsidP="00DD13FA">
            <w:pPr>
              <w:rPr>
                <w:rStyle w:val="Questionlabel"/>
                <w:b w:val="0"/>
              </w:rPr>
            </w:pPr>
            <w:r w:rsidRPr="00937707">
              <w:rPr>
                <w:rStyle w:val="Questionlabel"/>
                <w:b w:val="0"/>
              </w:rPr>
              <w:t>Postal address</w:t>
            </w:r>
          </w:p>
          <w:p w14:paraId="764FCC0D" w14:textId="77777777" w:rsidR="00FF2193" w:rsidRPr="00937707" w:rsidRDefault="00FF2193" w:rsidP="00DD13FA">
            <w:pPr>
              <w:rPr>
                <w:rStyle w:val="Questionlabel"/>
                <w:b w:val="0"/>
              </w:rPr>
            </w:pPr>
            <w:r w:rsidRPr="00937707">
              <w:rPr>
                <w:rStyle w:val="Questionlabel"/>
                <w:b w:val="0"/>
              </w:rPr>
              <w:t>(If different from residential)</w:t>
            </w:r>
          </w:p>
        </w:tc>
        <w:tc>
          <w:tcPr>
            <w:tcW w:w="7326" w:type="dxa"/>
            <w:gridSpan w:val="13"/>
            <w:tcBorders>
              <w:top w:val="single" w:sz="4" w:space="0" w:color="auto"/>
              <w:bottom w:val="single" w:sz="4" w:space="0" w:color="auto"/>
            </w:tcBorders>
            <w:noWrap/>
            <w:tcMar>
              <w:top w:w="108" w:type="dxa"/>
              <w:bottom w:w="108" w:type="dxa"/>
            </w:tcMar>
          </w:tcPr>
          <w:p w14:paraId="6E54175A" w14:textId="77777777" w:rsidR="00FF2193" w:rsidRPr="00937707" w:rsidRDefault="00FF2193" w:rsidP="002C0BEF">
            <w:pPr>
              <w:rPr>
                <w:bCs/>
              </w:rPr>
            </w:pPr>
          </w:p>
        </w:tc>
      </w:tr>
      <w:tr w:rsidR="00674B40" w:rsidRPr="007A5EFD" w14:paraId="1CBF5776" w14:textId="77777777" w:rsidTr="00DA25C9">
        <w:trPr>
          <w:trHeight w:val="27"/>
        </w:trPr>
        <w:tc>
          <w:tcPr>
            <w:tcW w:w="3022" w:type="dxa"/>
            <w:gridSpan w:val="4"/>
            <w:tcBorders>
              <w:top w:val="single" w:sz="4" w:space="0" w:color="auto"/>
              <w:bottom w:val="single" w:sz="4" w:space="0" w:color="auto"/>
            </w:tcBorders>
            <w:noWrap/>
            <w:tcMar>
              <w:top w:w="108" w:type="dxa"/>
              <w:bottom w:w="108" w:type="dxa"/>
            </w:tcMar>
          </w:tcPr>
          <w:p w14:paraId="3E9F36AB" w14:textId="7066A149" w:rsidR="00674B40" w:rsidRPr="00937707" w:rsidRDefault="00674B40" w:rsidP="00DD13FA">
            <w:pPr>
              <w:rPr>
                <w:rStyle w:val="Questionlabel"/>
                <w:b w:val="0"/>
              </w:rPr>
            </w:pPr>
            <w:r w:rsidRPr="00937707">
              <w:rPr>
                <w:rStyle w:val="Questionlabel"/>
                <w:b w:val="0"/>
              </w:rPr>
              <w:t xml:space="preserve">Home </w:t>
            </w:r>
            <w:r w:rsidR="00060220">
              <w:rPr>
                <w:rStyle w:val="Questionlabel"/>
                <w:b w:val="0"/>
              </w:rPr>
              <w:t>p</w:t>
            </w:r>
            <w:r w:rsidRPr="00937707">
              <w:rPr>
                <w:rStyle w:val="Questionlabel"/>
                <w:b w:val="0"/>
              </w:rPr>
              <w:t>hone</w:t>
            </w:r>
          </w:p>
        </w:tc>
        <w:tc>
          <w:tcPr>
            <w:tcW w:w="2914" w:type="dxa"/>
            <w:gridSpan w:val="5"/>
            <w:tcBorders>
              <w:top w:val="single" w:sz="4" w:space="0" w:color="auto"/>
              <w:bottom w:val="single" w:sz="4" w:space="0" w:color="auto"/>
            </w:tcBorders>
            <w:noWrap/>
            <w:tcMar>
              <w:top w:w="108" w:type="dxa"/>
              <w:bottom w:w="108" w:type="dxa"/>
            </w:tcMar>
          </w:tcPr>
          <w:p w14:paraId="7D0101DA" w14:textId="77777777" w:rsidR="00674B40" w:rsidRPr="00937707" w:rsidRDefault="00674B40" w:rsidP="002C0BEF">
            <w:pPr>
              <w:rPr>
                <w:bCs/>
              </w:rPr>
            </w:pPr>
          </w:p>
        </w:tc>
        <w:tc>
          <w:tcPr>
            <w:tcW w:w="1480" w:type="dxa"/>
            <w:gridSpan w:val="3"/>
            <w:tcBorders>
              <w:top w:val="single" w:sz="4" w:space="0" w:color="auto"/>
              <w:bottom w:val="single" w:sz="4" w:space="0" w:color="auto"/>
            </w:tcBorders>
          </w:tcPr>
          <w:p w14:paraId="2AB11031" w14:textId="77777777" w:rsidR="00674B40" w:rsidRPr="00937707" w:rsidRDefault="00674B40" w:rsidP="002C0BEF">
            <w:pPr>
              <w:rPr>
                <w:bCs/>
              </w:rPr>
            </w:pPr>
            <w:r w:rsidRPr="00937707">
              <w:rPr>
                <w:bCs/>
              </w:rPr>
              <w:t>Work phone</w:t>
            </w:r>
          </w:p>
        </w:tc>
        <w:tc>
          <w:tcPr>
            <w:tcW w:w="2932" w:type="dxa"/>
            <w:gridSpan w:val="5"/>
            <w:tcBorders>
              <w:top w:val="single" w:sz="4" w:space="0" w:color="auto"/>
              <w:bottom w:val="single" w:sz="4" w:space="0" w:color="auto"/>
            </w:tcBorders>
          </w:tcPr>
          <w:p w14:paraId="65C6F559" w14:textId="77777777" w:rsidR="00674B40" w:rsidRPr="00674B40" w:rsidRDefault="00674B40" w:rsidP="002C0BEF">
            <w:pPr>
              <w:rPr>
                <w:b/>
                <w:bCs/>
              </w:rPr>
            </w:pPr>
          </w:p>
        </w:tc>
      </w:tr>
      <w:tr w:rsidR="00674B40" w:rsidRPr="007A5EFD" w14:paraId="7E805814" w14:textId="77777777" w:rsidTr="00DA25C9">
        <w:trPr>
          <w:trHeight w:val="27"/>
        </w:trPr>
        <w:tc>
          <w:tcPr>
            <w:tcW w:w="3022" w:type="dxa"/>
            <w:gridSpan w:val="4"/>
            <w:tcBorders>
              <w:top w:val="single" w:sz="4" w:space="0" w:color="auto"/>
              <w:bottom w:val="single" w:sz="4" w:space="0" w:color="auto"/>
            </w:tcBorders>
            <w:noWrap/>
            <w:tcMar>
              <w:top w:w="108" w:type="dxa"/>
              <w:bottom w:w="108" w:type="dxa"/>
            </w:tcMar>
          </w:tcPr>
          <w:p w14:paraId="738B1491" w14:textId="77777777" w:rsidR="00674B40" w:rsidRPr="00937707" w:rsidRDefault="00674B40" w:rsidP="00DD13FA">
            <w:pPr>
              <w:rPr>
                <w:rStyle w:val="Questionlabel"/>
                <w:b w:val="0"/>
              </w:rPr>
            </w:pPr>
            <w:r w:rsidRPr="00937707">
              <w:rPr>
                <w:rStyle w:val="Questionlabel"/>
                <w:b w:val="0"/>
              </w:rPr>
              <w:t>Mobile</w:t>
            </w:r>
          </w:p>
        </w:tc>
        <w:tc>
          <w:tcPr>
            <w:tcW w:w="2914" w:type="dxa"/>
            <w:gridSpan w:val="5"/>
            <w:tcBorders>
              <w:top w:val="single" w:sz="4" w:space="0" w:color="auto"/>
              <w:bottom w:val="single" w:sz="4" w:space="0" w:color="auto"/>
            </w:tcBorders>
            <w:noWrap/>
            <w:tcMar>
              <w:top w:w="108" w:type="dxa"/>
              <w:bottom w:w="108" w:type="dxa"/>
            </w:tcMar>
          </w:tcPr>
          <w:p w14:paraId="39A1028D" w14:textId="77777777" w:rsidR="00674B40" w:rsidRPr="00937707" w:rsidRDefault="00674B40" w:rsidP="002C0BEF">
            <w:pPr>
              <w:rPr>
                <w:bCs/>
              </w:rPr>
            </w:pPr>
          </w:p>
        </w:tc>
        <w:tc>
          <w:tcPr>
            <w:tcW w:w="1480" w:type="dxa"/>
            <w:gridSpan w:val="3"/>
            <w:tcBorders>
              <w:top w:val="single" w:sz="4" w:space="0" w:color="auto"/>
              <w:bottom w:val="single" w:sz="4" w:space="0" w:color="auto"/>
            </w:tcBorders>
          </w:tcPr>
          <w:p w14:paraId="70EBA912" w14:textId="77777777" w:rsidR="00674B40" w:rsidRPr="00937707" w:rsidRDefault="00674B40" w:rsidP="002C0BEF">
            <w:pPr>
              <w:rPr>
                <w:bCs/>
              </w:rPr>
            </w:pPr>
            <w:r w:rsidRPr="00937707">
              <w:rPr>
                <w:bCs/>
              </w:rPr>
              <w:t>Other phone</w:t>
            </w:r>
          </w:p>
        </w:tc>
        <w:tc>
          <w:tcPr>
            <w:tcW w:w="2932" w:type="dxa"/>
            <w:gridSpan w:val="5"/>
            <w:tcBorders>
              <w:top w:val="single" w:sz="4" w:space="0" w:color="auto"/>
              <w:bottom w:val="single" w:sz="4" w:space="0" w:color="auto"/>
            </w:tcBorders>
          </w:tcPr>
          <w:p w14:paraId="1BC20D2E" w14:textId="77777777" w:rsidR="00674B40" w:rsidRPr="00674B40" w:rsidRDefault="00674B40" w:rsidP="002C0BEF">
            <w:pPr>
              <w:rPr>
                <w:b/>
                <w:bCs/>
              </w:rPr>
            </w:pPr>
          </w:p>
        </w:tc>
      </w:tr>
      <w:tr w:rsidR="00674B40" w:rsidRPr="007A5EFD" w14:paraId="681EE3EE" w14:textId="77777777" w:rsidTr="00DA25C9">
        <w:trPr>
          <w:trHeight w:val="27"/>
        </w:trPr>
        <w:tc>
          <w:tcPr>
            <w:tcW w:w="3022" w:type="dxa"/>
            <w:gridSpan w:val="4"/>
            <w:tcBorders>
              <w:top w:val="single" w:sz="4" w:space="0" w:color="auto"/>
              <w:bottom w:val="single" w:sz="4" w:space="0" w:color="auto"/>
            </w:tcBorders>
            <w:noWrap/>
            <w:tcMar>
              <w:top w:w="108" w:type="dxa"/>
              <w:bottom w:w="108" w:type="dxa"/>
            </w:tcMar>
          </w:tcPr>
          <w:p w14:paraId="1CBFE437" w14:textId="77777777" w:rsidR="00674B40" w:rsidRPr="00937707" w:rsidRDefault="00674B40" w:rsidP="00DD13FA">
            <w:pPr>
              <w:rPr>
                <w:rStyle w:val="Questionlabel"/>
                <w:b w:val="0"/>
              </w:rPr>
            </w:pPr>
            <w:r w:rsidRPr="00937707">
              <w:rPr>
                <w:rStyle w:val="Questionlabel"/>
                <w:b w:val="0"/>
              </w:rPr>
              <w:t>Email</w:t>
            </w:r>
          </w:p>
        </w:tc>
        <w:tc>
          <w:tcPr>
            <w:tcW w:w="7326" w:type="dxa"/>
            <w:gridSpan w:val="13"/>
            <w:tcBorders>
              <w:top w:val="single" w:sz="4" w:space="0" w:color="auto"/>
              <w:bottom w:val="single" w:sz="4" w:space="0" w:color="auto"/>
            </w:tcBorders>
            <w:noWrap/>
            <w:tcMar>
              <w:top w:w="108" w:type="dxa"/>
              <w:bottom w:w="108" w:type="dxa"/>
            </w:tcMar>
          </w:tcPr>
          <w:p w14:paraId="08A2C9A8" w14:textId="77777777" w:rsidR="00674B40" w:rsidRPr="00937707" w:rsidRDefault="00674B40" w:rsidP="002C0BEF">
            <w:pPr>
              <w:rPr>
                <w:bCs/>
              </w:rPr>
            </w:pPr>
          </w:p>
        </w:tc>
      </w:tr>
      <w:tr w:rsidR="007D48A4" w:rsidRPr="007A5EFD" w14:paraId="1FBF0A3E" w14:textId="77777777" w:rsidTr="00DA25C9">
        <w:trPr>
          <w:trHeight w:val="195"/>
        </w:trPr>
        <w:tc>
          <w:tcPr>
            <w:tcW w:w="10348" w:type="dxa"/>
            <w:gridSpan w:val="17"/>
            <w:tcBorders>
              <w:top w:val="single" w:sz="4" w:space="0" w:color="auto"/>
              <w:bottom w:val="single" w:sz="4" w:space="0" w:color="auto"/>
            </w:tcBorders>
            <w:shd w:val="clear" w:color="auto" w:fill="1F1F5F" w:themeFill="text1"/>
            <w:noWrap/>
            <w:tcMar>
              <w:top w:w="108" w:type="dxa"/>
              <w:bottom w:w="108" w:type="dxa"/>
            </w:tcMar>
          </w:tcPr>
          <w:p w14:paraId="041B209E" w14:textId="77777777" w:rsidR="007D48A4" w:rsidRPr="00560442" w:rsidRDefault="00674B40" w:rsidP="00674B40">
            <w:pPr>
              <w:rPr>
                <w:rStyle w:val="Questionlabel"/>
              </w:rPr>
            </w:pPr>
            <w:r w:rsidRPr="00560442">
              <w:rPr>
                <w:rStyle w:val="Questionlabel"/>
              </w:rPr>
              <w:t>Part B – Alterations or additions proposed</w:t>
            </w:r>
          </w:p>
        </w:tc>
      </w:tr>
      <w:tr w:rsidR="007D48A4" w:rsidRPr="007A5EFD" w14:paraId="027A697A" w14:textId="77777777" w:rsidTr="00DA25C9">
        <w:trPr>
          <w:trHeight w:val="145"/>
        </w:trPr>
        <w:tc>
          <w:tcPr>
            <w:tcW w:w="7133" w:type="dxa"/>
            <w:gridSpan w:val="11"/>
            <w:tcBorders>
              <w:top w:val="single" w:sz="4" w:space="0" w:color="auto"/>
              <w:bottom w:val="single" w:sz="4" w:space="0" w:color="auto"/>
            </w:tcBorders>
            <w:noWrap/>
            <w:tcMar>
              <w:top w:w="108" w:type="dxa"/>
              <w:bottom w:w="108" w:type="dxa"/>
            </w:tcMar>
          </w:tcPr>
          <w:p w14:paraId="7EF8B2E1" w14:textId="77777777" w:rsidR="007D48A4" w:rsidRPr="00937707" w:rsidRDefault="00587409" w:rsidP="00587409">
            <w:pPr>
              <w:rPr>
                <w:rStyle w:val="Questionlabel"/>
                <w:b w:val="0"/>
              </w:rPr>
            </w:pPr>
            <w:r w:rsidRPr="00937707">
              <w:rPr>
                <w:rStyle w:val="Questionlabel"/>
                <w:b w:val="0"/>
              </w:rPr>
              <w:t>Which room will this alteration or addition be in? (e.g. lounge, kitchen)</w:t>
            </w:r>
          </w:p>
        </w:tc>
        <w:tc>
          <w:tcPr>
            <w:tcW w:w="3215" w:type="dxa"/>
            <w:gridSpan w:val="6"/>
            <w:tcBorders>
              <w:top w:val="single" w:sz="4" w:space="0" w:color="auto"/>
              <w:bottom w:val="single" w:sz="4" w:space="0" w:color="auto"/>
            </w:tcBorders>
            <w:noWrap/>
            <w:tcMar>
              <w:top w:w="108" w:type="dxa"/>
              <w:bottom w:w="108" w:type="dxa"/>
            </w:tcMar>
          </w:tcPr>
          <w:p w14:paraId="25F35115" w14:textId="77777777" w:rsidR="007D48A4" w:rsidRPr="00937707" w:rsidRDefault="007D48A4" w:rsidP="002C0BEF"/>
        </w:tc>
      </w:tr>
      <w:tr w:rsidR="007D48A4" w:rsidRPr="007A5EFD" w14:paraId="0A4AA8D7" w14:textId="77777777" w:rsidTr="00DA25C9">
        <w:trPr>
          <w:trHeight w:val="223"/>
        </w:trPr>
        <w:tc>
          <w:tcPr>
            <w:tcW w:w="7133" w:type="dxa"/>
            <w:gridSpan w:val="11"/>
            <w:tcBorders>
              <w:top w:val="single" w:sz="4" w:space="0" w:color="auto"/>
              <w:bottom w:val="single" w:sz="4" w:space="0" w:color="auto"/>
            </w:tcBorders>
            <w:noWrap/>
            <w:tcMar>
              <w:top w:w="108" w:type="dxa"/>
              <w:bottom w:w="108" w:type="dxa"/>
            </w:tcMar>
          </w:tcPr>
          <w:p w14:paraId="2D2D0E71" w14:textId="2C466F12" w:rsidR="007D48A4" w:rsidRPr="00937707" w:rsidRDefault="00587409" w:rsidP="00DD13FA">
            <w:pPr>
              <w:rPr>
                <w:rStyle w:val="Questionlabel"/>
                <w:b w:val="0"/>
              </w:rPr>
            </w:pPr>
            <w:r w:rsidRPr="00937707">
              <w:rPr>
                <w:rStyle w:val="Questionlabel"/>
                <w:b w:val="0"/>
              </w:rPr>
              <w:t>Who will be making these changes? (e.g. tenant, trades</w:t>
            </w:r>
            <w:r w:rsidR="00AD5E90">
              <w:rPr>
                <w:rStyle w:val="Questionlabel"/>
                <w:b w:val="0"/>
              </w:rPr>
              <w:t xml:space="preserve"> person</w:t>
            </w:r>
            <w:r w:rsidRPr="00937707">
              <w:rPr>
                <w:rStyle w:val="Questionlabel"/>
                <w:b w:val="0"/>
              </w:rPr>
              <w:t>)</w:t>
            </w:r>
          </w:p>
        </w:tc>
        <w:tc>
          <w:tcPr>
            <w:tcW w:w="3215" w:type="dxa"/>
            <w:gridSpan w:val="6"/>
            <w:tcBorders>
              <w:top w:val="single" w:sz="4" w:space="0" w:color="auto"/>
              <w:bottom w:val="single" w:sz="4" w:space="0" w:color="auto"/>
            </w:tcBorders>
            <w:noWrap/>
            <w:tcMar>
              <w:top w:w="108" w:type="dxa"/>
              <w:bottom w:w="108" w:type="dxa"/>
            </w:tcMar>
          </w:tcPr>
          <w:p w14:paraId="348FC378" w14:textId="77777777" w:rsidR="007D48A4" w:rsidRPr="00937707" w:rsidRDefault="007D48A4" w:rsidP="002C0BEF"/>
        </w:tc>
      </w:tr>
      <w:tr w:rsidR="00FF2193" w:rsidRPr="007A5EFD" w14:paraId="1587481D" w14:textId="77777777" w:rsidTr="00DA25C9">
        <w:trPr>
          <w:trHeight w:val="27"/>
        </w:trPr>
        <w:tc>
          <w:tcPr>
            <w:tcW w:w="7842" w:type="dxa"/>
            <w:gridSpan w:val="1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D3BF634" w14:textId="77777777" w:rsidR="00FF2193" w:rsidRPr="00560442" w:rsidRDefault="00865DC9" w:rsidP="00DD13FA">
            <w:pPr>
              <w:rPr>
                <w:rStyle w:val="Questionlabel"/>
              </w:rPr>
            </w:pPr>
            <w:r>
              <w:rPr>
                <w:lang w:eastAsia="en-US"/>
              </w:rPr>
              <w:lastRenderedPageBreak/>
              <w:br w:type="page"/>
            </w:r>
            <w:r w:rsidR="00FF2193" w:rsidRPr="00560442">
              <w:rPr>
                <w:rStyle w:val="Questionlabel"/>
              </w:rPr>
              <w:t>Alteration or addition description</w:t>
            </w:r>
          </w:p>
        </w:tc>
        <w:tc>
          <w:tcPr>
            <w:tcW w:w="2506" w:type="dxa"/>
            <w:gridSpan w:val="3"/>
            <w:tcBorders>
              <w:top w:val="single" w:sz="4" w:space="0" w:color="auto"/>
              <w:left w:val="single" w:sz="4" w:space="0" w:color="auto"/>
              <w:bottom w:val="single" w:sz="4" w:space="0" w:color="auto"/>
              <w:right w:val="single" w:sz="4" w:space="0" w:color="auto"/>
            </w:tcBorders>
            <w:shd w:val="clear" w:color="auto" w:fill="1F1F5F" w:themeFill="text1"/>
          </w:tcPr>
          <w:p w14:paraId="30610847" w14:textId="77777777" w:rsidR="00FF2193" w:rsidRPr="00560442" w:rsidRDefault="00FF2193" w:rsidP="00DD13FA">
            <w:pPr>
              <w:rPr>
                <w:rStyle w:val="Questionlabel"/>
              </w:rPr>
            </w:pPr>
            <w:r w:rsidRPr="00560442">
              <w:rPr>
                <w:rStyle w:val="Questionlabel"/>
              </w:rPr>
              <w:t>Documents attached</w:t>
            </w:r>
          </w:p>
        </w:tc>
      </w:tr>
      <w:tr w:rsidR="00431D1A" w:rsidRPr="007A5EFD" w14:paraId="6C913E88" w14:textId="77777777" w:rsidTr="00937707">
        <w:trPr>
          <w:trHeight w:val="27"/>
        </w:trPr>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01E63C7B" w14:textId="77777777" w:rsidR="00431D1A" w:rsidRPr="00937707" w:rsidRDefault="00431D1A" w:rsidP="00FF2193">
            <w:pPr>
              <w:jc w:val="center"/>
              <w:rPr>
                <w:rStyle w:val="Questionlabel"/>
                <w:b w:val="0"/>
              </w:rPr>
            </w:pPr>
            <w:r w:rsidRPr="00937707">
              <w:rPr>
                <w:rStyle w:val="Questionlabel"/>
                <w:rFonts w:ascii="Segoe UI Symbol" w:hAnsi="Segoe UI Symbol" w:cs="Segoe UI Symbol"/>
                <w:b w:val="0"/>
              </w:rPr>
              <w:t>☐</w:t>
            </w:r>
          </w:p>
        </w:tc>
        <w:tc>
          <w:tcPr>
            <w:tcW w:w="3473" w:type="dxa"/>
            <w:gridSpan w:val="4"/>
            <w:tcBorders>
              <w:top w:val="single" w:sz="4" w:space="0" w:color="auto"/>
              <w:left w:val="nil"/>
              <w:bottom w:val="single" w:sz="4" w:space="0" w:color="auto"/>
              <w:right w:val="nil"/>
            </w:tcBorders>
          </w:tcPr>
          <w:p w14:paraId="78AAFA25" w14:textId="77777777" w:rsidR="00431D1A" w:rsidRPr="00937707" w:rsidRDefault="00431D1A" w:rsidP="00DD13FA">
            <w:pPr>
              <w:rPr>
                <w:rStyle w:val="Questionlabel"/>
                <w:b w:val="0"/>
              </w:rPr>
            </w:pPr>
            <w:r w:rsidRPr="00937707">
              <w:rPr>
                <w:rStyle w:val="Questionlabel"/>
                <w:b w:val="0"/>
              </w:rPr>
              <w:t>Curtain or blinds brackets</w:t>
            </w:r>
          </w:p>
        </w:tc>
        <w:tc>
          <w:tcPr>
            <w:tcW w:w="4040" w:type="dxa"/>
            <w:gridSpan w:val="9"/>
            <w:tcBorders>
              <w:top w:val="single" w:sz="4" w:space="0" w:color="auto"/>
              <w:left w:val="nil"/>
              <w:bottom w:val="single" w:sz="4" w:space="0" w:color="auto"/>
              <w:right w:val="single" w:sz="4" w:space="0" w:color="auto"/>
            </w:tcBorders>
          </w:tcPr>
          <w:p w14:paraId="524B57E0" w14:textId="77777777" w:rsidR="00431D1A" w:rsidRPr="00937707" w:rsidRDefault="00431D1A" w:rsidP="00DD13FA">
            <w:pPr>
              <w:rPr>
                <w:rStyle w:val="Questionlabel"/>
                <w:b w:val="0"/>
              </w:rPr>
            </w:pPr>
            <w:r w:rsidRPr="00937707">
              <w:rPr>
                <w:rStyle w:val="Questionlabel"/>
                <w:b w:val="0"/>
              </w:rPr>
              <w:t>Approximate number:</w:t>
            </w:r>
          </w:p>
        </w:tc>
        <w:tc>
          <w:tcPr>
            <w:tcW w:w="1939" w:type="dxa"/>
            <w:gridSpan w:val="2"/>
            <w:vMerge w:val="restart"/>
            <w:tcBorders>
              <w:top w:val="single" w:sz="4" w:space="0" w:color="auto"/>
              <w:left w:val="single" w:sz="4" w:space="0" w:color="auto"/>
              <w:right w:val="single" w:sz="4" w:space="0" w:color="auto"/>
            </w:tcBorders>
          </w:tcPr>
          <w:p w14:paraId="2F7715A7" w14:textId="77777777" w:rsidR="00431D1A" w:rsidRPr="00937707" w:rsidRDefault="00431D1A" w:rsidP="00431D1A">
            <w:pPr>
              <w:jc w:val="center"/>
              <w:rPr>
                <w:rStyle w:val="Questionlabel"/>
                <w:b w:val="0"/>
              </w:rPr>
            </w:pPr>
          </w:p>
          <w:p w14:paraId="06866304" w14:textId="77777777" w:rsidR="00431D1A" w:rsidRPr="00937707" w:rsidRDefault="00431D1A" w:rsidP="00431D1A">
            <w:pPr>
              <w:jc w:val="center"/>
              <w:rPr>
                <w:rStyle w:val="Questionlabel"/>
                <w:b w:val="0"/>
              </w:rPr>
            </w:pPr>
            <w:r w:rsidRPr="00937707">
              <w:rPr>
                <w:rStyle w:val="Questionlabel"/>
                <w:b w:val="0"/>
              </w:rPr>
              <w:t>N/A</w:t>
            </w:r>
          </w:p>
        </w:tc>
      </w:tr>
      <w:tr w:rsidR="00431D1A" w:rsidRPr="007A5EFD" w14:paraId="51546F7B" w14:textId="77777777" w:rsidTr="00937707">
        <w:trPr>
          <w:trHeight w:val="27"/>
        </w:trPr>
        <w:sdt>
          <w:sdtPr>
            <w:rPr>
              <w:rStyle w:val="Questionlabel"/>
              <w:b w:val="0"/>
            </w:rPr>
            <w:id w:val="1945264322"/>
            <w14:checkbox>
              <w14:checked w14:val="0"/>
              <w14:checkedState w14:val="2612" w14:font="MS Gothic"/>
              <w14:uncheckedState w14:val="2610" w14:font="MS Gothic"/>
            </w14:checkbox>
          </w:sdtPr>
          <w:sdtEndPr>
            <w:rPr>
              <w:rStyle w:val="Questionlabel"/>
            </w:rPr>
          </w:sdtEndPr>
          <w:sdtContent>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1B18DC72" w14:textId="348994F8" w:rsidR="00431D1A" w:rsidRPr="00937707" w:rsidRDefault="00431D1A" w:rsidP="00FF2193">
                <w:pPr>
                  <w:jc w:val="center"/>
                  <w:rPr>
                    <w:rStyle w:val="Questionlabel"/>
                    <w:b w:val="0"/>
                  </w:rPr>
                </w:pPr>
                <w:r w:rsidRPr="00937707">
                  <w:rPr>
                    <w:rStyle w:val="Questionlabel"/>
                    <w:rFonts w:ascii="Segoe UI Symbol" w:hAnsi="Segoe UI Symbol" w:cs="Segoe UI Symbol"/>
                    <w:b w:val="0"/>
                  </w:rPr>
                  <w:t>☐</w:t>
                </w:r>
              </w:p>
            </w:tc>
          </w:sdtContent>
        </w:sdt>
        <w:tc>
          <w:tcPr>
            <w:tcW w:w="3473" w:type="dxa"/>
            <w:gridSpan w:val="4"/>
            <w:tcBorders>
              <w:top w:val="single" w:sz="4" w:space="0" w:color="auto"/>
              <w:left w:val="nil"/>
              <w:bottom w:val="single" w:sz="4" w:space="0" w:color="auto"/>
              <w:right w:val="nil"/>
            </w:tcBorders>
          </w:tcPr>
          <w:p w14:paraId="23CDD0C4" w14:textId="77777777" w:rsidR="00431D1A" w:rsidRPr="00937707" w:rsidRDefault="00026B7A" w:rsidP="00026B7A">
            <w:pPr>
              <w:rPr>
                <w:rStyle w:val="Questionlabel"/>
                <w:b w:val="0"/>
              </w:rPr>
            </w:pPr>
            <w:r w:rsidRPr="00937707">
              <w:rPr>
                <w:rStyle w:val="Questionlabel"/>
                <w:b w:val="0"/>
              </w:rPr>
              <w:t>Picture hooks</w:t>
            </w:r>
          </w:p>
        </w:tc>
        <w:tc>
          <w:tcPr>
            <w:tcW w:w="4040" w:type="dxa"/>
            <w:gridSpan w:val="9"/>
            <w:tcBorders>
              <w:top w:val="nil"/>
              <w:left w:val="nil"/>
              <w:bottom w:val="single" w:sz="4" w:space="0" w:color="auto"/>
              <w:right w:val="single" w:sz="4" w:space="0" w:color="auto"/>
            </w:tcBorders>
          </w:tcPr>
          <w:p w14:paraId="29CEB064" w14:textId="77777777" w:rsidR="00431D1A" w:rsidRPr="00937707" w:rsidRDefault="00431D1A" w:rsidP="00431D1A">
            <w:pPr>
              <w:rPr>
                <w:rStyle w:val="Questionlabel"/>
                <w:b w:val="0"/>
              </w:rPr>
            </w:pPr>
            <w:r w:rsidRPr="00937707">
              <w:rPr>
                <w:rStyle w:val="Questionlabel"/>
                <w:b w:val="0"/>
              </w:rPr>
              <w:t>Approximate number:</w:t>
            </w:r>
          </w:p>
        </w:tc>
        <w:tc>
          <w:tcPr>
            <w:tcW w:w="1939" w:type="dxa"/>
            <w:gridSpan w:val="2"/>
            <w:vMerge/>
            <w:tcBorders>
              <w:left w:val="single" w:sz="4" w:space="0" w:color="auto"/>
              <w:bottom w:val="single" w:sz="4" w:space="0" w:color="auto"/>
              <w:right w:val="single" w:sz="4" w:space="0" w:color="auto"/>
            </w:tcBorders>
          </w:tcPr>
          <w:p w14:paraId="7951C737" w14:textId="77777777" w:rsidR="00431D1A" w:rsidRPr="00937707" w:rsidRDefault="00431D1A" w:rsidP="00DD13FA">
            <w:pPr>
              <w:rPr>
                <w:rStyle w:val="Questionlabel"/>
                <w:b w:val="0"/>
              </w:rPr>
            </w:pPr>
          </w:p>
        </w:tc>
      </w:tr>
      <w:tr w:rsidR="00026B7A" w:rsidRPr="007A5EFD" w14:paraId="232DA67A" w14:textId="77777777" w:rsidTr="00937707">
        <w:trPr>
          <w:trHeight w:val="27"/>
        </w:trPr>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2F45AE1B" w14:textId="77777777" w:rsidR="00026B7A" w:rsidRPr="00937707" w:rsidRDefault="00026B7A" w:rsidP="00026B7A">
            <w:pPr>
              <w:jc w:val="center"/>
              <w:rPr>
                <w:rStyle w:val="Questionlabel"/>
                <w:b w:val="0"/>
              </w:rPr>
            </w:pPr>
            <w:r w:rsidRPr="00937707">
              <w:rPr>
                <w:rStyle w:val="Questionlabel"/>
                <w:rFonts w:ascii="Segoe UI Symbol" w:hAnsi="Segoe UI Symbol" w:cs="Segoe UI Symbol"/>
                <w:b w:val="0"/>
              </w:rPr>
              <w:t>☐</w:t>
            </w:r>
          </w:p>
        </w:tc>
        <w:tc>
          <w:tcPr>
            <w:tcW w:w="4111" w:type="dxa"/>
            <w:gridSpan w:val="5"/>
            <w:tcBorders>
              <w:top w:val="single" w:sz="4" w:space="0" w:color="auto"/>
              <w:left w:val="nil"/>
              <w:bottom w:val="single" w:sz="4" w:space="0" w:color="auto"/>
              <w:right w:val="nil"/>
            </w:tcBorders>
          </w:tcPr>
          <w:p w14:paraId="1F351548" w14:textId="77777777" w:rsidR="00026B7A" w:rsidRPr="00937707" w:rsidRDefault="00026B7A" w:rsidP="00026B7A">
            <w:pPr>
              <w:rPr>
                <w:rStyle w:val="Questionlabel"/>
                <w:b w:val="0"/>
              </w:rPr>
            </w:pPr>
            <w:r w:rsidRPr="00937707">
              <w:rPr>
                <w:rStyle w:val="Questionlabel"/>
                <w:b w:val="0"/>
              </w:rPr>
              <w:t>Air conditioner</w:t>
            </w:r>
          </w:p>
          <w:p w14:paraId="527E2BF8" w14:textId="77777777" w:rsidR="00026B7A" w:rsidRPr="00937707" w:rsidRDefault="001F53A4" w:rsidP="00026B7A">
            <w:pPr>
              <w:rPr>
                <w:rStyle w:val="Questionlabel"/>
                <w:b w:val="0"/>
              </w:rPr>
            </w:pPr>
            <w:r w:rsidRPr="00937707">
              <w:rPr>
                <w:rStyle w:val="Questionlabel"/>
                <w:b w:val="0"/>
              </w:rPr>
              <w:t>E</w:t>
            </w:r>
            <w:r w:rsidR="00026B7A" w:rsidRPr="00937707">
              <w:rPr>
                <w:rStyle w:val="Questionlabel"/>
                <w:b w:val="0"/>
              </w:rPr>
              <w:t>lectrical certificate required for split systems.</w:t>
            </w:r>
          </w:p>
        </w:tc>
        <w:tc>
          <w:tcPr>
            <w:tcW w:w="1701" w:type="dxa"/>
            <w:gridSpan w:val="3"/>
            <w:tcBorders>
              <w:top w:val="single" w:sz="4" w:space="0" w:color="auto"/>
              <w:left w:val="nil"/>
              <w:bottom w:val="single" w:sz="4" w:space="0" w:color="auto"/>
              <w:right w:val="nil"/>
            </w:tcBorders>
          </w:tcPr>
          <w:p w14:paraId="4D69A781" w14:textId="77777777" w:rsidR="00026B7A" w:rsidRPr="00937707" w:rsidRDefault="00026B7A" w:rsidP="00026B7A">
            <w:pPr>
              <w:rPr>
                <w:rStyle w:val="Questionlabel"/>
                <w:b w:val="0"/>
              </w:rPr>
            </w:pPr>
          </w:p>
          <w:p w14:paraId="694BD49B" w14:textId="6EBB8080" w:rsidR="00026B7A" w:rsidRPr="00937707" w:rsidRDefault="002674A6" w:rsidP="00026B7A">
            <w:pPr>
              <w:rPr>
                <w:rStyle w:val="Questionlabel"/>
                <w:b w:val="0"/>
              </w:rPr>
            </w:pPr>
            <w:sdt>
              <w:sdtPr>
                <w:rPr>
                  <w:rStyle w:val="Questionlabel"/>
                  <w:b w:val="0"/>
                </w:rPr>
                <w:id w:val="-1983371633"/>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Box style</w:t>
            </w:r>
          </w:p>
        </w:tc>
        <w:tc>
          <w:tcPr>
            <w:tcW w:w="1701" w:type="dxa"/>
            <w:gridSpan w:val="5"/>
            <w:tcBorders>
              <w:top w:val="single" w:sz="4" w:space="0" w:color="auto"/>
              <w:left w:val="nil"/>
              <w:bottom w:val="single" w:sz="4" w:space="0" w:color="auto"/>
              <w:right w:val="single" w:sz="4" w:space="0" w:color="auto"/>
            </w:tcBorders>
          </w:tcPr>
          <w:p w14:paraId="1D2828DC" w14:textId="77777777" w:rsidR="00026B7A" w:rsidRPr="00937707" w:rsidRDefault="00026B7A" w:rsidP="00026B7A">
            <w:pPr>
              <w:rPr>
                <w:rStyle w:val="Questionlabel"/>
                <w:b w:val="0"/>
              </w:rPr>
            </w:pPr>
          </w:p>
          <w:p w14:paraId="28B43EA3" w14:textId="1058950E" w:rsidR="00026B7A" w:rsidRPr="00937707" w:rsidRDefault="002674A6" w:rsidP="00026B7A">
            <w:pPr>
              <w:rPr>
                <w:rStyle w:val="Questionlabel"/>
                <w:b w:val="0"/>
              </w:rPr>
            </w:pPr>
            <w:sdt>
              <w:sdtPr>
                <w:rPr>
                  <w:rStyle w:val="Questionlabel"/>
                  <w:b w:val="0"/>
                </w:rPr>
                <w:id w:val="1446659318"/>
                <w14:checkbox>
                  <w14:checked w14:val="0"/>
                  <w14:checkedState w14:val="2612" w14:font="MS Gothic"/>
                  <w14:uncheckedState w14:val="2610" w14:font="MS Gothic"/>
                </w14:checkbox>
              </w:sdtPr>
              <w:sdtEndPr>
                <w:rPr>
                  <w:rStyle w:val="Questionlabel"/>
                </w:rPr>
              </w:sdtEndPr>
              <w:sdtContent>
                <w:r w:rsidR="002165FD" w:rsidRPr="00937707">
                  <w:rPr>
                    <w:rStyle w:val="Questionlabel"/>
                    <w:rFonts w:ascii="Segoe UI Symbol" w:hAnsi="Segoe UI Symbol" w:cs="Segoe UI Symbol"/>
                    <w:b w:val="0"/>
                  </w:rPr>
                  <w:t>☐</w:t>
                </w:r>
              </w:sdtContent>
            </w:sdt>
            <w:r w:rsidR="00026B7A" w:rsidRPr="00937707">
              <w:rPr>
                <w:rStyle w:val="Questionlabel"/>
                <w:b w:val="0"/>
              </w:rPr>
              <w:t xml:space="preserve"> Split System</w:t>
            </w:r>
          </w:p>
        </w:tc>
        <w:tc>
          <w:tcPr>
            <w:tcW w:w="992" w:type="dxa"/>
            <w:tcBorders>
              <w:top w:val="single" w:sz="4" w:space="0" w:color="auto"/>
              <w:left w:val="single" w:sz="4" w:space="0" w:color="auto"/>
              <w:bottom w:val="single" w:sz="4" w:space="0" w:color="auto"/>
              <w:right w:val="nil"/>
            </w:tcBorders>
          </w:tcPr>
          <w:p w14:paraId="25D3CE54" w14:textId="77777777" w:rsidR="00026B7A" w:rsidRPr="00937707" w:rsidRDefault="00026B7A" w:rsidP="00815A4B">
            <w:pPr>
              <w:jc w:val="center"/>
              <w:rPr>
                <w:rStyle w:val="Questionlabel"/>
                <w:b w:val="0"/>
              </w:rPr>
            </w:pPr>
          </w:p>
          <w:p w14:paraId="499F418F" w14:textId="7B27582A" w:rsidR="00026B7A" w:rsidRPr="00937707" w:rsidRDefault="002674A6" w:rsidP="00815A4B">
            <w:pPr>
              <w:jc w:val="center"/>
              <w:rPr>
                <w:rStyle w:val="Questionlabel"/>
                <w:b w:val="0"/>
              </w:rPr>
            </w:pPr>
            <w:sdt>
              <w:sdtPr>
                <w:rPr>
                  <w:rStyle w:val="Questionlabel"/>
                  <w:b w:val="0"/>
                </w:rPr>
                <w:id w:val="-195393008"/>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7DA2EB01" w14:textId="77777777" w:rsidR="00026B7A" w:rsidRPr="00937707" w:rsidRDefault="00026B7A" w:rsidP="00815A4B">
            <w:pPr>
              <w:jc w:val="center"/>
              <w:rPr>
                <w:rStyle w:val="Questionlabel"/>
                <w:b w:val="0"/>
              </w:rPr>
            </w:pPr>
          </w:p>
          <w:p w14:paraId="6E1E8051" w14:textId="3D03DFC3" w:rsidR="00026B7A" w:rsidRPr="00937707" w:rsidRDefault="002674A6" w:rsidP="00815A4B">
            <w:pPr>
              <w:jc w:val="center"/>
              <w:rPr>
                <w:rStyle w:val="Questionlabel"/>
                <w:b w:val="0"/>
              </w:rPr>
            </w:pPr>
            <w:sdt>
              <w:sdtPr>
                <w:rPr>
                  <w:rStyle w:val="Questionlabel"/>
                  <w:b w:val="0"/>
                </w:rPr>
                <w:id w:val="-304001536"/>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No</w:t>
            </w:r>
          </w:p>
        </w:tc>
      </w:tr>
      <w:tr w:rsidR="00026B7A" w:rsidRPr="007A5EFD" w14:paraId="1E3B2371" w14:textId="77777777" w:rsidTr="00937707">
        <w:trPr>
          <w:trHeight w:val="27"/>
        </w:trPr>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29586453" w14:textId="77777777" w:rsidR="00026B7A" w:rsidRPr="00937707" w:rsidRDefault="00026B7A" w:rsidP="00026B7A">
            <w:pPr>
              <w:jc w:val="center"/>
              <w:rPr>
                <w:rStyle w:val="Questionlabel"/>
                <w:b w:val="0"/>
              </w:rPr>
            </w:pPr>
            <w:r w:rsidRPr="00937707">
              <w:rPr>
                <w:rStyle w:val="Questionlabel"/>
                <w:rFonts w:ascii="Segoe UI Symbol" w:hAnsi="Segoe UI Symbol" w:cs="Segoe UI Symbol"/>
                <w:b w:val="0"/>
              </w:rPr>
              <w:t>☐</w:t>
            </w:r>
          </w:p>
        </w:tc>
        <w:tc>
          <w:tcPr>
            <w:tcW w:w="4111" w:type="dxa"/>
            <w:gridSpan w:val="5"/>
            <w:tcBorders>
              <w:top w:val="single" w:sz="4" w:space="0" w:color="auto"/>
              <w:left w:val="nil"/>
              <w:bottom w:val="single" w:sz="4" w:space="0" w:color="auto"/>
              <w:right w:val="nil"/>
            </w:tcBorders>
          </w:tcPr>
          <w:p w14:paraId="3F0D7B00" w14:textId="77777777" w:rsidR="00026B7A" w:rsidRPr="00937707" w:rsidRDefault="002165FD" w:rsidP="00026B7A">
            <w:pPr>
              <w:rPr>
                <w:rStyle w:val="Questionlabel"/>
                <w:b w:val="0"/>
              </w:rPr>
            </w:pPr>
            <w:r w:rsidRPr="00937707">
              <w:rPr>
                <w:rStyle w:val="Questionlabel"/>
                <w:b w:val="0"/>
              </w:rPr>
              <w:t>Heater</w:t>
            </w:r>
          </w:p>
          <w:p w14:paraId="03348758" w14:textId="77777777" w:rsidR="00026B7A" w:rsidRPr="00937707" w:rsidRDefault="001F53A4" w:rsidP="00026B7A">
            <w:pPr>
              <w:rPr>
                <w:rStyle w:val="Questionlabel"/>
                <w:b w:val="0"/>
              </w:rPr>
            </w:pPr>
            <w:r w:rsidRPr="00937707">
              <w:rPr>
                <w:rStyle w:val="Questionlabel"/>
                <w:b w:val="0"/>
              </w:rPr>
              <w:t>C</w:t>
            </w:r>
            <w:r w:rsidR="002165FD" w:rsidRPr="00937707">
              <w:rPr>
                <w:rStyle w:val="Questionlabel"/>
                <w:b w:val="0"/>
              </w:rPr>
              <w:t>ertification required for hard wired electrical or gas.</w:t>
            </w:r>
          </w:p>
        </w:tc>
        <w:tc>
          <w:tcPr>
            <w:tcW w:w="1701" w:type="dxa"/>
            <w:gridSpan w:val="3"/>
            <w:tcBorders>
              <w:top w:val="single" w:sz="4" w:space="0" w:color="auto"/>
              <w:left w:val="nil"/>
              <w:bottom w:val="single" w:sz="4" w:space="0" w:color="auto"/>
              <w:right w:val="nil"/>
            </w:tcBorders>
          </w:tcPr>
          <w:p w14:paraId="1138F45E" w14:textId="77777777" w:rsidR="00026B7A" w:rsidRPr="00937707" w:rsidRDefault="00026B7A" w:rsidP="00026B7A">
            <w:pPr>
              <w:rPr>
                <w:rStyle w:val="Questionlabel"/>
                <w:b w:val="0"/>
              </w:rPr>
            </w:pPr>
          </w:p>
          <w:p w14:paraId="510372DF" w14:textId="2A7EF1F0" w:rsidR="00026B7A" w:rsidRPr="00937707" w:rsidRDefault="002674A6" w:rsidP="002165FD">
            <w:pPr>
              <w:rPr>
                <w:rStyle w:val="Questionlabel"/>
                <w:b w:val="0"/>
              </w:rPr>
            </w:pPr>
            <w:sdt>
              <w:sdtPr>
                <w:rPr>
                  <w:rStyle w:val="Questionlabel"/>
                  <w:b w:val="0"/>
                </w:rPr>
                <w:id w:val="1979107234"/>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w:t>
            </w:r>
            <w:r w:rsidR="002165FD" w:rsidRPr="00937707">
              <w:rPr>
                <w:rStyle w:val="Questionlabel"/>
                <w:b w:val="0"/>
              </w:rPr>
              <w:t>Electrical</w:t>
            </w:r>
          </w:p>
        </w:tc>
        <w:tc>
          <w:tcPr>
            <w:tcW w:w="1701" w:type="dxa"/>
            <w:gridSpan w:val="5"/>
            <w:tcBorders>
              <w:top w:val="single" w:sz="4" w:space="0" w:color="auto"/>
              <w:left w:val="nil"/>
              <w:bottom w:val="single" w:sz="4" w:space="0" w:color="auto"/>
              <w:right w:val="single" w:sz="4" w:space="0" w:color="auto"/>
            </w:tcBorders>
          </w:tcPr>
          <w:p w14:paraId="0C5AB2C0" w14:textId="77777777" w:rsidR="00026B7A" w:rsidRPr="00937707" w:rsidRDefault="00026B7A" w:rsidP="00026B7A">
            <w:pPr>
              <w:rPr>
                <w:rStyle w:val="Questionlabel"/>
                <w:b w:val="0"/>
              </w:rPr>
            </w:pPr>
          </w:p>
          <w:p w14:paraId="0E882C25" w14:textId="4DBEBFE9" w:rsidR="00026B7A" w:rsidRPr="00937707" w:rsidRDefault="002674A6" w:rsidP="002165FD">
            <w:pPr>
              <w:rPr>
                <w:rStyle w:val="Questionlabel"/>
                <w:b w:val="0"/>
              </w:rPr>
            </w:pPr>
            <w:sdt>
              <w:sdtPr>
                <w:rPr>
                  <w:rStyle w:val="Questionlabel"/>
                  <w:b w:val="0"/>
                </w:rPr>
                <w:id w:val="-84606709"/>
                <w14:checkbox>
                  <w14:checked w14:val="0"/>
                  <w14:checkedState w14:val="2612" w14:font="MS Gothic"/>
                  <w14:uncheckedState w14:val="2610" w14:font="MS Gothic"/>
                </w14:checkbox>
              </w:sdtPr>
              <w:sdtEndPr>
                <w:rPr>
                  <w:rStyle w:val="Questionlabel"/>
                </w:rPr>
              </w:sdtEndPr>
              <w:sdtContent>
                <w:r w:rsidR="002165FD" w:rsidRPr="00937707">
                  <w:rPr>
                    <w:rStyle w:val="Questionlabel"/>
                    <w:rFonts w:ascii="Segoe UI Symbol" w:hAnsi="Segoe UI Symbol" w:cs="Segoe UI Symbol"/>
                    <w:b w:val="0"/>
                  </w:rPr>
                  <w:t>☐</w:t>
                </w:r>
              </w:sdtContent>
            </w:sdt>
            <w:r w:rsidR="00026B7A" w:rsidRPr="00937707">
              <w:rPr>
                <w:rStyle w:val="Questionlabel"/>
                <w:b w:val="0"/>
              </w:rPr>
              <w:t xml:space="preserve"> </w:t>
            </w:r>
            <w:r w:rsidR="002165FD" w:rsidRPr="00937707">
              <w:rPr>
                <w:rStyle w:val="Questionlabel"/>
                <w:b w:val="0"/>
              </w:rPr>
              <w:t>Gas</w:t>
            </w:r>
          </w:p>
        </w:tc>
        <w:tc>
          <w:tcPr>
            <w:tcW w:w="992" w:type="dxa"/>
            <w:tcBorders>
              <w:top w:val="single" w:sz="4" w:space="0" w:color="auto"/>
              <w:left w:val="single" w:sz="4" w:space="0" w:color="auto"/>
              <w:bottom w:val="single" w:sz="4" w:space="0" w:color="auto"/>
              <w:right w:val="nil"/>
            </w:tcBorders>
          </w:tcPr>
          <w:p w14:paraId="19124A5B" w14:textId="77777777" w:rsidR="00026B7A" w:rsidRPr="00937707" w:rsidRDefault="00026B7A" w:rsidP="00815A4B">
            <w:pPr>
              <w:jc w:val="center"/>
              <w:rPr>
                <w:rStyle w:val="Questionlabel"/>
                <w:b w:val="0"/>
              </w:rPr>
            </w:pPr>
          </w:p>
          <w:p w14:paraId="6DBB4066" w14:textId="01FFD033" w:rsidR="00026B7A" w:rsidRPr="00937707" w:rsidRDefault="002674A6" w:rsidP="00815A4B">
            <w:pPr>
              <w:jc w:val="center"/>
              <w:rPr>
                <w:rStyle w:val="Questionlabel"/>
                <w:b w:val="0"/>
              </w:rPr>
            </w:pPr>
            <w:sdt>
              <w:sdtPr>
                <w:rPr>
                  <w:rStyle w:val="Questionlabel"/>
                  <w:b w:val="0"/>
                </w:rPr>
                <w:id w:val="1400870070"/>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43A283DD" w14:textId="77777777" w:rsidR="00026B7A" w:rsidRPr="00937707" w:rsidRDefault="00026B7A" w:rsidP="00815A4B">
            <w:pPr>
              <w:jc w:val="center"/>
              <w:rPr>
                <w:rStyle w:val="Questionlabel"/>
                <w:b w:val="0"/>
              </w:rPr>
            </w:pPr>
          </w:p>
          <w:p w14:paraId="4CA98409" w14:textId="16AE2EDA" w:rsidR="00026B7A" w:rsidRPr="00937707" w:rsidRDefault="002674A6" w:rsidP="00815A4B">
            <w:pPr>
              <w:jc w:val="center"/>
              <w:rPr>
                <w:rStyle w:val="Questionlabel"/>
                <w:b w:val="0"/>
              </w:rPr>
            </w:pPr>
            <w:sdt>
              <w:sdtPr>
                <w:rPr>
                  <w:rStyle w:val="Questionlabel"/>
                  <w:b w:val="0"/>
                </w:rPr>
                <w:id w:val="1600918551"/>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No</w:t>
            </w:r>
          </w:p>
        </w:tc>
      </w:tr>
      <w:tr w:rsidR="00026B7A" w:rsidRPr="007A5EFD" w14:paraId="204CEB83" w14:textId="77777777" w:rsidTr="00937707">
        <w:trPr>
          <w:trHeight w:val="27"/>
        </w:trPr>
        <w:sdt>
          <w:sdtPr>
            <w:rPr>
              <w:rStyle w:val="Questionlabel"/>
              <w:b w:val="0"/>
            </w:rPr>
            <w:id w:val="1491590691"/>
            <w14:checkbox>
              <w14:checked w14:val="0"/>
              <w14:checkedState w14:val="2612" w14:font="MS Gothic"/>
              <w14:uncheckedState w14:val="2610" w14:font="MS Gothic"/>
            </w14:checkbox>
          </w:sdtPr>
          <w:sdtEndPr>
            <w:rPr>
              <w:rStyle w:val="Questionlabel"/>
            </w:rPr>
          </w:sdtEndPr>
          <w:sdtContent>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5DCB552E" w14:textId="6ABFDDC3" w:rsidR="00026B7A" w:rsidRPr="00937707" w:rsidRDefault="00026B7A" w:rsidP="00026B7A">
                <w:pPr>
                  <w:jc w:val="center"/>
                  <w:rPr>
                    <w:rStyle w:val="Questionlabel"/>
                    <w:b w:val="0"/>
                  </w:rPr>
                </w:pPr>
                <w:r w:rsidRPr="00937707">
                  <w:rPr>
                    <w:rStyle w:val="Questionlabel"/>
                    <w:rFonts w:ascii="Segoe UI Symbol" w:hAnsi="Segoe UI Symbol" w:cs="Segoe UI Symbol"/>
                    <w:b w:val="0"/>
                  </w:rPr>
                  <w:t>☐</w:t>
                </w:r>
              </w:p>
            </w:tc>
          </w:sdtContent>
        </w:sdt>
        <w:tc>
          <w:tcPr>
            <w:tcW w:w="7513" w:type="dxa"/>
            <w:gridSpan w:val="13"/>
            <w:tcBorders>
              <w:top w:val="single" w:sz="4" w:space="0" w:color="auto"/>
              <w:left w:val="nil"/>
              <w:bottom w:val="single" w:sz="4" w:space="0" w:color="auto"/>
              <w:right w:val="single" w:sz="4" w:space="0" w:color="auto"/>
            </w:tcBorders>
          </w:tcPr>
          <w:p w14:paraId="5C8FA937" w14:textId="77777777" w:rsidR="00026B7A" w:rsidRPr="00937707" w:rsidRDefault="00026B7A" w:rsidP="00026B7A">
            <w:pPr>
              <w:rPr>
                <w:rStyle w:val="Questionlabel"/>
                <w:b w:val="0"/>
              </w:rPr>
            </w:pPr>
            <w:r w:rsidRPr="00937707">
              <w:rPr>
                <w:rStyle w:val="Questionlabel"/>
                <w:b w:val="0"/>
              </w:rPr>
              <w:t>Irrigation system/s</w:t>
            </w:r>
          </w:p>
        </w:tc>
        <w:tc>
          <w:tcPr>
            <w:tcW w:w="992" w:type="dxa"/>
            <w:tcBorders>
              <w:top w:val="single" w:sz="4" w:space="0" w:color="auto"/>
              <w:left w:val="single" w:sz="4" w:space="0" w:color="auto"/>
              <w:bottom w:val="single" w:sz="4" w:space="0" w:color="auto"/>
              <w:right w:val="nil"/>
            </w:tcBorders>
          </w:tcPr>
          <w:p w14:paraId="0E5B8537" w14:textId="16443AE3" w:rsidR="00026B7A" w:rsidRPr="00937707" w:rsidRDefault="002674A6" w:rsidP="00815A4B">
            <w:pPr>
              <w:jc w:val="center"/>
              <w:rPr>
                <w:rStyle w:val="Questionlabel"/>
                <w:b w:val="0"/>
              </w:rPr>
            </w:pPr>
            <w:sdt>
              <w:sdtPr>
                <w:rPr>
                  <w:rStyle w:val="Questionlabel"/>
                  <w:b w:val="0"/>
                </w:rPr>
                <w:id w:val="1258478643"/>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68124779" w14:textId="5297F7C2" w:rsidR="00026B7A" w:rsidRPr="00937707" w:rsidRDefault="002674A6" w:rsidP="00815A4B">
            <w:pPr>
              <w:jc w:val="center"/>
              <w:rPr>
                <w:rStyle w:val="Questionlabel"/>
                <w:b w:val="0"/>
              </w:rPr>
            </w:pPr>
            <w:sdt>
              <w:sdtPr>
                <w:rPr>
                  <w:rStyle w:val="Questionlabel"/>
                  <w:b w:val="0"/>
                </w:rPr>
                <w:id w:val="-1803994495"/>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No</w:t>
            </w:r>
          </w:p>
        </w:tc>
      </w:tr>
      <w:tr w:rsidR="00026B7A" w:rsidRPr="007A5EFD" w14:paraId="228BFDDB" w14:textId="77777777" w:rsidTr="00937707">
        <w:trPr>
          <w:trHeight w:val="27"/>
        </w:trPr>
        <w:sdt>
          <w:sdtPr>
            <w:rPr>
              <w:rStyle w:val="Questionlabel"/>
              <w:b w:val="0"/>
            </w:rPr>
            <w:id w:val="-275186493"/>
            <w14:checkbox>
              <w14:checked w14:val="0"/>
              <w14:checkedState w14:val="2612" w14:font="MS Gothic"/>
              <w14:uncheckedState w14:val="2610" w14:font="MS Gothic"/>
            </w14:checkbox>
          </w:sdtPr>
          <w:sdtEndPr>
            <w:rPr>
              <w:rStyle w:val="Questionlabel"/>
            </w:rPr>
          </w:sdtEndPr>
          <w:sdtContent>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41F3D269" w14:textId="7B73952D" w:rsidR="00026B7A" w:rsidRPr="00937707" w:rsidRDefault="00026B7A" w:rsidP="00026B7A">
                <w:pPr>
                  <w:jc w:val="center"/>
                  <w:rPr>
                    <w:rStyle w:val="Questionlabel"/>
                    <w:b w:val="0"/>
                  </w:rPr>
                </w:pPr>
                <w:r w:rsidRPr="00937707">
                  <w:rPr>
                    <w:rStyle w:val="Questionlabel"/>
                    <w:rFonts w:ascii="Segoe UI Symbol" w:hAnsi="Segoe UI Symbol" w:cs="Segoe UI Symbol"/>
                    <w:b w:val="0"/>
                  </w:rPr>
                  <w:t>☐</w:t>
                </w:r>
              </w:p>
            </w:tc>
          </w:sdtContent>
        </w:sdt>
        <w:tc>
          <w:tcPr>
            <w:tcW w:w="7513" w:type="dxa"/>
            <w:gridSpan w:val="13"/>
            <w:tcBorders>
              <w:top w:val="single" w:sz="4" w:space="0" w:color="auto"/>
              <w:left w:val="nil"/>
              <w:bottom w:val="single" w:sz="4" w:space="0" w:color="auto"/>
              <w:right w:val="single" w:sz="4" w:space="0" w:color="auto"/>
            </w:tcBorders>
          </w:tcPr>
          <w:p w14:paraId="41DBED79" w14:textId="77777777" w:rsidR="00026B7A" w:rsidRPr="00937707" w:rsidRDefault="00026B7A" w:rsidP="00026B7A">
            <w:pPr>
              <w:rPr>
                <w:rStyle w:val="Questionlabel"/>
                <w:b w:val="0"/>
              </w:rPr>
            </w:pPr>
            <w:r w:rsidRPr="00937707">
              <w:rPr>
                <w:rStyle w:val="Questionlabel"/>
                <w:b w:val="0"/>
              </w:rPr>
              <w:t>Concrete paving</w:t>
            </w:r>
          </w:p>
          <w:p w14:paraId="2D3200F1" w14:textId="77777777" w:rsidR="00026B7A" w:rsidRPr="00937707" w:rsidRDefault="00026B7A" w:rsidP="00026B7A">
            <w:pPr>
              <w:rPr>
                <w:rStyle w:val="Questionlabel"/>
                <w:b w:val="0"/>
              </w:rPr>
            </w:pPr>
            <w:r w:rsidRPr="00937707">
              <w:rPr>
                <w:rStyle w:val="Questionlabel"/>
                <w:b w:val="0"/>
              </w:rPr>
              <w:t>Minimum of 75mm thick and the ground underneath termite treated. A pest control certificate is required as proof of treatment.</w:t>
            </w:r>
          </w:p>
        </w:tc>
        <w:tc>
          <w:tcPr>
            <w:tcW w:w="992" w:type="dxa"/>
            <w:tcBorders>
              <w:top w:val="single" w:sz="4" w:space="0" w:color="auto"/>
              <w:left w:val="single" w:sz="4" w:space="0" w:color="auto"/>
              <w:bottom w:val="single" w:sz="4" w:space="0" w:color="auto"/>
              <w:right w:val="nil"/>
            </w:tcBorders>
          </w:tcPr>
          <w:p w14:paraId="725AEA0D" w14:textId="791651D5" w:rsidR="00026B7A" w:rsidRPr="00937707" w:rsidRDefault="002674A6" w:rsidP="00FB2F31">
            <w:pPr>
              <w:jc w:val="center"/>
              <w:rPr>
                <w:rStyle w:val="Questionlabel"/>
                <w:b w:val="0"/>
              </w:rPr>
            </w:pPr>
            <w:sdt>
              <w:sdtPr>
                <w:rPr>
                  <w:rStyle w:val="Questionlabel"/>
                  <w:b w:val="0"/>
                </w:rPr>
                <w:id w:val="1260104429"/>
                <w14:checkbox>
                  <w14:checked w14:val="0"/>
                  <w14:checkedState w14:val="2612" w14:font="MS Gothic"/>
                  <w14:uncheckedState w14:val="2610" w14:font="MS Gothic"/>
                </w14:checkbox>
              </w:sdtPr>
              <w:sdtEndPr>
                <w:rPr>
                  <w:rStyle w:val="Questionlabel"/>
                </w:rPr>
              </w:sdtEndPr>
              <w:sdtContent>
                <w:r w:rsidR="00DB7EC4" w:rsidRPr="00937707">
                  <w:rPr>
                    <w:rStyle w:val="Questionlabel"/>
                    <w:rFonts w:ascii="Segoe UI Symbol" w:hAnsi="Segoe UI Symbol" w:cs="Segoe UI Symbol"/>
                    <w:b w:val="0"/>
                  </w:rPr>
                  <w:t>☐</w:t>
                </w:r>
              </w:sdtContent>
            </w:sdt>
            <w:r w:rsidR="00026B7A"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24D1E006" w14:textId="43F0A1BC" w:rsidR="00026B7A" w:rsidRPr="00937707" w:rsidRDefault="002674A6" w:rsidP="00FB2F31">
            <w:pPr>
              <w:jc w:val="center"/>
              <w:rPr>
                <w:rStyle w:val="Questionlabel"/>
                <w:b w:val="0"/>
              </w:rPr>
            </w:pPr>
            <w:sdt>
              <w:sdtPr>
                <w:rPr>
                  <w:rStyle w:val="Questionlabel"/>
                  <w:b w:val="0"/>
                </w:rPr>
                <w:id w:val="-1204175361"/>
                <w14:checkbox>
                  <w14:checked w14:val="0"/>
                  <w14:checkedState w14:val="2612" w14:font="MS Gothic"/>
                  <w14:uncheckedState w14:val="2610" w14:font="MS Gothic"/>
                </w14:checkbox>
              </w:sdtPr>
              <w:sdtEndPr>
                <w:rPr>
                  <w:rStyle w:val="Questionlabel"/>
                </w:rPr>
              </w:sdtEndPr>
              <w:sdtContent>
                <w:r w:rsidR="00FB2F31" w:rsidRPr="00937707">
                  <w:rPr>
                    <w:rStyle w:val="Questionlabel"/>
                    <w:rFonts w:ascii="Segoe UI Symbol" w:hAnsi="Segoe UI Symbol" w:cs="Segoe UI Symbol"/>
                    <w:b w:val="0"/>
                  </w:rPr>
                  <w:t>☐</w:t>
                </w:r>
              </w:sdtContent>
            </w:sdt>
            <w:r w:rsidR="00026B7A" w:rsidRPr="00937707">
              <w:rPr>
                <w:rStyle w:val="Questionlabel"/>
                <w:b w:val="0"/>
              </w:rPr>
              <w:t xml:space="preserve"> No</w:t>
            </w:r>
          </w:p>
        </w:tc>
      </w:tr>
      <w:tr w:rsidR="00026B7A" w:rsidRPr="007A5EFD" w14:paraId="38BBAC65" w14:textId="77777777" w:rsidTr="00937707">
        <w:trPr>
          <w:trHeight w:val="27"/>
        </w:trPr>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6F966C75" w14:textId="77777777" w:rsidR="00026B7A" w:rsidRPr="00937707" w:rsidRDefault="00026B7A" w:rsidP="00026B7A">
            <w:pPr>
              <w:jc w:val="center"/>
              <w:rPr>
                <w:rStyle w:val="Questionlabel"/>
                <w:b w:val="0"/>
              </w:rPr>
            </w:pPr>
            <w:r w:rsidRPr="00937707">
              <w:rPr>
                <w:rStyle w:val="Questionlabel"/>
                <w:rFonts w:ascii="Segoe UI Symbol" w:hAnsi="Segoe UI Symbol" w:cs="Segoe UI Symbol"/>
                <w:b w:val="0"/>
              </w:rPr>
              <w:t>☐</w:t>
            </w:r>
          </w:p>
        </w:tc>
        <w:tc>
          <w:tcPr>
            <w:tcW w:w="7513" w:type="dxa"/>
            <w:gridSpan w:val="13"/>
            <w:tcBorders>
              <w:top w:val="single" w:sz="4" w:space="0" w:color="auto"/>
              <w:left w:val="nil"/>
              <w:bottom w:val="single" w:sz="4" w:space="0" w:color="auto"/>
              <w:right w:val="single" w:sz="4" w:space="0" w:color="auto"/>
            </w:tcBorders>
          </w:tcPr>
          <w:p w14:paraId="78CBC3A7" w14:textId="77777777" w:rsidR="00026B7A" w:rsidRPr="00937707" w:rsidRDefault="00DB7EC4" w:rsidP="00026B7A">
            <w:pPr>
              <w:rPr>
                <w:rStyle w:val="Questionlabel"/>
                <w:b w:val="0"/>
              </w:rPr>
            </w:pPr>
            <w:r w:rsidRPr="00937707">
              <w:rPr>
                <w:rStyle w:val="Questionlabel"/>
                <w:b w:val="0"/>
              </w:rPr>
              <w:t xml:space="preserve">External </w:t>
            </w:r>
            <w:r w:rsidR="00572759" w:rsidRPr="00937707">
              <w:rPr>
                <w:rStyle w:val="Questionlabel"/>
                <w:b w:val="0"/>
              </w:rPr>
              <w:t>shade area</w:t>
            </w:r>
          </w:p>
          <w:p w14:paraId="3C1DE750" w14:textId="77777777" w:rsidR="00572759" w:rsidRPr="00937707" w:rsidRDefault="001F53A4" w:rsidP="00026B7A">
            <w:pPr>
              <w:rPr>
                <w:rStyle w:val="Questionlabel"/>
                <w:b w:val="0"/>
              </w:rPr>
            </w:pPr>
            <w:r w:rsidRPr="00937707">
              <w:rPr>
                <w:rFonts w:ascii="Arial" w:hAnsi="Arial" w:cs="Arial"/>
              </w:rPr>
              <w:t>P</w:t>
            </w:r>
            <w:r w:rsidR="00572759" w:rsidRPr="00937707">
              <w:rPr>
                <w:rFonts w:ascii="Arial" w:hAnsi="Arial" w:cs="Arial"/>
              </w:rPr>
              <w:t>lease provide type and materials in space for details below.</w:t>
            </w:r>
          </w:p>
        </w:tc>
        <w:tc>
          <w:tcPr>
            <w:tcW w:w="992" w:type="dxa"/>
            <w:tcBorders>
              <w:top w:val="single" w:sz="4" w:space="0" w:color="auto"/>
              <w:left w:val="single" w:sz="4" w:space="0" w:color="auto"/>
              <w:bottom w:val="single" w:sz="4" w:space="0" w:color="auto"/>
              <w:right w:val="nil"/>
            </w:tcBorders>
          </w:tcPr>
          <w:p w14:paraId="623FB576" w14:textId="47A43A2D" w:rsidR="00026B7A" w:rsidRPr="00937707" w:rsidRDefault="002674A6" w:rsidP="00FB2F31">
            <w:pPr>
              <w:jc w:val="center"/>
              <w:rPr>
                <w:rStyle w:val="Questionlabel"/>
                <w:b w:val="0"/>
              </w:rPr>
            </w:pPr>
            <w:sdt>
              <w:sdtPr>
                <w:rPr>
                  <w:rStyle w:val="Questionlabel"/>
                  <w:b w:val="0"/>
                </w:rPr>
                <w:id w:val="-930817231"/>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4121620F" w14:textId="1BC55BDE" w:rsidR="00026B7A" w:rsidRPr="00937707" w:rsidRDefault="002674A6" w:rsidP="00FB2F31">
            <w:pPr>
              <w:jc w:val="center"/>
              <w:rPr>
                <w:rStyle w:val="Questionlabel"/>
                <w:b w:val="0"/>
              </w:rPr>
            </w:pPr>
            <w:sdt>
              <w:sdtPr>
                <w:rPr>
                  <w:rStyle w:val="Questionlabel"/>
                  <w:b w:val="0"/>
                </w:rPr>
                <w:id w:val="1391152580"/>
                <w14:checkbox>
                  <w14:checked w14:val="0"/>
                  <w14:checkedState w14:val="2612" w14:font="MS Gothic"/>
                  <w14:uncheckedState w14:val="2610" w14:font="MS Gothic"/>
                </w14:checkbox>
              </w:sdtPr>
              <w:sdtEndPr>
                <w:rPr>
                  <w:rStyle w:val="Questionlabel"/>
                </w:rPr>
              </w:sdtEndPr>
              <w:sdtContent>
                <w:r w:rsidR="00FB2F31" w:rsidRPr="00937707">
                  <w:rPr>
                    <w:rStyle w:val="Questionlabel"/>
                    <w:rFonts w:ascii="Segoe UI Symbol" w:hAnsi="Segoe UI Symbol" w:cs="Segoe UI Symbol"/>
                    <w:b w:val="0"/>
                  </w:rPr>
                  <w:t>☐</w:t>
                </w:r>
              </w:sdtContent>
            </w:sdt>
            <w:r w:rsidR="00026B7A" w:rsidRPr="00937707">
              <w:rPr>
                <w:rStyle w:val="Questionlabel"/>
                <w:b w:val="0"/>
              </w:rPr>
              <w:t xml:space="preserve"> No</w:t>
            </w:r>
          </w:p>
        </w:tc>
      </w:tr>
      <w:tr w:rsidR="00026B7A" w:rsidRPr="007A5EFD" w14:paraId="19D09C44" w14:textId="77777777" w:rsidTr="00937707">
        <w:trPr>
          <w:trHeight w:val="27"/>
        </w:trPr>
        <w:sdt>
          <w:sdtPr>
            <w:rPr>
              <w:rStyle w:val="Questionlabel"/>
              <w:b w:val="0"/>
            </w:rPr>
            <w:id w:val="-1381785513"/>
            <w14:checkbox>
              <w14:checked w14:val="0"/>
              <w14:checkedState w14:val="2612" w14:font="MS Gothic"/>
              <w14:uncheckedState w14:val="2610" w14:font="MS Gothic"/>
            </w14:checkbox>
          </w:sdtPr>
          <w:sdtEndPr>
            <w:rPr>
              <w:rStyle w:val="Questionlabel"/>
            </w:rPr>
          </w:sdtEndPr>
          <w:sdtContent>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12D17B75" w14:textId="0D35A3D6" w:rsidR="00026B7A" w:rsidRPr="00937707" w:rsidRDefault="00026B7A" w:rsidP="00026B7A">
                <w:pPr>
                  <w:jc w:val="center"/>
                  <w:rPr>
                    <w:rStyle w:val="Questionlabel"/>
                    <w:b w:val="0"/>
                  </w:rPr>
                </w:pPr>
                <w:r w:rsidRPr="00937707">
                  <w:rPr>
                    <w:rStyle w:val="Questionlabel"/>
                    <w:rFonts w:ascii="Segoe UI Symbol" w:hAnsi="Segoe UI Symbol" w:cs="Segoe UI Symbol"/>
                    <w:b w:val="0"/>
                  </w:rPr>
                  <w:t>☐</w:t>
                </w:r>
              </w:p>
            </w:tc>
          </w:sdtContent>
        </w:sdt>
        <w:tc>
          <w:tcPr>
            <w:tcW w:w="7513" w:type="dxa"/>
            <w:gridSpan w:val="13"/>
            <w:tcBorders>
              <w:top w:val="single" w:sz="4" w:space="0" w:color="auto"/>
              <w:left w:val="nil"/>
              <w:bottom w:val="single" w:sz="4" w:space="0" w:color="auto"/>
              <w:right w:val="single" w:sz="4" w:space="0" w:color="auto"/>
            </w:tcBorders>
          </w:tcPr>
          <w:p w14:paraId="0979E60A" w14:textId="77777777" w:rsidR="00026B7A" w:rsidRPr="00937707" w:rsidRDefault="00572759" w:rsidP="00026B7A">
            <w:pPr>
              <w:rPr>
                <w:rStyle w:val="Questionlabel"/>
                <w:b w:val="0"/>
              </w:rPr>
            </w:pPr>
            <w:r w:rsidRPr="00937707">
              <w:rPr>
                <w:rStyle w:val="Questionlabel"/>
                <w:b w:val="0"/>
              </w:rPr>
              <w:t>Garden shed</w:t>
            </w:r>
          </w:p>
          <w:p w14:paraId="247AB965" w14:textId="77777777" w:rsidR="00815A4B" w:rsidRPr="00937707" w:rsidRDefault="001F53A4" w:rsidP="00026B7A">
            <w:pPr>
              <w:rPr>
                <w:rStyle w:val="Questionlabel"/>
                <w:b w:val="0"/>
              </w:rPr>
            </w:pPr>
            <w:r w:rsidRPr="00937707">
              <w:rPr>
                <w:rStyle w:val="Questionlabel"/>
                <w:b w:val="0"/>
              </w:rPr>
              <w:t>M</w:t>
            </w:r>
            <w:r w:rsidR="00815A4B" w:rsidRPr="00937707">
              <w:rPr>
                <w:rStyle w:val="Questionlabel"/>
                <w:b w:val="0"/>
              </w:rPr>
              <w:t>ust be built in line with relevant building legislation and regulations. Please provide type and materials in space for details below.</w:t>
            </w:r>
          </w:p>
        </w:tc>
        <w:tc>
          <w:tcPr>
            <w:tcW w:w="992" w:type="dxa"/>
            <w:tcBorders>
              <w:top w:val="single" w:sz="4" w:space="0" w:color="auto"/>
              <w:left w:val="single" w:sz="4" w:space="0" w:color="auto"/>
              <w:bottom w:val="single" w:sz="4" w:space="0" w:color="auto"/>
              <w:right w:val="nil"/>
            </w:tcBorders>
          </w:tcPr>
          <w:p w14:paraId="13270E2B" w14:textId="340AFF68" w:rsidR="00026B7A" w:rsidRPr="00937707" w:rsidRDefault="002674A6" w:rsidP="00FB2F31">
            <w:pPr>
              <w:jc w:val="center"/>
              <w:rPr>
                <w:rStyle w:val="Questionlabel"/>
                <w:b w:val="0"/>
              </w:rPr>
            </w:pPr>
            <w:sdt>
              <w:sdtPr>
                <w:rPr>
                  <w:rStyle w:val="Questionlabel"/>
                  <w:b w:val="0"/>
                </w:rPr>
                <w:id w:val="-1567959121"/>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5C573D1E" w14:textId="0B97CD64" w:rsidR="00026B7A" w:rsidRPr="00937707" w:rsidRDefault="002674A6" w:rsidP="00FB2F31">
            <w:pPr>
              <w:jc w:val="center"/>
              <w:rPr>
                <w:rStyle w:val="Questionlabel"/>
                <w:b w:val="0"/>
              </w:rPr>
            </w:pPr>
            <w:sdt>
              <w:sdtPr>
                <w:rPr>
                  <w:rStyle w:val="Questionlabel"/>
                  <w:b w:val="0"/>
                </w:rPr>
                <w:id w:val="-1311708098"/>
                <w14:checkbox>
                  <w14:checked w14:val="0"/>
                  <w14:checkedState w14:val="2612" w14:font="MS Gothic"/>
                  <w14:uncheckedState w14:val="2610" w14:font="MS Gothic"/>
                </w14:checkbox>
              </w:sdtPr>
              <w:sdtEndPr>
                <w:rPr>
                  <w:rStyle w:val="Questionlabel"/>
                </w:rPr>
              </w:sdtEndPr>
              <w:sdtContent>
                <w:r w:rsidR="008A72ED" w:rsidRPr="00937707">
                  <w:rPr>
                    <w:rStyle w:val="Questionlabel"/>
                    <w:rFonts w:ascii="Segoe UI Symbol" w:hAnsi="Segoe UI Symbol" w:cs="Segoe UI Symbol"/>
                    <w:b w:val="0"/>
                  </w:rPr>
                  <w:t>☐</w:t>
                </w:r>
              </w:sdtContent>
            </w:sdt>
            <w:r w:rsidR="00026B7A" w:rsidRPr="00937707">
              <w:rPr>
                <w:rStyle w:val="Questionlabel"/>
                <w:b w:val="0"/>
              </w:rPr>
              <w:t xml:space="preserve"> No</w:t>
            </w:r>
          </w:p>
        </w:tc>
      </w:tr>
      <w:tr w:rsidR="00026B7A" w:rsidRPr="007A5EFD" w14:paraId="19CFCBC0" w14:textId="77777777" w:rsidTr="00937707">
        <w:trPr>
          <w:trHeight w:val="27"/>
        </w:trPr>
        <w:sdt>
          <w:sdtPr>
            <w:rPr>
              <w:rStyle w:val="Questionlabel"/>
              <w:b w:val="0"/>
            </w:rPr>
            <w:id w:val="2063662295"/>
            <w14:checkbox>
              <w14:checked w14:val="0"/>
              <w14:checkedState w14:val="2612" w14:font="MS Gothic"/>
              <w14:uncheckedState w14:val="2610" w14:font="MS Gothic"/>
            </w14:checkbox>
          </w:sdtPr>
          <w:sdtEndPr>
            <w:rPr>
              <w:rStyle w:val="Questionlabel"/>
            </w:rPr>
          </w:sdtEndPr>
          <w:sdtContent>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7307938C" w14:textId="70F582FA" w:rsidR="00026B7A" w:rsidRPr="00937707" w:rsidRDefault="00026B7A" w:rsidP="00026B7A">
                <w:pPr>
                  <w:jc w:val="center"/>
                  <w:rPr>
                    <w:rStyle w:val="Questionlabel"/>
                    <w:b w:val="0"/>
                  </w:rPr>
                </w:pPr>
                <w:r w:rsidRPr="00937707">
                  <w:rPr>
                    <w:rStyle w:val="Questionlabel"/>
                    <w:rFonts w:ascii="Segoe UI Symbol" w:hAnsi="Segoe UI Symbol" w:cs="Segoe UI Symbol"/>
                    <w:b w:val="0"/>
                  </w:rPr>
                  <w:t>☐</w:t>
                </w:r>
              </w:p>
            </w:tc>
          </w:sdtContent>
        </w:sdt>
        <w:tc>
          <w:tcPr>
            <w:tcW w:w="7513" w:type="dxa"/>
            <w:gridSpan w:val="13"/>
            <w:tcBorders>
              <w:top w:val="single" w:sz="4" w:space="0" w:color="auto"/>
              <w:left w:val="nil"/>
              <w:bottom w:val="single" w:sz="4" w:space="0" w:color="auto"/>
              <w:right w:val="single" w:sz="4" w:space="0" w:color="auto"/>
            </w:tcBorders>
          </w:tcPr>
          <w:p w14:paraId="04B46091" w14:textId="77777777" w:rsidR="00026B7A" w:rsidRPr="00937707" w:rsidRDefault="00815A4B" w:rsidP="00026B7A">
            <w:pPr>
              <w:rPr>
                <w:rStyle w:val="Questionlabel"/>
                <w:b w:val="0"/>
              </w:rPr>
            </w:pPr>
            <w:r w:rsidRPr="00937707">
              <w:rPr>
                <w:rStyle w:val="Questionlabel"/>
                <w:b w:val="0"/>
              </w:rPr>
              <w:t>Satellite dish</w:t>
            </w:r>
          </w:p>
        </w:tc>
        <w:tc>
          <w:tcPr>
            <w:tcW w:w="992" w:type="dxa"/>
            <w:tcBorders>
              <w:top w:val="single" w:sz="4" w:space="0" w:color="auto"/>
              <w:left w:val="single" w:sz="4" w:space="0" w:color="auto"/>
              <w:bottom w:val="single" w:sz="4" w:space="0" w:color="auto"/>
              <w:right w:val="nil"/>
            </w:tcBorders>
          </w:tcPr>
          <w:p w14:paraId="16E95426" w14:textId="019A55E5" w:rsidR="00026B7A" w:rsidRPr="00937707" w:rsidRDefault="002674A6" w:rsidP="00FB2F31">
            <w:pPr>
              <w:jc w:val="center"/>
              <w:rPr>
                <w:rStyle w:val="Questionlabel"/>
                <w:b w:val="0"/>
              </w:rPr>
            </w:pPr>
            <w:sdt>
              <w:sdtPr>
                <w:rPr>
                  <w:rStyle w:val="Questionlabel"/>
                  <w:b w:val="0"/>
                </w:rPr>
                <w:id w:val="-1440905750"/>
                <w14:checkbox>
                  <w14:checked w14:val="0"/>
                  <w14:checkedState w14:val="2612" w14:font="MS Gothic"/>
                  <w14:uncheckedState w14:val="2610" w14:font="MS Gothic"/>
                </w14:checkbox>
              </w:sdtPr>
              <w:sdtEndPr>
                <w:rPr>
                  <w:rStyle w:val="Questionlabel"/>
                </w:rPr>
              </w:sdtEndPr>
              <w:sdtContent>
                <w:r w:rsidR="008A72ED" w:rsidRPr="00937707">
                  <w:rPr>
                    <w:rStyle w:val="Questionlabel"/>
                    <w:rFonts w:ascii="Segoe UI Symbol" w:hAnsi="Segoe UI Symbol" w:cs="Segoe UI Symbol"/>
                    <w:b w:val="0"/>
                  </w:rPr>
                  <w:t>☐</w:t>
                </w:r>
              </w:sdtContent>
            </w:sdt>
            <w:r w:rsidR="00026B7A"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104DF57F" w14:textId="43C7E932" w:rsidR="00026B7A" w:rsidRPr="00937707" w:rsidRDefault="002674A6" w:rsidP="00FB2F31">
            <w:pPr>
              <w:jc w:val="center"/>
              <w:rPr>
                <w:rStyle w:val="Questionlabel"/>
                <w:b w:val="0"/>
              </w:rPr>
            </w:pPr>
            <w:sdt>
              <w:sdtPr>
                <w:rPr>
                  <w:rStyle w:val="Questionlabel"/>
                  <w:b w:val="0"/>
                </w:rPr>
                <w:id w:val="-992327280"/>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No</w:t>
            </w:r>
          </w:p>
        </w:tc>
      </w:tr>
      <w:tr w:rsidR="00026B7A" w:rsidRPr="007A5EFD" w14:paraId="324CA2C7" w14:textId="77777777" w:rsidTr="00937707">
        <w:trPr>
          <w:trHeight w:val="27"/>
        </w:trPr>
        <w:sdt>
          <w:sdtPr>
            <w:rPr>
              <w:rStyle w:val="Questionlabel"/>
              <w:b w:val="0"/>
            </w:rPr>
            <w:id w:val="950750362"/>
            <w14:checkbox>
              <w14:checked w14:val="0"/>
              <w14:checkedState w14:val="2612" w14:font="MS Gothic"/>
              <w14:uncheckedState w14:val="2610" w14:font="MS Gothic"/>
            </w14:checkbox>
          </w:sdtPr>
          <w:sdtEndPr>
            <w:rPr>
              <w:rStyle w:val="Questionlabel"/>
            </w:rPr>
          </w:sdtEndPr>
          <w:sdtContent>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53C84A95" w14:textId="291C83FA" w:rsidR="00026B7A" w:rsidRPr="00937707" w:rsidRDefault="00026B7A" w:rsidP="00026B7A">
                <w:pPr>
                  <w:jc w:val="center"/>
                  <w:rPr>
                    <w:rStyle w:val="Questionlabel"/>
                    <w:b w:val="0"/>
                  </w:rPr>
                </w:pPr>
                <w:r w:rsidRPr="00937707">
                  <w:rPr>
                    <w:rStyle w:val="Questionlabel"/>
                    <w:rFonts w:ascii="Segoe UI Symbol" w:hAnsi="Segoe UI Symbol" w:cs="Segoe UI Symbol"/>
                    <w:b w:val="0"/>
                  </w:rPr>
                  <w:t>☐</w:t>
                </w:r>
              </w:p>
            </w:tc>
          </w:sdtContent>
        </w:sdt>
        <w:tc>
          <w:tcPr>
            <w:tcW w:w="7513" w:type="dxa"/>
            <w:gridSpan w:val="13"/>
            <w:tcBorders>
              <w:top w:val="single" w:sz="4" w:space="0" w:color="auto"/>
              <w:left w:val="nil"/>
              <w:bottom w:val="single" w:sz="4" w:space="0" w:color="auto"/>
              <w:right w:val="single" w:sz="4" w:space="0" w:color="auto"/>
            </w:tcBorders>
          </w:tcPr>
          <w:p w14:paraId="45E21B0F" w14:textId="77777777" w:rsidR="008A72ED" w:rsidRPr="00937707" w:rsidRDefault="008A72ED" w:rsidP="008A72ED">
            <w:pPr>
              <w:rPr>
                <w:rStyle w:val="Questionlabel"/>
                <w:b w:val="0"/>
              </w:rPr>
            </w:pPr>
            <w:r w:rsidRPr="00937707">
              <w:rPr>
                <w:rStyle w:val="Questionlabel"/>
                <w:b w:val="0"/>
              </w:rPr>
              <w:t>Cage, enclosure, fence or other structure for pet/s</w:t>
            </w:r>
          </w:p>
          <w:p w14:paraId="0E34DBA1" w14:textId="77777777" w:rsidR="00026B7A" w:rsidRPr="00937707" w:rsidRDefault="008A72ED" w:rsidP="008A72ED">
            <w:pPr>
              <w:rPr>
                <w:rStyle w:val="Questionlabel"/>
                <w:b w:val="0"/>
              </w:rPr>
            </w:pPr>
            <w:r w:rsidRPr="00937707">
              <w:rPr>
                <w:rStyle w:val="Questionlabel"/>
                <w:b w:val="0"/>
              </w:rPr>
              <w:t>Please provide type and materials in space for details below.</w:t>
            </w:r>
          </w:p>
        </w:tc>
        <w:tc>
          <w:tcPr>
            <w:tcW w:w="992" w:type="dxa"/>
            <w:tcBorders>
              <w:top w:val="single" w:sz="4" w:space="0" w:color="auto"/>
              <w:left w:val="single" w:sz="4" w:space="0" w:color="auto"/>
              <w:bottom w:val="single" w:sz="4" w:space="0" w:color="auto"/>
              <w:right w:val="nil"/>
            </w:tcBorders>
          </w:tcPr>
          <w:p w14:paraId="1CDA666A" w14:textId="2005CD13" w:rsidR="00026B7A" w:rsidRPr="00937707" w:rsidRDefault="002674A6" w:rsidP="00FB2F31">
            <w:pPr>
              <w:jc w:val="center"/>
              <w:rPr>
                <w:rStyle w:val="Questionlabel"/>
                <w:b w:val="0"/>
              </w:rPr>
            </w:pPr>
            <w:sdt>
              <w:sdtPr>
                <w:rPr>
                  <w:rStyle w:val="Questionlabel"/>
                  <w:b w:val="0"/>
                </w:rPr>
                <w:id w:val="402180403"/>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0197A975" w14:textId="7410DE96" w:rsidR="00026B7A" w:rsidRPr="00937707" w:rsidRDefault="002674A6" w:rsidP="00FB2F31">
            <w:pPr>
              <w:jc w:val="center"/>
              <w:rPr>
                <w:rStyle w:val="Questionlabel"/>
                <w:b w:val="0"/>
              </w:rPr>
            </w:pPr>
            <w:sdt>
              <w:sdtPr>
                <w:rPr>
                  <w:rStyle w:val="Questionlabel"/>
                  <w:b w:val="0"/>
                </w:rPr>
                <w:id w:val="263354146"/>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No</w:t>
            </w:r>
          </w:p>
        </w:tc>
      </w:tr>
      <w:tr w:rsidR="00026B7A" w:rsidRPr="007A5EFD" w14:paraId="151AE347" w14:textId="77777777" w:rsidTr="00937707">
        <w:trPr>
          <w:trHeight w:val="27"/>
        </w:trPr>
        <w:sdt>
          <w:sdtPr>
            <w:rPr>
              <w:rStyle w:val="Questionlabel"/>
              <w:b w:val="0"/>
            </w:rPr>
            <w:id w:val="327251882"/>
            <w14:checkbox>
              <w14:checked w14:val="0"/>
              <w14:checkedState w14:val="2612" w14:font="MS Gothic"/>
              <w14:uncheckedState w14:val="2610" w14:font="MS Gothic"/>
            </w14:checkbox>
          </w:sdtPr>
          <w:sdtEndPr>
            <w:rPr>
              <w:rStyle w:val="Questionlabel"/>
            </w:rPr>
          </w:sdtEndPr>
          <w:sdtContent>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410D8BC1" w14:textId="2869183C" w:rsidR="00026B7A" w:rsidRPr="00937707" w:rsidRDefault="00026B7A" w:rsidP="00026B7A">
                <w:pPr>
                  <w:jc w:val="center"/>
                  <w:rPr>
                    <w:rStyle w:val="Questionlabel"/>
                    <w:b w:val="0"/>
                  </w:rPr>
                </w:pPr>
                <w:r w:rsidRPr="00937707">
                  <w:rPr>
                    <w:rStyle w:val="Questionlabel"/>
                    <w:rFonts w:ascii="Segoe UI Symbol" w:hAnsi="Segoe UI Symbol" w:cs="Segoe UI Symbol"/>
                    <w:b w:val="0"/>
                  </w:rPr>
                  <w:t>☐</w:t>
                </w:r>
              </w:p>
            </w:tc>
          </w:sdtContent>
        </w:sdt>
        <w:tc>
          <w:tcPr>
            <w:tcW w:w="7513" w:type="dxa"/>
            <w:gridSpan w:val="13"/>
            <w:tcBorders>
              <w:top w:val="single" w:sz="4" w:space="0" w:color="auto"/>
              <w:left w:val="nil"/>
              <w:bottom w:val="single" w:sz="4" w:space="0" w:color="auto"/>
              <w:right w:val="single" w:sz="4" w:space="0" w:color="auto"/>
            </w:tcBorders>
          </w:tcPr>
          <w:p w14:paraId="3FB739D3" w14:textId="77777777" w:rsidR="00026B7A" w:rsidRPr="00937707" w:rsidRDefault="008A72ED" w:rsidP="00026B7A">
            <w:pPr>
              <w:rPr>
                <w:rStyle w:val="Questionlabel"/>
                <w:b w:val="0"/>
              </w:rPr>
            </w:pPr>
            <w:r w:rsidRPr="00937707">
              <w:rPr>
                <w:rStyle w:val="Questionlabel"/>
                <w:b w:val="0"/>
              </w:rPr>
              <w:t>Power card</w:t>
            </w:r>
          </w:p>
        </w:tc>
        <w:tc>
          <w:tcPr>
            <w:tcW w:w="992" w:type="dxa"/>
            <w:tcBorders>
              <w:top w:val="single" w:sz="4" w:space="0" w:color="auto"/>
              <w:left w:val="single" w:sz="4" w:space="0" w:color="auto"/>
              <w:bottom w:val="single" w:sz="4" w:space="0" w:color="auto"/>
              <w:right w:val="nil"/>
            </w:tcBorders>
          </w:tcPr>
          <w:p w14:paraId="7332398D" w14:textId="01AC61B7" w:rsidR="00026B7A" w:rsidRPr="00937707" w:rsidRDefault="002674A6" w:rsidP="00FB2F31">
            <w:pPr>
              <w:jc w:val="center"/>
              <w:rPr>
                <w:rStyle w:val="Questionlabel"/>
                <w:b w:val="0"/>
              </w:rPr>
            </w:pPr>
            <w:sdt>
              <w:sdtPr>
                <w:rPr>
                  <w:rStyle w:val="Questionlabel"/>
                  <w:b w:val="0"/>
                </w:rPr>
                <w:id w:val="-1302616532"/>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68D6D79F" w14:textId="07374761" w:rsidR="00026B7A" w:rsidRPr="00937707" w:rsidRDefault="002674A6" w:rsidP="00FB2F31">
            <w:pPr>
              <w:jc w:val="center"/>
              <w:rPr>
                <w:rStyle w:val="Questionlabel"/>
                <w:b w:val="0"/>
              </w:rPr>
            </w:pPr>
            <w:sdt>
              <w:sdtPr>
                <w:rPr>
                  <w:rStyle w:val="Questionlabel"/>
                  <w:b w:val="0"/>
                </w:rPr>
                <w:id w:val="975728132"/>
                <w14:checkbox>
                  <w14:checked w14:val="0"/>
                  <w14:checkedState w14:val="2612" w14:font="MS Gothic"/>
                  <w14:uncheckedState w14:val="2610" w14:font="MS Gothic"/>
                </w14:checkbox>
              </w:sdtPr>
              <w:sdtEndPr>
                <w:rPr>
                  <w:rStyle w:val="Questionlabel"/>
                </w:rPr>
              </w:sdtEndPr>
              <w:sdtContent>
                <w:r w:rsidR="00026B7A" w:rsidRPr="00937707">
                  <w:rPr>
                    <w:rStyle w:val="Questionlabel"/>
                    <w:rFonts w:ascii="Segoe UI Symbol" w:hAnsi="Segoe UI Symbol" w:cs="Segoe UI Symbol"/>
                    <w:b w:val="0"/>
                  </w:rPr>
                  <w:t>☐</w:t>
                </w:r>
              </w:sdtContent>
            </w:sdt>
            <w:r w:rsidR="00026B7A" w:rsidRPr="00937707">
              <w:rPr>
                <w:rStyle w:val="Questionlabel"/>
                <w:b w:val="0"/>
              </w:rPr>
              <w:t xml:space="preserve"> No</w:t>
            </w:r>
          </w:p>
        </w:tc>
      </w:tr>
      <w:tr w:rsidR="008A72ED" w:rsidRPr="007A5EFD" w14:paraId="3359CE45" w14:textId="77777777" w:rsidTr="00937707">
        <w:trPr>
          <w:trHeight w:val="27"/>
        </w:trPr>
        <w:sdt>
          <w:sdtPr>
            <w:rPr>
              <w:rStyle w:val="Questionlabel"/>
              <w:b w:val="0"/>
            </w:rPr>
            <w:id w:val="-1021618079"/>
            <w14:checkbox>
              <w14:checked w14:val="0"/>
              <w14:checkedState w14:val="2612" w14:font="MS Gothic"/>
              <w14:uncheckedState w14:val="2610" w14:font="MS Gothic"/>
            </w14:checkbox>
          </w:sdtPr>
          <w:sdtEndPr>
            <w:rPr>
              <w:rStyle w:val="Questionlabel"/>
            </w:rPr>
          </w:sdtEndPr>
          <w:sdtContent>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438DDF94" w14:textId="45393AE0" w:rsidR="008A72ED" w:rsidRPr="00937707" w:rsidRDefault="008A72ED" w:rsidP="008A72ED">
                <w:pPr>
                  <w:jc w:val="center"/>
                  <w:rPr>
                    <w:rStyle w:val="Questionlabel"/>
                    <w:b w:val="0"/>
                  </w:rPr>
                </w:pPr>
                <w:r w:rsidRPr="00937707">
                  <w:rPr>
                    <w:rStyle w:val="Questionlabel"/>
                    <w:rFonts w:ascii="Segoe UI Symbol" w:hAnsi="Segoe UI Symbol" w:cs="Segoe UI Symbol"/>
                    <w:b w:val="0"/>
                  </w:rPr>
                  <w:t>☐</w:t>
                </w:r>
              </w:p>
            </w:tc>
          </w:sdtContent>
        </w:sdt>
        <w:tc>
          <w:tcPr>
            <w:tcW w:w="7513" w:type="dxa"/>
            <w:gridSpan w:val="13"/>
            <w:tcBorders>
              <w:top w:val="single" w:sz="4" w:space="0" w:color="auto"/>
              <w:left w:val="nil"/>
              <w:bottom w:val="single" w:sz="4" w:space="0" w:color="auto"/>
              <w:right w:val="single" w:sz="4" w:space="0" w:color="auto"/>
            </w:tcBorders>
          </w:tcPr>
          <w:p w14:paraId="34C700DD" w14:textId="77777777" w:rsidR="008A72ED" w:rsidRPr="00937707" w:rsidRDefault="008A72ED" w:rsidP="008A72ED">
            <w:pPr>
              <w:rPr>
                <w:rStyle w:val="Questionlabel"/>
                <w:b w:val="0"/>
              </w:rPr>
            </w:pPr>
            <w:r w:rsidRPr="00937707">
              <w:rPr>
                <w:rStyle w:val="Questionlabel"/>
                <w:b w:val="0"/>
              </w:rPr>
              <w:t>Security or movement sensor light</w:t>
            </w:r>
          </w:p>
        </w:tc>
        <w:tc>
          <w:tcPr>
            <w:tcW w:w="992" w:type="dxa"/>
            <w:tcBorders>
              <w:top w:val="single" w:sz="4" w:space="0" w:color="auto"/>
              <w:left w:val="single" w:sz="4" w:space="0" w:color="auto"/>
              <w:bottom w:val="single" w:sz="4" w:space="0" w:color="auto"/>
              <w:right w:val="nil"/>
            </w:tcBorders>
          </w:tcPr>
          <w:p w14:paraId="5178FECB" w14:textId="7FD6FF9B" w:rsidR="008A72ED" w:rsidRPr="00937707" w:rsidRDefault="002674A6" w:rsidP="008A72ED">
            <w:pPr>
              <w:jc w:val="center"/>
              <w:rPr>
                <w:rStyle w:val="Questionlabel"/>
                <w:b w:val="0"/>
              </w:rPr>
            </w:pPr>
            <w:sdt>
              <w:sdtPr>
                <w:rPr>
                  <w:rStyle w:val="Questionlabel"/>
                  <w:b w:val="0"/>
                </w:rPr>
                <w:id w:val="945661425"/>
                <w14:checkbox>
                  <w14:checked w14:val="0"/>
                  <w14:checkedState w14:val="2612" w14:font="MS Gothic"/>
                  <w14:uncheckedState w14:val="2610" w14:font="MS Gothic"/>
                </w14:checkbox>
              </w:sdtPr>
              <w:sdtEndPr>
                <w:rPr>
                  <w:rStyle w:val="Questionlabel"/>
                </w:rPr>
              </w:sdtEndPr>
              <w:sdtContent>
                <w:r w:rsidR="008A72ED" w:rsidRPr="00937707">
                  <w:rPr>
                    <w:rStyle w:val="Questionlabel"/>
                    <w:rFonts w:ascii="Segoe UI Symbol" w:hAnsi="Segoe UI Symbol" w:cs="Segoe UI Symbol"/>
                    <w:b w:val="0"/>
                  </w:rPr>
                  <w:t>☐</w:t>
                </w:r>
              </w:sdtContent>
            </w:sdt>
            <w:r w:rsidR="008A72ED"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29D389CA" w14:textId="1DD81F1E" w:rsidR="008A72ED" w:rsidRPr="00937707" w:rsidRDefault="002674A6" w:rsidP="008A72ED">
            <w:pPr>
              <w:jc w:val="center"/>
              <w:rPr>
                <w:rStyle w:val="Questionlabel"/>
                <w:b w:val="0"/>
              </w:rPr>
            </w:pPr>
            <w:sdt>
              <w:sdtPr>
                <w:rPr>
                  <w:rStyle w:val="Questionlabel"/>
                  <w:b w:val="0"/>
                </w:rPr>
                <w:id w:val="1867166029"/>
                <w14:checkbox>
                  <w14:checked w14:val="0"/>
                  <w14:checkedState w14:val="2612" w14:font="MS Gothic"/>
                  <w14:uncheckedState w14:val="2610" w14:font="MS Gothic"/>
                </w14:checkbox>
              </w:sdtPr>
              <w:sdtEndPr>
                <w:rPr>
                  <w:rStyle w:val="Questionlabel"/>
                </w:rPr>
              </w:sdtEndPr>
              <w:sdtContent>
                <w:r w:rsidR="008A72ED" w:rsidRPr="00937707">
                  <w:rPr>
                    <w:rStyle w:val="Questionlabel"/>
                    <w:rFonts w:ascii="Segoe UI Symbol" w:hAnsi="Segoe UI Symbol" w:cs="Segoe UI Symbol"/>
                    <w:b w:val="0"/>
                  </w:rPr>
                  <w:t>☐</w:t>
                </w:r>
              </w:sdtContent>
            </w:sdt>
            <w:r w:rsidR="008A72ED" w:rsidRPr="00937707">
              <w:rPr>
                <w:rStyle w:val="Questionlabel"/>
                <w:b w:val="0"/>
              </w:rPr>
              <w:t xml:space="preserve"> No</w:t>
            </w:r>
          </w:p>
        </w:tc>
      </w:tr>
      <w:tr w:rsidR="001F53A4" w:rsidRPr="007A5EFD" w14:paraId="25E18630" w14:textId="77777777" w:rsidTr="002B7252">
        <w:trPr>
          <w:trHeight w:val="1085"/>
        </w:trPr>
        <w:sdt>
          <w:sdtPr>
            <w:rPr>
              <w:rStyle w:val="Questionlabel"/>
              <w:b w:val="0"/>
            </w:rPr>
            <w:id w:val="-1998954817"/>
            <w14:checkbox>
              <w14:checked w14:val="0"/>
              <w14:checkedState w14:val="2612" w14:font="MS Gothic"/>
              <w14:uncheckedState w14:val="2610" w14:font="MS Gothic"/>
            </w14:checkbox>
          </w:sdtPr>
          <w:sdtEndPr>
            <w:rPr>
              <w:rStyle w:val="Questionlabel"/>
            </w:rPr>
          </w:sdtEndPr>
          <w:sdtContent>
            <w:tc>
              <w:tcPr>
                <w:tcW w:w="896" w:type="dxa"/>
                <w:gridSpan w:val="2"/>
                <w:tcBorders>
                  <w:top w:val="single" w:sz="4" w:space="0" w:color="auto"/>
                  <w:left w:val="single" w:sz="4" w:space="0" w:color="auto"/>
                  <w:bottom w:val="single" w:sz="4" w:space="0" w:color="auto"/>
                  <w:right w:val="nil"/>
                </w:tcBorders>
                <w:noWrap/>
                <w:tcMar>
                  <w:top w:w="108" w:type="dxa"/>
                  <w:bottom w:w="108" w:type="dxa"/>
                </w:tcMar>
              </w:tcPr>
              <w:p w14:paraId="174AF646" w14:textId="3C9A11D5" w:rsidR="001F53A4" w:rsidRPr="00937707" w:rsidRDefault="001F53A4" w:rsidP="001F53A4">
                <w:pPr>
                  <w:jc w:val="center"/>
                  <w:rPr>
                    <w:rStyle w:val="Questionlabel"/>
                    <w:b w:val="0"/>
                  </w:rPr>
                </w:pPr>
                <w:r w:rsidRPr="00937707">
                  <w:rPr>
                    <w:rStyle w:val="Questionlabel"/>
                    <w:rFonts w:ascii="Segoe UI Symbol" w:hAnsi="Segoe UI Symbol" w:cs="Segoe UI Symbol"/>
                    <w:b w:val="0"/>
                  </w:rPr>
                  <w:t>☐</w:t>
                </w:r>
              </w:p>
            </w:tc>
          </w:sdtContent>
        </w:sdt>
        <w:tc>
          <w:tcPr>
            <w:tcW w:w="7513" w:type="dxa"/>
            <w:gridSpan w:val="13"/>
            <w:tcBorders>
              <w:top w:val="single" w:sz="4" w:space="0" w:color="auto"/>
              <w:left w:val="nil"/>
              <w:bottom w:val="single" w:sz="4" w:space="0" w:color="auto"/>
              <w:right w:val="single" w:sz="4" w:space="0" w:color="auto"/>
            </w:tcBorders>
          </w:tcPr>
          <w:p w14:paraId="31D6A0AA" w14:textId="77777777" w:rsidR="001F53A4" w:rsidRPr="00937707" w:rsidRDefault="001F53A4" w:rsidP="001F53A4">
            <w:pPr>
              <w:rPr>
                <w:rStyle w:val="Questionlabel"/>
                <w:b w:val="0"/>
              </w:rPr>
            </w:pPr>
            <w:r w:rsidRPr="00937707">
              <w:rPr>
                <w:rStyle w:val="Questionlabel"/>
                <w:b w:val="0"/>
              </w:rPr>
              <w:t>Other:</w:t>
            </w:r>
          </w:p>
        </w:tc>
        <w:tc>
          <w:tcPr>
            <w:tcW w:w="992" w:type="dxa"/>
            <w:tcBorders>
              <w:top w:val="single" w:sz="4" w:space="0" w:color="auto"/>
              <w:left w:val="single" w:sz="4" w:space="0" w:color="auto"/>
              <w:bottom w:val="single" w:sz="4" w:space="0" w:color="auto"/>
              <w:right w:val="nil"/>
            </w:tcBorders>
          </w:tcPr>
          <w:p w14:paraId="11DE6D4E" w14:textId="426C01B7" w:rsidR="001F53A4" w:rsidRPr="00937707" w:rsidRDefault="002674A6" w:rsidP="001F53A4">
            <w:pPr>
              <w:jc w:val="center"/>
              <w:rPr>
                <w:rStyle w:val="Questionlabel"/>
                <w:b w:val="0"/>
              </w:rPr>
            </w:pPr>
            <w:sdt>
              <w:sdtPr>
                <w:rPr>
                  <w:rStyle w:val="Questionlabel"/>
                  <w:b w:val="0"/>
                </w:rPr>
                <w:id w:val="658426513"/>
                <w14:checkbox>
                  <w14:checked w14:val="0"/>
                  <w14:checkedState w14:val="2612" w14:font="MS Gothic"/>
                  <w14:uncheckedState w14:val="2610" w14:font="MS Gothic"/>
                </w14:checkbox>
              </w:sdtPr>
              <w:sdtEndPr>
                <w:rPr>
                  <w:rStyle w:val="Questionlabel"/>
                </w:rPr>
              </w:sdtEndPr>
              <w:sdtContent>
                <w:r w:rsidR="001F53A4" w:rsidRPr="00937707">
                  <w:rPr>
                    <w:rStyle w:val="Questionlabel"/>
                    <w:rFonts w:ascii="Segoe UI Symbol" w:hAnsi="Segoe UI Symbol" w:cs="Segoe UI Symbol"/>
                    <w:b w:val="0"/>
                  </w:rPr>
                  <w:t>☐</w:t>
                </w:r>
              </w:sdtContent>
            </w:sdt>
            <w:r w:rsidR="001F53A4" w:rsidRPr="00937707">
              <w:rPr>
                <w:rStyle w:val="Questionlabel"/>
                <w:b w:val="0"/>
              </w:rPr>
              <w:t xml:space="preserve"> Yes</w:t>
            </w:r>
          </w:p>
        </w:tc>
        <w:tc>
          <w:tcPr>
            <w:tcW w:w="947" w:type="dxa"/>
            <w:tcBorders>
              <w:top w:val="single" w:sz="4" w:space="0" w:color="auto"/>
              <w:left w:val="nil"/>
              <w:bottom w:val="single" w:sz="4" w:space="0" w:color="auto"/>
              <w:right w:val="single" w:sz="4" w:space="0" w:color="auto"/>
            </w:tcBorders>
          </w:tcPr>
          <w:p w14:paraId="1D14111F" w14:textId="529639CE" w:rsidR="001F53A4" w:rsidRPr="00937707" w:rsidRDefault="002674A6" w:rsidP="001F53A4">
            <w:pPr>
              <w:jc w:val="center"/>
              <w:rPr>
                <w:rStyle w:val="Questionlabel"/>
                <w:b w:val="0"/>
              </w:rPr>
            </w:pPr>
            <w:sdt>
              <w:sdtPr>
                <w:rPr>
                  <w:rStyle w:val="Questionlabel"/>
                  <w:b w:val="0"/>
                </w:rPr>
                <w:id w:val="-1826811560"/>
                <w14:checkbox>
                  <w14:checked w14:val="0"/>
                  <w14:checkedState w14:val="2612" w14:font="MS Gothic"/>
                  <w14:uncheckedState w14:val="2610" w14:font="MS Gothic"/>
                </w14:checkbox>
              </w:sdtPr>
              <w:sdtEndPr>
                <w:rPr>
                  <w:rStyle w:val="Questionlabel"/>
                </w:rPr>
              </w:sdtEndPr>
              <w:sdtContent>
                <w:r w:rsidR="001F53A4" w:rsidRPr="00937707">
                  <w:rPr>
                    <w:rStyle w:val="Questionlabel"/>
                    <w:rFonts w:ascii="Segoe UI Symbol" w:hAnsi="Segoe UI Symbol" w:cs="Segoe UI Symbol"/>
                    <w:b w:val="0"/>
                  </w:rPr>
                  <w:t>☐</w:t>
                </w:r>
              </w:sdtContent>
            </w:sdt>
            <w:r w:rsidR="001F53A4" w:rsidRPr="00937707">
              <w:rPr>
                <w:rStyle w:val="Questionlabel"/>
                <w:b w:val="0"/>
              </w:rPr>
              <w:t xml:space="preserve"> No</w:t>
            </w:r>
          </w:p>
        </w:tc>
      </w:tr>
      <w:tr w:rsidR="001F53A4" w:rsidRPr="007A5EFD" w14:paraId="224C929D" w14:textId="77777777" w:rsidTr="00DA25C9">
        <w:trPr>
          <w:trHeight w:val="27"/>
        </w:trPr>
        <w:tc>
          <w:tcPr>
            <w:tcW w:w="10348" w:type="dxa"/>
            <w:gridSpan w:val="17"/>
            <w:tcBorders>
              <w:top w:val="single" w:sz="4" w:space="0" w:color="auto"/>
              <w:left w:val="single" w:sz="4" w:space="0" w:color="auto"/>
              <w:bottom w:val="single" w:sz="4" w:space="0" w:color="auto"/>
              <w:right w:val="single" w:sz="4" w:space="0" w:color="auto"/>
            </w:tcBorders>
            <w:shd w:val="clear" w:color="auto" w:fill="1F1F5F"/>
            <w:noWrap/>
            <w:tcMar>
              <w:top w:w="108" w:type="dxa"/>
              <w:bottom w:w="108" w:type="dxa"/>
            </w:tcMar>
          </w:tcPr>
          <w:p w14:paraId="57E5B48E" w14:textId="77777777" w:rsidR="001F53A4" w:rsidRPr="00B3422F" w:rsidRDefault="001F53A4" w:rsidP="001F53A4">
            <w:pPr>
              <w:rPr>
                <w:b/>
              </w:rPr>
            </w:pPr>
            <w:r w:rsidRPr="00B3422F">
              <w:rPr>
                <w:b/>
              </w:rPr>
              <w:t xml:space="preserve">Please provide further details for the above proposed alteration. </w:t>
            </w:r>
            <w:r w:rsidR="00B3422F">
              <w:rPr>
                <w:b/>
              </w:rPr>
              <w:br/>
            </w:r>
            <w:r w:rsidRPr="00B3422F">
              <w:rPr>
                <w:b/>
              </w:rPr>
              <w:t>Details include materials and size of the alteration or other information. Attach extra pages, if required.</w:t>
            </w:r>
          </w:p>
        </w:tc>
      </w:tr>
      <w:tr w:rsidR="001F53A4" w:rsidRPr="007A5EFD" w14:paraId="40269537" w14:textId="77777777" w:rsidTr="00DA25C9">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6EA16181" w14:textId="77777777" w:rsidR="001F53A4" w:rsidRPr="001F53A4" w:rsidRDefault="001F53A4" w:rsidP="001F53A4"/>
        </w:tc>
      </w:tr>
      <w:tr w:rsidR="001F53A4" w:rsidRPr="007A5EFD" w14:paraId="15330881" w14:textId="77777777" w:rsidTr="00DA25C9">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2337227E" w14:textId="77777777" w:rsidR="001F53A4" w:rsidRPr="001F53A4" w:rsidRDefault="001F53A4" w:rsidP="001F53A4"/>
        </w:tc>
      </w:tr>
      <w:tr w:rsidR="001F53A4" w:rsidRPr="007A5EFD" w14:paraId="00E60B48" w14:textId="77777777" w:rsidTr="00DA25C9">
        <w:trPr>
          <w:trHeight w:val="27"/>
        </w:trPr>
        <w:tc>
          <w:tcPr>
            <w:tcW w:w="10348"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14:paraId="61D9F056" w14:textId="77777777" w:rsidR="001F53A4" w:rsidRPr="001F53A4" w:rsidRDefault="001F53A4" w:rsidP="001F53A4"/>
        </w:tc>
      </w:tr>
      <w:tr w:rsidR="006C00A9" w:rsidRPr="007A5EFD" w14:paraId="2EE7E54D" w14:textId="77777777" w:rsidTr="00DA25C9">
        <w:trPr>
          <w:gridBefore w:val="1"/>
          <w:wBefore w:w="45" w:type="dxa"/>
          <w:trHeight w:val="27"/>
        </w:trPr>
        <w:tc>
          <w:tcPr>
            <w:tcW w:w="10303"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44B7C2F" w14:textId="77777777" w:rsidR="006C00A9" w:rsidRPr="006C00A9" w:rsidRDefault="006C00A9" w:rsidP="001F53A4">
            <w:pPr>
              <w:rPr>
                <w:b/>
              </w:rPr>
            </w:pPr>
            <w:r w:rsidRPr="006C00A9">
              <w:rPr>
                <w:b/>
              </w:rPr>
              <w:lastRenderedPageBreak/>
              <w:t>Part C – Rough site drawing (or copy attached)</w:t>
            </w:r>
          </w:p>
        </w:tc>
      </w:tr>
    </w:tbl>
    <w:tbl>
      <w:tblPr>
        <w:tblW w:w="5000" w:type="pct"/>
        <w:tblBorders>
          <w:top w:val="single" w:sz="12" w:space="0" w:color="000000"/>
          <w:left w:val="single" w:sz="12" w:space="0" w:color="000000"/>
          <w:bottom w:val="single" w:sz="18" w:space="0" w:color="auto"/>
          <w:right w:val="single" w:sz="12" w:space="0" w:color="000000"/>
          <w:insideH w:val="dotted" w:sz="4" w:space="0" w:color="000000"/>
          <w:insideV w:val="dotted" w:sz="4" w:space="0" w:color="000000"/>
        </w:tblBorders>
        <w:tblCellMar>
          <w:left w:w="0" w:type="dxa"/>
          <w:right w:w="0" w:type="dxa"/>
        </w:tblCellMar>
        <w:tblLook w:val="01E0" w:firstRow="1" w:lastRow="1" w:firstColumn="1" w:lastColumn="1" w:noHBand="0" w:noVBand="0"/>
        <w:tblDescription w:val="Questions are followed by answer fields. Use the ‘Tab’ key to navigate through. Replace Y/N or Yes/No fields with your answer. Further instructions about filling out this form are provided at the beginning of the form."/>
      </w:tblPr>
      <w:tblGrid>
        <w:gridCol w:w="419"/>
        <w:gridCol w:w="419"/>
        <w:gridCol w:w="419"/>
        <w:gridCol w:w="419"/>
        <w:gridCol w:w="417"/>
        <w:gridCol w:w="417"/>
        <w:gridCol w:w="418"/>
        <w:gridCol w:w="420"/>
        <w:gridCol w:w="420"/>
        <w:gridCol w:w="420"/>
        <w:gridCol w:w="420"/>
        <w:gridCol w:w="420"/>
        <w:gridCol w:w="420"/>
        <w:gridCol w:w="420"/>
        <w:gridCol w:w="420"/>
        <w:gridCol w:w="420"/>
        <w:gridCol w:w="420"/>
        <w:gridCol w:w="420"/>
        <w:gridCol w:w="420"/>
        <w:gridCol w:w="420"/>
        <w:gridCol w:w="385"/>
        <w:gridCol w:w="383"/>
        <w:gridCol w:w="383"/>
        <w:gridCol w:w="383"/>
        <w:gridCol w:w="366"/>
      </w:tblGrid>
      <w:tr w:rsidR="00865DC9" w:rsidRPr="00F138D0" w14:paraId="3219E674" w14:textId="77777777" w:rsidTr="00865DC9">
        <w:trPr>
          <w:trHeight w:hRule="exact" w:val="458"/>
        </w:trPr>
        <w:tc>
          <w:tcPr>
            <w:tcW w:w="204" w:type="pct"/>
          </w:tcPr>
          <w:p w14:paraId="1154923B" w14:textId="77777777" w:rsidR="00865DC9" w:rsidRPr="00F138D0" w:rsidRDefault="00865DC9" w:rsidP="000051A7">
            <w:pPr>
              <w:spacing w:line="276" w:lineRule="auto"/>
              <w:rPr>
                <w:rFonts w:eastAsiaTheme="minorHAnsi" w:cs="Arial"/>
              </w:rPr>
            </w:pPr>
          </w:p>
        </w:tc>
        <w:tc>
          <w:tcPr>
            <w:tcW w:w="204" w:type="pct"/>
          </w:tcPr>
          <w:p w14:paraId="747A95B1" w14:textId="77777777" w:rsidR="00865DC9" w:rsidRPr="00F138D0" w:rsidRDefault="00865DC9" w:rsidP="000051A7">
            <w:pPr>
              <w:spacing w:line="276" w:lineRule="auto"/>
              <w:rPr>
                <w:rFonts w:eastAsiaTheme="minorHAnsi" w:cs="Arial"/>
              </w:rPr>
            </w:pPr>
          </w:p>
        </w:tc>
        <w:tc>
          <w:tcPr>
            <w:tcW w:w="204" w:type="pct"/>
          </w:tcPr>
          <w:p w14:paraId="1DCDAEF6" w14:textId="77777777" w:rsidR="00865DC9" w:rsidRPr="00F138D0" w:rsidRDefault="00865DC9" w:rsidP="000051A7">
            <w:pPr>
              <w:spacing w:line="276" w:lineRule="auto"/>
              <w:rPr>
                <w:rFonts w:eastAsiaTheme="minorHAnsi" w:cs="Arial"/>
              </w:rPr>
            </w:pPr>
          </w:p>
        </w:tc>
        <w:tc>
          <w:tcPr>
            <w:tcW w:w="204" w:type="pct"/>
          </w:tcPr>
          <w:p w14:paraId="76BDD4C7" w14:textId="77777777" w:rsidR="00865DC9" w:rsidRPr="00F138D0" w:rsidRDefault="00865DC9" w:rsidP="000051A7">
            <w:pPr>
              <w:spacing w:line="276" w:lineRule="auto"/>
              <w:rPr>
                <w:rFonts w:eastAsiaTheme="minorHAnsi" w:cs="Arial"/>
              </w:rPr>
            </w:pPr>
          </w:p>
        </w:tc>
        <w:tc>
          <w:tcPr>
            <w:tcW w:w="203" w:type="pct"/>
          </w:tcPr>
          <w:p w14:paraId="6B98C615" w14:textId="77777777" w:rsidR="00865DC9" w:rsidRPr="00F138D0" w:rsidRDefault="00865DC9" w:rsidP="000051A7">
            <w:pPr>
              <w:spacing w:line="276" w:lineRule="auto"/>
              <w:rPr>
                <w:rFonts w:eastAsiaTheme="minorHAnsi" w:cs="Arial"/>
              </w:rPr>
            </w:pPr>
          </w:p>
        </w:tc>
        <w:tc>
          <w:tcPr>
            <w:tcW w:w="203" w:type="pct"/>
          </w:tcPr>
          <w:p w14:paraId="5EF41421" w14:textId="77777777" w:rsidR="00865DC9" w:rsidRPr="00F138D0" w:rsidRDefault="00865DC9" w:rsidP="000051A7">
            <w:pPr>
              <w:spacing w:line="276" w:lineRule="auto"/>
              <w:rPr>
                <w:rFonts w:eastAsiaTheme="minorHAnsi" w:cs="Arial"/>
              </w:rPr>
            </w:pPr>
          </w:p>
        </w:tc>
        <w:tc>
          <w:tcPr>
            <w:tcW w:w="203" w:type="pct"/>
          </w:tcPr>
          <w:p w14:paraId="54B5239C" w14:textId="77777777" w:rsidR="00865DC9" w:rsidRPr="00F138D0" w:rsidRDefault="00865DC9" w:rsidP="000051A7">
            <w:pPr>
              <w:spacing w:line="276" w:lineRule="auto"/>
              <w:rPr>
                <w:rFonts w:eastAsiaTheme="minorHAnsi" w:cs="Arial"/>
              </w:rPr>
            </w:pPr>
          </w:p>
        </w:tc>
        <w:tc>
          <w:tcPr>
            <w:tcW w:w="204" w:type="pct"/>
          </w:tcPr>
          <w:p w14:paraId="4423E78C" w14:textId="77777777" w:rsidR="00865DC9" w:rsidRPr="00F138D0" w:rsidRDefault="00865DC9" w:rsidP="000051A7">
            <w:pPr>
              <w:spacing w:line="276" w:lineRule="auto"/>
              <w:rPr>
                <w:rFonts w:eastAsiaTheme="minorHAnsi" w:cs="Arial"/>
              </w:rPr>
            </w:pPr>
          </w:p>
        </w:tc>
        <w:tc>
          <w:tcPr>
            <w:tcW w:w="204" w:type="pct"/>
          </w:tcPr>
          <w:p w14:paraId="3076B177" w14:textId="77777777" w:rsidR="00865DC9" w:rsidRPr="00F138D0" w:rsidRDefault="00865DC9" w:rsidP="000051A7">
            <w:pPr>
              <w:spacing w:line="276" w:lineRule="auto"/>
              <w:rPr>
                <w:rFonts w:eastAsiaTheme="minorHAnsi" w:cs="Arial"/>
              </w:rPr>
            </w:pPr>
          </w:p>
        </w:tc>
        <w:tc>
          <w:tcPr>
            <w:tcW w:w="204" w:type="pct"/>
          </w:tcPr>
          <w:p w14:paraId="5482E045" w14:textId="77777777" w:rsidR="00865DC9" w:rsidRPr="00F138D0" w:rsidRDefault="00865DC9" w:rsidP="000051A7">
            <w:pPr>
              <w:spacing w:line="276" w:lineRule="auto"/>
              <w:rPr>
                <w:rFonts w:eastAsiaTheme="minorHAnsi" w:cs="Arial"/>
              </w:rPr>
            </w:pPr>
          </w:p>
        </w:tc>
        <w:tc>
          <w:tcPr>
            <w:tcW w:w="204" w:type="pct"/>
          </w:tcPr>
          <w:p w14:paraId="3BE2A031" w14:textId="77777777" w:rsidR="00865DC9" w:rsidRPr="00F138D0" w:rsidRDefault="00865DC9" w:rsidP="000051A7">
            <w:pPr>
              <w:spacing w:line="276" w:lineRule="auto"/>
              <w:rPr>
                <w:rFonts w:eastAsiaTheme="minorHAnsi" w:cs="Arial"/>
              </w:rPr>
            </w:pPr>
          </w:p>
        </w:tc>
        <w:tc>
          <w:tcPr>
            <w:tcW w:w="204" w:type="pct"/>
          </w:tcPr>
          <w:p w14:paraId="00284B93" w14:textId="77777777" w:rsidR="00865DC9" w:rsidRPr="00F138D0" w:rsidRDefault="00865DC9" w:rsidP="000051A7">
            <w:pPr>
              <w:spacing w:line="276" w:lineRule="auto"/>
              <w:rPr>
                <w:rFonts w:eastAsiaTheme="minorHAnsi" w:cs="Arial"/>
              </w:rPr>
            </w:pPr>
          </w:p>
        </w:tc>
        <w:tc>
          <w:tcPr>
            <w:tcW w:w="204" w:type="pct"/>
          </w:tcPr>
          <w:p w14:paraId="24E7FCBA" w14:textId="77777777" w:rsidR="00865DC9" w:rsidRPr="00F138D0" w:rsidRDefault="00865DC9" w:rsidP="000051A7">
            <w:pPr>
              <w:spacing w:line="276" w:lineRule="auto"/>
              <w:rPr>
                <w:rFonts w:eastAsiaTheme="minorHAnsi" w:cs="Arial"/>
              </w:rPr>
            </w:pPr>
          </w:p>
        </w:tc>
        <w:tc>
          <w:tcPr>
            <w:tcW w:w="204" w:type="pct"/>
          </w:tcPr>
          <w:p w14:paraId="72D7397F" w14:textId="77777777" w:rsidR="00865DC9" w:rsidRPr="00F138D0" w:rsidRDefault="00865DC9" w:rsidP="000051A7">
            <w:pPr>
              <w:spacing w:line="276" w:lineRule="auto"/>
              <w:rPr>
                <w:rFonts w:eastAsiaTheme="minorHAnsi" w:cs="Arial"/>
              </w:rPr>
            </w:pPr>
          </w:p>
        </w:tc>
        <w:tc>
          <w:tcPr>
            <w:tcW w:w="204" w:type="pct"/>
          </w:tcPr>
          <w:p w14:paraId="45C5A1C4" w14:textId="77777777" w:rsidR="00865DC9" w:rsidRPr="00F138D0" w:rsidRDefault="00865DC9" w:rsidP="000051A7">
            <w:pPr>
              <w:spacing w:line="276" w:lineRule="auto"/>
              <w:rPr>
                <w:rFonts w:eastAsiaTheme="minorHAnsi" w:cs="Arial"/>
              </w:rPr>
            </w:pPr>
          </w:p>
        </w:tc>
        <w:tc>
          <w:tcPr>
            <w:tcW w:w="204" w:type="pct"/>
          </w:tcPr>
          <w:p w14:paraId="49DBB3F2" w14:textId="77777777" w:rsidR="00865DC9" w:rsidRPr="00F138D0" w:rsidRDefault="00865DC9" w:rsidP="000051A7">
            <w:pPr>
              <w:spacing w:line="276" w:lineRule="auto"/>
              <w:rPr>
                <w:rFonts w:eastAsiaTheme="minorHAnsi" w:cs="Arial"/>
              </w:rPr>
            </w:pPr>
          </w:p>
        </w:tc>
        <w:tc>
          <w:tcPr>
            <w:tcW w:w="204" w:type="pct"/>
          </w:tcPr>
          <w:p w14:paraId="0C93194B" w14:textId="77777777" w:rsidR="00865DC9" w:rsidRPr="00F138D0" w:rsidRDefault="00865DC9" w:rsidP="000051A7">
            <w:pPr>
              <w:spacing w:line="276" w:lineRule="auto"/>
              <w:rPr>
                <w:rFonts w:eastAsiaTheme="minorHAnsi" w:cs="Arial"/>
              </w:rPr>
            </w:pPr>
          </w:p>
        </w:tc>
        <w:tc>
          <w:tcPr>
            <w:tcW w:w="204" w:type="pct"/>
          </w:tcPr>
          <w:p w14:paraId="023E0593" w14:textId="77777777" w:rsidR="00865DC9" w:rsidRPr="00F138D0" w:rsidRDefault="00865DC9" w:rsidP="000051A7">
            <w:pPr>
              <w:spacing w:line="276" w:lineRule="auto"/>
              <w:rPr>
                <w:rFonts w:eastAsiaTheme="minorHAnsi" w:cs="Arial"/>
              </w:rPr>
            </w:pPr>
          </w:p>
        </w:tc>
        <w:tc>
          <w:tcPr>
            <w:tcW w:w="204" w:type="pct"/>
          </w:tcPr>
          <w:p w14:paraId="20689C24" w14:textId="77777777" w:rsidR="00865DC9" w:rsidRPr="00F138D0" w:rsidRDefault="00865DC9" w:rsidP="000051A7">
            <w:pPr>
              <w:spacing w:line="276" w:lineRule="auto"/>
              <w:rPr>
                <w:rFonts w:eastAsiaTheme="minorHAnsi" w:cs="Arial"/>
              </w:rPr>
            </w:pPr>
          </w:p>
        </w:tc>
        <w:tc>
          <w:tcPr>
            <w:tcW w:w="204" w:type="pct"/>
          </w:tcPr>
          <w:p w14:paraId="683ACC59" w14:textId="77777777" w:rsidR="00865DC9" w:rsidRPr="00F138D0" w:rsidRDefault="00865DC9" w:rsidP="000051A7">
            <w:pPr>
              <w:spacing w:line="276" w:lineRule="auto"/>
              <w:rPr>
                <w:rFonts w:eastAsiaTheme="minorHAnsi" w:cs="Arial"/>
              </w:rPr>
            </w:pPr>
          </w:p>
        </w:tc>
        <w:tc>
          <w:tcPr>
            <w:tcW w:w="187" w:type="pct"/>
          </w:tcPr>
          <w:p w14:paraId="32BE56D0" w14:textId="77777777" w:rsidR="00865DC9" w:rsidRPr="00F138D0" w:rsidRDefault="00865DC9" w:rsidP="000051A7">
            <w:pPr>
              <w:spacing w:line="276" w:lineRule="auto"/>
              <w:rPr>
                <w:rFonts w:eastAsiaTheme="minorHAnsi" w:cs="Arial"/>
              </w:rPr>
            </w:pPr>
          </w:p>
        </w:tc>
        <w:tc>
          <w:tcPr>
            <w:tcW w:w="186" w:type="pct"/>
          </w:tcPr>
          <w:p w14:paraId="4B15334B" w14:textId="77777777" w:rsidR="00865DC9" w:rsidRPr="00F138D0" w:rsidRDefault="00865DC9" w:rsidP="000051A7">
            <w:pPr>
              <w:spacing w:line="276" w:lineRule="auto"/>
              <w:rPr>
                <w:rFonts w:eastAsiaTheme="minorHAnsi" w:cs="Arial"/>
              </w:rPr>
            </w:pPr>
          </w:p>
        </w:tc>
        <w:tc>
          <w:tcPr>
            <w:tcW w:w="186" w:type="pct"/>
          </w:tcPr>
          <w:p w14:paraId="075D93E6" w14:textId="77777777" w:rsidR="00865DC9" w:rsidRPr="00F138D0" w:rsidRDefault="00865DC9" w:rsidP="000051A7">
            <w:pPr>
              <w:spacing w:line="276" w:lineRule="auto"/>
              <w:rPr>
                <w:rFonts w:eastAsiaTheme="minorHAnsi" w:cs="Arial"/>
              </w:rPr>
            </w:pPr>
          </w:p>
        </w:tc>
        <w:tc>
          <w:tcPr>
            <w:tcW w:w="186" w:type="pct"/>
          </w:tcPr>
          <w:p w14:paraId="2BFF9541" w14:textId="77777777" w:rsidR="00865DC9" w:rsidRPr="00F138D0" w:rsidRDefault="00865DC9" w:rsidP="000051A7">
            <w:pPr>
              <w:spacing w:line="276" w:lineRule="auto"/>
              <w:rPr>
                <w:rFonts w:eastAsiaTheme="minorHAnsi" w:cs="Arial"/>
              </w:rPr>
            </w:pPr>
          </w:p>
        </w:tc>
        <w:tc>
          <w:tcPr>
            <w:tcW w:w="178" w:type="pct"/>
          </w:tcPr>
          <w:p w14:paraId="070DA905" w14:textId="77777777" w:rsidR="00865DC9" w:rsidRPr="00F138D0" w:rsidRDefault="00865DC9" w:rsidP="000051A7">
            <w:pPr>
              <w:spacing w:line="276" w:lineRule="auto"/>
              <w:rPr>
                <w:rFonts w:eastAsiaTheme="minorHAnsi" w:cs="Arial"/>
              </w:rPr>
            </w:pPr>
          </w:p>
        </w:tc>
      </w:tr>
      <w:tr w:rsidR="00865DC9" w:rsidRPr="00F138D0" w14:paraId="2E2CAC19" w14:textId="77777777" w:rsidTr="00865DC9">
        <w:trPr>
          <w:trHeight w:hRule="exact" w:val="449"/>
        </w:trPr>
        <w:tc>
          <w:tcPr>
            <w:tcW w:w="204" w:type="pct"/>
          </w:tcPr>
          <w:p w14:paraId="26AACE7A" w14:textId="77777777" w:rsidR="00865DC9" w:rsidRPr="00F138D0" w:rsidRDefault="00865DC9" w:rsidP="000051A7">
            <w:pPr>
              <w:spacing w:line="276" w:lineRule="auto"/>
              <w:rPr>
                <w:rFonts w:eastAsiaTheme="minorHAnsi" w:cs="Arial"/>
              </w:rPr>
            </w:pPr>
          </w:p>
        </w:tc>
        <w:tc>
          <w:tcPr>
            <w:tcW w:w="204" w:type="pct"/>
          </w:tcPr>
          <w:p w14:paraId="01BFEC1A" w14:textId="77777777" w:rsidR="00865DC9" w:rsidRPr="00F138D0" w:rsidRDefault="00865DC9" w:rsidP="000051A7">
            <w:pPr>
              <w:spacing w:line="276" w:lineRule="auto"/>
              <w:rPr>
                <w:rFonts w:eastAsiaTheme="minorHAnsi" w:cs="Arial"/>
              </w:rPr>
            </w:pPr>
          </w:p>
        </w:tc>
        <w:tc>
          <w:tcPr>
            <w:tcW w:w="204" w:type="pct"/>
          </w:tcPr>
          <w:p w14:paraId="3AD14363" w14:textId="77777777" w:rsidR="00865DC9" w:rsidRPr="00F138D0" w:rsidRDefault="00865DC9" w:rsidP="000051A7">
            <w:pPr>
              <w:spacing w:line="276" w:lineRule="auto"/>
              <w:rPr>
                <w:rFonts w:eastAsiaTheme="minorHAnsi" w:cs="Arial"/>
              </w:rPr>
            </w:pPr>
          </w:p>
        </w:tc>
        <w:tc>
          <w:tcPr>
            <w:tcW w:w="204" w:type="pct"/>
          </w:tcPr>
          <w:p w14:paraId="091311AD" w14:textId="77777777" w:rsidR="00865DC9" w:rsidRPr="00F138D0" w:rsidRDefault="00865DC9" w:rsidP="000051A7">
            <w:pPr>
              <w:spacing w:line="276" w:lineRule="auto"/>
              <w:rPr>
                <w:rFonts w:eastAsiaTheme="minorHAnsi" w:cs="Arial"/>
              </w:rPr>
            </w:pPr>
          </w:p>
        </w:tc>
        <w:tc>
          <w:tcPr>
            <w:tcW w:w="203" w:type="pct"/>
          </w:tcPr>
          <w:p w14:paraId="3B99C2C2" w14:textId="77777777" w:rsidR="00865DC9" w:rsidRPr="00F138D0" w:rsidRDefault="00865DC9" w:rsidP="000051A7">
            <w:pPr>
              <w:spacing w:line="276" w:lineRule="auto"/>
              <w:rPr>
                <w:rFonts w:eastAsiaTheme="minorHAnsi" w:cs="Arial"/>
              </w:rPr>
            </w:pPr>
          </w:p>
        </w:tc>
        <w:tc>
          <w:tcPr>
            <w:tcW w:w="203" w:type="pct"/>
          </w:tcPr>
          <w:p w14:paraId="14D16D10" w14:textId="77777777" w:rsidR="00865DC9" w:rsidRPr="00F138D0" w:rsidRDefault="00865DC9" w:rsidP="000051A7">
            <w:pPr>
              <w:spacing w:line="276" w:lineRule="auto"/>
              <w:rPr>
                <w:rFonts w:eastAsiaTheme="minorHAnsi" w:cs="Arial"/>
              </w:rPr>
            </w:pPr>
          </w:p>
        </w:tc>
        <w:tc>
          <w:tcPr>
            <w:tcW w:w="203" w:type="pct"/>
          </w:tcPr>
          <w:p w14:paraId="4151B775" w14:textId="77777777" w:rsidR="00865DC9" w:rsidRPr="00F138D0" w:rsidRDefault="00865DC9" w:rsidP="000051A7">
            <w:pPr>
              <w:spacing w:line="276" w:lineRule="auto"/>
              <w:rPr>
                <w:rFonts w:eastAsiaTheme="minorHAnsi" w:cs="Arial"/>
              </w:rPr>
            </w:pPr>
          </w:p>
        </w:tc>
        <w:tc>
          <w:tcPr>
            <w:tcW w:w="204" w:type="pct"/>
          </w:tcPr>
          <w:p w14:paraId="76F7E9A1" w14:textId="77777777" w:rsidR="00865DC9" w:rsidRPr="00F138D0" w:rsidRDefault="00865DC9" w:rsidP="000051A7">
            <w:pPr>
              <w:spacing w:line="276" w:lineRule="auto"/>
              <w:rPr>
                <w:rFonts w:eastAsiaTheme="minorHAnsi" w:cs="Arial"/>
              </w:rPr>
            </w:pPr>
          </w:p>
        </w:tc>
        <w:tc>
          <w:tcPr>
            <w:tcW w:w="204" w:type="pct"/>
          </w:tcPr>
          <w:p w14:paraId="1FCAB56F" w14:textId="77777777" w:rsidR="00865DC9" w:rsidRPr="00F138D0" w:rsidRDefault="00865DC9" w:rsidP="000051A7">
            <w:pPr>
              <w:spacing w:line="276" w:lineRule="auto"/>
              <w:rPr>
                <w:rFonts w:eastAsiaTheme="minorHAnsi" w:cs="Arial"/>
              </w:rPr>
            </w:pPr>
          </w:p>
        </w:tc>
        <w:tc>
          <w:tcPr>
            <w:tcW w:w="204" w:type="pct"/>
          </w:tcPr>
          <w:p w14:paraId="3E9F2530" w14:textId="77777777" w:rsidR="00865DC9" w:rsidRPr="00F138D0" w:rsidRDefault="00865DC9" w:rsidP="000051A7">
            <w:pPr>
              <w:spacing w:line="276" w:lineRule="auto"/>
              <w:rPr>
                <w:rFonts w:eastAsiaTheme="minorHAnsi" w:cs="Arial"/>
              </w:rPr>
            </w:pPr>
          </w:p>
        </w:tc>
        <w:tc>
          <w:tcPr>
            <w:tcW w:w="204" w:type="pct"/>
          </w:tcPr>
          <w:p w14:paraId="7A626F50" w14:textId="77777777" w:rsidR="00865DC9" w:rsidRPr="00F138D0" w:rsidRDefault="00865DC9" w:rsidP="000051A7">
            <w:pPr>
              <w:spacing w:line="276" w:lineRule="auto"/>
              <w:rPr>
                <w:rFonts w:eastAsiaTheme="minorHAnsi" w:cs="Arial"/>
              </w:rPr>
            </w:pPr>
          </w:p>
        </w:tc>
        <w:tc>
          <w:tcPr>
            <w:tcW w:w="204" w:type="pct"/>
          </w:tcPr>
          <w:p w14:paraId="2D5537D7" w14:textId="77777777" w:rsidR="00865DC9" w:rsidRPr="00F138D0" w:rsidRDefault="00865DC9" w:rsidP="000051A7">
            <w:pPr>
              <w:spacing w:line="276" w:lineRule="auto"/>
              <w:rPr>
                <w:rFonts w:eastAsiaTheme="minorHAnsi" w:cs="Arial"/>
              </w:rPr>
            </w:pPr>
          </w:p>
        </w:tc>
        <w:tc>
          <w:tcPr>
            <w:tcW w:w="204" w:type="pct"/>
          </w:tcPr>
          <w:p w14:paraId="394BFC9C" w14:textId="77777777" w:rsidR="00865DC9" w:rsidRPr="00F138D0" w:rsidRDefault="00865DC9" w:rsidP="000051A7">
            <w:pPr>
              <w:spacing w:line="276" w:lineRule="auto"/>
              <w:rPr>
                <w:rFonts w:eastAsiaTheme="minorHAnsi" w:cs="Arial"/>
              </w:rPr>
            </w:pPr>
          </w:p>
        </w:tc>
        <w:tc>
          <w:tcPr>
            <w:tcW w:w="204" w:type="pct"/>
          </w:tcPr>
          <w:p w14:paraId="3326CDC8" w14:textId="77777777" w:rsidR="00865DC9" w:rsidRPr="00F138D0" w:rsidRDefault="00865DC9" w:rsidP="000051A7">
            <w:pPr>
              <w:spacing w:line="276" w:lineRule="auto"/>
              <w:rPr>
                <w:rFonts w:eastAsiaTheme="minorHAnsi" w:cs="Arial"/>
              </w:rPr>
            </w:pPr>
          </w:p>
        </w:tc>
        <w:tc>
          <w:tcPr>
            <w:tcW w:w="204" w:type="pct"/>
          </w:tcPr>
          <w:p w14:paraId="72B134B7" w14:textId="77777777" w:rsidR="00865DC9" w:rsidRPr="00F138D0" w:rsidRDefault="00865DC9" w:rsidP="000051A7">
            <w:pPr>
              <w:spacing w:line="276" w:lineRule="auto"/>
              <w:rPr>
                <w:rFonts w:eastAsiaTheme="minorHAnsi" w:cs="Arial"/>
              </w:rPr>
            </w:pPr>
          </w:p>
        </w:tc>
        <w:tc>
          <w:tcPr>
            <w:tcW w:w="204" w:type="pct"/>
          </w:tcPr>
          <w:p w14:paraId="13404020" w14:textId="77777777" w:rsidR="00865DC9" w:rsidRPr="00F138D0" w:rsidRDefault="00865DC9" w:rsidP="000051A7">
            <w:pPr>
              <w:spacing w:line="276" w:lineRule="auto"/>
              <w:rPr>
                <w:rFonts w:eastAsiaTheme="minorHAnsi" w:cs="Arial"/>
              </w:rPr>
            </w:pPr>
          </w:p>
        </w:tc>
        <w:tc>
          <w:tcPr>
            <w:tcW w:w="204" w:type="pct"/>
          </w:tcPr>
          <w:p w14:paraId="22E8D7FB" w14:textId="77777777" w:rsidR="00865DC9" w:rsidRPr="00F138D0" w:rsidRDefault="00865DC9" w:rsidP="000051A7">
            <w:pPr>
              <w:spacing w:line="276" w:lineRule="auto"/>
              <w:rPr>
                <w:rFonts w:eastAsiaTheme="minorHAnsi" w:cs="Arial"/>
              </w:rPr>
            </w:pPr>
          </w:p>
        </w:tc>
        <w:tc>
          <w:tcPr>
            <w:tcW w:w="204" w:type="pct"/>
          </w:tcPr>
          <w:p w14:paraId="59B26F2E" w14:textId="77777777" w:rsidR="00865DC9" w:rsidRPr="00F138D0" w:rsidRDefault="00865DC9" w:rsidP="000051A7">
            <w:pPr>
              <w:spacing w:line="276" w:lineRule="auto"/>
              <w:rPr>
                <w:rFonts w:eastAsiaTheme="minorHAnsi" w:cs="Arial"/>
              </w:rPr>
            </w:pPr>
          </w:p>
        </w:tc>
        <w:tc>
          <w:tcPr>
            <w:tcW w:w="204" w:type="pct"/>
          </w:tcPr>
          <w:p w14:paraId="2D601DFD" w14:textId="77777777" w:rsidR="00865DC9" w:rsidRPr="00F138D0" w:rsidRDefault="00865DC9" w:rsidP="000051A7">
            <w:pPr>
              <w:spacing w:line="276" w:lineRule="auto"/>
              <w:rPr>
                <w:rFonts w:eastAsiaTheme="minorHAnsi" w:cs="Arial"/>
              </w:rPr>
            </w:pPr>
          </w:p>
        </w:tc>
        <w:tc>
          <w:tcPr>
            <w:tcW w:w="204" w:type="pct"/>
          </w:tcPr>
          <w:p w14:paraId="5B6B4A6D" w14:textId="77777777" w:rsidR="00865DC9" w:rsidRPr="00F138D0" w:rsidRDefault="00865DC9" w:rsidP="000051A7">
            <w:pPr>
              <w:spacing w:line="276" w:lineRule="auto"/>
              <w:rPr>
                <w:rFonts w:eastAsiaTheme="minorHAnsi" w:cs="Arial"/>
              </w:rPr>
            </w:pPr>
          </w:p>
        </w:tc>
        <w:tc>
          <w:tcPr>
            <w:tcW w:w="187" w:type="pct"/>
          </w:tcPr>
          <w:p w14:paraId="3E13176E" w14:textId="77777777" w:rsidR="00865DC9" w:rsidRPr="00F138D0" w:rsidRDefault="00865DC9" w:rsidP="000051A7">
            <w:pPr>
              <w:spacing w:line="276" w:lineRule="auto"/>
              <w:rPr>
                <w:rFonts w:eastAsiaTheme="minorHAnsi" w:cs="Arial"/>
              </w:rPr>
            </w:pPr>
          </w:p>
        </w:tc>
        <w:tc>
          <w:tcPr>
            <w:tcW w:w="186" w:type="pct"/>
          </w:tcPr>
          <w:p w14:paraId="7D76BD03" w14:textId="77777777" w:rsidR="00865DC9" w:rsidRPr="00F138D0" w:rsidRDefault="00865DC9" w:rsidP="000051A7">
            <w:pPr>
              <w:spacing w:line="276" w:lineRule="auto"/>
              <w:rPr>
                <w:rFonts w:eastAsiaTheme="minorHAnsi" w:cs="Arial"/>
              </w:rPr>
            </w:pPr>
          </w:p>
        </w:tc>
        <w:tc>
          <w:tcPr>
            <w:tcW w:w="186" w:type="pct"/>
          </w:tcPr>
          <w:p w14:paraId="4F3E0510" w14:textId="77777777" w:rsidR="00865DC9" w:rsidRPr="00F138D0" w:rsidRDefault="00865DC9" w:rsidP="000051A7">
            <w:pPr>
              <w:spacing w:line="276" w:lineRule="auto"/>
              <w:rPr>
                <w:rFonts w:eastAsiaTheme="minorHAnsi" w:cs="Arial"/>
              </w:rPr>
            </w:pPr>
          </w:p>
        </w:tc>
        <w:tc>
          <w:tcPr>
            <w:tcW w:w="186" w:type="pct"/>
          </w:tcPr>
          <w:p w14:paraId="19552316" w14:textId="77777777" w:rsidR="00865DC9" w:rsidRPr="00F138D0" w:rsidRDefault="00865DC9" w:rsidP="000051A7">
            <w:pPr>
              <w:spacing w:line="276" w:lineRule="auto"/>
              <w:rPr>
                <w:rFonts w:eastAsiaTheme="minorHAnsi" w:cs="Arial"/>
              </w:rPr>
            </w:pPr>
          </w:p>
        </w:tc>
        <w:tc>
          <w:tcPr>
            <w:tcW w:w="178" w:type="pct"/>
          </w:tcPr>
          <w:p w14:paraId="722FC886" w14:textId="77777777" w:rsidR="00865DC9" w:rsidRPr="00F138D0" w:rsidRDefault="00865DC9" w:rsidP="000051A7">
            <w:pPr>
              <w:spacing w:line="276" w:lineRule="auto"/>
              <w:rPr>
                <w:rFonts w:eastAsiaTheme="minorHAnsi" w:cs="Arial"/>
              </w:rPr>
            </w:pPr>
          </w:p>
        </w:tc>
      </w:tr>
      <w:tr w:rsidR="00865DC9" w:rsidRPr="00F138D0" w14:paraId="0D0D2BB7" w14:textId="77777777" w:rsidTr="00865DC9">
        <w:trPr>
          <w:trHeight w:hRule="exact" w:val="449"/>
        </w:trPr>
        <w:tc>
          <w:tcPr>
            <w:tcW w:w="204" w:type="pct"/>
          </w:tcPr>
          <w:p w14:paraId="02D318D2" w14:textId="77777777" w:rsidR="00865DC9" w:rsidRPr="00F138D0" w:rsidRDefault="00865DC9" w:rsidP="000051A7">
            <w:pPr>
              <w:spacing w:line="276" w:lineRule="auto"/>
              <w:rPr>
                <w:rFonts w:eastAsiaTheme="minorHAnsi" w:cs="Arial"/>
              </w:rPr>
            </w:pPr>
          </w:p>
        </w:tc>
        <w:tc>
          <w:tcPr>
            <w:tcW w:w="204" w:type="pct"/>
          </w:tcPr>
          <w:p w14:paraId="776BECAE" w14:textId="77777777" w:rsidR="00865DC9" w:rsidRPr="00F138D0" w:rsidRDefault="00865DC9" w:rsidP="000051A7">
            <w:pPr>
              <w:spacing w:line="276" w:lineRule="auto"/>
              <w:rPr>
                <w:rFonts w:eastAsiaTheme="minorHAnsi" w:cs="Arial"/>
              </w:rPr>
            </w:pPr>
          </w:p>
        </w:tc>
        <w:tc>
          <w:tcPr>
            <w:tcW w:w="204" w:type="pct"/>
          </w:tcPr>
          <w:p w14:paraId="0263B87E" w14:textId="77777777" w:rsidR="00865DC9" w:rsidRPr="00F138D0" w:rsidRDefault="00865DC9" w:rsidP="000051A7">
            <w:pPr>
              <w:spacing w:line="276" w:lineRule="auto"/>
              <w:rPr>
                <w:rFonts w:eastAsiaTheme="minorHAnsi" w:cs="Arial"/>
              </w:rPr>
            </w:pPr>
          </w:p>
        </w:tc>
        <w:tc>
          <w:tcPr>
            <w:tcW w:w="204" w:type="pct"/>
          </w:tcPr>
          <w:p w14:paraId="46A965C2" w14:textId="77777777" w:rsidR="00865DC9" w:rsidRPr="00F138D0" w:rsidRDefault="00865DC9" w:rsidP="000051A7">
            <w:pPr>
              <w:spacing w:line="276" w:lineRule="auto"/>
              <w:rPr>
                <w:rFonts w:eastAsiaTheme="minorHAnsi" w:cs="Arial"/>
              </w:rPr>
            </w:pPr>
          </w:p>
        </w:tc>
        <w:tc>
          <w:tcPr>
            <w:tcW w:w="203" w:type="pct"/>
          </w:tcPr>
          <w:p w14:paraId="6BB18EDB" w14:textId="77777777" w:rsidR="00865DC9" w:rsidRPr="00F138D0" w:rsidRDefault="00865DC9" w:rsidP="000051A7">
            <w:pPr>
              <w:spacing w:line="276" w:lineRule="auto"/>
              <w:rPr>
                <w:rFonts w:eastAsiaTheme="minorHAnsi" w:cs="Arial"/>
              </w:rPr>
            </w:pPr>
          </w:p>
        </w:tc>
        <w:tc>
          <w:tcPr>
            <w:tcW w:w="203" w:type="pct"/>
          </w:tcPr>
          <w:p w14:paraId="15C24E10" w14:textId="77777777" w:rsidR="00865DC9" w:rsidRPr="00F138D0" w:rsidRDefault="00865DC9" w:rsidP="000051A7">
            <w:pPr>
              <w:spacing w:line="276" w:lineRule="auto"/>
              <w:rPr>
                <w:rFonts w:eastAsiaTheme="minorHAnsi" w:cs="Arial"/>
              </w:rPr>
            </w:pPr>
          </w:p>
        </w:tc>
        <w:tc>
          <w:tcPr>
            <w:tcW w:w="203" w:type="pct"/>
          </w:tcPr>
          <w:p w14:paraId="5A3981DF" w14:textId="77777777" w:rsidR="00865DC9" w:rsidRPr="00F138D0" w:rsidRDefault="00865DC9" w:rsidP="000051A7">
            <w:pPr>
              <w:spacing w:line="276" w:lineRule="auto"/>
              <w:rPr>
                <w:rFonts w:eastAsiaTheme="minorHAnsi" w:cs="Arial"/>
              </w:rPr>
            </w:pPr>
          </w:p>
        </w:tc>
        <w:tc>
          <w:tcPr>
            <w:tcW w:w="204" w:type="pct"/>
          </w:tcPr>
          <w:p w14:paraId="6B381B7B" w14:textId="77777777" w:rsidR="00865DC9" w:rsidRPr="00F138D0" w:rsidRDefault="00865DC9" w:rsidP="000051A7">
            <w:pPr>
              <w:spacing w:line="276" w:lineRule="auto"/>
              <w:rPr>
                <w:rFonts w:eastAsiaTheme="minorHAnsi" w:cs="Arial"/>
              </w:rPr>
            </w:pPr>
          </w:p>
        </w:tc>
        <w:tc>
          <w:tcPr>
            <w:tcW w:w="204" w:type="pct"/>
          </w:tcPr>
          <w:p w14:paraId="628324DC" w14:textId="77777777" w:rsidR="00865DC9" w:rsidRPr="00F138D0" w:rsidRDefault="00865DC9" w:rsidP="000051A7">
            <w:pPr>
              <w:spacing w:line="276" w:lineRule="auto"/>
              <w:rPr>
                <w:rFonts w:eastAsiaTheme="minorHAnsi" w:cs="Arial"/>
              </w:rPr>
            </w:pPr>
          </w:p>
        </w:tc>
        <w:tc>
          <w:tcPr>
            <w:tcW w:w="204" w:type="pct"/>
          </w:tcPr>
          <w:p w14:paraId="5C29EA68" w14:textId="77777777" w:rsidR="00865DC9" w:rsidRPr="00F138D0" w:rsidRDefault="00865DC9" w:rsidP="000051A7">
            <w:pPr>
              <w:spacing w:line="276" w:lineRule="auto"/>
              <w:rPr>
                <w:rFonts w:eastAsiaTheme="minorHAnsi" w:cs="Arial"/>
              </w:rPr>
            </w:pPr>
          </w:p>
        </w:tc>
        <w:tc>
          <w:tcPr>
            <w:tcW w:w="204" w:type="pct"/>
          </w:tcPr>
          <w:p w14:paraId="4F12737E" w14:textId="77777777" w:rsidR="00865DC9" w:rsidRPr="00F138D0" w:rsidRDefault="00865DC9" w:rsidP="000051A7">
            <w:pPr>
              <w:spacing w:line="276" w:lineRule="auto"/>
              <w:rPr>
                <w:rFonts w:eastAsiaTheme="minorHAnsi" w:cs="Arial"/>
              </w:rPr>
            </w:pPr>
          </w:p>
        </w:tc>
        <w:tc>
          <w:tcPr>
            <w:tcW w:w="204" w:type="pct"/>
          </w:tcPr>
          <w:p w14:paraId="11E58F34" w14:textId="77777777" w:rsidR="00865DC9" w:rsidRPr="00F138D0" w:rsidRDefault="00865DC9" w:rsidP="000051A7">
            <w:pPr>
              <w:spacing w:line="276" w:lineRule="auto"/>
              <w:rPr>
                <w:rFonts w:eastAsiaTheme="minorHAnsi" w:cs="Arial"/>
              </w:rPr>
            </w:pPr>
          </w:p>
        </w:tc>
        <w:tc>
          <w:tcPr>
            <w:tcW w:w="204" w:type="pct"/>
          </w:tcPr>
          <w:p w14:paraId="2EB37CFB" w14:textId="77777777" w:rsidR="00865DC9" w:rsidRPr="00F138D0" w:rsidRDefault="00865DC9" w:rsidP="000051A7">
            <w:pPr>
              <w:spacing w:line="276" w:lineRule="auto"/>
              <w:rPr>
                <w:rFonts w:eastAsiaTheme="minorHAnsi" w:cs="Arial"/>
              </w:rPr>
            </w:pPr>
          </w:p>
        </w:tc>
        <w:tc>
          <w:tcPr>
            <w:tcW w:w="204" w:type="pct"/>
          </w:tcPr>
          <w:p w14:paraId="36CE80C7" w14:textId="77777777" w:rsidR="00865DC9" w:rsidRPr="00F138D0" w:rsidRDefault="00865DC9" w:rsidP="000051A7">
            <w:pPr>
              <w:spacing w:line="276" w:lineRule="auto"/>
              <w:rPr>
                <w:rFonts w:eastAsiaTheme="minorHAnsi" w:cs="Arial"/>
              </w:rPr>
            </w:pPr>
          </w:p>
        </w:tc>
        <w:tc>
          <w:tcPr>
            <w:tcW w:w="204" w:type="pct"/>
          </w:tcPr>
          <w:p w14:paraId="2B2F12BC" w14:textId="77777777" w:rsidR="00865DC9" w:rsidRPr="00F138D0" w:rsidRDefault="00865DC9" w:rsidP="000051A7">
            <w:pPr>
              <w:spacing w:line="276" w:lineRule="auto"/>
              <w:rPr>
                <w:rFonts w:eastAsiaTheme="minorHAnsi" w:cs="Arial"/>
              </w:rPr>
            </w:pPr>
          </w:p>
        </w:tc>
        <w:tc>
          <w:tcPr>
            <w:tcW w:w="204" w:type="pct"/>
          </w:tcPr>
          <w:p w14:paraId="47EE71DD" w14:textId="77777777" w:rsidR="00865DC9" w:rsidRPr="00F138D0" w:rsidRDefault="00865DC9" w:rsidP="000051A7">
            <w:pPr>
              <w:spacing w:line="276" w:lineRule="auto"/>
              <w:rPr>
                <w:rFonts w:eastAsiaTheme="minorHAnsi" w:cs="Arial"/>
              </w:rPr>
            </w:pPr>
          </w:p>
        </w:tc>
        <w:tc>
          <w:tcPr>
            <w:tcW w:w="204" w:type="pct"/>
          </w:tcPr>
          <w:p w14:paraId="219314A3" w14:textId="77777777" w:rsidR="00865DC9" w:rsidRPr="00F138D0" w:rsidRDefault="00865DC9" w:rsidP="000051A7">
            <w:pPr>
              <w:spacing w:line="276" w:lineRule="auto"/>
              <w:rPr>
                <w:rFonts w:eastAsiaTheme="minorHAnsi" w:cs="Arial"/>
              </w:rPr>
            </w:pPr>
          </w:p>
        </w:tc>
        <w:tc>
          <w:tcPr>
            <w:tcW w:w="204" w:type="pct"/>
          </w:tcPr>
          <w:p w14:paraId="228B7387" w14:textId="77777777" w:rsidR="00865DC9" w:rsidRPr="00F138D0" w:rsidRDefault="00865DC9" w:rsidP="000051A7">
            <w:pPr>
              <w:spacing w:line="276" w:lineRule="auto"/>
              <w:rPr>
                <w:rFonts w:eastAsiaTheme="minorHAnsi" w:cs="Arial"/>
              </w:rPr>
            </w:pPr>
          </w:p>
        </w:tc>
        <w:tc>
          <w:tcPr>
            <w:tcW w:w="204" w:type="pct"/>
          </w:tcPr>
          <w:p w14:paraId="5ADBD25D" w14:textId="77777777" w:rsidR="00865DC9" w:rsidRPr="00F138D0" w:rsidRDefault="00865DC9" w:rsidP="000051A7">
            <w:pPr>
              <w:spacing w:line="276" w:lineRule="auto"/>
              <w:rPr>
                <w:rFonts w:eastAsiaTheme="minorHAnsi" w:cs="Arial"/>
              </w:rPr>
            </w:pPr>
          </w:p>
        </w:tc>
        <w:tc>
          <w:tcPr>
            <w:tcW w:w="204" w:type="pct"/>
          </w:tcPr>
          <w:p w14:paraId="3E222F33" w14:textId="77777777" w:rsidR="00865DC9" w:rsidRPr="00F138D0" w:rsidRDefault="00865DC9" w:rsidP="000051A7">
            <w:pPr>
              <w:spacing w:line="276" w:lineRule="auto"/>
              <w:rPr>
                <w:rFonts w:eastAsiaTheme="minorHAnsi" w:cs="Arial"/>
              </w:rPr>
            </w:pPr>
          </w:p>
        </w:tc>
        <w:tc>
          <w:tcPr>
            <w:tcW w:w="187" w:type="pct"/>
          </w:tcPr>
          <w:p w14:paraId="40798335" w14:textId="77777777" w:rsidR="00865DC9" w:rsidRPr="00F138D0" w:rsidRDefault="00865DC9" w:rsidP="000051A7">
            <w:pPr>
              <w:spacing w:line="276" w:lineRule="auto"/>
              <w:rPr>
                <w:rFonts w:eastAsiaTheme="minorHAnsi" w:cs="Arial"/>
              </w:rPr>
            </w:pPr>
          </w:p>
        </w:tc>
        <w:tc>
          <w:tcPr>
            <w:tcW w:w="186" w:type="pct"/>
          </w:tcPr>
          <w:p w14:paraId="10AB4D44" w14:textId="77777777" w:rsidR="00865DC9" w:rsidRPr="00F138D0" w:rsidRDefault="00865DC9" w:rsidP="000051A7">
            <w:pPr>
              <w:spacing w:line="276" w:lineRule="auto"/>
              <w:rPr>
                <w:rFonts w:eastAsiaTheme="minorHAnsi" w:cs="Arial"/>
              </w:rPr>
            </w:pPr>
          </w:p>
        </w:tc>
        <w:tc>
          <w:tcPr>
            <w:tcW w:w="186" w:type="pct"/>
          </w:tcPr>
          <w:p w14:paraId="16BFE859" w14:textId="77777777" w:rsidR="00865DC9" w:rsidRPr="00F138D0" w:rsidRDefault="00865DC9" w:rsidP="000051A7">
            <w:pPr>
              <w:spacing w:line="276" w:lineRule="auto"/>
              <w:rPr>
                <w:rFonts w:eastAsiaTheme="minorHAnsi" w:cs="Arial"/>
              </w:rPr>
            </w:pPr>
          </w:p>
        </w:tc>
        <w:tc>
          <w:tcPr>
            <w:tcW w:w="186" w:type="pct"/>
          </w:tcPr>
          <w:p w14:paraId="5B414C1D" w14:textId="77777777" w:rsidR="00865DC9" w:rsidRPr="00F138D0" w:rsidRDefault="00865DC9" w:rsidP="000051A7">
            <w:pPr>
              <w:spacing w:line="276" w:lineRule="auto"/>
              <w:rPr>
                <w:rFonts w:eastAsiaTheme="minorHAnsi" w:cs="Arial"/>
              </w:rPr>
            </w:pPr>
          </w:p>
        </w:tc>
        <w:tc>
          <w:tcPr>
            <w:tcW w:w="178" w:type="pct"/>
          </w:tcPr>
          <w:p w14:paraId="7311CDB2" w14:textId="77777777" w:rsidR="00865DC9" w:rsidRPr="00F138D0" w:rsidRDefault="00865DC9" w:rsidP="000051A7">
            <w:pPr>
              <w:spacing w:line="276" w:lineRule="auto"/>
              <w:rPr>
                <w:rFonts w:eastAsiaTheme="minorHAnsi" w:cs="Arial"/>
              </w:rPr>
            </w:pPr>
          </w:p>
        </w:tc>
      </w:tr>
      <w:tr w:rsidR="00865DC9" w:rsidRPr="00F138D0" w14:paraId="223491E2" w14:textId="77777777" w:rsidTr="00865DC9">
        <w:trPr>
          <w:trHeight w:hRule="exact" w:val="449"/>
        </w:trPr>
        <w:tc>
          <w:tcPr>
            <w:tcW w:w="204" w:type="pct"/>
          </w:tcPr>
          <w:p w14:paraId="4D52BD4F" w14:textId="77777777" w:rsidR="00865DC9" w:rsidRPr="00F138D0" w:rsidRDefault="00865DC9" w:rsidP="000051A7">
            <w:pPr>
              <w:spacing w:line="276" w:lineRule="auto"/>
              <w:rPr>
                <w:rFonts w:eastAsiaTheme="minorHAnsi" w:cs="Arial"/>
              </w:rPr>
            </w:pPr>
          </w:p>
        </w:tc>
        <w:tc>
          <w:tcPr>
            <w:tcW w:w="204" w:type="pct"/>
          </w:tcPr>
          <w:p w14:paraId="7A355185" w14:textId="77777777" w:rsidR="00865DC9" w:rsidRPr="00F138D0" w:rsidRDefault="00865DC9" w:rsidP="000051A7">
            <w:pPr>
              <w:spacing w:line="276" w:lineRule="auto"/>
              <w:rPr>
                <w:rFonts w:eastAsiaTheme="minorHAnsi" w:cs="Arial"/>
              </w:rPr>
            </w:pPr>
          </w:p>
        </w:tc>
        <w:tc>
          <w:tcPr>
            <w:tcW w:w="204" w:type="pct"/>
          </w:tcPr>
          <w:p w14:paraId="6A8542A4" w14:textId="77777777" w:rsidR="00865DC9" w:rsidRPr="00F138D0" w:rsidRDefault="00865DC9" w:rsidP="000051A7">
            <w:pPr>
              <w:spacing w:line="276" w:lineRule="auto"/>
              <w:rPr>
                <w:rFonts w:eastAsiaTheme="minorHAnsi" w:cs="Arial"/>
              </w:rPr>
            </w:pPr>
          </w:p>
        </w:tc>
        <w:tc>
          <w:tcPr>
            <w:tcW w:w="204" w:type="pct"/>
          </w:tcPr>
          <w:p w14:paraId="155A7A01" w14:textId="77777777" w:rsidR="00865DC9" w:rsidRPr="00F138D0" w:rsidRDefault="00865DC9" w:rsidP="000051A7">
            <w:pPr>
              <w:spacing w:line="276" w:lineRule="auto"/>
              <w:rPr>
                <w:rFonts w:eastAsiaTheme="minorHAnsi" w:cs="Arial"/>
              </w:rPr>
            </w:pPr>
          </w:p>
        </w:tc>
        <w:tc>
          <w:tcPr>
            <w:tcW w:w="203" w:type="pct"/>
          </w:tcPr>
          <w:p w14:paraId="4B072578" w14:textId="77777777" w:rsidR="00865DC9" w:rsidRPr="00F138D0" w:rsidRDefault="00865DC9" w:rsidP="000051A7">
            <w:pPr>
              <w:spacing w:line="276" w:lineRule="auto"/>
              <w:rPr>
                <w:rFonts w:eastAsiaTheme="minorHAnsi" w:cs="Arial"/>
              </w:rPr>
            </w:pPr>
          </w:p>
        </w:tc>
        <w:tc>
          <w:tcPr>
            <w:tcW w:w="203" w:type="pct"/>
          </w:tcPr>
          <w:p w14:paraId="6C3553C5" w14:textId="77777777" w:rsidR="00865DC9" w:rsidRPr="00F138D0" w:rsidRDefault="00865DC9" w:rsidP="000051A7">
            <w:pPr>
              <w:spacing w:line="276" w:lineRule="auto"/>
              <w:rPr>
                <w:rFonts w:eastAsiaTheme="minorHAnsi" w:cs="Arial"/>
              </w:rPr>
            </w:pPr>
          </w:p>
        </w:tc>
        <w:tc>
          <w:tcPr>
            <w:tcW w:w="203" w:type="pct"/>
          </w:tcPr>
          <w:p w14:paraId="54DB8AFA" w14:textId="77777777" w:rsidR="00865DC9" w:rsidRPr="00F138D0" w:rsidRDefault="00865DC9" w:rsidP="000051A7">
            <w:pPr>
              <w:spacing w:line="276" w:lineRule="auto"/>
              <w:rPr>
                <w:rFonts w:eastAsiaTheme="minorHAnsi" w:cs="Arial"/>
              </w:rPr>
            </w:pPr>
          </w:p>
        </w:tc>
        <w:tc>
          <w:tcPr>
            <w:tcW w:w="204" w:type="pct"/>
          </w:tcPr>
          <w:p w14:paraId="056F6D91" w14:textId="77777777" w:rsidR="00865DC9" w:rsidRPr="00F138D0" w:rsidRDefault="00865DC9" w:rsidP="000051A7">
            <w:pPr>
              <w:spacing w:line="276" w:lineRule="auto"/>
              <w:rPr>
                <w:rFonts w:eastAsiaTheme="minorHAnsi" w:cs="Arial"/>
              </w:rPr>
            </w:pPr>
          </w:p>
        </w:tc>
        <w:tc>
          <w:tcPr>
            <w:tcW w:w="204" w:type="pct"/>
          </w:tcPr>
          <w:p w14:paraId="1ECB17DD" w14:textId="77777777" w:rsidR="00865DC9" w:rsidRPr="00F138D0" w:rsidRDefault="00865DC9" w:rsidP="000051A7">
            <w:pPr>
              <w:spacing w:line="276" w:lineRule="auto"/>
              <w:rPr>
                <w:rFonts w:eastAsiaTheme="minorHAnsi" w:cs="Arial"/>
              </w:rPr>
            </w:pPr>
          </w:p>
        </w:tc>
        <w:tc>
          <w:tcPr>
            <w:tcW w:w="204" w:type="pct"/>
          </w:tcPr>
          <w:p w14:paraId="705F37FF" w14:textId="77777777" w:rsidR="00865DC9" w:rsidRPr="00F138D0" w:rsidRDefault="00865DC9" w:rsidP="000051A7">
            <w:pPr>
              <w:spacing w:line="276" w:lineRule="auto"/>
              <w:rPr>
                <w:rFonts w:eastAsiaTheme="minorHAnsi" w:cs="Arial"/>
              </w:rPr>
            </w:pPr>
          </w:p>
        </w:tc>
        <w:tc>
          <w:tcPr>
            <w:tcW w:w="204" w:type="pct"/>
          </w:tcPr>
          <w:p w14:paraId="0FF4331E" w14:textId="77777777" w:rsidR="00865DC9" w:rsidRPr="00F138D0" w:rsidRDefault="00865DC9" w:rsidP="000051A7">
            <w:pPr>
              <w:spacing w:line="276" w:lineRule="auto"/>
              <w:rPr>
                <w:rFonts w:eastAsiaTheme="minorHAnsi" w:cs="Arial"/>
              </w:rPr>
            </w:pPr>
          </w:p>
        </w:tc>
        <w:tc>
          <w:tcPr>
            <w:tcW w:w="204" w:type="pct"/>
          </w:tcPr>
          <w:p w14:paraId="2659B495" w14:textId="77777777" w:rsidR="00865DC9" w:rsidRPr="00F138D0" w:rsidRDefault="00865DC9" w:rsidP="000051A7">
            <w:pPr>
              <w:spacing w:line="276" w:lineRule="auto"/>
              <w:rPr>
                <w:rFonts w:eastAsiaTheme="minorHAnsi" w:cs="Arial"/>
              </w:rPr>
            </w:pPr>
          </w:p>
        </w:tc>
        <w:tc>
          <w:tcPr>
            <w:tcW w:w="204" w:type="pct"/>
          </w:tcPr>
          <w:p w14:paraId="5A7171D3" w14:textId="77777777" w:rsidR="00865DC9" w:rsidRPr="00F138D0" w:rsidRDefault="00865DC9" w:rsidP="000051A7">
            <w:pPr>
              <w:spacing w:line="276" w:lineRule="auto"/>
              <w:rPr>
                <w:rFonts w:eastAsiaTheme="minorHAnsi" w:cs="Arial"/>
              </w:rPr>
            </w:pPr>
          </w:p>
        </w:tc>
        <w:tc>
          <w:tcPr>
            <w:tcW w:w="204" w:type="pct"/>
          </w:tcPr>
          <w:p w14:paraId="4D28803F" w14:textId="77777777" w:rsidR="00865DC9" w:rsidRPr="00F138D0" w:rsidRDefault="00865DC9" w:rsidP="000051A7">
            <w:pPr>
              <w:spacing w:line="276" w:lineRule="auto"/>
              <w:rPr>
                <w:rFonts w:eastAsiaTheme="minorHAnsi" w:cs="Arial"/>
              </w:rPr>
            </w:pPr>
          </w:p>
        </w:tc>
        <w:tc>
          <w:tcPr>
            <w:tcW w:w="204" w:type="pct"/>
          </w:tcPr>
          <w:p w14:paraId="25CCCD80" w14:textId="77777777" w:rsidR="00865DC9" w:rsidRPr="00F138D0" w:rsidRDefault="00865DC9" w:rsidP="000051A7">
            <w:pPr>
              <w:spacing w:line="276" w:lineRule="auto"/>
              <w:rPr>
                <w:rFonts w:eastAsiaTheme="minorHAnsi" w:cs="Arial"/>
              </w:rPr>
            </w:pPr>
          </w:p>
        </w:tc>
        <w:tc>
          <w:tcPr>
            <w:tcW w:w="204" w:type="pct"/>
          </w:tcPr>
          <w:p w14:paraId="3CF46E75" w14:textId="77777777" w:rsidR="00865DC9" w:rsidRPr="00F138D0" w:rsidRDefault="00865DC9" w:rsidP="000051A7">
            <w:pPr>
              <w:spacing w:line="276" w:lineRule="auto"/>
              <w:rPr>
                <w:rFonts w:eastAsiaTheme="minorHAnsi" w:cs="Arial"/>
              </w:rPr>
            </w:pPr>
          </w:p>
        </w:tc>
        <w:tc>
          <w:tcPr>
            <w:tcW w:w="204" w:type="pct"/>
          </w:tcPr>
          <w:p w14:paraId="083E58DF" w14:textId="77777777" w:rsidR="00865DC9" w:rsidRPr="00F138D0" w:rsidRDefault="00865DC9" w:rsidP="000051A7">
            <w:pPr>
              <w:spacing w:line="276" w:lineRule="auto"/>
              <w:rPr>
                <w:rFonts w:eastAsiaTheme="minorHAnsi" w:cs="Arial"/>
              </w:rPr>
            </w:pPr>
          </w:p>
        </w:tc>
        <w:tc>
          <w:tcPr>
            <w:tcW w:w="204" w:type="pct"/>
          </w:tcPr>
          <w:p w14:paraId="5AE418BC" w14:textId="77777777" w:rsidR="00865DC9" w:rsidRPr="00F138D0" w:rsidRDefault="00865DC9" w:rsidP="000051A7">
            <w:pPr>
              <w:spacing w:line="276" w:lineRule="auto"/>
              <w:rPr>
                <w:rFonts w:eastAsiaTheme="minorHAnsi" w:cs="Arial"/>
              </w:rPr>
            </w:pPr>
          </w:p>
        </w:tc>
        <w:tc>
          <w:tcPr>
            <w:tcW w:w="204" w:type="pct"/>
          </w:tcPr>
          <w:p w14:paraId="7B95C733" w14:textId="77777777" w:rsidR="00865DC9" w:rsidRPr="00F138D0" w:rsidRDefault="00865DC9" w:rsidP="000051A7">
            <w:pPr>
              <w:spacing w:line="276" w:lineRule="auto"/>
              <w:rPr>
                <w:rFonts w:eastAsiaTheme="minorHAnsi" w:cs="Arial"/>
              </w:rPr>
            </w:pPr>
          </w:p>
        </w:tc>
        <w:tc>
          <w:tcPr>
            <w:tcW w:w="204" w:type="pct"/>
          </w:tcPr>
          <w:p w14:paraId="3C07E6BD" w14:textId="77777777" w:rsidR="00865DC9" w:rsidRPr="00F138D0" w:rsidRDefault="00865DC9" w:rsidP="000051A7">
            <w:pPr>
              <w:spacing w:line="276" w:lineRule="auto"/>
              <w:rPr>
                <w:rFonts w:eastAsiaTheme="minorHAnsi" w:cs="Arial"/>
              </w:rPr>
            </w:pPr>
          </w:p>
        </w:tc>
        <w:tc>
          <w:tcPr>
            <w:tcW w:w="187" w:type="pct"/>
          </w:tcPr>
          <w:p w14:paraId="162BBA34" w14:textId="77777777" w:rsidR="00865DC9" w:rsidRPr="00F138D0" w:rsidRDefault="00865DC9" w:rsidP="000051A7">
            <w:pPr>
              <w:spacing w:line="276" w:lineRule="auto"/>
              <w:rPr>
                <w:rFonts w:eastAsiaTheme="minorHAnsi" w:cs="Arial"/>
              </w:rPr>
            </w:pPr>
          </w:p>
        </w:tc>
        <w:tc>
          <w:tcPr>
            <w:tcW w:w="186" w:type="pct"/>
          </w:tcPr>
          <w:p w14:paraId="269312B1" w14:textId="77777777" w:rsidR="00865DC9" w:rsidRPr="00F138D0" w:rsidRDefault="00865DC9" w:rsidP="000051A7">
            <w:pPr>
              <w:spacing w:line="276" w:lineRule="auto"/>
              <w:rPr>
                <w:rFonts w:eastAsiaTheme="minorHAnsi" w:cs="Arial"/>
              </w:rPr>
            </w:pPr>
          </w:p>
        </w:tc>
        <w:tc>
          <w:tcPr>
            <w:tcW w:w="186" w:type="pct"/>
          </w:tcPr>
          <w:p w14:paraId="7340D3CF" w14:textId="77777777" w:rsidR="00865DC9" w:rsidRPr="00F138D0" w:rsidRDefault="00865DC9" w:rsidP="000051A7">
            <w:pPr>
              <w:spacing w:line="276" w:lineRule="auto"/>
              <w:rPr>
                <w:rFonts w:eastAsiaTheme="minorHAnsi" w:cs="Arial"/>
              </w:rPr>
            </w:pPr>
          </w:p>
        </w:tc>
        <w:tc>
          <w:tcPr>
            <w:tcW w:w="186" w:type="pct"/>
          </w:tcPr>
          <w:p w14:paraId="190A9F4B" w14:textId="77777777" w:rsidR="00865DC9" w:rsidRPr="00F138D0" w:rsidRDefault="00865DC9" w:rsidP="000051A7">
            <w:pPr>
              <w:spacing w:line="276" w:lineRule="auto"/>
              <w:rPr>
                <w:rFonts w:eastAsiaTheme="minorHAnsi" w:cs="Arial"/>
              </w:rPr>
            </w:pPr>
          </w:p>
        </w:tc>
        <w:tc>
          <w:tcPr>
            <w:tcW w:w="178" w:type="pct"/>
          </w:tcPr>
          <w:p w14:paraId="478DB3B9" w14:textId="77777777" w:rsidR="00865DC9" w:rsidRPr="00F138D0" w:rsidRDefault="00865DC9" w:rsidP="000051A7">
            <w:pPr>
              <w:spacing w:line="276" w:lineRule="auto"/>
              <w:rPr>
                <w:rFonts w:eastAsiaTheme="minorHAnsi" w:cs="Arial"/>
              </w:rPr>
            </w:pPr>
          </w:p>
        </w:tc>
      </w:tr>
      <w:tr w:rsidR="00865DC9" w:rsidRPr="00F138D0" w14:paraId="2A95C2A3" w14:textId="77777777" w:rsidTr="00865DC9">
        <w:trPr>
          <w:trHeight w:hRule="exact" w:val="446"/>
        </w:trPr>
        <w:tc>
          <w:tcPr>
            <w:tcW w:w="204" w:type="pct"/>
          </w:tcPr>
          <w:p w14:paraId="55CD3E20" w14:textId="77777777" w:rsidR="00865DC9" w:rsidRPr="00F138D0" w:rsidRDefault="00865DC9" w:rsidP="000051A7">
            <w:pPr>
              <w:spacing w:line="276" w:lineRule="auto"/>
              <w:rPr>
                <w:rFonts w:eastAsiaTheme="minorHAnsi" w:cs="Arial"/>
              </w:rPr>
            </w:pPr>
          </w:p>
        </w:tc>
        <w:tc>
          <w:tcPr>
            <w:tcW w:w="204" w:type="pct"/>
          </w:tcPr>
          <w:p w14:paraId="3DD54637" w14:textId="77777777" w:rsidR="00865DC9" w:rsidRPr="00F138D0" w:rsidRDefault="00865DC9" w:rsidP="000051A7">
            <w:pPr>
              <w:spacing w:line="276" w:lineRule="auto"/>
              <w:rPr>
                <w:rFonts w:eastAsiaTheme="minorHAnsi" w:cs="Arial"/>
              </w:rPr>
            </w:pPr>
          </w:p>
        </w:tc>
        <w:tc>
          <w:tcPr>
            <w:tcW w:w="204" w:type="pct"/>
          </w:tcPr>
          <w:p w14:paraId="39F377BC" w14:textId="77777777" w:rsidR="00865DC9" w:rsidRPr="00F138D0" w:rsidRDefault="00865DC9" w:rsidP="000051A7">
            <w:pPr>
              <w:spacing w:line="276" w:lineRule="auto"/>
              <w:rPr>
                <w:rFonts w:eastAsiaTheme="minorHAnsi" w:cs="Arial"/>
              </w:rPr>
            </w:pPr>
          </w:p>
        </w:tc>
        <w:tc>
          <w:tcPr>
            <w:tcW w:w="204" w:type="pct"/>
          </w:tcPr>
          <w:p w14:paraId="4C453346" w14:textId="77777777" w:rsidR="00865DC9" w:rsidRPr="00F138D0" w:rsidRDefault="00865DC9" w:rsidP="000051A7">
            <w:pPr>
              <w:spacing w:line="276" w:lineRule="auto"/>
              <w:rPr>
                <w:rFonts w:eastAsiaTheme="minorHAnsi" w:cs="Arial"/>
              </w:rPr>
            </w:pPr>
          </w:p>
        </w:tc>
        <w:tc>
          <w:tcPr>
            <w:tcW w:w="203" w:type="pct"/>
          </w:tcPr>
          <w:p w14:paraId="15CCE551" w14:textId="77777777" w:rsidR="00865DC9" w:rsidRPr="00F138D0" w:rsidRDefault="00865DC9" w:rsidP="000051A7">
            <w:pPr>
              <w:spacing w:line="276" w:lineRule="auto"/>
              <w:rPr>
                <w:rFonts w:eastAsiaTheme="minorHAnsi" w:cs="Arial"/>
              </w:rPr>
            </w:pPr>
          </w:p>
        </w:tc>
        <w:tc>
          <w:tcPr>
            <w:tcW w:w="203" w:type="pct"/>
          </w:tcPr>
          <w:p w14:paraId="70860294" w14:textId="77777777" w:rsidR="00865DC9" w:rsidRPr="00F138D0" w:rsidRDefault="00865DC9" w:rsidP="000051A7">
            <w:pPr>
              <w:spacing w:line="276" w:lineRule="auto"/>
              <w:rPr>
                <w:rFonts w:eastAsiaTheme="minorHAnsi" w:cs="Arial"/>
              </w:rPr>
            </w:pPr>
          </w:p>
        </w:tc>
        <w:tc>
          <w:tcPr>
            <w:tcW w:w="203" w:type="pct"/>
          </w:tcPr>
          <w:p w14:paraId="601DE3C5" w14:textId="77777777" w:rsidR="00865DC9" w:rsidRPr="00F138D0" w:rsidRDefault="00865DC9" w:rsidP="000051A7">
            <w:pPr>
              <w:spacing w:line="276" w:lineRule="auto"/>
              <w:rPr>
                <w:rFonts w:eastAsiaTheme="minorHAnsi" w:cs="Arial"/>
              </w:rPr>
            </w:pPr>
          </w:p>
        </w:tc>
        <w:tc>
          <w:tcPr>
            <w:tcW w:w="204" w:type="pct"/>
          </w:tcPr>
          <w:p w14:paraId="75B7EE14" w14:textId="77777777" w:rsidR="00865DC9" w:rsidRPr="00F138D0" w:rsidRDefault="00865DC9" w:rsidP="000051A7">
            <w:pPr>
              <w:spacing w:line="276" w:lineRule="auto"/>
              <w:rPr>
                <w:rFonts w:eastAsiaTheme="minorHAnsi" w:cs="Arial"/>
              </w:rPr>
            </w:pPr>
          </w:p>
        </w:tc>
        <w:tc>
          <w:tcPr>
            <w:tcW w:w="204" w:type="pct"/>
          </w:tcPr>
          <w:p w14:paraId="2C357C96" w14:textId="77777777" w:rsidR="00865DC9" w:rsidRPr="00F138D0" w:rsidRDefault="00865DC9" w:rsidP="000051A7">
            <w:pPr>
              <w:spacing w:line="276" w:lineRule="auto"/>
              <w:rPr>
                <w:rFonts w:eastAsiaTheme="minorHAnsi" w:cs="Arial"/>
              </w:rPr>
            </w:pPr>
          </w:p>
        </w:tc>
        <w:tc>
          <w:tcPr>
            <w:tcW w:w="204" w:type="pct"/>
          </w:tcPr>
          <w:p w14:paraId="1AF96222" w14:textId="77777777" w:rsidR="00865DC9" w:rsidRPr="00F138D0" w:rsidRDefault="00865DC9" w:rsidP="000051A7">
            <w:pPr>
              <w:spacing w:line="276" w:lineRule="auto"/>
              <w:rPr>
                <w:rFonts w:eastAsiaTheme="minorHAnsi" w:cs="Arial"/>
              </w:rPr>
            </w:pPr>
          </w:p>
        </w:tc>
        <w:tc>
          <w:tcPr>
            <w:tcW w:w="204" w:type="pct"/>
          </w:tcPr>
          <w:p w14:paraId="6C366B72" w14:textId="77777777" w:rsidR="00865DC9" w:rsidRPr="00F138D0" w:rsidRDefault="00865DC9" w:rsidP="000051A7">
            <w:pPr>
              <w:spacing w:line="276" w:lineRule="auto"/>
              <w:rPr>
                <w:rFonts w:eastAsiaTheme="minorHAnsi" w:cs="Arial"/>
              </w:rPr>
            </w:pPr>
          </w:p>
        </w:tc>
        <w:tc>
          <w:tcPr>
            <w:tcW w:w="204" w:type="pct"/>
          </w:tcPr>
          <w:p w14:paraId="7EC4DDFC" w14:textId="77777777" w:rsidR="00865DC9" w:rsidRPr="00F138D0" w:rsidRDefault="00865DC9" w:rsidP="000051A7">
            <w:pPr>
              <w:spacing w:line="276" w:lineRule="auto"/>
              <w:rPr>
                <w:rFonts w:eastAsiaTheme="minorHAnsi" w:cs="Arial"/>
              </w:rPr>
            </w:pPr>
          </w:p>
        </w:tc>
        <w:tc>
          <w:tcPr>
            <w:tcW w:w="204" w:type="pct"/>
          </w:tcPr>
          <w:p w14:paraId="61850A33" w14:textId="77777777" w:rsidR="00865DC9" w:rsidRPr="00F138D0" w:rsidRDefault="00865DC9" w:rsidP="000051A7">
            <w:pPr>
              <w:spacing w:line="276" w:lineRule="auto"/>
              <w:rPr>
                <w:rFonts w:eastAsiaTheme="minorHAnsi" w:cs="Arial"/>
              </w:rPr>
            </w:pPr>
          </w:p>
        </w:tc>
        <w:tc>
          <w:tcPr>
            <w:tcW w:w="204" w:type="pct"/>
          </w:tcPr>
          <w:p w14:paraId="47E537E5" w14:textId="77777777" w:rsidR="00865DC9" w:rsidRPr="00F138D0" w:rsidRDefault="00865DC9" w:rsidP="000051A7">
            <w:pPr>
              <w:spacing w:line="276" w:lineRule="auto"/>
              <w:rPr>
                <w:rFonts w:eastAsiaTheme="minorHAnsi" w:cs="Arial"/>
              </w:rPr>
            </w:pPr>
          </w:p>
        </w:tc>
        <w:tc>
          <w:tcPr>
            <w:tcW w:w="204" w:type="pct"/>
          </w:tcPr>
          <w:p w14:paraId="3F9E1F36" w14:textId="77777777" w:rsidR="00865DC9" w:rsidRPr="00F138D0" w:rsidRDefault="00865DC9" w:rsidP="000051A7">
            <w:pPr>
              <w:spacing w:line="276" w:lineRule="auto"/>
              <w:rPr>
                <w:rFonts w:eastAsiaTheme="minorHAnsi" w:cs="Arial"/>
              </w:rPr>
            </w:pPr>
          </w:p>
        </w:tc>
        <w:tc>
          <w:tcPr>
            <w:tcW w:w="204" w:type="pct"/>
          </w:tcPr>
          <w:p w14:paraId="30203E59" w14:textId="77777777" w:rsidR="00865DC9" w:rsidRPr="00F138D0" w:rsidRDefault="00865DC9" w:rsidP="000051A7">
            <w:pPr>
              <w:spacing w:line="276" w:lineRule="auto"/>
              <w:rPr>
                <w:rFonts w:eastAsiaTheme="minorHAnsi" w:cs="Arial"/>
              </w:rPr>
            </w:pPr>
          </w:p>
        </w:tc>
        <w:tc>
          <w:tcPr>
            <w:tcW w:w="204" w:type="pct"/>
          </w:tcPr>
          <w:p w14:paraId="6004AD1A" w14:textId="77777777" w:rsidR="00865DC9" w:rsidRPr="00F138D0" w:rsidRDefault="00865DC9" w:rsidP="000051A7">
            <w:pPr>
              <w:spacing w:line="276" w:lineRule="auto"/>
              <w:rPr>
                <w:rFonts w:eastAsiaTheme="minorHAnsi" w:cs="Arial"/>
              </w:rPr>
            </w:pPr>
          </w:p>
        </w:tc>
        <w:tc>
          <w:tcPr>
            <w:tcW w:w="204" w:type="pct"/>
          </w:tcPr>
          <w:p w14:paraId="2E71B74E" w14:textId="77777777" w:rsidR="00865DC9" w:rsidRPr="00F138D0" w:rsidRDefault="00865DC9" w:rsidP="000051A7">
            <w:pPr>
              <w:spacing w:line="276" w:lineRule="auto"/>
              <w:rPr>
                <w:rFonts w:eastAsiaTheme="minorHAnsi" w:cs="Arial"/>
              </w:rPr>
            </w:pPr>
          </w:p>
        </w:tc>
        <w:tc>
          <w:tcPr>
            <w:tcW w:w="204" w:type="pct"/>
          </w:tcPr>
          <w:p w14:paraId="5B9204A6" w14:textId="77777777" w:rsidR="00865DC9" w:rsidRPr="00F138D0" w:rsidRDefault="00865DC9" w:rsidP="000051A7">
            <w:pPr>
              <w:spacing w:line="276" w:lineRule="auto"/>
              <w:rPr>
                <w:rFonts w:eastAsiaTheme="minorHAnsi" w:cs="Arial"/>
              </w:rPr>
            </w:pPr>
          </w:p>
        </w:tc>
        <w:tc>
          <w:tcPr>
            <w:tcW w:w="204" w:type="pct"/>
          </w:tcPr>
          <w:p w14:paraId="0BC941EE" w14:textId="77777777" w:rsidR="00865DC9" w:rsidRPr="00F138D0" w:rsidRDefault="00865DC9" w:rsidP="000051A7">
            <w:pPr>
              <w:spacing w:line="276" w:lineRule="auto"/>
              <w:rPr>
                <w:rFonts w:eastAsiaTheme="minorHAnsi" w:cs="Arial"/>
              </w:rPr>
            </w:pPr>
          </w:p>
        </w:tc>
        <w:tc>
          <w:tcPr>
            <w:tcW w:w="187" w:type="pct"/>
          </w:tcPr>
          <w:p w14:paraId="42F2F0F9" w14:textId="77777777" w:rsidR="00865DC9" w:rsidRPr="00F138D0" w:rsidRDefault="00865DC9" w:rsidP="000051A7">
            <w:pPr>
              <w:spacing w:line="276" w:lineRule="auto"/>
              <w:rPr>
                <w:rFonts w:eastAsiaTheme="minorHAnsi" w:cs="Arial"/>
              </w:rPr>
            </w:pPr>
          </w:p>
        </w:tc>
        <w:tc>
          <w:tcPr>
            <w:tcW w:w="186" w:type="pct"/>
          </w:tcPr>
          <w:p w14:paraId="7D134C0E" w14:textId="77777777" w:rsidR="00865DC9" w:rsidRPr="00F138D0" w:rsidRDefault="00865DC9" w:rsidP="000051A7">
            <w:pPr>
              <w:spacing w:line="276" w:lineRule="auto"/>
              <w:rPr>
                <w:rFonts w:eastAsiaTheme="minorHAnsi" w:cs="Arial"/>
              </w:rPr>
            </w:pPr>
          </w:p>
        </w:tc>
        <w:tc>
          <w:tcPr>
            <w:tcW w:w="186" w:type="pct"/>
          </w:tcPr>
          <w:p w14:paraId="6859BFDA" w14:textId="77777777" w:rsidR="00865DC9" w:rsidRPr="00F138D0" w:rsidRDefault="00865DC9" w:rsidP="000051A7">
            <w:pPr>
              <w:spacing w:line="276" w:lineRule="auto"/>
              <w:rPr>
                <w:rFonts w:eastAsiaTheme="minorHAnsi" w:cs="Arial"/>
              </w:rPr>
            </w:pPr>
          </w:p>
        </w:tc>
        <w:tc>
          <w:tcPr>
            <w:tcW w:w="186" w:type="pct"/>
          </w:tcPr>
          <w:p w14:paraId="5621F752" w14:textId="77777777" w:rsidR="00865DC9" w:rsidRPr="00F138D0" w:rsidRDefault="00865DC9" w:rsidP="000051A7">
            <w:pPr>
              <w:spacing w:line="276" w:lineRule="auto"/>
              <w:rPr>
                <w:rFonts w:eastAsiaTheme="minorHAnsi" w:cs="Arial"/>
              </w:rPr>
            </w:pPr>
          </w:p>
        </w:tc>
        <w:tc>
          <w:tcPr>
            <w:tcW w:w="178" w:type="pct"/>
          </w:tcPr>
          <w:p w14:paraId="7019D88E" w14:textId="77777777" w:rsidR="00865DC9" w:rsidRPr="00F138D0" w:rsidRDefault="00865DC9" w:rsidP="000051A7">
            <w:pPr>
              <w:spacing w:line="276" w:lineRule="auto"/>
              <w:rPr>
                <w:rFonts w:eastAsiaTheme="minorHAnsi" w:cs="Arial"/>
              </w:rPr>
            </w:pPr>
          </w:p>
        </w:tc>
      </w:tr>
      <w:tr w:rsidR="00865DC9" w:rsidRPr="00F138D0" w14:paraId="6A3A85CD" w14:textId="77777777" w:rsidTr="00865DC9">
        <w:trPr>
          <w:trHeight w:hRule="exact" w:val="449"/>
        </w:trPr>
        <w:tc>
          <w:tcPr>
            <w:tcW w:w="204" w:type="pct"/>
          </w:tcPr>
          <w:p w14:paraId="4E58B537" w14:textId="77777777" w:rsidR="00865DC9" w:rsidRPr="00F138D0" w:rsidRDefault="00865DC9" w:rsidP="000051A7">
            <w:pPr>
              <w:spacing w:line="276" w:lineRule="auto"/>
              <w:rPr>
                <w:rFonts w:eastAsiaTheme="minorHAnsi" w:cs="Arial"/>
              </w:rPr>
            </w:pPr>
          </w:p>
        </w:tc>
        <w:tc>
          <w:tcPr>
            <w:tcW w:w="204" w:type="pct"/>
          </w:tcPr>
          <w:p w14:paraId="3C2CDC31" w14:textId="77777777" w:rsidR="00865DC9" w:rsidRPr="00F138D0" w:rsidRDefault="00865DC9" w:rsidP="000051A7">
            <w:pPr>
              <w:spacing w:line="276" w:lineRule="auto"/>
              <w:rPr>
                <w:rFonts w:eastAsiaTheme="minorHAnsi" w:cs="Arial"/>
              </w:rPr>
            </w:pPr>
          </w:p>
        </w:tc>
        <w:tc>
          <w:tcPr>
            <w:tcW w:w="204" w:type="pct"/>
          </w:tcPr>
          <w:p w14:paraId="20081C25" w14:textId="77777777" w:rsidR="00865DC9" w:rsidRPr="00F138D0" w:rsidRDefault="00865DC9" w:rsidP="000051A7">
            <w:pPr>
              <w:spacing w:line="276" w:lineRule="auto"/>
              <w:rPr>
                <w:rFonts w:eastAsiaTheme="minorHAnsi" w:cs="Arial"/>
              </w:rPr>
            </w:pPr>
          </w:p>
        </w:tc>
        <w:tc>
          <w:tcPr>
            <w:tcW w:w="204" w:type="pct"/>
          </w:tcPr>
          <w:p w14:paraId="722C70D5" w14:textId="77777777" w:rsidR="00865DC9" w:rsidRPr="00F138D0" w:rsidRDefault="00865DC9" w:rsidP="000051A7">
            <w:pPr>
              <w:spacing w:line="276" w:lineRule="auto"/>
              <w:rPr>
                <w:rFonts w:eastAsiaTheme="minorHAnsi" w:cs="Arial"/>
              </w:rPr>
            </w:pPr>
          </w:p>
        </w:tc>
        <w:tc>
          <w:tcPr>
            <w:tcW w:w="203" w:type="pct"/>
          </w:tcPr>
          <w:p w14:paraId="2DF1A0D4" w14:textId="77777777" w:rsidR="00865DC9" w:rsidRPr="00F138D0" w:rsidRDefault="00865DC9" w:rsidP="000051A7">
            <w:pPr>
              <w:spacing w:line="276" w:lineRule="auto"/>
              <w:rPr>
                <w:rFonts w:eastAsiaTheme="minorHAnsi" w:cs="Arial"/>
              </w:rPr>
            </w:pPr>
          </w:p>
        </w:tc>
        <w:tc>
          <w:tcPr>
            <w:tcW w:w="203" w:type="pct"/>
          </w:tcPr>
          <w:p w14:paraId="29B3ABD3" w14:textId="77777777" w:rsidR="00865DC9" w:rsidRPr="00F138D0" w:rsidRDefault="00865DC9" w:rsidP="000051A7">
            <w:pPr>
              <w:spacing w:line="276" w:lineRule="auto"/>
              <w:rPr>
                <w:rFonts w:eastAsiaTheme="minorHAnsi" w:cs="Arial"/>
              </w:rPr>
            </w:pPr>
          </w:p>
        </w:tc>
        <w:tc>
          <w:tcPr>
            <w:tcW w:w="203" w:type="pct"/>
          </w:tcPr>
          <w:p w14:paraId="6CD38A14" w14:textId="77777777" w:rsidR="00865DC9" w:rsidRPr="00F138D0" w:rsidRDefault="00865DC9" w:rsidP="000051A7">
            <w:pPr>
              <w:spacing w:line="276" w:lineRule="auto"/>
              <w:rPr>
                <w:rFonts w:eastAsiaTheme="minorHAnsi" w:cs="Arial"/>
              </w:rPr>
            </w:pPr>
          </w:p>
        </w:tc>
        <w:tc>
          <w:tcPr>
            <w:tcW w:w="204" w:type="pct"/>
          </w:tcPr>
          <w:p w14:paraId="0A650599" w14:textId="77777777" w:rsidR="00865DC9" w:rsidRPr="00F138D0" w:rsidRDefault="00865DC9" w:rsidP="000051A7">
            <w:pPr>
              <w:spacing w:line="276" w:lineRule="auto"/>
              <w:rPr>
                <w:rFonts w:eastAsiaTheme="minorHAnsi" w:cs="Arial"/>
              </w:rPr>
            </w:pPr>
          </w:p>
        </w:tc>
        <w:tc>
          <w:tcPr>
            <w:tcW w:w="204" w:type="pct"/>
          </w:tcPr>
          <w:p w14:paraId="60947A73" w14:textId="77777777" w:rsidR="00865DC9" w:rsidRPr="00F138D0" w:rsidRDefault="00865DC9" w:rsidP="000051A7">
            <w:pPr>
              <w:spacing w:line="276" w:lineRule="auto"/>
              <w:rPr>
                <w:rFonts w:eastAsiaTheme="minorHAnsi" w:cs="Arial"/>
              </w:rPr>
            </w:pPr>
          </w:p>
        </w:tc>
        <w:tc>
          <w:tcPr>
            <w:tcW w:w="204" w:type="pct"/>
          </w:tcPr>
          <w:p w14:paraId="3B2A6CA3" w14:textId="77777777" w:rsidR="00865DC9" w:rsidRPr="00F138D0" w:rsidRDefault="00865DC9" w:rsidP="000051A7">
            <w:pPr>
              <w:spacing w:line="276" w:lineRule="auto"/>
              <w:rPr>
                <w:rFonts w:eastAsiaTheme="minorHAnsi" w:cs="Arial"/>
              </w:rPr>
            </w:pPr>
          </w:p>
        </w:tc>
        <w:tc>
          <w:tcPr>
            <w:tcW w:w="204" w:type="pct"/>
          </w:tcPr>
          <w:p w14:paraId="65968167" w14:textId="77777777" w:rsidR="00865DC9" w:rsidRPr="00F138D0" w:rsidRDefault="00865DC9" w:rsidP="000051A7">
            <w:pPr>
              <w:spacing w:line="276" w:lineRule="auto"/>
              <w:rPr>
                <w:rFonts w:eastAsiaTheme="minorHAnsi" w:cs="Arial"/>
              </w:rPr>
            </w:pPr>
          </w:p>
        </w:tc>
        <w:tc>
          <w:tcPr>
            <w:tcW w:w="204" w:type="pct"/>
          </w:tcPr>
          <w:p w14:paraId="59EF449A" w14:textId="77777777" w:rsidR="00865DC9" w:rsidRPr="00F138D0" w:rsidRDefault="00865DC9" w:rsidP="000051A7">
            <w:pPr>
              <w:spacing w:line="276" w:lineRule="auto"/>
              <w:rPr>
                <w:rFonts w:eastAsiaTheme="minorHAnsi" w:cs="Arial"/>
              </w:rPr>
            </w:pPr>
          </w:p>
        </w:tc>
        <w:tc>
          <w:tcPr>
            <w:tcW w:w="204" w:type="pct"/>
          </w:tcPr>
          <w:p w14:paraId="4B27AF45" w14:textId="77777777" w:rsidR="00865DC9" w:rsidRPr="00F138D0" w:rsidRDefault="00865DC9" w:rsidP="000051A7">
            <w:pPr>
              <w:spacing w:line="276" w:lineRule="auto"/>
              <w:rPr>
                <w:rFonts w:eastAsiaTheme="minorHAnsi" w:cs="Arial"/>
              </w:rPr>
            </w:pPr>
          </w:p>
        </w:tc>
        <w:tc>
          <w:tcPr>
            <w:tcW w:w="204" w:type="pct"/>
          </w:tcPr>
          <w:p w14:paraId="4C7BD66A" w14:textId="77777777" w:rsidR="00865DC9" w:rsidRPr="00F138D0" w:rsidRDefault="00865DC9" w:rsidP="000051A7">
            <w:pPr>
              <w:spacing w:line="276" w:lineRule="auto"/>
              <w:rPr>
                <w:rFonts w:eastAsiaTheme="minorHAnsi" w:cs="Arial"/>
              </w:rPr>
            </w:pPr>
          </w:p>
        </w:tc>
        <w:tc>
          <w:tcPr>
            <w:tcW w:w="204" w:type="pct"/>
          </w:tcPr>
          <w:p w14:paraId="45DD6D02" w14:textId="77777777" w:rsidR="00865DC9" w:rsidRPr="00F138D0" w:rsidRDefault="00865DC9" w:rsidP="000051A7">
            <w:pPr>
              <w:spacing w:line="276" w:lineRule="auto"/>
              <w:rPr>
                <w:rFonts w:eastAsiaTheme="minorHAnsi" w:cs="Arial"/>
              </w:rPr>
            </w:pPr>
          </w:p>
        </w:tc>
        <w:tc>
          <w:tcPr>
            <w:tcW w:w="204" w:type="pct"/>
          </w:tcPr>
          <w:p w14:paraId="5AABD106" w14:textId="77777777" w:rsidR="00865DC9" w:rsidRPr="00F138D0" w:rsidRDefault="00865DC9" w:rsidP="000051A7">
            <w:pPr>
              <w:spacing w:line="276" w:lineRule="auto"/>
              <w:rPr>
                <w:rFonts w:eastAsiaTheme="minorHAnsi" w:cs="Arial"/>
              </w:rPr>
            </w:pPr>
          </w:p>
        </w:tc>
        <w:tc>
          <w:tcPr>
            <w:tcW w:w="204" w:type="pct"/>
          </w:tcPr>
          <w:p w14:paraId="0C7EB138" w14:textId="77777777" w:rsidR="00865DC9" w:rsidRPr="00F138D0" w:rsidRDefault="00865DC9" w:rsidP="000051A7">
            <w:pPr>
              <w:spacing w:line="276" w:lineRule="auto"/>
              <w:rPr>
                <w:rFonts w:eastAsiaTheme="minorHAnsi" w:cs="Arial"/>
              </w:rPr>
            </w:pPr>
          </w:p>
        </w:tc>
        <w:tc>
          <w:tcPr>
            <w:tcW w:w="204" w:type="pct"/>
          </w:tcPr>
          <w:p w14:paraId="7361633E" w14:textId="77777777" w:rsidR="00865DC9" w:rsidRPr="00F138D0" w:rsidRDefault="00865DC9" w:rsidP="000051A7">
            <w:pPr>
              <w:spacing w:line="276" w:lineRule="auto"/>
              <w:rPr>
                <w:rFonts w:eastAsiaTheme="minorHAnsi" w:cs="Arial"/>
              </w:rPr>
            </w:pPr>
          </w:p>
        </w:tc>
        <w:tc>
          <w:tcPr>
            <w:tcW w:w="204" w:type="pct"/>
          </w:tcPr>
          <w:p w14:paraId="7A2940AC" w14:textId="77777777" w:rsidR="00865DC9" w:rsidRPr="00F138D0" w:rsidRDefault="00865DC9" w:rsidP="000051A7">
            <w:pPr>
              <w:spacing w:line="276" w:lineRule="auto"/>
              <w:rPr>
                <w:rFonts w:eastAsiaTheme="minorHAnsi" w:cs="Arial"/>
              </w:rPr>
            </w:pPr>
          </w:p>
        </w:tc>
        <w:tc>
          <w:tcPr>
            <w:tcW w:w="204" w:type="pct"/>
          </w:tcPr>
          <w:p w14:paraId="1BA31021" w14:textId="77777777" w:rsidR="00865DC9" w:rsidRPr="00F138D0" w:rsidRDefault="00865DC9" w:rsidP="000051A7">
            <w:pPr>
              <w:spacing w:line="276" w:lineRule="auto"/>
              <w:rPr>
                <w:rFonts w:eastAsiaTheme="minorHAnsi" w:cs="Arial"/>
              </w:rPr>
            </w:pPr>
          </w:p>
        </w:tc>
        <w:tc>
          <w:tcPr>
            <w:tcW w:w="187" w:type="pct"/>
          </w:tcPr>
          <w:p w14:paraId="59AE8F63" w14:textId="77777777" w:rsidR="00865DC9" w:rsidRPr="00F138D0" w:rsidRDefault="00865DC9" w:rsidP="000051A7">
            <w:pPr>
              <w:spacing w:line="276" w:lineRule="auto"/>
              <w:rPr>
                <w:rFonts w:eastAsiaTheme="minorHAnsi" w:cs="Arial"/>
              </w:rPr>
            </w:pPr>
          </w:p>
        </w:tc>
        <w:tc>
          <w:tcPr>
            <w:tcW w:w="186" w:type="pct"/>
          </w:tcPr>
          <w:p w14:paraId="18BFBB29" w14:textId="77777777" w:rsidR="00865DC9" w:rsidRPr="00F138D0" w:rsidRDefault="00865DC9" w:rsidP="000051A7">
            <w:pPr>
              <w:spacing w:line="276" w:lineRule="auto"/>
              <w:rPr>
                <w:rFonts w:eastAsiaTheme="minorHAnsi" w:cs="Arial"/>
              </w:rPr>
            </w:pPr>
          </w:p>
        </w:tc>
        <w:tc>
          <w:tcPr>
            <w:tcW w:w="186" w:type="pct"/>
          </w:tcPr>
          <w:p w14:paraId="0E7BC07B" w14:textId="77777777" w:rsidR="00865DC9" w:rsidRPr="00F138D0" w:rsidRDefault="00865DC9" w:rsidP="000051A7">
            <w:pPr>
              <w:spacing w:line="276" w:lineRule="auto"/>
              <w:rPr>
                <w:rFonts w:eastAsiaTheme="minorHAnsi" w:cs="Arial"/>
              </w:rPr>
            </w:pPr>
          </w:p>
        </w:tc>
        <w:tc>
          <w:tcPr>
            <w:tcW w:w="186" w:type="pct"/>
          </w:tcPr>
          <w:p w14:paraId="3C93E515" w14:textId="77777777" w:rsidR="00865DC9" w:rsidRPr="00F138D0" w:rsidRDefault="00865DC9" w:rsidP="000051A7">
            <w:pPr>
              <w:spacing w:line="276" w:lineRule="auto"/>
              <w:rPr>
                <w:rFonts w:eastAsiaTheme="minorHAnsi" w:cs="Arial"/>
              </w:rPr>
            </w:pPr>
          </w:p>
        </w:tc>
        <w:tc>
          <w:tcPr>
            <w:tcW w:w="178" w:type="pct"/>
          </w:tcPr>
          <w:p w14:paraId="10C82B87" w14:textId="77777777" w:rsidR="00865DC9" w:rsidRPr="00F138D0" w:rsidRDefault="00865DC9" w:rsidP="000051A7">
            <w:pPr>
              <w:spacing w:line="276" w:lineRule="auto"/>
              <w:rPr>
                <w:rFonts w:eastAsiaTheme="minorHAnsi" w:cs="Arial"/>
              </w:rPr>
            </w:pPr>
          </w:p>
        </w:tc>
      </w:tr>
      <w:tr w:rsidR="00865DC9" w:rsidRPr="00F138D0" w14:paraId="47A7DED3" w14:textId="77777777" w:rsidTr="00865DC9">
        <w:trPr>
          <w:trHeight w:hRule="exact" w:val="449"/>
        </w:trPr>
        <w:tc>
          <w:tcPr>
            <w:tcW w:w="204" w:type="pct"/>
          </w:tcPr>
          <w:p w14:paraId="622BE64F" w14:textId="77777777" w:rsidR="00865DC9" w:rsidRPr="00F138D0" w:rsidRDefault="00865DC9" w:rsidP="000051A7">
            <w:pPr>
              <w:spacing w:line="276" w:lineRule="auto"/>
              <w:rPr>
                <w:rFonts w:eastAsiaTheme="minorHAnsi" w:cs="Arial"/>
              </w:rPr>
            </w:pPr>
          </w:p>
        </w:tc>
        <w:tc>
          <w:tcPr>
            <w:tcW w:w="204" w:type="pct"/>
          </w:tcPr>
          <w:p w14:paraId="492F4090" w14:textId="77777777" w:rsidR="00865DC9" w:rsidRPr="00F138D0" w:rsidRDefault="00865DC9" w:rsidP="000051A7">
            <w:pPr>
              <w:spacing w:line="276" w:lineRule="auto"/>
              <w:rPr>
                <w:rFonts w:eastAsiaTheme="minorHAnsi" w:cs="Arial"/>
              </w:rPr>
            </w:pPr>
          </w:p>
        </w:tc>
        <w:tc>
          <w:tcPr>
            <w:tcW w:w="204" w:type="pct"/>
          </w:tcPr>
          <w:p w14:paraId="34CCA250" w14:textId="77777777" w:rsidR="00865DC9" w:rsidRPr="00F138D0" w:rsidRDefault="00865DC9" w:rsidP="000051A7">
            <w:pPr>
              <w:spacing w:line="276" w:lineRule="auto"/>
              <w:rPr>
                <w:rFonts w:eastAsiaTheme="minorHAnsi" w:cs="Arial"/>
              </w:rPr>
            </w:pPr>
          </w:p>
        </w:tc>
        <w:tc>
          <w:tcPr>
            <w:tcW w:w="204" w:type="pct"/>
          </w:tcPr>
          <w:p w14:paraId="297BB446" w14:textId="77777777" w:rsidR="00865DC9" w:rsidRPr="00F138D0" w:rsidRDefault="00865DC9" w:rsidP="000051A7">
            <w:pPr>
              <w:spacing w:line="276" w:lineRule="auto"/>
              <w:rPr>
                <w:rFonts w:eastAsiaTheme="minorHAnsi" w:cs="Arial"/>
              </w:rPr>
            </w:pPr>
          </w:p>
        </w:tc>
        <w:tc>
          <w:tcPr>
            <w:tcW w:w="203" w:type="pct"/>
          </w:tcPr>
          <w:p w14:paraId="09BFB9C6" w14:textId="77777777" w:rsidR="00865DC9" w:rsidRPr="00F138D0" w:rsidRDefault="00865DC9" w:rsidP="000051A7">
            <w:pPr>
              <w:spacing w:line="276" w:lineRule="auto"/>
              <w:rPr>
                <w:rFonts w:eastAsiaTheme="minorHAnsi" w:cs="Arial"/>
              </w:rPr>
            </w:pPr>
          </w:p>
        </w:tc>
        <w:tc>
          <w:tcPr>
            <w:tcW w:w="203" w:type="pct"/>
          </w:tcPr>
          <w:p w14:paraId="1B469A54" w14:textId="77777777" w:rsidR="00865DC9" w:rsidRPr="00F138D0" w:rsidRDefault="00865DC9" w:rsidP="000051A7">
            <w:pPr>
              <w:spacing w:line="276" w:lineRule="auto"/>
              <w:rPr>
                <w:rFonts w:eastAsiaTheme="minorHAnsi" w:cs="Arial"/>
              </w:rPr>
            </w:pPr>
          </w:p>
        </w:tc>
        <w:tc>
          <w:tcPr>
            <w:tcW w:w="203" w:type="pct"/>
          </w:tcPr>
          <w:p w14:paraId="7E9B413C" w14:textId="77777777" w:rsidR="00865DC9" w:rsidRPr="00F138D0" w:rsidRDefault="00865DC9" w:rsidP="000051A7">
            <w:pPr>
              <w:spacing w:line="276" w:lineRule="auto"/>
              <w:rPr>
                <w:rFonts w:eastAsiaTheme="minorHAnsi" w:cs="Arial"/>
              </w:rPr>
            </w:pPr>
          </w:p>
        </w:tc>
        <w:tc>
          <w:tcPr>
            <w:tcW w:w="204" w:type="pct"/>
          </w:tcPr>
          <w:p w14:paraId="252287E5" w14:textId="77777777" w:rsidR="00865DC9" w:rsidRPr="00F138D0" w:rsidRDefault="00865DC9" w:rsidP="000051A7">
            <w:pPr>
              <w:spacing w:line="276" w:lineRule="auto"/>
              <w:rPr>
                <w:rFonts w:eastAsiaTheme="minorHAnsi" w:cs="Arial"/>
              </w:rPr>
            </w:pPr>
          </w:p>
        </w:tc>
        <w:tc>
          <w:tcPr>
            <w:tcW w:w="204" w:type="pct"/>
          </w:tcPr>
          <w:p w14:paraId="38C421A7" w14:textId="77777777" w:rsidR="00865DC9" w:rsidRPr="00F138D0" w:rsidRDefault="00865DC9" w:rsidP="000051A7">
            <w:pPr>
              <w:spacing w:line="276" w:lineRule="auto"/>
              <w:rPr>
                <w:rFonts w:eastAsiaTheme="minorHAnsi" w:cs="Arial"/>
              </w:rPr>
            </w:pPr>
          </w:p>
        </w:tc>
        <w:tc>
          <w:tcPr>
            <w:tcW w:w="204" w:type="pct"/>
          </w:tcPr>
          <w:p w14:paraId="574BC5C1" w14:textId="77777777" w:rsidR="00865DC9" w:rsidRPr="00F138D0" w:rsidRDefault="00865DC9" w:rsidP="000051A7">
            <w:pPr>
              <w:spacing w:line="276" w:lineRule="auto"/>
              <w:rPr>
                <w:rFonts w:eastAsiaTheme="minorHAnsi" w:cs="Arial"/>
              </w:rPr>
            </w:pPr>
          </w:p>
        </w:tc>
        <w:tc>
          <w:tcPr>
            <w:tcW w:w="204" w:type="pct"/>
          </w:tcPr>
          <w:p w14:paraId="10EE5EE6" w14:textId="77777777" w:rsidR="00865DC9" w:rsidRPr="00F138D0" w:rsidRDefault="00865DC9" w:rsidP="000051A7">
            <w:pPr>
              <w:spacing w:line="276" w:lineRule="auto"/>
              <w:rPr>
                <w:rFonts w:eastAsiaTheme="minorHAnsi" w:cs="Arial"/>
              </w:rPr>
            </w:pPr>
          </w:p>
        </w:tc>
        <w:tc>
          <w:tcPr>
            <w:tcW w:w="204" w:type="pct"/>
          </w:tcPr>
          <w:p w14:paraId="23BB529B" w14:textId="77777777" w:rsidR="00865DC9" w:rsidRPr="00F138D0" w:rsidRDefault="00865DC9" w:rsidP="000051A7">
            <w:pPr>
              <w:spacing w:line="276" w:lineRule="auto"/>
              <w:rPr>
                <w:rFonts w:eastAsiaTheme="minorHAnsi" w:cs="Arial"/>
              </w:rPr>
            </w:pPr>
          </w:p>
        </w:tc>
        <w:tc>
          <w:tcPr>
            <w:tcW w:w="204" w:type="pct"/>
          </w:tcPr>
          <w:p w14:paraId="645CCEDC" w14:textId="77777777" w:rsidR="00865DC9" w:rsidRPr="00F138D0" w:rsidRDefault="00865DC9" w:rsidP="000051A7">
            <w:pPr>
              <w:spacing w:line="276" w:lineRule="auto"/>
              <w:rPr>
                <w:rFonts w:eastAsiaTheme="minorHAnsi" w:cs="Arial"/>
              </w:rPr>
            </w:pPr>
          </w:p>
        </w:tc>
        <w:tc>
          <w:tcPr>
            <w:tcW w:w="204" w:type="pct"/>
          </w:tcPr>
          <w:p w14:paraId="5778C3DC" w14:textId="77777777" w:rsidR="00865DC9" w:rsidRPr="00F138D0" w:rsidRDefault="00865DC9" w:rsidP="000051A7">
            <w:pPr>
              <w:spacing w:line="276" w:lineRule="auto"/>
              <w:rPr>
                <w:rFonts w:eastAsiaTheme="minorHAnsi" w:cs="Arial"/>
              </w:rPr>
            </w:pPr>
          </w:p>
        </w:tc>
        <w:tc>
          <w:tcPr>
            <w:tcW w:w="204" w:type="pct"/>
          </w:tcPr>
          <w:p w14:paraId="4EFEA504" w14:textId="77777777" w:rsidR="00865DC9" w:rsidRPr="00F138D0" w:rsidRDefault="00865DC9" w:rsidP="000051A7">
            <w:pPr>
              <w:spacing w:line="276" w:lineRule="auto"/>
              <w:rPr>
                <w:rFonts w:eastAsiaTheme="minorHAnsi" w:cs="Arial"/>
              </w:rPr>
            </w:pPr>
          </w:p>
        </w:tc>
        <w:tc>
          <w:tcPr>
            <w:tcW w:w="204" w:type="pct"/>
          </w:tcPr>
          <w:p w14:paraId="1A0D58FB" w14:textId="77777777" w:rsidR="00865DC9" w:rsidRPr="00F138D0" w:rsidRDefault="00865DC9" w:rsidP="000051A7">
            <w:pPr>
              <w:spacing w:line="276" w:lineRule="auto"/>
              <w:rPr>
                <w:rFonts w:eastAsiaTheme="minorHAnsi" w:cs="Arial"/>
              </w:rPr>
            </w:pPr>
          </w:p>
        </w:tc>
        <w:tc>
          <w:tcPr>
            <w:tcW w:w="204" w:type="pct"/>
          </w:tcPr>
          <w:p w14:paraId="0D1B5673" w14:textId="77777777" w:rsidR="00865DC9" w:rsidRPr="00F138D0" w:rsidRDefault="00865DC9" w:rsidP="000051A7">
            <w:pPr>
              <w:spacing w:line="276" w:lineRule="auto"/>
              <w:rPr>
                <w:rFonts w:eastAsiaTheme="minorHAnsi" w:cs="Arial"/>
              </w:rPr>
            </w:pPr>
          </w:p>
        </w:tc>
        <w:tc>
          <w:tcPr>
            <w:tcW w:w="204" w:type="pct"/>
          </w:tcPr>
          <w:p w14:paraId="6CD03545" w14:textId="77777777" w:rsidR="00865DC9" w:rsidRPr="00F138D0" w:rsidRDefault="00865DC9" w:rsidP="000051A7">
            <w:pPr>
              <w:spacing w:line="276" w:lineRule="auto"/>
              <w:rPr>
                <w:rFonts w:eastAsiaTheme="minorHAnsi" w:cs="Arial"/>
              </w:rPr>
            </w:pPr>
          </w:p>
        </w:tc>
        <w:tc>
          <w:tcPr>
            <w:tcW w:w="204" w:type="pct"/>
          </w:tcPr>
          <w:p w14:paraId="0A987A73" w14:textId="77777777" w:rsidR="00865DC9" w:rsidRPr="00F138D0" w:rsidRDefault="00865DC9" w:rsidP="000051A7">
            <w:pPr>
              <w:spacing w:line="276" w:lineRule="auto"/>
              <w:rPr>
                <w:rFonts w:eastAsiaTheme="minorHAnsi" w:cs="Arial"/>
              </w:rPr>
            </w:pPr>
          </w:p>
        </w:tc>
        <w:tc>
          <w:tcPr>
            <w:tcW w:w="204" w:type="pct"/>
          </w:tcPr>
          <w:p w14:paraId="169E544A" w14:textId="77777777" w:rsidR="00865DC9" w:rsidRPr="00F138D0" w:rsidRDefault="00865DC9" w:rsidP="000051A7">
            <w:pPr>
              <w:spacing w:line="276" w:lineRule="auto"/>
              <w:rPr>
                <w:rFonts w:eastAsiaTheme="minorHAnsi" w:cs="Arial"/>
              </w:rPr>
            </w:pPr>
          </w:p>
        </w:tc>
        <w:tc>
          <w:tcPr>
            <w:tcW w:w="187" w:type="pct"/>
          </w:tcPr>
          <w:p w14:paraId="53144B6F" w14:textId="77777777" w:rsidR="00865DC9" w:rsidRPr="00F138D0" w:rsidRDefault="00865DC9" w:rsidP="000051A7">
            <w:pPr>
              <w:spacing w:line="276" w:lineRule="auto"/>
              <w:rPr>
                <w:rFonts w:eastAsiaTheme="minorHAnsi" w:cs="Arial"/>
              </w:rPr>
            </w:pPr>
          </w:p>
        </w:tc>
        <w:tc>
          <w:tcPr>
            <w:tcW w:w="186" w:type="pct"/>
          </w:tcPr>
          <w:p w14:paraId="4C9ED623" w14:textId="77777777" w:rsidR="00865DC9" w:rsidRPr="00F138D0" w:rsidRDefault="00865DC9" w:rsidP="000051A7">
            <w:pPr>
              <w:spacing w:line="276" w:lineRule="auto"/>
              <w:rPr>
                <w:rFonts w:eastAsiaTheme="minorHAnsi" w:cs="Arial"/>
              </w:rPr>
            </w:pPr>
          </w:p>
        </w:tc>
        <w:tc>
          <w:tcPr>
            <w:tcW w:w="186" w:type="pct"/>
          </w:tcPr>
          <w:p w14:paraId="0489DD60" w14:textId="77777777" w:rsidR="00865DC9" w:rsidRPr="00F138D0" w:rsidRDefault="00865DC9" w:rsidP="000051A7">
            <w:pPr>
              <w:spacing w:line="276" w:lineRule="auto"/>
              <w:rPr>
                <w:rFonts w:eastAsiaTheme="minorHAnsi" w:cs="Arial"/>
              </w:rPr>
            </w:pPr>
          </w:p>
        </w:tc>
        <w:tc>
          <w:tcPr>
            <w:tcW w:w="186" w:type="pct"/>
          </w:tcPr>
          <w:p w14:paraId="37FE6B7D" w14:textId="77777777" w:rsidR="00865DC9" w:rsidRPr="00F138D0" w:rsidRDefault="00865DC9" w:rsidP="000051A7">
            <w:pPr>
              <w:spacing w:line="276" w:lineRule="auto"/>
              <w:rPr>
                <w:rFonts w:eastAsiaTheme="minorHAnsi" w:cs="Arial"/>
              </w:rPr>
            </w:pPr>
          </w:p>
        </w:tc>
        <w:tc>
          <w:tcPr>
            <w:tcW w:w="178" w:type="pct"/>
          </w:tcPr>
          <w:p w14:paraId="366E7C6B" w14:textId="77777777" w:rsidR="00865DC9" w:rsidRPr="00F138D0" w:rsidRDefault="00865DC9" w:rsidP="000051A7">
            <w:pPr>
              <w:spacing w:line="276" w:lineRule="auto"/>
              <w:rPr>
                <w:rFonts w:eastAsiaTheme="minorHAnsi" w:cs="Arial"/>
              </w:rPr>
            </w:pPr>
          </w:p>
        </w:tc>
      </w:tr>
      <w:tr w:rsidR="00865DC9" w:rsidRPr="00F138D0" w14:paraId="1E3DE006" w14:textId="77777777" w:rsidTr="00865DC9">
        <w:trPr>
          <w:trHeight w:hRule="exact" w:val="449"/>
        </w:trPr>
        <w:tc>
          <w:tcPr>
            <w:tcW w:w="204" w:type="pct"/>
          </w:tcPr>
          <w:p w14:paraId="0E1C2936" w14:textId="77777777" w:rsidR="00865DC9" w:rsidRPr="00F138D0" w:rsidRDefault="00865DC9" w:rsidP="000051A7">
            <w:pPr>
              <w:spacing w:line="276" w:lineRule="auto"/>
              <w:rPr>
                <w:rFonts w:eastAsiaTheme="minorHAnsi" w:cs="Arial"/>
              </w:rPr>
            </w:pPr>
          </w:p>
        </w:tc>
        <w:tc>
          <w:tcPr>
            <w:tcW w:w="204" w:type="pct"/>
          </w:tcPr>
          <w:p w14:paraId="6965A6F3" w14:textId="77777777" w:rsidR="00865DC9" w:rsidRPr="00F138D0" w:rsidRDefault="00865DC9" w:rsidP="000051A7">
            <w:pPr>
              <w:spacing w:line="276" w:lineRule="auto"/>
              <w:rPr>
                <w:rFonts w:eastAsiaTheme="minorHAnsi" w:cs="Arial"/>
              </w:rPr>
            </w:pPr>
          </w:p>
        </w:tc>
        <w:tc>
          <w:tcPr>
            <w:tcW w:w="204" w:type="pct"/>
          </w:tcPr>
          <w:p w14:paraId="7BC2AA2A" w14:textId="77777777" w:rsidR="00865DC9" w:rsidRPr="00F138D0" w:rsidRDefault="00865DC9" w:rsidP="000051A7">
            <w:pPr>
              <w:spacing w:line="276" w:lineRule="auto"/>
              <w:rPr>
                <w:rFonts w:eastAsiaTheme="minorHAnsi" w:cs="Arial"/>
              </w:rPr>
            </w:pPr>
          </w:p>
        </w:tc>
        <w:tc>
          <w:tcPr>
            <w:tcW w:w="204" w:type="pct"/>
          </w:tcPr>
          <w:p w14:paraId="7607110E" w14:textId="77777777" w:rsidR="00865DC9" w:rsidRPr="00F138D0" w:rsidRDefault="00865DC9" w:rsidP="000051A7">
            <w:pPr>
              <w:spacing w:line="276" w:lineRule="auto"/>
              <w:rPr>
                <w:rFonts w:eastAsiaTheme="minorHAnsi" w:cs="Arial"/>
              </w:rPr>
            </w:pPr>
          </w:p>
        </w:tc>
        <w:tc>
          <w:tcPr>
            <w:tcW w:w="203" w:type="pct"/>
          </w:tcPr>
          <w:p w14:paraId="08263369" w14:textId="77777777" w:rsidR="00865DC9" w:rsidRPr="00F138D0" w:rsidRDefault="00865DC9" w:rsidP="000051A7">
            <w:pPr>
              <w:spacing w:line="276" w:lineRule="auto"/>
              <w:rPr>
                <w:rFonts w:eastAsiaTheme="minorHAnsi" w:cs="Arial"/>
              </w:rPr>
            </w:pPr>
          </w:p>
        </w:tc>
        <w:tc>
          <w:tcPr>
            <w:tcW w:w="203" w:type="pct"/>
          </w:tcPr>
          <w:p w14:paraId="3C8EF738" w14:textId="77777777" w:rsidR="00865DC9" w:rsidRPr="00F138D0" w:rsidRDefault="00865DC9" w:rsidP="000051A7">
            <w:pPr>
              <w:spacing w:line="276" w:lineRule="auto"/>
              <w:rPr>
                <w:rFonts w:eastAsiaTheme="minorHAnsi" w:cs="Arial"/>
              </w:rPr>
            </w:pPr>
          </w:p>
        </w:tc>
        <w:tc>
          <w:tcPr>
            <w:tcW w:w="203" w:type="pct"/>
          </w:tcPr>
          <w:p w14:paraId="53AF0266" w14:textId="77777777" w:rsidR="00865DC9" w:rsidRPr="00F138D0" w:rsidRDefault="00865DC9" w:rsidP="000051A7">
            <w:pPr>
              <w:spacing w:line="276" w:lineRule="auto"/>
              <w:rPr>
                <w:rFonts w:eastAsiaTheme="minorHAnsi" w:cs="Arial"/>
              </w:rPr>
            </w:pPr>
          </w:p>
        </w:tc>
        <w:tc>
          <w:tcPr>
            <w:tcW w:w="204" w:type="pct"/>
          </w:tcPr>
          <w:p w14:paraId="7BFBE1D6" w14:textId="77777777" w:rsidR="00865DC9" w:rsidRPr="00F138D0" w:rsidRDefault="00865DC9" w:rsidP="000051A7">
            <w:pPr>
              <w:spacing w:line="276" w:lineRule="auto"/>
              <w:rPr>
                <w:rFonts w:eastAsiaTheme="minorHAnsi" w:cs="Arial"/>
              </w:rPr>
            </w:pPr>
          </w:p>
        </w:tc>
        <w:tc>
          <w:tcPr>
            <w:tcW w:w="204" w:type="pct"/>
          </w:tcPr>
          <w:p w14:paraId="0913C655" w14:textId="77777777" w:rsidR="00865DC9" w:rsidRPr="00F138D0" w:rsidRDefault="00865DC9" w:rsidP="000051A7">
            <w:pPr>
              <w:spacing w:line="276" w:lineRule="auto"/>
              <w:rPr>
                <w:rFonts w:eastAsiaTheme="minorHAnsi" w:cs="Arial"/>
              </w:rPr>
            </w:pPr>
          </w:p>
        </w:tc>
        <w:tc>
          <w:tcPr>
            <w:tcW w:w="204" w:type="pct"/>
          </w:tcPr>
          <w:p w14:paraId="56AC5A75" w14:textId="77777777" w:rsidR="00865DC9" w:rsidRPr="00F138D0" w:rsidRDefault="00865DC9" w:rsidP="000051A7">
            <w:pPr>
              <w:spacing w:line="276" w:lineRule="auto"/>
              <w:rPr>
                <w:rFonts w:eastAsiaTheme="minorHAnsi" w:cs="Arial"/>
              </w:rPr>
            </w:pPr>
          </w:p>
        </w:tc>
        <w:tc>
          <w:tcPr>
            <w:tcW w:w="204" w:type="pct"/>
          </w:tcPr>
          <w:p w14:paraId="2D172175" w14:textId="77777777" w:rsidR="00865DC9" w:rsidRPr="00F138D0" w:rsidRDefault="00865DC9" w:rsidP="000051A7">
            <w:pPr>
              <w:spacing w:line="276" w:lineRule="auto"/>
              <w:rPr>
                <w:rFonts w:eastAsiaTheme="minorHAnsi" w:cs="Arial"/>
              </w:rPr>
            </w:pPr>
          </w:p>
        </w:tc>
        <w:tc>
          <w:tcPr>
            <w:tcW w:w="204" w:type="pct"/>
          </w:tcPr>
          <w:p w14:paraId="6B6B4F02" w14:textId="77777777" w:rsidR="00865DC9" w:rsidRPr="00F138D0" w:rsidRDefault="00865DC9" w:rsidP="000051A7">
            <w:pPr>
              <w:spacing w:line="276" w:lineRule="auto"/>
              <w:rPr>
                <w:rFonts w:eastAsiaTheme="minorHAnsi" w:cs="Arial"/>
              </w:rPr>
            </w:pPr>
          </w:p>
        </w:tc>
        <w:tc>
          <w:tcPr>
            <w:tcW w:w="204" w:type="pct"/>
          </w:tcPr>
          <w:p w14:paraId="0EC2E0D6" w14:textId="77777777" w:rsidR="00865DC9" w:rsidRPr="00F138D0" w:rsidRDefault="00865DC9" w:rsidP="000051A7">
            <w:pPr>
              <w:spacing w:line="276" w:lineRule="auto"/>
              <w:rPr>
                <w:rFonts w:eastAsiaTheme="minorHAnsi" w:cs="Arial"/>
              </w:rPr>
            </w:pPr>
          </w:p>
        </w:tc>
        <w:tc>
          <w:tcPr>
            <w:tcW w:w="204" w:type="pct"/>
          </w:tcPr>
          <w:p w14:paraId="653834CD" w14:textId="77777777" w:rsidR="00865DC9" w:rsidRPr="00F138D0" w:rsidRDefault="00865DC9" w:rsidP="000051A7">
            <w:pPr>
              <w:spacing w:line="276" w:lineRule="auto"/>
              <w:rPr>
                <w:rFonts w:eastAsiaTheme="minorHAnsi" w:cs="Arial"/>
              </w:rPr>
            </w:pPr>
          </w:p>
        </w:tc>
        <w:tc>
          <w:tcPr>
            <w:tcW w:w="204" w:type="pct"/>
          </w:tcPr>
          <w:p w14:paraId="384E8C1E" w14:textId="77777777" w:rsidR="00865DC9" w:rsidRPr="00F138D0" w:rsidRDefault="00865DC9" w:rsidP="000051A7">
            <w:pPr>
              <w:spacing w:line="276" w:lineRule="auto"/>
              <w:rPr>
                <w:rFonts w:eastAsiaTheme="minorHAnsi" w:cs="Arial"/>
              </w:rPr>
            </w:pPr>
          </w:p>
        </w:tc>
        <w:tc>
          <w:tcPr>
            <w:tcW w:w="204" w:type="pct"/>
          </w:tcPr>
          <w:p w14:paraId="3862271A" w14:textId="77777777" w:rsidR="00865DC9" w:rsidRPr="00F138D0" w:rsidRDefault="00865DC9" w:rsidP="000051A7">
            <w:pPr>
              <w:spacing w:line="276" w:lineRule="auto"/>
              <w:rPr>
                <w:rFonts w:eastAsiaTheme="minorHAnsi" w:cs="Arial"/>
              </w:rPr>
            </w:pPr>
          </w:p>
        </w:tc>
        <w:tc>
          <w:tcPr>
            <w:tcW w:w="204" w:type="pct"/>
          </w:tcPr>
          <w:p w14:paraId="2882DFDF" w14:textId="77777777" w:rsidR="00865DC9" w:rsidRPr="00F138D0" w:rsidRDefault="00865DC9" w:rsidP="000051A7">
            <w:pPr>
              <w:spacing w:line="276" w:lineRule="auto"/>
              <w:rPr>
                <w:rFonts w:eastAsiaTheme="minorHAnsi" w:cs="Arial"/>
              </w:rPr>
            </w:pPr>
          </w:p>
        </w:tc>
        <w:tc>
          <w:tcPr>
            <w:tcW w:w="204" w:type="pct"/>
          </w:tcPr>
          <w:p w14:paraId="3FD3362B" w14:textId="77777777" w:rsidR="00865DC9" w:rsidRPr="00F138D0" w:rsidRDefault="00865DC9" w:rsidP="000051A7">
            <w:pPr>
              <w:spacing w:line="276" w:lineRule="auto"/>
              <w:rPr>
                <w:rFonts w:eastAsiaTheme="minorHAnsi" w:cs="Arial"/>
              </w:rPr>
            </w:pPr>
          </w:p>
        </w:tc>
        <w:tc>
          <w:tcPr>
            <w:tcW w:w="204" w:type="pct"/>
          </w:tcPr>
          <w:p w14:paraId="24D1E664" w14:textId="77777777" w:rsidR="00865DC9" w:rsidRPr="00F138D0" w:rsidRDefault="00865DC9" w:rsidP="000051A7">
            <w:pPr>
              <w:spacing w:line="276" w:lineRule="auto"/>
              <w:rPr>
                <w:rFonts w:eastAsiaTheme="minorHAnsi" w:cs="Arial"/>
              </w:rPr>
            </w:pPr>
          </w:p>
        </w:tc>
        <w:tc>
          <w:tcPr>
            <w:tcW w:w="204" w:type="pct"/>
          </w:tcPr>
          <w:p w14:paraId="23804AD8" w14:textId="77777777" w:rsidR="00865DC9" w:rsidRPr="00F138D0" w:rsidRDefault="00865DC9" w:rsidP="000051A7">
            <w:pPr>
              <w:spacing w:line="276" w:lineRule="auto"/>
              <w:rPr>
                <w:rFonts w:eastAsiaTheme="minorHAnsi" w:cs="Arial"/>
              </w:rPr>
            </w:pPr>
          </w:p>
        </w:tc>
        <w:tc>
          <w:tcPr>
            <w:tcW w:w="187" w:type="pct"/>
          </w:tcPr>
          <w:p w14:paraId="0BC40302" w14:textId="77777777" w:rsidR="00865DC9" w:rsidRPr="00F138D0" w:rsidRDefault="00865DC9" w:rsidP="000051A7">
            <w:pPr>
              <w:spacing w:line="276" w:lineRule="auto"/>
              <w:rPr>
                <w:rFonts w:eastAsiaTheme="minorHAnsi" w:cs="Arial"/>
              </w:rPr>
            </w:pPr>
          </w:p>
        </w:tc>
        <w:tc>
          <w:tcPr>
            <w:tcW w:w="186" w:type="pct"/>
          </w:tcPr>
          <w:p w14:paraId="79B42297" w14:textId="77777777" w:rsidR="00865DC9" w:rsidRPr="00F138D0" w:rsidRDefault="00865DC9" w:rsidP="000051A7">
            <w:pPr>
              <w:spacing w:line="276" w:lineRule="auto"/>
              <w:rPr>
                <w:rFonts w:eastAsiaTheme="minorHAnsi" w:cs="Arial"/>
              </w:rPr>
            </w:pPr>
          </w:p>
        </w:tc>
        <w:tc>
          <w:tcPr>
            <w:tcW w:w="186" w:type="pct"/>
          </w:tcPr>
          <w:p w14:paraId="0E9FE3E9" w14:textId="77777777" w:rsidR="00865DC9" w:rsidRPr="00F138D0" w:rsidRDefault="00865DC9" w:rsidP="000051A7">
            <w:pPr>
              <w:spacing w:line="276" w:lineRule="auto"/>
              <w:rPr>
                <w:rFonts w:eastAsiaTheme="minorHAnsi" w:cs="Arial"/>
              </w:rPr>
            </w:pPr>
          </w:p>
        </w:tc>
        <w:tc>
          <w:tcPr>
            <w:tcW w:w="186" w:type="pct"/>
          </w:tcPr>
          <w:p w14:paraId="26F7083C" w14:textId="77777777" w:rsidR="00865DC9" w:rsidRPr="00F138D0" w:rsidRDefault="00865DC9" w:rsidP="000051A7">
            <w:pPr>
              <w:spacing w:line="276" w:lineRule="auto"/>
              <w:rPr>
                <w:rFonts w:eastAsiaTheme="minorHAnsi" w:cs="Arial"/>
              </w:rPr>
            </w:pPr>
          </w:p>
        </w:tc>
        <w:tc>
          <w:tcPr>
            <w:tcW w:w="178" w:type="pct"/>
          </w:tcPr>
          <w:p w14:paraId="6E03AE2D" w14:textId="77777777" w:rsidR="00865DC9" w:rsidRPr="00F138D0" w:rsidRDefault="00865DC9" w:rsidP="000051A7">
            <w:pPr>
              <w:spacing w:line="276" w:lineRule="auto"/>
              <w:rPr>
                <w:rFonts w:eastAsiaTheme="minorHAnsi" w:cs="Arial"/>
              </w:rPr>
            </w:pPr>
          </w:p>
        </w:tc>
      </w:tr>
      <w:tr w:rsidR="00865DC9" w:rsidRPr="00F138D0" w14:paraId="5C48242E" w14:textId="77777777" w:rsidTr="00865DC9">
        <w:trPr>
          <w:trHeight w:hRule="exact" w:val="446"/>
        </w:trPr>
        <w:tc>
          <w:tcPr>
            <w:tcW w:w="204" w:type="pct"/>
          </w:tcPr>
          <w:p w14:paraId="46C7FA68" w14:textId="77777777" w:rsidR="00865DC9" w:rsidRPr="00F138D0" w:rsidRDefault="00865DC9" w:rsidP="000051A7">
            <w:pPr>
              <w:spacing w:line="276" w:lineRule="auto"/>
              <w:rPr>
                <w:rFonts w:eastAsiaTheme="minorHAnsi" w:cs="Arial"/>
              </w:rPr>
            </w:pPr>
          </w:p>
        </w:tc>
        <w:tc>
          <w:tcPr>
            <w:tcW w:w="204" w:type="pct"/>
          </w:tcPr>
          <w:p w14:paraId="00DE326A" w14:textId="77777777" w:rsidR="00865DC9" w:rsidRPr="00F138D0" w:rsidRDefault="00865DC9" w:rsidP="000051A7">
            <w:pPr>
              <w:spacing w:line="276" w:lineRule="auto"/>
              <w:rPr>
                <w:rFonts w:eastAsiaTheme="minorHAnsi" w:cs="Arial"/>
              </w:rPr>
            </w:pPr>
          </w:p>
        </w:tc>
        <w:tc>
          <w:tcPr>
            <w:tcW w:w="204" w:type="pct"/>
          </w:tcPr>
          <w:p w14:paraId="6740BCAF" w14:textId="77777777" w:rsidR="00865DC9" w:rsidRPr="00F138D0" w:rsidRDefault="00865DC9" w:rsidP="000051A7">
            <w:pPr>
              <w:spacing w:line="276" w:lineRule="auto"/>
              <w:rPr>
                <w:rFonts w:eastAsiaTheme="minorHAnsi" w:cs="Arial"/>
              </w:rPr>
            </w:pPr>
          </w:p>
        </w:tc>
        <w:tc>
          <w:tcPr>
            <w:tcW w:w="204" w:type="pct"/>
          </w:tcPr>
          <w:p w14:paraId="39937DE9" w14:textId="77777777" w:rsidR="00865DC9" w:rsidRPr="00F138D0" w:rsidRDefault="00865DC9" w:rsidP="000051A7">
            <w:pPr>
              <w:spacing w:line="276" w:lineRule="auto"/>
              <w:rPr>
                <w:rFonts w:eastAsiaTheme="minorHAnsi" w:cs="Arial"/>
              </w:rPr>
            </w:pPr>
          </w:p>
        </w:tc>
        <w:tc>
          <w:tcPr>
            <w:tcW w:w="203" w:type="pct"/>
          </w:tcPr>
          <w:p w14:paraId="6A522E01" w14:textId="77777777" w:rsidR="00865DC9" w:rsidRPr="00F138D0" w:rsidRDefault="00865DC9" w:rsidP="000051A7">
            <w:pPr>
              <w:spacing w:line="276" w:lineRule="auto"/>
              <w:rPr>
                <w:rFonts w:eastAsiaTheme="minorHAnsi" w:cs="Arial"/>
              </w:rPr>
            </w:pPr>
          </w:p>
        </w:tc>
        <w:tc>
          <w:tcPr>
            <w:tcW w:w="203" w:type="pct"/>
          </w:tcPr>
          <w:p w14:paraId="6DBBDED0" w14:textId="77777777" w:rsidR="00865DC9" w:rsidRPr="00F138D0" w:rsidRDefault="00865DC9" w:rsidP="000051A7">
            <w:pPr>
              <w:spacing w:line="276" w:lineRule="auto"/>
              <w:rPr>
                <w:rFonts w:eastAsiaTheme="minorHAnsi" w:cs="Arial"/>
              </w:rPr>
            </w:pPr>
          </w:p>
        </w:tc>
        <w:tc>
          <w:tcPr>
            <w:tcW w:w="203" w:type="pct"/>
          </w:tcPr>
          <w:p w14:paraId="5B5FB477" w14:textId="77777777" w:rsidR="00865DC9" w:rsidRPr="00F138D0" w:rsidRDefault="00865DC9" w:rsidP="000051A7">
            <w:pPr>
              <w:spacing w:line="276" w:lineRule="auto"/>
              <w:rPr>
                <w:rFonts w:eastAsiaTheme="minorHAnsi" w:cs="Arial"/>
              </w:rPr>
            </w:pPr>
          </w:p>
        </w:tc>
        <w:tc>
          <w:tcPr>
            <w:tcW w:w="204" w:type="pct"/>
          </w:tcPr>
          <w:p w14:paraId="019B3072" w14:textId="77777777" w:rsidR="00865DC9" w:rsidRPr="00F138D0" w:rsidRDefault="00865DC9" w:rsidP="000051A7">
            <w:pPr>
              <w:spacing w:line="276" w:lineRule="auto"/>
              <w:rPr>
                <w:rFonts w:eastAsiaTheme="minorHAnsi" w:cs="Arial"/>
              </w:rPr>
            </w:pPr>
          </w:p>
        </w:tc>
        <w:tc>
          <w:tcPr>
            <w:tcW w:w="204" w:type="pct"/>
          </w:tcPr>
          <w:p w14:paraId="399E3884" w14:textId="77777777" w:rsidR="00865DC9" w:rsidRPr="00F138D0" w:rsidRDefault="00865DC9" w:rsidP="000051A7">
            <w:pPr>
              <w:spacing w:line="276" w:lineRule="auto"/>
              <w:rPr>
                <w:rFonts w:eastAsiaTheme="minorHAnsi" w:cs="Arial"/>
              </w:rPr>
            </w:pPr>
          </w:p>
        </w:tc>
        <w:tc>
          <w:tcPr>
            <w:tcW w:w="204" w:type="pct"/>
          </w:tcPr>
          <w:p w14:paraId="05EAF527" w14:textId="77777777" w:rsidR="00865DC9" w:rsidRPr="00F138D0" w:rsidRDefault="00865DC9" w:rsidP="000051A7">
            <w:pPr>
              <w:spacing w:line="276" w:lineRule="auto"/>
              <w:rPr>
                <w:rFonts w:eastAsiaTheme="minorHAnsi" w:cs="Arial"/>
              </w:rPr>
            </w:pPr>
          </w:p>
        </w:tc>
        <w:tc>
          <w:tcPr>
            <w:tcW w:w="204" w:type="pct"/>
          </w:tcPr>
          <w:p w14:paraId="21CB85E7" w14:textId="77777777" w:rsidR="00865DC9" w:rsidRPr="00F138D0" w:rsidRDefault="00865DC9" w:rsidP="000051A7">
            <w:pPr>
              <w:spacing w:line="276" w:lineRule="auto"/>
              <w:rPr>
                <w:rFonts w:eastAsiaTheme="minorHAnsi" w:cs="Arial"/>
              </w:rPr>
            </w:pPr>
          </w:p>
        </w:tc>
        <w:tc>
          <w:tcPr>
            <w:tcW w:w="204" w:type="pct"/>
          </w:tcPr>
          <w:p w14:paraId="17DCB341" w14:textId="77777777" w:rsidR="00865DC9" w:rsidRPr="00F138D0" w:rsidRDefault="00865DC9" w:rsidP="000051A7">
            <w:pPr>
              <w:spacing w:line="276" w:lineRule="auto"/>
              <w:rPr>
                <w:rFonts w:eastAsiaTheme="minorHAnsi" w:cs="Arial"/>
              </w:rPr>
            </w:pPr>
          </w:p>
        </w:tc>
        <w:tc>
          <w:tcPr>
            <w:tcW w:w="204" w:type="pct"/>
          </w:tcPr>
          <w:p w14:paraId="08D59145" w14:textId="77777777" w:rsidR="00865DC9" w:rsidRPr="00F138D0" w:rsidRDefault="00865DC9" w:rsidP="000051A7">
            <w:pPr>
              <w:spacing w:line="276" w:lineRule="auto"/>
              <w:rPr>
                <w:rFonts w:eastAsiaTheme="minorHAnsi" w:cs="Arial"/>
              </w:rPr>
            </w:pPr>
          </w:p>
        </w:tc>
        <w:tc>
          <w:tcPr>
            <w:tcW w:w="204" w:type="pct"/>
          </w:tcPr>
          <w:p w14:paraId="0432B094" w14:textId="77777777" w:rsidR="00865DC9" w:rsidRPr="00F138D0" w:rsidRDefault="00865DC9" w:rsidP="000051A7">
            <w:pPr>
              <w:spacing w:line="276" w:lineRule="auto"/>
              <w:rPr>
                <w:rFonts w:eastAsiaTheme="minorHAnsi" w:cs="Arial"/>
              </w:rPr>
            </w:pPr>
          </w:p>
        </w:tc>
        <w:tc>
          <w:tcPr>
            <w:tcW w:w="204" w:type="pct"/>
          </w:tcPr>
          <w:p w14:paraId="27ACCD32" w14:textId="77777777" w:rsidR="00865DC9" w:rsidRPr="00F138D0" w:rsidRDefault="00865DC9" w:rsidP="000051A7">
            <w:pPr>
              <w:spacing w:line="276" w:lineRule="auto"/>
              <w:rPr>
                <w:rFonts w:eastAsiaTheme="minorHAnsi" w:cs="Arial"/>
              </w:rPr>
            </w:pPr>
          </w:p>
        </w:tc>
        <w:tc>
          <w:tcPr>
            <w:tcW w:w="204" w:type="pct"/>
          </w:tcPr>
          <w:p w14:paraId="2B48D02E" w14:textId="77777777" w:rsidR="00865DC9" w:rsidRPr="00F138D0" w:rsidRDefault="00865DC9" w:rsidP="000051A7">
            <w:pPr>
              <w:spacing w:line="276" w:lineRule="auto"/>
              <w:rPr>
                <w:rFonts w:eastAsiaTheme="minorHAnsi" w:cs="Arial"/>
              </w:rPr>
            </w:pPr>
          </w:p>
        </w:tc>
        <w:tc>
          <w:tcPr>
            <w:tcW w:w="204" w:type="pct"/>
          </w:tcPr>
          <w:p w14:paraId="23674676" w14:textId="77777777" w:rsidR="00865DC9" w:rsidRPr="00F138D0" w:rsidRDefault="00865DC9" w:rsidP="000051A7">
            <w:pPr>
              <w:spacing w:line="276" w:lineRule="auto"/>
              <w:rPr>
                <w:rFonts w:eastAsiaTheme="minorHAnsi" w:cs="Arial"/>
              </w:rPr>
            </w:pPr>
          </w:p>
        </w:tc>
        <w:tc>
          <w:tcPr>
            <w:tcW w:w="204" w:type="pct"/>
          </w:tcPr>
          <w:p w14:paraId="4C06D6DC" w14:textId="77777777" w:rsidR="00865DC9" w:rsidRPr="00F138D0" w:rsidRDefault="00865DC9" w:rsidP="000051A7">
            <w:pPr>
              <w:spacing w:line="276" w:lineRule="auto"/>
              <w:rPr>
                <w:rFonts w:eastAsiaTheme="minorHAnsi" w:cs="Arial"/>
              </w:rPr>
            </w:pPr>
          </w:p>
        </w:tc>
        <w:tc>
          <w:tcPr>
            <w:tcW w:w="204" w:type="pct"/>
          </w:tcPr>
          <w:p w14:paraId="3D6DA664" w14:textId="77777777" w:rsidR="00865DC9" w:rsidRPr="00F138D0" w:rsidRDefault="00865DC9" w:rsidP="000051A7">
            <w:pPr>
              <w:spacing w:line="276" w:lineRule="auto"/>
              <w:rPr>
                <w:rFonts w:eastAsiaTheme="minorHAnsi" w:cs="Arial"/>
              </w:rPr>
            </w:pPr>
          </w:p>
        </w:tc>
        <w:tc>
          <w:tcPr>
            <w:tcW w:w="204" w:type="pct"/>
          </w:tcPr>
          <w:p w14:paraId="32951675" w14:textId="77777777" w:rsidR="00865DC9" w:rsidRPr="00F138D0" w:rsidRDefault="00865DC9" w:rsidP="000051A7">
            <w:pPr>
              <w:spacing w:line="276" w:lineRule="auto"/>
              <w:rPr>
                <w:rFonts w:eastAsiaTheme="minorHAnsi" w:cs="Arial"/>
              </w:rPr>
            </w:pPr>
          </w:p>
        </w:tc>
        <w:tc>
          <w:tcPr>
            <w:tcW w:w="187" w:type="pct"/>
          </w:tcPr>
          <w:p w14:paraId="1C8B4EF6" w14:textId="77777777" w:rsidR="00865DC9" w:rsidRPr="00F138D0" w:rsidRDefault="00865DC9" w:rsidP="000051A7">
            <w:pPr>
              <w:spacing w:line="276" w:lineRule="auto"/>
              <w:rPr>
                <w:rFonts w:eastAsiaTheme="minorHAnsi" w:cs="Arial"/>
              </w:rPr>
            </w:pPr>
          </w:p>
        </w:tc>
        <w:tc>
          <w:tcPr>
            <w:tcW w:w="186" w:type="pct"/>
          </w:tcPr>
          <w:p w14:paraId="2760FFA5" w14:textId="77777777" w:rsidR="00865DC9" w:rsidRPr="00F138D0" w:rsidRDefault="00865DC9" w:rsidP="000051A7">
            <w:pPr>
              <w:spacing w:line="276" w:lineRule="auto"/>
              <w:rPr>
                <w:rFonts w:eastAsiaTheme="minorHAnsi" w:cs="Arial"/>
              </w:rPr>
            </w:pPr>
          </w:p>
        </w:tc>
        <w:tc>
          <w:tcPr>
            <w:tcW w:w="186" w:type="pct"/>
          </w:tcPr>
          <w:p w14:paraId="4F3C3355" w14:textId="77777777" w:rsidR="00865DC9" w:rsidRPr="00F138D0" w:rsidRDefault="00865DC9" w:rsidP="000051A7">
            <w:pPr>
              <w:spacing w:line="276" w:lineRule="auto"/>
              <w:rPr>
                <w:rFonts w:eastAsiaTheme="minorHAnsi" w:cs="Arial"/>
              </w:rPr>
            </w:pPr>
          </w:p>
        </w:tc>
        <w:tc>
          <w:tcPr>
            <w:tcW w:w="186" w:type="pct"/>
          </w:tcPr>
          <w:p w14:paraId="538A2E47" w14:textId="77777777" w:rsidR="00865DC9" w:rsidRPr="00F138D0" w:rsidRDefault="00865DC9" w:rsidP="000051A7">
            <w:pPr>
              <w:spacing w:line="276" w:lineRule="auto"/>
              <w:rPr>
                <w:rFonts w:eastAsiaTheme="minorHAnsi" w:cs="Arial"/>
              </w:rPr>
            </w:pPr>
          </w:p>
        </w:tc>
        <w:tc>
          <w:tcPr>
            <w:tcW w:w="178" w:type="pct"/>
          </w:tcPr>
          <w:p w14:paraId="771E30EE" w14:textId="77777777" w:rsidR="00865DC9" w:rsidRPr="00F138D0" w:rsidRDefault="00865DC9" w:rsidP="000051A7">
            <w:pPr>
              <w:spacing w:line="276" w:lineRule="auto"/>
              <w:rPr>
                <w:rFonts w:eastAsiaTheme="minorHAnsi" w:cs="Arial"/>
              </w:rPr>
            </w:pPr>
          </w:p>
        </w:tc>
      </w:tr>
      <w:tr w:rsidR="00865DC9" w:rsidRPr="00F138D0" w14:paraId="04A8E0BE" w14:textId="77777777" w:rsidTr="00865DC9">
        <w:trPr>
          <w:trHeight w:hRule="exact" w:val="449"/>
        </w:trPr>
        <w:tc>
          <w:tcPr>
            <w:tcW w:w="204" w:type="pct"/>
          </w:tcPr>
          <w:p w14:paraId="56A0CD27" w14:textId="77777777" w:rsidR="00865DC9" w:rsidRPr="00F138D0" w:rsidRDefault="00865DC9" w:rsidP="000051A7">
            <w:pPr>
              <w:spacing w:line="276" w:lineRule="auto"/>
              <w:rPr>
                <w:rFonts w:eastAsiaTheme="minorHAnsi" w:cs="Arial"/>
              </w:rPr>
            </w:pPr>
          </w:p>
        </w:tc>
        <w:tc>
          <w:tcPr>
            <w:tcW w:w="204" w:type="pct"/>
          </w:tcPr>
          <w:p w14:paraId="71EB4634" w14:textId="77777777" w:rsidR="00865DC9" w:rsidRPr="00F138D0" w:rsidRDefault="00865DC9" w:rsidP="000051A7">
            <w:pPr>
              <w:spacing w:line="276" w:lineRule="auto"/>
              <w:rPr>
                <w:rFonts w:eastAsiaTheme="minorHAnsi" w:cs="Arial"/>
              </w:rPr>
            </w:pPr>
          </w:p>
        </w:tc>
        <w:tc>
          <w:tcPr>
            <w:tcW w:w="204" w:type="pct"/>
          </w:tcPr>
          <w:p w14:paraId="69F12E73" w14:textId="77777777" w:rsidR="00865DC9" w:rsidRPr="00F138D0" w:rsidRDefault="00865DC9" w:rsidP="000051A7">
            <w:pPr>
              <w:spacing w:line="276" w:lineRule="auto"/>
              <w:rPr>
                <w:rFonts w:eastAsiaTheme="minorHAnsi" w:cs="Arial"/>
              </w:rPr>
            </w:pPr>
          </w:p>
        </w:tc>
        <w:tc>
          <w:tcPr>
            <w:tcW w:w="204" w:type="pct"/>
          </w:tcPr>
          <w:p w14:paraId="648FF1D4" w14:textId="77777777" w:rsidR="00865DC9" w:rsidRPr="00F138D0" w:rsidRDefault="00865DC9" w:rsidP="000051A7">
            <w:pPr>
              <w:spacing w:line="276" w:lineRule="auto"/>
              <w:rPr>
                <w:rFonts w:eastAsiaTheme="minorHAnsi" w:cs="Arial"/>
              </w:rPr>
            </w:pPr>
          </w:p>
        </w:tc>
        <w:tc>
          <w:tcPr>
            <w:tcW w:w="203" w:type="pct"/>
          </w:tcPr>
          <w:p w14:paraId="013D3C1E" w14:textId="77777777" w:rsidR="00865DC9" w:rsidRPr="00F138D0" w:rsidRDefault="00865DC9" w:rsidP="000051A7">
            <w:pPr>
              <w:spacing w:line="276" w:lineRule="auto"/>
              <w:rPr>
                <w:rFonts w:eastAsiaTheme="minorHAnsi" w:cs="Arial"/>
              </w:rPr>
            </w:pPr>
          </w:p>
        </w:tc>
        <w:tc>
          <w:tcPr>
            <w:tcW w:w="203" w:type="pct"/>
          </w:tcPr>
          <w:p w14:paraId="2538062B" w14:textId="77777777" w:rsidR="00865DC9" w:rsidRPr="00F138D0" w:rsidRDefault="00865DC9" w:rsidP="000051A7">
            <w:pPr>
              <w:spacing w:line="276" w:lineRule="auto"/>
              <w:rPr>
                <w:rFonts w:eastAsiaTheme="minorHAnsi" w:cs="Arial"/>
              </w:rPr>
            </w:pPr>
          </w:p>
        </w:tc>
        <w:tc>
          <w:tcPr>
            <w:tcW w:w="203" w:type="pct"/>
          </w:tcPr>
          <w:p w14:paraId="71516D18" w14:textId="77777777" w:rsidR="00865DC9" w:rsidRPr="00F138D0" w:rsidRDefault="00865DC9" w:rsidP="000051A7">
            <w:pPr>
              <w:spacing w:line="276" w:lineRule="auto"/>
              <w:rPr>
                <w:rFonts w:eastAsiaTheme="minorHAnsi" w:cs="Arial"/>
              </w:rPr>
            </w:pPr>
          </w:p>
        </w:tc>
        <w:tc>
          <w:tcPr>
            <w:tcW w:w="204" w:type="pct"/>
          </w:tcPr>
          <w:p w14:paraId="5BD33661" w14:textId="77777777" w:rsidR="00865DC9" w:rsidRPr="00F138D0" w:rsidRDefault="00865DC9" w:rsidP="000051A7">
            <w:pPr>
              <w:spacing w:line="276" w:lineRule="auto"/>
              <w:rPr>
                <w:rFonts w:eastAsiaTheme="minorHAnsi" w:cs="Arial"/>
              </w:rPr>
            </w:pPr>
          </w:p>
        </w:tc>
        <w:tc>
          <w:tcPr>
            <w:tcW w:w="204" w:type="pct"/>
          </w:tcPr>
          <w:p w14:paraId="50DA04D3" w14:textId="77777777" w:rsidR="00865DC9" w:rsidRPr="00F138D0" w:rsidRDefault="00865DC9" w:rsidP="000051A7">
            <w:pPr>
              <w:spacing w:line="276" w:lineRule="auto"/>
              <w:rPr>
                <w:rFonts w:eastAsiaTheme="minorHAnsi" w:cs="Arial"/>
              </w:rPr>
            </w:pPr>
          </w:p>
        </w:tc>
        <w:tc>
          <w:tcPr>
            <w:tcW w:w="204" w:type="pct"/>
          </w:tcPr>
          <w:p w14:paraId="56F7E778" w14:textId="77777777" w:rsidR="00865DC9" w:rsidRPr="00F138D0" w:rsidRDefault="00865DC9" w:rsidP="000051A7">
            <w:pPr>
              <w:spacing w:line="276" w:lineRule="auto"/>
              <w:rPr>
                <w:rFonts w:eastAsiaTheme="minorHAnsi" w:cs="Arial"/>
              </w:rPr>
            </w:pPr>
          </w:p>
        </w:tc>
        <w:tc>
          <w:tcPr>
            <w:tcW w:w="204" w:type="pct"/>
          </w:tcPr>
          <w:p w14:paraId="7F77D81B" w14:textId="77777777" w:rsidR="00865DC9" w:rsidRPr="00F138D0" w:rsidRDefault="00865DC9" w:rsidP="000051A7">
            <w:pPr>
              <w:spacing w:line="276" w:lineRule="auto"/>
              <w:rPr>
                <w:rFonts w:eastAsiaTheme="minorHAnsi" w:cs="Arial"/>
              </w:rPr>
            </w:pPr>
          </w:p>
        </w:tc>
        <w:tc>
          <w:tcPr>
            <w:tcW w:w="204" w:type="pct"/>
          </w:tcPr>
          <w:p w14:paraId="33AA8B21" w14:textId="77777777" w:rsidR="00865DC9" w:rsidRPr="00F138D0" w:rsidRDefault="00865DC9" w:rsidP="000051A7">
            <w:pPr>
              <w:spacing w:line="276" w:lineRule="auto"/>
              <w:rPr>
                <w:rFonts w:eastAsiaTheme="minorHAnsi" w:cs="Arial"/>
              </w:rPr>
            </w:pPr>
          </w:p>
        </w:tc>
        <w:tc>
          <w:tcPr>
            <w:tcW w:w="204" w:type="pct"/>
          </w:tcPr>
          <w:p w14:paraId="30A84CA0" w14:textId="77777777" w:rsidR="00865DC9" w:rsidRPr="00F138D0" w:rsidRDefault="00865DC9" w:rsidP="000051A7">
            <w:pPr>
              <w:spacing w:line="276" w:lineRule="auto"/>
              <w:rPr>
                <w:rFonts w:eastAsiaTheme="minorHAnsi" w:cs="Arial"/>
              </w:rPr>
            </w:pPr>
          </w:p>
        </w:tc>
        <w:tc>
          <w:tcPr>
            <w:tcW w:w="204" w:type="pct"/>
          </w:tcPr>
          <w:p w14:paraId="43907595" w14:textId="77777777" w:rsidR="00865DC9" w:rsidRPr="00F138D0" w:rsidRDefault="00865DC9" w:rsidP="000051A7">
            <w:pPr>
              <w:spacing w:line="276" w:lineRule="auto"/>
              <w:rPr>
                <w:rFonts w:eastAsiaTheme="minorHAnsi" w:cs="Arial"/>
              </w:rPr>
            </w:pPr>
          </w:p>
        </w:tc>
        <w:tc>
          <w:tcPr>
            <w:tcW w:w="204" w:type="pct"/>
          </w:tcPr>
          <w:p w14:paraId="17FBBEB5" w14:textId="77777777" w:rsidR="00865DC9" w:rsidRPr="00F138D0" w:rsidRDefault="00865DC9" w:rsidP="000051A7">
            <w:pPr>
              <w:spacing w:line="276" w:lineRule="auto"/>
              <w:rPr>
                <w:rFonts w:eastAsiaTheme="minorHAnsi" w:cs="Arial"/>
              </w:rPr>
            </w:pPr>
          </w:p>
        </w:tc>
        <w:tc>
          <w:tcPr>
            <w:tcW w:w="204" w:type="pct"/>
          </w:tcPr>
          <w:p w14:paraId="2FCFD69C" w14:textId="77777777" w:rsidR="00865DC9" w:rsidRPr="00F138D0" w:rsidRDefault="00865DC9" w:rsidP="000051A7">
            <w:pPr>
              <w:spacing w:line="276" w:lineRule="auto"/>
              <w:rPr>
                <w:rFonts w:eastAsiaTheme="minorHAnsi" w:cs="Arial"/>
              </w:rPr>
            </w:pPr>
          </w:p>
        </w:tc>
        <w:tc>
          <w:tcPr>
            <w:tcW w:w="204" w:type="pct"/>
          </w:tcPr>
          <w:p w14:paraId="5368E2A2" w14:textId="77777777" w:rsidR="00865DC9" w:rsidRPr="00F138D0" w:rsidRDefault="00865DC9" w:rsidP="000051A7">
            <w:pPr>
              <w:spacing w:line="276" w:lineRule="auto"/>
              <w:rPr>
                <w:rFonts w:eastAsiaTheme="minorHAnsi" w:cs="Arial"/>
              </w:rPr>
            </w:pPr>
          </w:p>
        </w:tc>
        <w:tc>
          <w:tcPr>
            <w:tcW w:w="204" w:type="pct"/>
          </w:tcPr>
          <w:p w14:paraId="79CB3106" w14:textId="77777777" w:rsidR="00865DC9" w:rsidRPr="00F138D0" w:rsidRDefault="00865DC9" w:rsidP="000051A7">
            <w:pPr>
              <w:spacing w:line="276" w:lineRule="auto"/>
              <w:rPr>
                <w:rFonts w:eastAsiaTheme="minorHAnsi" w:cs="Arial"/>
              </w:rPr>
            </w:pPr>
          </w:p>
        </w:tc>
        <w:tc>
          <w:tcPr>
            <w:tcW w:w="204" w:type="pct"/>
          </w:tcPr>
          <w:p w14:paraId="03249AA9" w14:textId="77777777" w:rsidR="00865DC9" w:rsidRPr="00F138D0" w:rsidRDefault="00865DC9" w:rsidP="000051A7">
            <w:pPr>
              <w:spacing w:line="276" w:lineRule="auto"/>
              <w:rPr>
                <w:rFonts w:eastAsiaTheme="minorHAnsi" w:cs="Arial"/>
              </w:rPr>
            </w:pPr>
          </w:p>
        </w:tc>
        <w:tc>
          <w:tcPr>
            <w:tcW w:w="204" w:type="pct"/>
          </w:tcPr>
          <w:p w14:paraId="2E4DF307" w14:textId="77777777" w:rsidR="00865DC9" w:rsidRPr="00F138D0" w:rsidRDefault="00865DC9" w:rsidP="000051A7">
            <w:pPr>
              <w:spacing w:line="276" w:lineRule="auto"/>
              <w:rPr>
                <w:rFonts w:eastAsiaTheme="minorHAnsi" w:cs="Arial"/>
              </w:rPr>
            </w:pPr>
          </w:p>
        </w:tc>
        <w:tc>
          <w:tcPr>
            <w:tcW w:w="187" w:type="pct"/>
          </w:tcPr>
          <w:p w14:paraId="7F711EC5" w14:textId="77777777" w:rsidR="00865DC9" w:rsidRPr="00F138D0" w:rsidRDefault="00865DC9" w:rsidP="000051A7">
            <w:pPr>
              <w:spacing w:line="276" w:lineRule="auto"/>
              <w:rPr>
                <w:rFonts w:eastAsiaTheme="minorHAnsi" w:cs="Arial"/>
              </w:rPr>
            </w:pPr>
          </w:p>
        </w:tc>
        <w:tc>
          <w:tcPr>
            <w:tcW w:w="186" w:type="pct"/>
          </w:tcPr>
          <w:p w14:paraId="31B66A7F" w14:textId="77777777" w:rsidR="00865DC9" w:rsidRPr="00F138D0" w:rsidRDefault="00865DC9" w:rsidP="000051A7">
            <w:pPr>
              <w:spacing w:line="276" w:lineRule="auto"/>
              <w:rPr>
                <w:rFonts w:eastAsiaTheme="minorHAnsi" w:cs="Arial"/>
              </w:rPr>
            </w:pPr>
          </w:p>
        </w:tc>
        <w:tc>
          <w:tcPr>
            <w:tcW w:w="186" w:type="pct"/>
          </w:tcPr>
          <w:p w14:paraId="3E205896" w14:textId="77777777" w:rsidR="00865DC9" w:rsidRPr="00F138D0" w:rsidRDefault="00865DC9" w:rsidP="000051A7">
            <w:pPr>
              <w:spacing w:line="276" w:lineRule="auto"/>
              <w:rPr>
                <w:rFonts w:eastAsiaTheme="minorHAnsi" w:cs="Arial"/>
              </w:rPr>
            </w:pPr>
          </w:p>
        </w:tc>
        <w:tc>
          <w:tcPr>
            <w:tcW w:w="186" w:type="pct"/>
          </w:tcPr>
          <w:p w14:paraId="79F35325" w14:textId="77777777" w:rsidR="00865DC9" w:rsidRPr="00F138D0" w:rsidRDefault="00865DC9" w:rsidP="000051A7">
            <w:pPr>
              <w:spacing w:line="276" w:lineRule="auto"/>
              <w:rPr>
                <w:rFonts w:eastAsiaTheme="minorHAnsi" w:cs="Arial"/>
              </w:rPr>
            </w:pPr>
          </w:p>
        </w:tc>
        <w:tc>
          <w:tcPr>
            <w:tcW w:w="178" w:type="pct"/>
          </w:tcPr>
          <w:p w14:paraId="06C9BEC9" w14:textId="77777777" w:rsidR="00865DC9" w:rsidRPr="00F138D0" w:rsidRDefault="00865DC9" w:rsidP="000051A7">
            <w:pPr>
              <w:spacing w:line="276" w:lineRule="auto"/>
              <w:rPr>
                <w:rFonts w:eastAsiaTheme="minorHAnsi" w:cs="Arial"/>
              </w:rPr>
            </w:pPr>
          </w:p>
        </w:tc>
      </w:tr>
      <w:tr w:rsidR="00865DC9" w:rsidRPr="00F138D0" w14:paraId="5E342636" w14:textId="77777777" w:rsidTr="00865DC9">
        <w:trPr>
          <w:trHeight w:hRule="exact" w:val="449"/>
        </w:trPr>
        <w:tc>
          <w:tcPr>
            <w:tcW w:w="204" w:type="pct"/>
          </w:tcPr>
          <w:p w14:paraId="5DC28395" w14:textId="77777777" w:rsidR="00865DC9" w:rsidRPr="00F138D0" w:rsidRDefault="00865DC9" w:rsidP="000051A7">
            <w:pPr>
              <w:spacing w:line="276" w:lineRule="auto"/>
              <w:rPr>
                <w:rFonts w:eastAsiaTheme="minorHAnsi" w:cs="Arial"/>
              </w:rPr>
            </w:pPr>
          </w:p>
        </w:tc>
        <w:tc>
          <w:tcPr>
            <w:tcW w:w="204" w:type="pct"/>
          </w:tcPr>
          <w:p w14:paraId="0A3ECB91" w14:textId="77777777" w:rsidR="00865DC9" w:rsidRPr="00F138D0" w:rsidRDefault="00865DC9" w:rsidP="000051A7">
            <w:pPr>
              <w:spacing w:line="276" w:lineRule="auto"/>
              <w:rPr>
                <w:rFonts w:eastAsiaTheme="minorHAnsi" w:cs="Arial"/>
              </w:rPr>
            </w:pPr>
          </w:p>
        </w:tc>
        <w:tc>
          <w:tcPr>
            <w:tcW w:w="204" w:type="pct"/>
          </w:tcPr>
          <w:p w14:paraId="26142463" w14:textId="77777777" w:rsidR="00865DC9" w:rsidRPr="00F138D0" w:rsidRDefault="00865DC9" w:rsidP="000051A7">
            <w:pPr>
              <w:spacing w:line="276" w:lineRule="auto"/>
              <w:rPr>
                <w:rFonts w:eastAsiaTheme="minorHAnsi" w:cs="Arial"/>
              </w:rPr>
            </w:pPr>
          </w:p>
        </w:tc>
        <w:tc>
          <w:tcPr>
            <w:tcW w:w="204" w:type="pct"/>
          </w:tcPr>
          <w:p w14:paraId="6DC4B1F8" w14:textId="77777777" w:rsidR="00865DC9" w:rsidRPr="00F138D0" w:rsidRDefault="00865DC9" w:rsidP="000051A7">
            <w:pPr>
              <w:spacing w:line="276" w:lineRule="auto"/>
              <w:rPr>
                <w:rFonts w:eastAsiaTheme="minorHAnsi" w:cs="Arial"/>
              </w:rPr>
            </w:pPr>
          </w:p>
        </w:tc>
        <w:tc>
          <w:tcPr>
            <w:tcW w:w="203" w:type="pct"/>
          </w:tcPr>
          <w:p w14:paraId="2DEC664A" w14:textId="77777777" w:rsidR="00865DC9" w:rsidRPr="00F138D0" w:rsidRDefault="00865DC9" w:rsidP="000051A7">
            <w:pPr>
              <w:spacing w:line="276" w:lineRule="auto"/>
              <w:rPr>
                <w:rFonts w:eastAsiaTheme="minorHAnsi" w:cs="Arial"/>
              </w:rPr>
            </w:pPr>
          </w:p>
        </w:tc>
        <w:tc>
          <w:tcPr>
            <w:tcW w:w="203" w:type="pct"/>
          </w:tcPr>
          <w:p w14:paraId="611CEDA3" w14:textId="77777777" w:rsidR="00865DC9" w:rsidRPr="00F138D0" w:rsidRDefault="00865DC9" w:rsidP="000051A7">
            <w:pPr>
              <w:spacing w:line="276" w:lineRule="auto"/>
              <w:rPr>
                <w:rFonts w:eastAsiaTheme="minorHAnsi" w:cs="Arial"/>
              </w:rPr>
            </w:pPr>
          </w:p>
        </w:tc>
        <w:tc>
          <w:tcPr>
            <w:tcW w:w="203" w:type="pct"/>
          </w:tcPr>
          <w:p w14:paraId="2DD56E5E" w14:textId="77777777" w:rsidR="00865DC9" w:rsidRPr="00F138D0" w:rsidRDefault="00865DC9" w:rsidP="000051A7">
            <w:pPr>
              <w:spacing w:line="276" w:lineRule="auto"/>
              <w:rPr>
                <w:rFonts w:eastAsiaTheme="minorHAnsi" w:cs="Arial"/>
              </w:rPr>
            </w:pPr>
          </w:p>
        </w:tc>
        <w:tc>
          <w:tcPr>
            <w:tcW w:w="204" w:type="pct"/>
          </w:tcPr>
          <w:p w14:paraId="6FF7D20E" w14:textId="77777777" w:rsidR="00865DC9" w:rsidRPr="00F138D0" w:rsidRDefault="00865DC9" w:rsidP="000051A7">
            <w:pPr>
              <w:spacing w:line="276" w:lineRule="auto"/>
              <w:rPr>
                <w:rFonts w:eastAsiaTheme="minorHAnsi" w:cs="Arial"/>
              </w:rPr>
            </w:pPr>
          </w:p>
        </w:tc>
        <w:tc>
          <w:tcPr>
            <w:tcW w:w="204" w:type="pct"/>
          </w:tcPr>
          <w:p w14:paraId="11424EFC" w14:textId="77777777" w:rsidR="00865DC9" w:rsidRPr="00F138D0" w:rsidRDefault="00865DC9" w:rsidP="000051A7">
            <w:pPr>
              <w:spacing w:line="276" w:lineRule="auto"/>
              <w:rPr>
                <w:rFonts w:eastAsiaTheme="minorHAnsi" w:cs="Arial"/>
              </w:rPr>
            </w:pPr>
          </w:p>
        </w:tc>
        <w:tc>
          <w:tcPr>
            <w:tcW w:w="204" w:type="pct"/>
          </w:tcPr>
          <w:p w14:paraId="37DCE29A" w14:textId="77777777" w:rsidR="00865DC9" w:rsidRPr="00F138D0" w:rsidRDefault="00865DC9" w:rsidP="000051A7">
            <w:pPr>
              <w:spacing w:line="276" w:lineRule="auto"/>
              <w:rPr>
                <w:rFonts w:eastAsiaTheme="minorHAnsi" w:cs="Arial"/>
              </w:rPr>
            </w:pPr>
          </w:p>
        </w:tc>
        <w:tc>
          <w:tcPr>
            <w:tcW w:w="204" w:type="pct"/>
          </w:tcPr>
          <w:p w14:paraId="2FEE0B9B" w14:textId="77777777" w:rsidR="00865DC9" w:rsidRPr="00F138D0" w:rsidRDefault="00865DC9" w:rsidP="000051A7">
            <w:pPr>
              <w:spacing w:line="276" w:lineRule="auto"/>
              <w:rPr>
                <w:rFonts w:eastAsiaTheme="minorHAnsi" w:cs="Arial"/>
              </w:rPr>
            </w:pPr>
          </w:p>
        </w:tc>
        <w:tc>
          <w:tcPr>
            <w:tcW w:w="204" w:type="pct"/>
          </w:tcPr>
          <w:p w14:paraId="5A401518" w14:textId="77777777" w:rsidR="00865DC9" w:rsidRPr="00F138D0" w:rsidRDefault="00865DC9" w:rsidP="000051A7">
            <w:pPr>
              <w:spacing w:line="276" w:lineRule="auto"/>
              <w:rPr>
                <w:rFonts w:eastAsiaTheme="minorHAnsi" w:cs="Arial"/>
              </w:rPr>
            </w:pPr>
          </w:p>
        </w:tc>
        <w:tc>
          <w:tcPr>
            <w:tcW w:w="204" w:type="pct"/>
          </w:tcPr>
          <w:p w14:paraId="6776271D" w14:textId="77777777" w:rsidR="00865DC9" w:rsidRPr="00F138D0" w:rsidRDefault="00865DC9" w:rsidP="000051A7">
            <w:pPr>
              <w:spacing w:line="276" w:lineRule="auto"/>
              <w:rPr>
                <w:rFonts w:eastAsiaTheme="minorHAnsi" w:cs="Arial"/>
              </w:rPr>
            </w:pPr>
          </w:p>
        </w:tc>
        <w:tc>
          <w:tcPr>
            <w:tcW w:w="204" w:type="pct"/>
          </w:tcPr>
          <w:p w14:paraId="3AC764DE" w14:textId="77777777" w:rsidR="00865DC9" w:rsidRPr="00F138D0" w:rsidRDefault="00865DC9" w:rsidP="000051A7">
            <w:pPr>
              <w:spacing w:line="276" w:lineRule="auto"/>
              <w:rPr>
                <w:rFonts w:eastAsiaTheme="minorHAnsi" w:cs="Arial"/>
              </w:rPr>
            </w:pPr>
          </w:p>
        </w:tc>
        <w:tc>
          <w:tcPr>
            <w:tcW w:w="204" w:type="pct"/>
          </w:tcPr>
          <w:p w14:paraId="0E75709E" w14:textId="77777777" w:rsidR="00865DC9" w:rsidRPr="00F138D0" w:rsidRDefault="00865DC9" w:rsidP="000051A7">
            <w:pPr>
              <w:spacing w:line="276" w:lineRule="auto"/>
              <w:rPr>
                <w:rFonts w:eastAsiaTheme="minorHAnsi" w:cs="Arial"/>
              </w:rPr>
            </w:pPr>
          </w:p>
        </w:tc>
        <w:tc>
          <w:tcPr>
            <w:tcW w:w="204" w:type="pct"/>
          </w:tcPr>
          <w:p w14:paraId="4A6E1A51" w14:textId="77777777" w:rsidR="00865DC9" w:rsidRPr="00F138D0" w:rsidRDefault="00865DC9" w:rsidP="000051A7">
            <w:pPr>
              <w:spacing w:line="276" w:lineRule="auto"/>
              <w:rPr>
                <w:rFonts w:eastAsiaTheme="minorHAnsi" w:cs="Arial"/>
              </w:rPr>
            </w:pPr>
          </w:p>
        </w:tc>
        <w:tc>
          <w:tcPr>
            <w:tcW w:w="204" w:type="pct"/>
          </w:tcPr>
          <w:p w14:paraId="7CF462C0" w14:textId="77777777" w:rsidR="00865DC9" w:rsidRPr="00F138D0" w:rsidRDefault="00865DC9" w:rsidP="000051A7">
            <w:pPr>
              <w:spacing w:line="276" w:lineRule="auto"/>
              <w:rPr>
                <w:rFonts w:eastAsiaTheme="minorHAnsi" w:cs="Arial"/>
              </w:rPr>
            </w:pPr>
          </w:p>
        </w:tc>
        <w:tc>
          <w:tcPr>
            <w:tcW w:w="204" w:type="pct"/>
          </w:tcPr>
          <w:p w14:paraId="467D4AF9" w14:textId="77777777" w:rsidR="00865DC9" w:rsidRPr="00F138D0" w:rsidRDefault="00865DC9" w:rsidP="000051A7">
            <w:pPr>
              <w:spacing w:line="276" w:lineRule="auto"/>
              <w:rPr>
                <w:rFonts w:eastAsiaTheme="minorHAnsi" w:cs="Arial"/>
              </w:rPr>
            </w:pPr>
          </w:p>
        </w:tc>
        <w:tc>
          <w:tcPr>
            <w:tcW w:w="204" w:type="pct"/>
          </w:tcPr>
          <w:p w14:paraId="4FB20999" w14:textId="77777777" w:rsidR="00865DC9" w:rsidRPr="00F138D0" w:rsidRDefault="00865DC9" w:rsidP="000051A7">
            <w:pPr>
              <w:spacing w:line="276" w:lineRule="auto"/>
              <w:rPr>
                <w:rFonts w:eastAsiaTheme="minorHAnsi" w:cs="Arial"/>
              </w:rPr>
            </w:pPr>
          </w:p>
        </w:tc>
        <w:tc>
          <w:tcPr>
            <w:tcW w:w="204" w:type="pct"/>
          </w:tcPr>
          <w:p w14:paraId="7C2715EF" w14:textId="77777777" w:rsidR="00865DC9" w:rsidRPr="00F138D0" w:rsidRDefault="00865DC9" w:rsidP="000051A7">
            <w:pPr>
              <w:spacing w:line="276" w:lineRule="auto"/>
              <w:rPr>
                <w:rFonts w:eastAsiaTheme="minorHAnsi" w:cs="Arial"/>
              </w:rPr>
            </w:pPr>
          </w:p>
        </w:tc>
        <w:tc>
          <w:tcPr>
            <w:tcW w:w="187" w:type="pct"/>
          </w:tcPr>
          <w:p w14:paraId="02816C7C" w14:textId="77777777" w:rsidR="00865DC9" w:rsidRPr="00F138D0" w:rsidRDefault="00865DC9" w:rsidP="000051A7">
            <w:pPr>
              <w:spacing w:line="276" w:lineRule="auto"/>
              <w:rPr>
                <w:rFonts w:eastAsiaTheme="minorHAnsi" w:cs="Arial"/>
              </w:rPr>
            </w:pPr>
          </w:p>
        </w:tc>
        <w:tc>
          <w:tcPr>
            <w:tcW w:w="186" w:type="pct"/>
          </w:tcPr>
          <w:p w14:paraId="3A2B91DC" w14:textId="77777777" w:rsidR="00865DC9" w:rsidRPr="00F138D0" w:rsidRDefault="00865DC9" w:rsidP="000051A7">
            <w:pPr>
              <w:spacing w:line="276" w:lineRule="auto"/>
              <w:rPr>
                <w:rFonts w:eastAsiaTheme="minorHAnsi" w:cs="Arial"/>
              </w:rPr>
            </w:pPr>
          </w:p>
        </w:tc>
        <w:tc>
          <w:tcPr>
            <w:tcW w:w="186" w:type="pct"/>
          </w:tcPr>
          <w:p w14:paraId="34878356" w14:textId="77777777" w:rsidR="00865DC9" w:rsidRPr="00F138D0" w:rsidRDefault="00865DC9" w:rsidP="000051A7">
            <w:pPr>
              <w:spacing w:line="276" w:lineRule="auto"/>
              <w:rPr>
                <w:rFonts w:eastAsiaTheme="minorHAnsi" w:cs="Arial"/>
              </w:rPr>
            </w:pPr>
          </w:p>
        </w:tc>
        <w:tc>
          <w:tcPr>
            <w:tcW w:w="186" w:type="pct"/>
          </w:tcPr>
          <w:p w14:paraId="4DC63FA0" w14:textId="77777777" w:rsidR="00865DC9" w:rsidRPr="00F138D0" w:rsidRDefault="00865DC9" w:rsidP="000051A7">
            <w:pPr>
              <w:spacing w:line="276" w:lineRule="auto"/>
              <w:rPr>
                <w:rFonts w:eastAsiaTheme="minorHAnsi" w:cs="Arial"/>
              </w:rPr>
            </w:pPr>
          </w:p>
        </w:tc>
        <w:tc>
          <w:tcPr>
            <w:tcW w:w="178" w:type="pct"/>
          </w:tcPr>
          <w:p w14:paraId="4983BE9B" w14:textId="77777777" w:rsidR="00865DC9" w:rsidRPr="00F138D0" w:rsidRDefault="00865DC9" w:rsidP="000051A7">
            <w:pPr>
              <w:spacing w:line="276" w:lineRule="auto"/>
              <w:rPr>
                <w:rFonts w:eastAsiaTheme="minorHAnsi" w:cs="Arial"/>
              </w:rPr>
            </w:pPr>
          </w:p>
        </w:tc>
      </w:tr>
      <w:tr w:rsidR="00865DC9" w:rsidRPr="00F138D0" w14:paraId="25D9E6F7" w14:textId="77777777" w:rsidTr="00865DC9">
        <w:trPr>
          <w:trHeight w:hRule="exact" w:val="449"/>
        </w:trPr>
        <w:tc>
          <w:tcPr>
            <w:tcW w:w="204" w:type="pct"/>
          </w:tcPr>
          <w:p w14:paraId="11AAC0A9" w14:textId="77777777" w:rsidR="00865DC9" w:rsidRPr="00F138D0" w:rsidRDefault="00865DC9" w:rsidP="000051A7">
            <w:pPr>
              <w:spacing w:line="276" w:lineRule="auto"/>
              <w:rPr>
                <w:rFonts w:eastAsiaTheme="minorHAnsi" w:cs="Arial"/>
              </w:rPr>
            </w:pPr>
          </w:p>
        </w:tc>
        <w:tc>
          <w:tcPr>
            <w:tcW w:w="204" w:type="pct"/>
          </w:tcPr>
          <w:p w14:paraId="5EADBB1B" w14:textId="77777777" w:rsidR="00865DC9" w:rsidRPr="00F138D0" w:rsidRDefault="00865DC9" w:rsidP="000051A7">
            <w:pPr>
              <w:spacing w:line="276" w:lineRule="auto"/>
              <w:rPr>
                <w:rFonts w:eastAsiaTheme="minorHAnsi" w:cs="Arial"/>
              </w:rPr>
            </w:pPr>
          </w:p>
        </w:tc>
        <w:tc>
          <w:tcPr>
            <w:tcW w:w="204" w:type="pct"/>
          </w:tcPr>
          <w:p w14:paraId="49EFDEFD" w14:textId="77777777" w:rsidR="00865DC9" w:rsidRPr="00F138D0" w:rsidRDefault="00865DC9" w:rsidP="000051A7">
            <w:pPr>
              <w:spacing w:line="276" w:lineRule="auto"/>
              <w:rPr>
                <w:rFonts w:eastAsiaTheme="minorHAnsi" w:cs="Arial"/>
              </w:rPr>
            </w:pPr>
          </w:p>
        </w:tc>
        <w:tc>
          <w:tcPr>
            <w:tcW w:w="204" w:type="pct"/>
          </w:tcPr>
          <w:p w14:paraId="124A6422" w14:textId="77777777" w:rsidR="00865DC9" w:rsidRPr="00F138D0" w:rsidRDefault="00865DC9" w:rsidP="000051A7">
            <w:pPr>
              <w:spacing w:line="276" w:lineRule="auto"/>
              <w:rPr>
                <w:rFonts w:eastAsiaTheme="minorHAnsi" w:cs="Arial"/>
              </w:rPr>
            </w:pPr>
          </w:p>
        </w:tc>
        <w:tc>
          <w:tcPr>
            <w:tcW w:w="203" w:type="pct"/>
          </w:tcPr>
          <w:p w14:paraId="4AF0261F" w14:textId="77777777" w:rsidR="00865DC9" w:rsidRPr="00F138D0" w:rsidRDefault="00865DC9" w:rsidP="000051A7">
            <w:pPr>
              <w:spacing w:line="276" w:lineRule="auto"/>
              <w:rPr>
                <w:rFonts w:eastAsiaTheme="minorHAnsi" w:cs="Arial"/>
              </w:rPr>
            </w:pPr>
          </w:p>
        </w:tc>
        <w:tc>
          <w:tcPr>
            <w:tcW w:w="203" w:type="pct"/>
          </w:tcPr>
          <w:p w14:paraId="79F34ED2" w14:textId="77777777" w:rsidR="00865DC9" w:rsidRPr="00F138D0" w:rsidRDefault="00865DC9" w:rsidP="000051A7">
            <w:pPr>
              <w:spacing w:line="276" w:lineRule="auto"/>
              <w:rPr>
                <w:rFonts w:eastAsiaTheme="minorHAnsi" w:cs="Arial"/>
              </w:rPr>
            </w:pPr>
          </w:p>
        </w:tc>
        <w:tc>
          <w:tcPr>
            <w:tcW w:w="203" w:type="pct"/>
          </w:tcPr>
          <w:p w14:paraId="0623CD26" w14:textId="77777777" w:rsidR="00865DC9" w:rsidRPr="00F138D0" w:rsidRDefault="00865DC9" w:rsidP="000051A7">
            <w:pPr>
              <w:spacing w:line="276" w:lineRule="auto"/>
              <w:rPr>
                <w:rFonts w:eastAsiaTheme="minorHAnsi" w:cs="Arial"/>
              </w:rPr>
            </w:pPr>
          </w:p>
        </w:tc>
        <w:tc>
          <w:tcPr>
            <w:tcW w:w="204" w:type="pct"/>
          </w:tcPr>
          <w:p w14:paraId="2681CBDA" w14:textId="77777777" w:rsidR="00865DC9" w:rsidRPr="00F138D0" w:rsidRDefault="00865DC9" w:rsidP="000051A7">
            <w:pPr>
              <w:spacing w:line="276" w:lineRule="auto"/>
              <w:rPr>
                <w:rFonts w:eastAsiaTheme="minorHAnsi" w:cs="Arial"/>
              </w:rPr>
            </w:pPr>
          </w:p>
        </w:tc>
        <w:tc>
          <w:tcPr>
            <w:tcW w:w="204" w:type="pct"/>
          </w:tcPr>
          <w:p w14:paraId="5C7621A4" w14:textId="77777777" w:rsidR="00865DC9" w:rsidRPr="00F138D0" w:rsidRDefault="00865DC9" w:rsidP="000051A7">
            <w:pPr>
              <w:spacing w:line="276" w:lineRule="auto"/>
              <w:rPr>
                <w:rFonts w:eastAsiaTheme="minorHAnsi" w:cs="Arial"/>
              </w:rPr>
            </w:pPr>
          </w:p>
        </w:tc>
        <w:tc>
          <w:tcPr>
            <w:tcW w:w="204" w:type="pct"/>
          </w:tcPr>
          <w:p w14:paraId="3AF57A4D" w14:textId="77777777" w:rsidR="00865DC9" w:rsidRPr="00F138D0" w:rsidRDefault="00865DC9" w:rsidP="000051A7">
            <w:pPr>
              <w:spacing w:line="276" w:lineRule="auto"/>
              <w:rPr>
                <w:rFonts w:eastAsiaTheme="minorHAnsi" w:cs="Arial"/>
              </w:rPr>
            </w:pPr>
          </w:p>
        </w:tc>
        <w:tc>
          <w:tcPr>
            <w:tcW w:w="204" w:type="pct"/>
          </w:tcPr>
          <w:p w14:paraId="7661C11F" w14:textId="77777777" w:rsidR="00865DC9" w:rsidRPr="00F138D0" w:rsidRDefault="00865DC9" w:rsidP="000051A7">
            <w:pPr>
              <w:spacing w:line="276" w:lineRule="auto"/>
              <w:rPr>
                <w:rFonts w:eastAsiaTheme="minorHAnsi" w:cs="Arial"/>
              </w:rPr>
            </w:pPr>
          </w:p>
        </w:tc>
        <w:tc>
          <w:tcPr>
            <w:tcW w:w="204" w:type="pct"/>
          </w:tcPr>
          <w:p w14:paraId="1F3ACAB5" w14:textId="77777777" w:rsidR="00865DC9" w:rsidRPr="00F138D0" w:rsidRDefault="00865DC9" w:rsidP="000051A7">
            <w:pPr>
              <w:spacing w:line="276" w:lineRule="auto"/>
              <w:rPr>
                <w:rFonts w:eastAsiaTheme="minorHAnsi" w:cs="Arial"/>
              </w:rPr>
            </w:pPr>
          </w:p>
        </w:tc>
        <w:tc>
          <w:tcPr>
            <w:tcW w:w="204" w:type="pct"/>
          </w:tcPr>
          <w:p w14:paraId="2D7F52C1" w14:textId="77777777" w:rsidR="00865DC9" w:rsidRPr="00F138D0" w:rsidRDefault="00865DC9" w:rsidP="000051A7">
            <w:pPr>
              <w:spacing w:line="276" w:lineRule="auto"/>
              <w:rPr>
                <w:rFonts w:eastAsiaTheme="minorHAnsi" w:cs="Arial"/>
              </w:rPr>
            </w:pPr>
          </w:p>
        </w:tc>
        <w:tc>
          <w:tcPr>
            <w:tcW w:w="204" w:type="pct"/>
          </w:tcPr>
          <w:p w14:paraId="08967728" w14:textId="77777777" w:rsidR="00865DC9" w:rsidRPr="00F138D0" w:rsidRDefault="00865DC9" w:rsidP="000051A7">
            <w:pPr>
              <w:spacing w:line="276" w:lineRule="auto"/>
              <w:rPr>
                <w:rFonts w:eastAsiaTheme="minorHAnsi" w:cs="Arial"/>
              </w:rPr>
            </w:pPr>
          </w:p>
        </w:tc>
        <w:tc>
          <w:tcPr>
            <w:tcW w:w="204" w:type="pct"/>
          </w:tcPr>
          <w:p w14:paraId="0F65E01F" w14:textId="77777777" w:rsidR="00865DC9" w:rsidRPr="00F138D0" w:rsidRDefault="00865DC9" w:rsidP="000051A7">
            <w:pPr>
              <w:spacing w:line="276" w:lineRule="auto"/>
              <w:rPr>
                <w:rFonts w:eastAsiaTheme="minorHAnsi" w:cs="Arial"/>
              </w:rPr>
            </w:pPr>
          </w:p>
        </w:tc>
        <w:tc>
          <w:tcPr>
            <w:tcW w:w="204" w:type="pct"/>
          </w:tcPr>
          <w:p w14:paraId="5253CDA4" w14:textId="77777777" w:rsidR="00865DC9" w:rsidRPr="00F138D0" w:rsidRDefault="00865DC9" w:rsidP="000051A7">
            <w:pPr>
              <w:spacing w:line="276" w:lineRule="auto"/>
              <w:rPr>
                <w:rFonts w:eastAsiaTheme="minorHAnsi" w:cs="Arial"/>
              </w:rPr>
            </w:pPr>
          </w:p>
        </w:tc>
        <w:tc>
          <w:tcPr>
            <w:tcW w:w="204" w:type="pct"/>
          </w:tcPr>
          <w:p w14:paraId="7404F83F" w14:textId="77777777" w:rsidR="00865DC9" w:rsidRPr="00F138D0" w:rsidRDefault="00865DC9" w:rsidP="000051A7">
            <w:pPr>
              <w:spacing w:line="276" w:lineRule="auto"/>
              <w:rPr>
                <w:rFonts w:eastAsiaTheme="minorHAnsi" w:cs="Arial"/>
              </w:rPr>
            </w:pPr>
          </w:p>
        </w:tc>
        <w:tc>
          <w:tcPr>
            <w:tcW w:w="204" w:type="pct"/>
          </w:tcPr>
          <w:p w14:paraId="7DB489C3" w14:textId="77777777" w:rsidR="00865DC9" w:rsidRPr="00F138D0" w:rsidRDefault="00865DC9" w:rsidP="000051A7">
            <w:pPr>
              <w:spacing w:line="276" w:lineRule="auto"/>
              <w:rPr>
                <w:rFonts w:eastAsiaTheme="minorHAnsi" w:cs="Arial"/>
              </w:rPr>
            </w:pPr>
          </w:p>
        </w:tc>
        <w:tc>
          <w:tcPr>
            <w:tcW w:w="204" w:type="pct"/>
          </w:tcPr>
          <w:p w14:paraId="1215E7DE" w14:textId="77777777" w:rsidR="00865DC9" w:rsidRPr="00F138D0" w:rsidRDefault="00865DC9" w:rsidP="000051A7">
            <w:pPr>
              <w:spacing w:line="276" w:lineRule="auto"/>
              <w:rPr>
                <w:rFonts w:eastAsiaTheme="minorHAnsi" w:cs="Arial"/>
              </w:rPr>
            </w:pPr>
          </w:p>
        </w:tc>
        <w:tc>
          <w:tcPr>
            <w:tcW w:w="204" w:type="pct"/>
          </w:tcPr>
          <w:p w14:paraId="6D6CE405" w14:textId="77777777" w:rsidR="00865DC9" w:rsidRPr="00F138D0" w:rsidRDefault="00865DC9" w:rsidP="000051A7">
            <w:pPr>
              <w:spacing w:line="276" w:lineRule="auto"/>
              <w:rPr>
                <w:rFonts w:eastAsiaTheme="minorHAnsi" w:cs="Arial"/>
              </w:rPr>
            </w:pPr>
          </w:p>
        </w:tc>
        <w:tc>
          <w:tcPr>
            <w:tcW w:w="187" w:type="pct"/>
          </w:tcPr>
          <w:p w14:paraId="057492C0" w14:textId="77777777" w:rsidR="00865DC9" w:rsidRPr="00F138D0" w:rsidRDefault="00865DC9" w:rsidP="000051A7">
            <w:pPr>
              <w:spacing w:line="276" w:lineRule="auto"/>
              <w:rPr>
                <w:rFonts w:eastAsiaTheme="minorHAnsi" w:cs="Arial"/>
              </w:rPr>
            </w:pPr>
          </w:p>
        </w:tc>
        <w:tc>
          <w:tcPr>
            <w:tcW w:w="186" w:type="pct"/>
          </w:tcPr>
          <w:p w14:paraId="642E77D6" w14:textId="77777777" w:rsidR="00865DC9" w:rsidRPr="00F138D0" w:rsidRDefault="00865DC9" w:rsidP="000051A7">
            <w:pPr>
              <w:spacing w:line="276" w:lineRule="auto"/>
              <w:rPr>
                <w:rFonts w:eastAsiaTheme="minorHAnsi" w:cs="Arial"/>
              </w:rPr>
            </w:pPr>
          </w:p>
        </w:tc>
        <w:tc>
          <w:tcPr>
            <w:tcW w:w="186" w:type="pct"/>
          </w:tcPr>
          <w:p w14:paraId="65B82D66" w14:textId="77777777" w:rsidR="00865DC9" w:rsidRPr="00F138D0" w:rsidRDefault="00865DC9" w:rsidP="000051A7">
            <w:pPr>
              <w:spacing w:line="276" w:lineRule="auto"/>
              <w:rPr>
                <w:rFonts w:eastAsiaTheme="minorHAnsi" w:cs="Arial"/>
              </w:rPr>
            </w:pPr>
          </w:p>
        </w:tc>
        <w:tc>
          <w:tcPr>
            <w:tcW w:w="186" w:type="pct"/>
          </w:tcPr>
          <w:p w14:paraId="65B28808" w14:textId="77777777" w:rsidR="00865DC9" w:rsidRPr="00F138D0" w:rsidRDefault="00865DC9" w:rsidP="000051A7">
            <w:pPr>
              <w:spacing w:line="276" w:lineRule="auto"/>
              <w:rPr>
                <w:rFonts w:eastAsiaTheme="minorHAnsi" w:cs="Arial"/>
              </w:rPr>
            </w:pPr>
          </w:p>
        </w:tc>
        <w:tc>
          <w:tcPr>
            <w:tcW w:w="178" w:type="pct"/>
          </w:tcPr>
          <w:p w14:paraId="0D197CEA" w14:textId="77777777" w:rsidR="00865DC9" w:rsidRPr="00F138D0" w:rsidRDefault="00865DC9" w:rsidP="000051A7">
            <w:pPr>
              <w:spacing w:line="276" w:lineRule="auto"/>
              <w:rPr>
                <w:rFonts w:eastAsiaTheme="minorHAnsi" w:cs="Arial"/>
              </w:rPr>
            </w:pPr>
          </w:p>
        </w:tc>
      </w:tr>
      <w:tr w:rsidR="00865DC9" w:rsidRPr="00F138D0" w14:paraId="63E0BFC5" w14:textId="77777777" w:rsidTr="00865DC9">
        <w:trPr>
          <w:trHeight w:hRule="exact" w:val="449"/>
        </w:trPr>
        <w:tc>
          <w:tcPr>
            <w:tcW w:w="204" w:type="pct"/>
          </w:tcPr>
          <w:p w14:paraId="337E4FEC" w14:textId="77777777" w:rsidR="00865DC9" w:rsidRPr="00F138D0" w:rsidRDefault="00865DC9" w:rsidP="000051A7">
            <w:pPr>
              <w:spacing w:line="276" w:lineRule="auto"/>
              <w:rPr>
                <w:rFonts w:eastAsiaTheme="minorHAnsi" w:cs="Arial"/>
              </w:rPr>
            </w:pPr>
          </w:p>
        </w:tc>
        <w:tc>
          <w:tcPr>
            <w:tcW w:w="204" w:type="pct"/>
          </w:tcPr>
          <w:p w14:paraId="0FCCE16F" w14:textId="77777777" w:rsidR="00865DC9" w:rsidRPr="00F138D0" w:rsidRDefault="00865DC9" w:rsidP="000051A7">
            <w:pPr>
              <w:spacing w:line="276" w:lineRule="auto"/>
              <w:rPr>
                <w:rFonts w:eastAsiaTheme="minorHAnsi" w:cs="Arial"/>
              </w:rPr>
            </w:pPr>
          </w:p>
        </w:tc>
        <w:tc>
          <w:tcPr>
            <w:tcW w:w="204" w:type="pct"/>
          </w:tcPr>
          <w:p w14:paraId="41F12ADA" w14:textId="77777777" w:rsidR="00865DC9" w:rsidRPr="00F138D0" w:rsidRDefault="00865DC9" w:rsidP="000051A7">
            <w:pPr>
              <w:spacing w:line="276" w:lineRule="auto"/>
              <w:rPr>
                <w:rFonts w:eastAsiaTheme="minorHAnsi" w:cs="Arial"/>
              </w:rPr>
            </w:pPr>
          </w:p>
        </w:tc>
        <w:tc>
          <w:tcPr>
            <w:tcW w:w="204" w:type="pct"/>
          </w:tcPr>
          <w:p w14:paraId="5C05CAA1" w14:textId="77777777" w:rsidR="00865DC9" w:rsidRPr="00F138D0" w:rsidRDefault="00865DC9" w:rsidP="000051A7">
            <w:pPr>
              <w:spacing w:line="276" w:lineRule="auto"/>
              <w:rPr>
                <w:rFonts w:eastAsiaTheme="minorHAnsi" w:cs="Arial"/>
              </w:rPr>
            </w:pPr>
          </w:p>
        </w:tc>
        <w:tc>
          <w:tcPr>
            <w:tcW w:w="203" w:type="pct"/>
          </w:tcPr>
          <w:p w14:paraId="653B6FBB" w14:textId="77777777" w:rsidR="00865DC9" w:rsidRPr="00F138D0" w:rsidRDefault="00865DC9" w:rsidP="000051A7">
            <w:pPr>
              <w:spacing w:line="276" w:lineRule="auto"/>
              <w:rPr>
                <w:rFonts w:eastAsiaTheme="minorHAnsi" w:cs="Arial"/>
              </w:rPr>
            </w:pPr>
          </w:p>
        </w:tc>
        <w:tc>
          <w:tcPr>
            <w:tcW w:w="203" w:type="pct"/>
          </w:tcPr>
          <w:p w14:paraId="343A52B1" w14:textId="77777777" w:rsidR="00865DC9" w:rsidRPr="00F138D0" w:rsidRDefault="00865DC9" w:rsidP="000051A7">
            <w:pPr>
              <w:spacing w:line="276" w:lineRule="auto"/>
              <w:rPr>
                <w:rFonts w:eastAsiaTheme="minorHAnsi" w:cs="Arial"/>
              </w:rPr>
            </w:pPr>
          </w:p>
        </w:tc>
        <w:tc>
          <w:tcPr>
            <w:tcW w:w="203" w:type="pct"/>
          </w:tcPr>
          <w:p w14:paraId="3C833082" w14:textId="77777777" w:rsidR="00865DC9" w:rsidRPr="00F138D0" w:rsidRDefault="00865DC9" w:rsidP="000051A7">
            <w:pPr>
              <w:spacing w:line="276" w:lineRule="auto"/>
              <w:rPr>
                <w:rFonts w:eastAsiaTheme="minorHAnsi" w:cs="Arial"/>
              </w:rPr>
            </w:pPr>
          </w:p>
        </w:tc>
        <w:tc>
          <w:tcPr>
            <w:tcW w:w="204" w:type="pct"/>
          </w:tcPr>
          <w:p w14:paraId="0FE8CDC3" w14:textId="77777777" w:rsidR="00865DC9" w:rsidRPr="00F138D0" w:rsidRDefault="00865DC9" w:rsidP="000051A7">
            <w:pPr>
              <w:spacing w:line="276" w:lineRule="auto"/>
              <w:rPr>
                <w:rFonts w:eastAsiaTheme="minorHAnsi" w:cs="Arial"/>
              </w:rPr>
            </w:pPr>
          </w:p>
        </w:tc>
        <w:tc>
          <w:tcPr>
            <w:tcW w:w="204" w:type="pct"/>
          </w:tcPr>
          <w:p w14:paraId="712A5FD8" w14:textId="77777777" w:rsidR="00865DC9" w:rsidRPr="00F138D0" w:rsidRDefault="00865DC9" w:rsidP="000051A7">
            <w:pPr>
              <w:spacing w:line="276" w:lineRule="auto"/>
              <w:rPr>
                <w:rFonts w:eastAsiaTheme="minorHAnsi" w:cs="Arial"/>
              </w:rPr>
            </w:pPr>
          </w:p>
        </w:tc>
        <w:tc>
          <w:tcPr>
            <w:tcW w:w="204" w:type="pct"/>
          </w:tcPr>
          <w:p w14:paraId="01ABCF8B" w14:textId="77777777" w:rsidR="00865DC9" w:rsidRPr="00F138D0" w:rsidRDefault="00865DC9" w:rsidP="000051A7">
            <w:pPr>
              <w:spacing w:line="276" w:lineRule="auto"/>
              <w:rPr>
                <w:rFonts w:eastAsiaTheme="minorHAnsi" w:cs="Arial"/>
              </w:rPr>
            </w:pPr>
          </w:p>
        </w:tc>
        <w:tc>
          <w:tcPr>
            <w:tcW w:w="204" w:type="pct"/>
          </w:tcPr>
          <w:p w14:paraId="3745B487" w14:textId="77777777" w:rsidR="00865DC9" w:rsidRPr="00F138D0" w:rsidRDefault="00865DC9" w:rsidP="000051A7">
            <w:pPr>
              <w:spacing w:line="276" w:lineRule="auto"/>
              <w:rPr>
                <w:rFonts w:eastAsiaTheme="minorHAnsi" w:cs="Arial"/>
              </w:rPr>
            </w:pPr>
          </w:p>
        </w:tc>
        <w:tc>
          <w:tcPr>
            <w:tcW w:w="204" w:type="pct"/>
          </w:tcPr>
          <w:p w14:paraId="082B7F42" w14:textId="77777777" w:rsidR="00865DC9" w:rsidRPr="00F138D0" w:rsidRDefault="00865DC9" w:rsidP="000051A7">
            <w:pPr>
              <w:spacing w:line="276" w:lineRule="auto"/>
              <w:rPr>
                <w:rFonts w:eastAsiaTheme="minorHAnsi" w:cs="Arial"/>
              </w:rPr>
            </w:pPr>
          </w:p>
        </w:tc>
        <w:tc>
          <w:tcPr>
            <w:tcW w:w="204" w:type="pct"/>
          </w:tcPr>
          <w:p w14:paraId="07BDB3CA" w14:textId="77777777" w:rsidR="00865DC9" w:rsidRPr="00F138D0" w:rsidRDefault="00865DC9" w:rsidP="000051A7">
            <w:pPr>
              <w:spacing w:line="276" w:lineRule="auto"/>
              <w:rPr>
                <w:rFonts w:eastAsiaTheme="minorHAnsi" w:cs="Arial"/>
              </w:rPr>
            </w:pPr>
          </w:p>
        </w:tc>
        <w:tc>
          <w:tcPr>
            <w:tcW w:w="204" w:type="pct"/>
          </w:tcPr>
          <w:p w14:paraId="13A6F153" w14:textId="77777777" w:rsidR="00865DC9" w:rsidRPr="00F138D0" w:rsidRDefault="00865DC9" w:rsidP="000051A7">
            <w:pPr>
              <w:spacing w:line="276" w:lineRule="auto"/>
              <w:rPr>
                <w:rFonts w:eastAsiaTheme="minorHAnsi" w:cs="Arial"/>
              </w:rPr>
            </w:pPr>
          </w:p>
        </w:tc>
        <w:tc>
          <w:tcPr>
            <w:tcW w:w="204" w:type="pct"/>
          </w:tcPr>
          <w:p w14:paraId="0684C5B0" w14:textId="77777777" w:rsidR="00865DC9" w:rsidRPr="00F138D0" w:rsidRDefault="00865DC9" w:rsidP="000051A7">
            <w:pPr>
              <w:spacing w:line="276" w:lineRule="auto"/>
              <w:rPr>
                <w:rFonts w:eastAsiaTheme="minorHAnsi" w:cs="Arial"/>
              </w:rPr>
            </w:pPr>
          </w:p>
        </w:tc>
        <w:tc>
          <w:tcPr>
            <w:tcW w:w="204" w:type="pct"/>
          </w:tcPr>
          <w:p w14:paraId="2EA09DD2" w14:textId="77777777" w:rsidR="00865DC9" w:rsidRPr="00F138D0" w:rsidRDefault="00865DC9" w:rsidP="000051A7">
            <w:pPr>
              <w:spacing w:line="276" w:lineRule="auto"/>
              <w:rPr>
                <w:rFonts w:eastAsiaTheme="minorHAnsi" w:cs="Arial"/>
              </w:rPr>
            </w:pPr>
          </w:p>
        </w:tc>
        <w:tc>
          <w:tcPr>
            <w:tcW w:w="204" w:type="pct"/>
          </w:tcPr>
          <w:p w14:paraId="62D3538F" w14:textId="77777777" w:rsidR="00865DC9" w:rsidRPr="00F138D0" w:rsidRDefault="00865DC9" w:rsidP="000051A7">
            <w:pPr>
              <w:spacing w:line="276" w:lineRule="auto"/>
              <w:rPr>
                <w:rFonts w:eastAsiaTheme="minorHAnsi" w:cs="Arial"/>
              </w:rPr>
            </w:pPr>
          </w:p>
        </w:tc>
        <w:tc>
          <w:tcPr>
            <w:tcW w:w="204" w:type="pct"/>
          </w:tcPr>
          <w:p w14:paraId="60397FB8" w14:textId="77777777" w:rsidR="00865DC9" w:rsidRPr="00F138D0" w:rsidRDefault="00865DC9" w:rsidP="000051A7">
            <w:pPr>
              <w:spacing w:line="276" w:lineRule="auto"/>
              <w:rPr>
                <w:rFonts w:eastAsiaTheme="minorHAnsi" w:cs="Arial"/>
              </w:rPr>
            </w:pPr>
          </w:p>
        </w:tc>
        <w:tc>
          <w:tcPr>
            <w:tcW w:w="204" w:type="pct"/>
          </w:tcPr>
          <w:p w14:paraId="18E5AFD4" w14:textId="77777777" w:rsidR="00865DC9" w:rsidRPr="00F138D0" w:rsidRDefault="00865DC9" w:rsidP="000051A7">
            <w:pPr>
              <w:spacing w:line="276" w:lineRule="auto"/>
              <w:rPr>
                <w:rFonts w:eastAsiaTheme="minorHAnsi" w:cs="Arial"/>
              </w:rPr>
            </w:pPr>
          </w:p>
        </w:tc>
        <w:tc>
          <w:tcPr>
            <w:tcW w:w="204" w:type="pct"/>
          </w:tcPr>
          <w:p w14:paraId="3E9726C4" w14:textId="77777777" w:rsidR="00865DC9" w:rsidRPr="00F138D0" w:rsidRDefault="00865DC9" w:rsidP="000051A7">
            <w:pPr>
              <w:spacing w:line="276" w:lineRule="auto"/>
              <w:rPr>
                <w:rFonts w:eastAsiaTheme="minorHAnsi" w:cs="Arial"/>
              </w:rPr>
            </w:pPr>
          </w:p>
        </w:tc>
        <w:tc>
          <w:tcPr>
            <w:tcW w:w="187" w:type="pct"/>
          </w:tcPr>
          <w:p w14:paraId="47B7035F" w14:textId="77777777" w:rsidR="00865DC9" w:rsidRPr="00F138D0" w:rsidRDefault="00865DC9" w:rsidP="000051A7">
            <w:pPr>
              <w:spacing w:line="276" w:lineRule="auto"/>
              <w:rPr>
                <w:rFonts w:eastAsiaTheme="minorHAnsi" w:cs="Arial"/>
              </w:rPr>
            </w:pPr>
          </w:p>
        </w:tc>
        <w:tc>
          <w:tcPr>
            <w:tcW w:w="186" w:type="pct"/>
          </w:tcPr>
          <w:p w14:paraId="53092901" w14:textId="77777777" w:rsidR="00865DC9" w:rsidRPr="00F138D0" w:rsidRDefault="00865DC9" w:rsidP="000051A7">
            <w:pPr>
              <w:spacing w:line="276" w:lineRule="auto"/>
              <w:rPr>
                <w:rFonts w:eastAsiaTheme="minorHAnsi" w:cs="Arial"/>
              </w:rPr>
            </w:pPr>
          </w:p>
        </w:tc>
        <w:tc>
          <w:tcPr>
            <w:tcW w:w="186" w:type="pct"/>
          </w:tcPr>
          <w:p w14:paraId="2176EEDF" w14:textId="77777777" w:rsidR="00865DC9" w:rsidRPr="00F138D0" w:rsidRDefault="00865DC9" w:rsidP="000051A7">
            <w:pPr>
              <w:spacing w:line="276" w:lineRule="auto"/>
              <w:rPr>
                <w:rFonts w:eastAsiaTheme="minorHAnsi" w:cs="Arial"/>
              </w:rPr>
            </w:pPr>
          </w:p>
        </w:tc>
        <w:tc>
          <w:tcPr>
            <w:tcW w:w="186" w:type="pct"/>
          </w:tcPr>
          <w:p w14:paraId="6AB69CE1" w14:textId="77777777" w:rsidR="00865DC9" w:rsidRPr="00F138D0" w:rsidRDefault="00865DC9" w:rsidP="000051A7">
            <w:pPr>
              <w:spacing w:line="276" w:lineRule="auto"/>
              <w:rPr>
                <w:rFonts w:eastAsiaTheme="minorHAnsi" w:cs="Arial"/>
              </w:rPr>
            </w:pPr>
          </w:p>
        </w:tc>
        <w:tc>
          <w:tcPr>
            <w:tcW w:w="178" w:type="pct"/>
          </w:tcPr>
          <w:p w14:paraId="7AAD4298" w14:textId="77777777" w:rsidR="00865DC9" w:rsidRPr="00F138D0" w:rsidRDefault="00865DC9" w:rsidP="000051A7">
            <w:pPr>
              <w:spacing w:line="276" w:lineRule="auto"/>
              <w:rPr>
                <w:rFonts w:eastAsiaTheme="minorHAnsi" w:cs="Arial"/>
              </w:rPr>
            </w:pPr>
          </w:p>
        </w:tc>
      </w:tr>
      <w:tr w:rsidR="00865DC9" w:rsidRPr="00F138D0" w14:paraId="56CEDEE8" w14:textId="77777777" w:rsidTr="00865DC9">
        <w:trPr>
          <w:trHeight w:hRule="exact" w:val="446"/>
        </w:trPr>
        <w:tc>
          <w:tcPr>
            <w:tcW w:w="204" w:type="pct"/>
          </w:tcPr>
          <w:p w14:paraId="4029E0D4" w14:textId="77777777" w:rsidR="00865DC9" w:rsidRPr="00F138D0" w:rsidRDefault="00865DC9" w:rsidP="000051A7">
            <w:pPr>
              <w:spacing w:line="276" w:lineRule="auto"/>
              <w:rPr>
                <w:rFonts w:eastAsiaTheme="minorHAnsi" w:cs="Arial"/>
              </w:rPr>
            </w:pPr>
          </w:p>
        </w:tc>
        <w:tc>
          <w:tcPr>
            <w:tcW w:w="204" w:type="pct"/>
          </w:tcPr>
          <w:p w14:paraId="21A2ECF3" w14:textId="77777777" w:rsidR="00865DC9" w:rsidRPr="00F138D0" w:rsidRDefault="00865DC9" w:rsidP="000051A7">
            <w:pPr>
              <w:spacing w:line="276" w:lineRule="auto"/>
              <w:rPr>
                <w:rFonts w:eastAsiaTheme="minorHAnsi" w:cs="Arial"/>
              </w:rPr>
            </w:pPr>
          </w:p>
        </w:tc>
        <w:tc>
          <w:tcPr>
            <w:tcW w:w="204" w:type="pct"/>
          </w:tcPr>
          <w:p w14:paraId="0268E825" w14:textId="77777777" w:rsidR="00865DC9" w:rsidRPr="00F138D0" w:rsidRDefault="00865DC9" w:rsidP="000051A7">
            <w:pPr>
              <w:spacing w:line="276" w:lineRule="auto"/>
              <w:rPr>
                <w:rFonts w:eastAsiaTheme="minorHAnsi" w:cs="Arial"/>
              </w:rPr>
            </w:pPr>
          </w:p>
        </w:tc>
        <w:tc>
          <w:tcPr>
            <w:tcW w:w="204" w:type="pct"/>
          </w:tcPr>
          <w:p w14:paraId="0D9E79F5" w14:textId="77777777" w:rsidR="00865DC9" w:rsidRPr="00F138D0" w:rsidRDefault="00865DC9" w:rsidP="000051A7">
            <w:pPr>
              <w:spacing w:line="276" w:lineRule="auto"/>
              <w:rPr>
                <w:rFonts w:eastAsiaTheme="minorHAnsi" w:cs="Arial"/>
              </w:rPr>
            </w:pPr>
          </w:p>
        </w:tc>
        <w:tc>
          <w:tcPr>
            <w:tcW w:w="203" w:type="pct"/>
          </w:tcPr>
          <w:p w14:paraId="13B96D6C" w14:textId="77777777" w:rsidR="00865DC9" w:rsidRPr="00F138D0" w:rsidRDefault="00865DC9" w:rsidP="000051A7">
            <w:pPr>
              <w:spacing w:line="276" w:lineRule="auto"/>
              <w:rPr>
                <w:rFonts w:eastAsiaTheme="minorHAnsi" w:cs="Arial"/>
              </w:rPr>
            </w:pPr>
          </w:p>
        </w:tc>
        <w:tc>
          <w:tcPr>
            <w:tcW w:w="203" w:type="pct"/>
          </w:tcPr>
          <w:p w14:paraId="4BA7824E" w14:textId="77777777" w:rsidR="00865DC9" w:rsidRPr="00F138D0" w:rsidRDefault="00865DC9" w:rsidP="000051A7">
            <w:pPr>
              <w:spacing w:line="276" w:lineRule="auto"/>
              <w:rPr>
                <w:rFonts w:eastAsiaTheme="minorHAnsi" w:cs="Arial"/>
              </w:rPr>
            </w:pPr>
          </w:p>
        </w:tc>
        <w:tc>
          <w:tcPr>
            <w:tcW w:w="203" w:type="pct"/>
          </w:tcPr>
          <w:p w14:paraId="743EBB68" w14:textId="77777777" w:rsidR="00865DC9" w:rsidRPr="00F138D0" w:rsidRDefault="00865DC9" w:rsidP="000051A7">
            <w:pPr>
              <w:spacing w:line="276" w:lineRule="auto"/>
              <w:rPr>
                <w:rFonts w:eastAsiaTheme="minorHAnsi" w:cs="Arial"/>
              </w:rPr>
            </w:pPr>
          </w:p>
        </w:tc>
        <w:tc>
          <w:tcPr>
            <w:tcW w:w="204" w:type="pct"/>
          </w:tcPr>
          <w:p w14:paraId="25A87327" w14:textId="77777777" w:rsidR="00865DC9" w:rsidRPr="00F138D0" w:rsidRDefault="00865DC9" w:rsidP="000051A7">
            <w:pPr>
              <w:spacing w:line="276" w:lineRule="auto"/>
              <w:rPr>
                <w:rFonts w:eastAsiaTheme="minorHAnsi" w:cs="Arial"/>
              </w:rPr>
            </w:pPr>
          </w:p>
        </w:tc>
        <w:tc>
          <w:tcPr>
            <w:tcW w:w="204" w:type="pct"/>
          </w:tcPr>
          <w:p w14:paraId="4A566813" w14:textId="77777777" w:rsidR="00865DC9" w:rsidRPr="00F138D0" w:rsidRDefault="00865DC9" w:rsidP="000051A7">
            <w:pPr>
              <w:spacing w:line="276" w:lineRule="auto"/>
              <w:rPr>
                <w:rFonts w:eastAsiaTheme="minorHAnsi" w:cs="Arial"/>
              </w:rPr>
            </w:pPr>
          </w:p>
        </w:tc>
        <w:tc>
          <w:tcPr>
            <w:tcW w:w="204" w:type="pct"/>
          </w:tcPr>
          <w:p w14:paraId="6FE370A0" w14:textId="77777777" w:rsidR="00865DC9" w:rsidRPr="00F138D0" w:rsidRDefault="00865DC9" w:rsidP="000051A7">
            <w:pPr>
              <w:spacing w:line="276" w:lineRule="auto"/>
              <w:rPr>
                <w:rFonts w:eastAsiaTheme="minorHAnsi" w:cs="Arial"/>
              </w:rPr>
            </w:pPr>
          </w:p>
        </w:tc>
        <w:tc>
          <w:tcPr>
            <w:tcW w:w="204" w:type="pct"/>
          </w:tcPr>
          <w:p w14:paraId="03648E29" w14:textId="77777777" w:rsidR="00865DC9" w:rsidRPr="00F138D0" w:rsidRDefault="00865DC9" w:rsidP="000051A7">
            <w:pPr>
              <w:spacing w:line="276" w:lineRule="auto"/>
              <w:rPr>
                <w:rFonts w:eastAsiaTheme="minorHAnsi" w:cs="Arial"/>
              </w:rPr>
            </w:pPr>
          </w:p>
        </w:tc>
        <w:tc>
          <w:tcPr>
            <w:tcW w:w="204" w:type="pct"/>
          </w:tcPr>
          <w:p w14:paraId="43AE5AE4" w14:textId="77777777" w:rsidR="00865DC9" w:rsidRPr="00F138D0" w:rsidRDefault="00865DC9" w:rsidP="000051A7">
            <w:pPr>
              <w:spacing w:line="276" w:lineRule="auto"/>
              <w:rPr>
                <w:rFonts w:eastAsiaTheme="minorHAnsi" w:cs="Arial"/>
              </w:rPr>
            </w:pPr>
          </w:p>
        </w:tc>
        <w:tc>
          <w:tcPr>
            <w:tcW w:w="204" w:type="pct"/>
          </w:tcPr>
          <w:p w14:paraId="12E1A5D0" w14:textId="77777777" w:rsidR="00865DC9" w:rsidRPr="00F138D0" w:rsidRDefault="00865DC9" w:rsidP="000051A7">
            <w:pPr>
              <w:spacing w:line="276" w:lineRule="auto"/>
              <w:rPr>
                <w:rFonts w:eastAsiaTheme="minorHAnsi" w:cs="Arial"/>
              </w:rPr>
            </w:pPr>
          </w:p>
        </w:tc>
        <w:tc>
          <w:tcPr>
            <w:tcW w:w="204" w:type="pct"/>
          </w:tcPr>
          <w:p w14:paraId="75A2CCE3" w14:textId="77777777" w:rsidR="00865DC9" w:rsidRPr="00F138D0" w:rsidRDefault="00865DC9" w:rsidP="000051A7">
            <w:pPr>
              <w:spacing w:line="276" w:lineRule="auto"/>
              <w:rPr>
                <w:rFonts w:eastAsiaTheme="minorHAnsi" w:cs="Arial"/>
              </w:rPr>
            </w:pPr>
          </w:p>
        </w:tc>
        <w:tc>
          <w:tcPr>
            <w:tcW w:w="204" w:type="pct"/>
          </w:tcPr>
          <w:p w14:paraId="019B26BE" w14:textId="77777777" w:rsidR="00865DC9" w:rsidRPr="00F138D0" w:rsidRDefault="00865DC9" w:rsidP="000051A7">
            <w:pPr>
              <w:spacing w:line="276" w:lineRule="auto"/>
              <w:rPr>
                <w:rFonts w:eastAsiaTheme="minorHAnsi" w:cs="Arial"/>
              </w:rPr>
            </w:pPr>
          </w:p>
        </w:tc>
        <w:tc>
          <w:tcPr>
            <w:tcW w:w="204" w:type="pct"/>
          </w:tcPr>
          <w:p w14:paraId="3829E751" w14:textId="77777777" w:rsidR="00865DC9" w:rsidRPr="00F138D0" w:rsidRDefault="00865DC9" w:rsidP="000051A7">
            <w:pPr>
              <w:spacing w:line="276" w:lineRule="auto"/>
              <w:rPr>
                <w:rFonts w:eastAsiaTheme="minorHAnsi" w:cs="Arial"/>
              </w:rPr>
            </w:pPr>
          </w:p>
        </w:tc>
        <w:tc>
          <w:tcPr>
            <w:tcW w:w="204" w:type="pct"/>
          </w:tcPr>
          <w:p w14:paraId="3A9BF348" w14:textId="77777777" w:rsidR="00865DC9" w:rsidRPr="00F138D0" w:rsidRDefault="00865DC9" w:rsidP="000051A7">
            <w:pPr>
              <w:spacing w:line="276" w:lineRule="auto"/>
              <w:rPr>
                <w:rFonts w:eastAsiaTheme="minorHAnsi" w:cs="Arial"/>
              </w:rPr>
            </w:pPr>
          </w:p>
        </w:tc>
        <w:tc>
          <w:tcPr>
            <w:tcW w:w="204" w:type="pct"/>
          </w:tcPr>
          <w:p w14:paraId="0BD0E2D5" w14:textId="77777777" w:rsidR="00865DC9" w:rsidRPr="00F138D0" w:rsidRDefault="00865DC9" w:rsidP="000051A7">
            <w:pPr>
              <w:spacing w:line="276" w:lineRule="auto"/>
              <w:rPr>
                <w:rFonts w:eastAsiaTheme="minorHAnsi" w:cs="Arial"/>
              </w:rPr>
            </w:pPr>
          </w:p>
        </w:tc>
        <w:tc>
          <w:tcPr>
            <w:tcW w:w="204" w:type="pct"/>
          </w:tcPr>
          <w:p w14:paraId="679AB867" w14:textId="77777777" w:rsidR="00865DC9" w:rsidRPr="00F138D0" w:rsidRDefault="00865DC9" w:rsidP="000051A7">
            <w:pPr>
              <w:spacing w:line="276" w:lineRule="auto"/>
              <w:rPr>
                <w:rFonts w:eastAsiaTheme="minorHAnsi" w:cs="Arial"/>
              </w:rPr>
            </w:pPr>
          </w:p>
        </w:tc>
        <w:tc>
          <w:tcPr>
            <w:tcW w:w="204" w:type="pct"/>
          </w:tcPr>
          <w:p w14:paraId="35A13C02" w14:textId="77777777" w:rsidR="00865DC9" w:rsidRPr="00F138D0" w:rsidRDefault="00865DC9" w:rsidP="000051A7">
            <w:pPr>
              <w:spacing w:line="276" w:lineRule="auto"/>
              <w:rPr>
                <w:rFonts w:eastAsiaTheme="minorHAnsi" w:cs="Arial"/>
              </w:rPr>
            </w:pPr>
          </w:p>
        </w:tc>
        <w:tc>
          <w:tcPr>
            <w:tcW w:w="187" w:type="pct"/>
          </w:tcPr>
          <w:p w14:paraId="0587E47C" w14:textId="77777777" w:rsidR="00865DC9" w:rsidRPr="00F138D0" w:rsidRDefault="00865DC9" w:rsidP="000051A7">
            <w:pPr>
              <w:spacing w:line="276" w:lineRule="auto"/>
              <w:rPr>
                <w:rFonts w:eastAsiaTheme="minorHAnsi" w:cs="Arial"/>
              </w:rPr>
            </w:pPr>
          </w:p>
        </w:tc>
        <w:tc>
          <w:tcPr>
            <w:tcW w:w="186" w:type="pct"/>
          </w:tcPr>
          <w:p w14:paraId="49550EA9" w14:textId="77777777" w:rsidR="00865DC9" w:rsidRPr="00F138D0" w:rsidRDefault="00865DC9" w:rsidP="000051A7">
            <w:pPr>
              <w:spacing w:line="276" w:lineRule="auto"/>
              <w:rPr>
                <w:rFonts w:eastAsiaTheme="minorHAnsi" w:cs="Arial"/>
              </w:rPr>
            </w:pPr>
          </w:p>
        </w:tc>
        <w:tc>
          <w:tcPr>
            <w:tcW w:w="186" w:type="pct"/>
          </w:tcPr>
          <w:p w14:paraId="5F204A46" w14:textId="77777777" w:rsidR="00865DC9" w:rsidRPr="00F138D0" w:rsidRDefault="00865DC9" w:rsidP="000051A7">
            <w:pPr>
              <w:spacing w:line="276" w:lineRule="auto"/>
              <w:rPr>
                <w:rFonts w:eastAsiaTheme="minorHAnsi" w:cs="Arial"/>
              </w:rPr>
            </w:pPr>
          </w:p>
        </w:tc>
        <w:tc>
          <w:tcPr>
            <w:tcW w:w="186" w:type="pct"/>
          </w:tcPr>
          <w:p w14:paraId="74CE5A4F" w14:textId="77777777" w:rsidR="00865DC9" w:rsidRPr="00F138D0" w:rsidRDefault="00865DC9" w:rsidP="000051A7">
            <w:pPr>
              <w:spacing w:line="276" w:lineRule="auto"/>
              <w:rPr>
                <w:rFonts w:eastAsiaTheme="minorHAnsi" w:cs="Arial"/>
              </w:rPr>
            </w:pPr>
          </w:p>
        </w:tc>
        <w:tc>
          <w:tcPr>
            <w:tcW w:w="178" w:type="pct"/>
          </w:tcPr>
          <w:p w14:paraId="2B6B84B5" w14:textId="77777777" w:rsidR="00865DC9" w:rsidRPr="00F138D0" w:rsidRDefault="00865DC9" w:rsidP="000051A7">
            <w:pPr>
              <w:spacing w:line="276" w:lineRule="auto"/>
              <w:rPr>
                <w:rFonts w:eastAsiaTheme="minorHAnsi" w:cs="Arial"/>
              </w:rPr>
            </w:pPr>
          </w:p>
        </w:tc>
      </w:tr>
      <w:tr w:rsidR="00865DC9" w:rsidRPr="00F138D0" w14:paraId="6120A167" w14:textId="77777777" w:rsidTr="00865DC9">
        <w:trPr>
          <w:trHeight w:hRule="exact" w:val="449"/>
        </w:trPr>
        <w:tc>
          <w:tcPr>
            <w:tcW w:w="204" w:type="pct"/>
          </w:tcPr>
          <w:p w14:paraId="594A4B3D" w14:textId="77777777" w:rsidR="00865DC9" w:rsidRPr="00F138D0" w:rsidRDefault="00865DC9" w:rsidP="000051A7">
            <w:pPr>
              <w:spacing w:line="276" w:lineRule="auto"/>
              <w:rPr>
                <w:rFonts w:eastAsiaTheme="minorHAnsi" w:cs="Arial"/>
              </w:rPr>
            </w:pPr>
          </w:p>
        </w:tc>
        <w:tc>
          <w:tcPr>
            <w:tcW w:w="204" w:type="pct"/>
          </w:tcPr>
          <w:p w14:paraId="12353EA7" w14:textId="77777777" w:rsidR="00865DC9" w:rsidRPr="00F138D0" w:rsidRDefault="00865DC9" w:rsidP="000051A7">
            <w:pPr>
              <w:spacing w:line="276" w:lineRule="auto"/>
              <w:rPr>
                <w:rFonts w:eastAsiaTheme="minorHAnsi" w:cs="Arial"/>
              </w:rPr>
            </w:pPr>
          </w:p>
        </w:tc>
        <w:tc>
          <w:tcPr>
            <w:tcW w:w="204" w:type="pct"/>
          </w:tcPr>
          <w:p w14:paraId="1FB137D4" w14:textId="77777777" w:rsidR="00865DC9" w:rsidRPr="00F138D0" w:rsidRDefault="00865DC9" w:rsidP="000051A7">
            <w:pPr>
              <w:spacing w:line="276" w:lineRule="auto"/>
              <w:rPr>
                <w:rFonts w:eastAsiaTheme="minorHAnsi" w:cs="Arial"/>
              </w:rPr>
            </w:pPr>
          </w:p>
        </w:tc>
        <w:tc>
          <w:tcPr>
            <w:tcW w:w="204" w:type="pct"/>
          </w:tcPr>
          <w:p w14:paraId="6CB78B77" w14:textId="77777777" w:rsidR="00865DC9" w:rsidRPr="00F138D0" w:rsidRDefault="00865DC9" w:rsidP="000051A7">
            <w:pPr>
              <w:spacing w:line="276" w:lineRule="auto"/>
              <w:rPr>
                <w:rFonts w:eastAsiaTheme="minorHAnsi" w:cs="Arial"/>
              </w:rPr>
            </w:pPr>
          </w:p>
        </w:tc>
        <w:tc>
          <w:tcPr>
            <w:tcW w:w="203" w:type="pct"/>
          </w:tcPr>
          <w:p w14:paraId="586E510F" w14:textId="77777777" w:rsidR="00865DC9" w:rsidRPr="00F138D0" w:rsidRDefault="00865DC9" w:rsidP="000051A7">
            <w:pPr>
              <w:spacing w:line="276" w:lineRule="auto"/>
              <w:rPr>
                <w:rFonts w:eastAsiaTheme="minorHAnsi" w:cs="Arial"/>
              </w:rPr>
            </w:pPr>
          </w:p>
        </w:tc>
        <w:tc>
          <w:tcPr>
            <w:tcW w:w="203" w:type="pct"/>
          </w:tcPr>
          <w:p w14:paraId="1B289DF8" w14:textId="77777777" w:rsidR="00865DC9" w:rsidRPr="00F138D0" w:rsidRDefault="00865DC9" w:rsidP="000051A7">
            <w:pPr>
              <w:spacing w:line="276" w:lineRule="auto"/>
              <w:rPr>
                <w:rFonts w:eastAsiaTheme="minorHAnsi" w:cs="Arial"/>
              </w:rPr>
            </w:pPr>
          </w:p>
        </w:tc>
        <w:tc>
          <w:tcPr>
            <w:tcW w:w="203" w:type="pct"/>
          </w:tcPr>
          <w:p w14:paraId="0040EDB1" w14:textId="77777777" w:rsidR="00865DC9" w:rsidRPr="00F138D0" w:rsidRDefault="00865DC9" w:rsidP="000051A7">
            <w:pPr>
              <w:spacing w:line="276" w:lineRule="auto"/>
              <w:rPr>
                <w:rFonts w:eastAsiaTheme="minorHAnsi" w:cs="Arial"/>
              </w:rPr>
            </w:pPr>
          </w:p>
        </w:tc>
        <w:tc>
          <w:tcPr>
            <w:tcW w:w="204" w:type="pct"/>
          </w:tcPr>
          <w:p w14:paraId="55EB546D" w14:textId="77777777" w:rsidR="00865DC9" w:rsidRPr="00F138D0" w:rsidRDefault="00865DC9" w:rsidP="000051A7">
            <w:pPr>
              <w:spacing w:line="276" w:lineRule="auto"/>
              <w:rPr>
                <w:rFonts w:eastAsiaTheme="minorHAnsi" w:cs="Arial"/>
              </w:rPr>
            </w:pPr>
          </w:p>
        </w:tc>
        <w:tc>
          <w:tcPr>
            <w:tcW w:w="204" w:type="pct"/>
          </w:tcPr>
          <w:p w14:paraId="4012AB1F" w14:textId="77777777" w:rsidR="00865DC9" w:rsidRPr="00F138D0" w:rsidRDefault="00865DC9" w:rsidP="000051A7">
            <w:pPr>
              <w:spacing w:line="276" w:lineRule="auto"/>
              <w:rPr>
                <w:rFonts w:eastAsiaTheme="minorHAnsi" w:cs="Arial"/>
              </w:rPr>
            </w:pPr>
          </w:p>
        </w:tc>
        <w:tc>
          <w:tcPr>
            <w:tcW w:w="204" w:type="pct"/>
          </w:tcPr>
          <w:p w14:paraId="273B9E1A" w14:textId="77777777" w:rsidR="00865DC9" w:rsidRPr="00F138D0" w:rsidRDefault="00865DC9" w:rsidP="000051A7">
            <w:pPr>
              <w:spacing w:line="276" w:lineRule="auto"/>
              <w:rPr>
                <w:rFonts w:eastAsiaTheme="minorHAnsi" w:cs="Arial"/>
              </w:rPr>
            </w:pPr>
          </w:p>
        </w:tc>
        <w:tc>
          <w:tcPr>
            <w:tcW w:w="204" w:type="pct"/>
          </w:tcPr>
          <w:p w14:paraId="352D1D1E" w14:textId="77777777" w:rsidR="00865DC9" w:rsidRPr="00F138D0" w:rsidRDefault="00865DC9" w:rsidP="000051A7">
            <w:pPr>
              <w:spacing w:line="276" w:lineRule="auto"/>
              <w:rPr>
                <w:rFonts w:eastAsiaTheme="minorHAnsi" w:cs="Arial"/>
              </w:rPr>
            </w:pPr>
          </w:p>
        </w:tc>
        <w:tc>
          <w:tcPr>
            <w:tcW w:w="204" w:type="pct"/>
          </w:tcPr>
          <w:p w14:paraId="1EC2E14A" w14:textId="77777777" w:rsidR="00865DC9" w:rsidRPr="00F138D0" w:rsidRDefault="00865DC9" w:rsidP="000051A7">
            <w:pPr>
              <w:spacing w:line="276" w:lineRule="auto"/>
              <w:rPr>
                <w:rFonts w:eastAsiaTheme="minorHAnsi" w:cs="Arial"/>
              </w:rPr>
            </w:pPr>
          </w:p>
        </w:tc>
        <w:tc>
          <w:tcPr>
            <w:tcW w:w="204" w:type="pct"/>
          </w:tcPr>
          <w:p w14:paraId="3549A21C" w14:textId="77777777" w:rsidR="00865DC9" w:rsidRPr="00F138D0" w:rsidRDefault="00865DC9" w:rsidP="000051A7">
            <w:pPr>
              <w:spacing w:line="276" w:lineRule="auto"/>
              <w:rPr>
                <w:rFonts w:eastAsiaTheme="minorHAnsi" w:cs="Arial"/>
              </w:rPr>
            </w:pPr>
          </w:p>
        </w:tc>
        <w:tc>
          <w:tcPr>
            <w:tcW w:w="204" w:type="pct"/>
          </w:tcPr>
          <w:p w14:paraId="64DCD7EC" w14:textId="77777777" w:rsidR="00865DC9" w:rsidRPr="00F138D0" w:rsidRDefault="00865DC9" w:rsidP="000051A7">
            <w:pPr>
              <w:spacing w:line="276" w:lineRule="auto"/>
              <w:rPr>
                <w:rFonts w:eastAsiaTheme="minorHAnsi" w:cs="Arial"/>
              </w:rPr>
            </w:pPr>
          </w:p>
        </w:tc>
        <w:tc>
          <w:tcPr>
            <w:tcW w:w="204" w:type="pct"/>
          </w:tcPr>
          <w:p w14:paraId="07546B14" w14:textId="77777777" w:rsidR="00865DC9" w:rsidRPr="00F138D0" w:rsidRDefault="00865DC9" w:rsidP="000051A7">
            <w:pPr>
              <w:spacing w:line="276" w:lineRule="auto"/>
              <w:rPr>
                <w:rFonts w:eastAsiaTheme="minorHAnsi" w:cs="Arial"/>
              </w:rPr>
            </w:pPr>
          </w:p>
        </w:tc>
        <w:tc>
          <w:tcPr>
            <w:tcW w:w="204" w:type="pct"/>
          </w:tcPr>
          <w:p w14:paraId="4C9C98C9" w14:textId="77777777" w:rsidR="00865DC9" w:rsidRPr="00F138D0" w:rsidRDefault="00865DC9" w:rsidP="000051A7">
            <w:pPr>
              <w:spacing w:line="276" w:lineRule="auto"/>
              <w:rPr>
                <w:rFonts w:eastAsiaTheme="minorHAnsi" w:cs="Arial"/>
              </w:rPr>
            </w:pPr>
          </w:p>
        </w:tc>
        <w:tc>
          <w:tcPr>
            <w:tcW w:w="204" w:type="pct"/>
          </w:tcPr>
          <w:p w14:paraId="2E9E2B8A" w14:textId="77777777" w:rsidR="00865DC9" w:rsidRPr="00F138D0" w:rsidRDefault="00865DC9" w:rsidP="000051A7">
            <w:pPr>
              <w:spacing w:line="276" w:lineRule="auto"/>
              <w:rPr>
                <w:rFonts w:eastAsiaTheme="minorHAnsi" w:cs="Arial"/>
              </w:rPr>
            </w:pPr>
          </w:p>
        </w:tc>
        <w:tc>
          <w:tcPr>
            <w:tcW w:w="204" w:type="pct"/>
          </w:tcPr>
          <w:p w14:paraId="04F922C8" w14:textId="77777777" w:rsidR="00865DC9" w:rsidRPr="00F138D0" w:rsidRDefault="00865DC9" w:rsidP="000051A7">
            <w:pPr>
              <w:spacing w:line="276" w:lineRule="auto"/>
              <w:rPr>
                <w:rFonts w:eastAsiaTheme="minorHAnsi" w:cs="Arial"/>
              </w:rPr>
            </w:pPr>
          </w:p>
        </w:tc>
        <w:tc>
          <w:tcPr>
            <w:tcW w:w="204" w:type="pct"/>
          </w:tcPr>
          <w:p w14:paraId="64B7F75F" w14:textId="77777777" w:rsidR="00865DC9" w:rsidRPr="00F138D0" w:rsidRDefault="00865DC9" w:rsidP="000051A7">
            <w:pPr>
              <w:spacing w:line="276" w:lineRule="auto"/>
              <w:rPr>
                <w:rFonts w:eastAsiaTheme="minorHAnsi" w:cs="Arial"/>
              </w:rPr>
            </w:pPr>
          </w:p>
        </w:tc>
        <w:tc>
          <w:tcPr>
            <w:tcW w:w="204" w:type="pct"/>
          </w:tcPr>
          <w:p w14:paraId="0099D181" w14:textId="77777777" w:rsidR="00865DC9" w:rsidRPr="00F138D0" w:rsidRDefault="00865DC9" w:rsidP="000051A7">
            <w:pPr>
              <w:spacing w:line="276" w:lineRule="auto"/>
              <w:rPr>
                <w:rFonts w:eastAsiaTheme="minorHAnsi" w:cs="Arial"/>
              </w:rPr>
            </w:pPr>
          </w:p>
        </w:tc>
        <w:tc>
          <w:tcPr>
            <w:tcW w:w="187" w:type="pct"/>
          </w:tcPr>
          <w:p w14:paraId="2806FB1C" w14:textId="77777777" w:rsidR="00865DC9" w:rsidRPr="00F138D0" w:rsidRDefault="00865DC9" w:rsidP="000051A7">
            <w:pPr>
              <w:spacing w:line="276" w:lineRule="auto"/>
              <w:rPr>
                <w:rFonts w:eastAsiaTheme="minorHAnsi" w:cs="Arial"/>
              </w:rPr>
            </w:pPr>
          </w:p>
        </w:tc>
        <w:tc>
          <w:tcPr>
            <w:tcW w:w="186" w:type="pct"/>
          </w:tcPr>
          <w:p w14:paraId="2EDC3252" w14:textId="77777777" w:rsidR="00865DC9" w:rsidRPr="00F138D0" w:rsidRDefault="00865DC9" w:rsidP="000051A7">
            <w:pPr>
              <w:spacing w:line="276" w:lineRule="auto"/>
              <w:rPr>
                <w:rFonts w:eastAsiaTheme="minorHAnsi" w:cs="Arial"/>
              </w:rPr>
            </w:pPr>
          </w:p>
        </w:tc>
        <w:tc>
          <w:tcPr>
            <w:tcW w:w="186" w:type="pct"/>
          </w:tcPr>
          <w:p w14:paraId="50834E44" w14:textId="77777777" w:rsidR="00865DC9" w:rsidRPr="00F138D0" w:rsidRDefault="00865DC9" w:rsidP="000051A7">
            <w:pPr>
              <w:spacing w:line="276" w:lineRule="auto"/>
              <w:rPr>
                <w:rFonts w:eastAsiaTheme="minorHAnsi" w:cs="Arial"/>
              </w:rPr>
            </w:pPr>
          </w:p>
        </w:tc>
        <w:tc>
          <w:tcPr>
            <w:tcW w:w="186" w:type="pct"/>
          </w:tcPr>
          <w:p w14:paraId="585E5A0F" w14:textId="77777777" w:rsidR="00865DC9" w:rsidRPr="00F138D0" w:rsidRDefault="00865DC9" w:rsidP="000051A7">
            <w:pPr>
              <w:spacing w:line="276" w:lineRule="auto"/>
              <w:rPr>
                <w:rFonts w:eastAsiaTheme="minorHAnsi" w:cs="Arial"/>
              </w:rPr>
            </w:pPr>
          </w:p>
        </w:tc>
        <w:tc>
          <w:tcPr>
            <w:tcW w:w="178" w:type="pct"/>
          </w:tcPr>
          <w:p w14:paraId="36B1E165" w14:textId="77777777" w:rsidR="00865DC9" w:rsidRPr="00F138D0" w:rsidRDefault="00865DC9" w:rsidP="000051A7">
            <w:pPr>
              <w:spacing w:line="276" w:lineRule="auto"/>
              <w:rPr>
                <w:rFonts w:eastAsiaTheme="minorHAnsi" w:cs="Arial"/>
              </w:rPr>
            </w:pPr>
          </w:p>
        </w:tc>
      </w:tr>
      <w:tr w:rsidR="00865DC9" w:rsidRPr="00F138D0" w14:paraId="7DEBDBDC" w14:textId="77777777" w:rsidTr="00865DC9">
        <w:trPr>
          <w:trHeight w:hRule="exact" w:val="449"/>
        </w:trPr>
        <w:tc>
          <w:tcPr>
            <w:tcW w:w="204" w:type="pct"/>
          </w:tcPr>
          <w:p w14:paraId="3BDCD1B9" w14:textId="77777777" w:rsidR="00865DC9" w:rsidRPr="00F138D0" w:rsidRDefault="00865DC9" w:rsidP="000051A7">
            <w:pPr>
              <w:spacing w:line="276" w:lineRule="auto"/>
              <w:rPr>
                <w:rFonts w:eastAsiaTheme="minorHAnsi" w:cs="Arial"/>
              </w:rPr>
            </w:pPr>
          </w:p>
        </w:tc>
        <w:tc>
          <w:tcPr>
            <w:tcW w:w="204" w:type="pct"/>
          </w:tcPr>
          <w:p w14:paraId="21666FDD" w14:textId="77777777" w:rsidR="00865DC9" w:rsidRPr="00F138D0" w:rsidRDefault="00865DC9" w:rsidP="000051A7">
            <w:pPr>
              <w:spacing w:line="276" w:lineRule="auto"/>
              <w:rPr>
                <w:rFonts w:eastAsiaTheme="minorHAnsi" w:cs="Arial"/>
              </w:rPr>
            </w:pPr>
          </w:p>
        </w:tc>
        <w:tc>
          <w:tcPr>
            <w:tcW w:w="204" w:type="pct"/>
          </w:tcPr>
          <w:p w14:paraId="71DE39F6" w14:textId="77777777" w:rsidR="00865DC9" w:rsidRPr="00F138D0" w:rsidRDefault="00865DC9" w:rsidP="000051A7">
            <w:pPr>
              <w:spacing w:line="276" w:lineRule="auto"/>
              <w:rPr>
                <w:rFonts w:eastAsiaTheme="minorHAnsi" w:cs="Arial"/>
              </w:rPr>
            </w:pPr>
          </w:p>
        </w:tc>
        <w:tc>
          <w:tcPr>
            <w:tcW w:w="204" w:type="pct"/>
          </w:tcPr>
          <w:p w14:paraId="756299E9" w14:textId="77777777" w:rsidR="00865DC9" w:rsidRPr="00F138D0" w:rsidRDefault="00865DC9" w:rsidP="000051A7">
            <w:pPr>
              <w:spacing w:line="276" w:lineRule="auto"/>
              <w:rPr>
                <w:rFonts w:eastAsiaTheme="minorHAnsi" w:cs="Arial"/>
              </w:rPr>
            </w:pPr>
          </w:p>
        </w:tc>
        <w:tc>
          <w:tcPr>
            <w:tcW w:w="203" w:type="pct"/>
          </w:tcPr>
          <w:p w14:paraId="62B7701C" w14:textId="77777777" w:rsidR="00865DC9" w:rsidRPr="00F138D0" w:rsidRDefault="00865DC9" w:rsidP="000051A7">
            <w:pPr>
              <w:spacing w:line="276" w:lineRule="auto"/>
              <w:rPr>
                <w:rFonts w:eastAsiaTheme="minorHAnsi" w:cs="Arial"/>
              </w:rPr>
            </w:pPr>
          </w:p>
        </w:tc>
        <w:tc>
          <w:tcPr>
            <w:tcW w:w="203" w:type="pct"/>
          </w:tcPr>
          <w:p w14:paraId="3254D4BD" w14:textId="77777777" w:rsidR="00865DC9" w:rsidRPr="00F138D0" w:rsidRDefault="00865DC9" w:rsidP="000051A7">
            <w:pPr>
              <w:spacing w:line="276" w:lineRule="auto"/>
              <w:rPr>
                <w:rFonts w:eastAsiaTheme="minorHAnsi" w:cs="Arial"/>
              </w:rPr>
            </w:pPr>
          </w:p>
        </w:tc>
        <w:tc>
          <w:tcPr>
            <w:tcW w:w="203" w:type="pct"/>
          </w:tcPr>
          <w:p w14:paraId="7B722615" w14:textId="77777777" w:rsidR="00865DC9" w:rsidRPr="00F138D0" w:rsidRDefault="00865DC9" w:rsidP="000051A7">
            <w:pPr>
              <w:spacing w:line="276" w:lineRule="auto"/>
              <w:rPr>
                <w:rFonts w:eastAsiaTheme="minorHAnsi" w:cs="Arial"/>
              </w:rPr>
            </w:pPr>
          </w:p>
        </w:tc>
        <w:tc>
          <w:tcPr>
            <w:tcW w:w="204" w:type="pct"/>
          </w:tcPr>
          <w:p w14:paraId="652BE225" w14:textId="77777777" w:rsidR="00865DC9" w:rsidRPr="00F138D0" w:rsidRDefault="00865DC9" w:rsidP="000051A7">
            <w:pPr>
              <w:spacing w:line="276" w:lineRule="auto"/>
              <w:rPr>
                <w:rFonts w:eastAsiaTheme="minorHAnsi" w:cs="Arial"/>
              </w:rPr>
            </w:pPr>
          </w:p>
        </w:tc>
        <w:tc>
          <w:tcPr>
            <w:tcW w:w="204" w:type="pct"/>
          </w:tcPr>
          <w:p w14:paraId="5F8FA2A5" w14:textId="77777777" w:rsidR="00865DC9" w:rsidRPr="00F138D0" w:rsidRDefault="00865DC9" w:rsidP="000051A7">
            <w:pPr>
              <w:spacing w:line="276" w:lineRule="auto"/>
              <w:rPr>
                <w:rFonts w:eastAsiaTheme="minorHAnsi" w:cs="Arial"/>
              </w:rPr>
            </w:pPr>
          </w:p>
        </w:tc>
        <w:tc>
          <w:tcPr>
            <w:tcW w:w="204" w:type="pct"/>
          </w:tcPr>
          <w:p w14:paraId="245F81CA" w14:textId="77777777" w:rsidR="00865DC9" w:rsidRPr="00F138D0" w:rsidRDefault="00865DC9" w:rsidP="000051A7">
            <w:pPr>
              <w:spacing w:line="276" w:lineRule="auto"/>
              <w:rPr>
                <w:rFonts w:eastAsiaTheme="minorHAnsi" w:cs="Arial"/>
              </w:rPr>
            </w:pPr>
          </w:p>
        </w:tc>
        <w:tc>
          <w:tcPr>
            <w:tcW w:w="204" w:type="pct"/>
          </w:tcPr>
          <w:p w14:paraId="7F02E0CB" w14:textId="77777777" w:rsidR="00865DC9" w:rsidRPr="00F138D0" w:rsidRDefault="00865DC9" w:rsidP="000051A7">
            <w:pPr>
              <w:spacing w:line="276" w:lineRule="auto"/>
              <w:rPr>
                <w:rFonts w:eastAsiaTheme="minorHAnsi" w:cs="Arial"/>
              </w:rPr>
            </w:pPr>
          </w:p>
        </w:tc>
        <w:tc>
          <w:tcPr>
            <w:tcW w:w="204" w:type="pct"/>
          </w:tcPr>
          <w:p w14:paraId="2C76D7B7" w14:textId="77777777" w:rsidR="00865DC9" w:rsidRPr="00F138D0" w:rsidRDefault="00865DC9" w:rsidP="000051A7">
            <w:pPr>
              <w:spacing w:line="276" w:lineRule="auto"/>
              <w:rPr>
                <w:rFonts w:eastAsiaTheme="minorHAnsi" w:cs="Arial"/>
              </w:rPr>
            </w:pPr>
          </w:p>
        </w:tc>
        <w:tc>
          <w:tcPr>
            <w:tcW w:w="204" w:type="pct"/>
          </w:tcPr>
          <w:p w14:paraId="663E46A5" w14:textId="77777777" w:rsidR="00865DC9" w:rsidRPr="00F138D0" w:rsidRDefault="00865DC9" w:rsidP="000051A7">
            <w:pPr>
              <w:spacing w:line="276" w:lineRule="auto"/>
              <w:rPr>
                <w:rFonts w:eastAsiaTheme="minorHAnsi" w:cs="Arial"/>
              </w:rPr>
            </w:pPr>
          </w:p>
        </w:tc>
        <w:tc>
          <w:tcPr>
            <w:tcW w:w="204" w:type="pct"/>
          </w:tcPr>
          <w:p w14:paraId="7E29067F" w14:textId="77777777" w:rsidR="00865DC9" w:rsidRPr="00F138D0" w:rsidRDefault="00865DC9" w:rsidP="000051A7">
            <w:pPr>
              <w:spacing w:line="276" w:lineRule="auto"/>
              <w:rPr>
                <w:rFonts w:eastAsiaTheme="minorHAnsi" w:cs="Arial"/>
              </w:rPr>
            </w:pPr>
          </w:p>
        </w:tc>
        <w:tc>
          <w:tcPr>
            <w:tcW w:w="204" w:type="pct"/>
          </w:tcPr>
          <w:p w14:paraId="06EB3F2F" w14:textId="77777777" w:rsidR="00865DC9" w:rsidRPr="00F138D0" w:rsidRDefault="00865DC9" w:rsidP="000051A7">
            <w:pPr>
              <w:spacing w:line="276" w:lineRule="auto"/>
              <w:rPr>
                <w:rFonts w:eastAsiaTheme="minorHAnsi" w:cs="Arial"/>
              </w:rPr>
            </w:pPr>
          </w:p>
        </w:tc>
        <w:tc>
          <w:tcPr>
            <w:tcW w:w="204" w:type="pct"/>
          </w:tcPr>
          <w:p w14:paraId="09E3AA18" w14:textId="77777777" w:rsidR="00865DC9" w:rsidRPr="00F138D0" w:rsidRDefault="00865DC9" w:rsidP="000051A7">
            <w:pPr>
              <w:spacing w:line="276" w:lineRule="auto"/>
              <w:rPr>
                <w:rFonts w:eastAsiaTheme="minorHAnsi" w:cs="Arial"/>
              </w:rPr>
            </w:pPr>
          </w:p>
        </w:tc>
        <w:tc>
          <w:tcPr>
            <w:tcW w:w="204" w:type="pct"/>
          </w:tcPr>
          <w:p w14:paraId="7E012126" w14:textId="77777777" w:rsidR="00865DC9" w:rsidRPr="00F138D0" w:rsidRDefault="00865DC9" w:rsidP="000051A7">
            <w:pPr>
              <w:spacing w:line="276" w:lineRule="auto"/>
              <w:rPr>
                <w:rFonts w:eastAsiaTheme="minorHAnsi" w:cs="Arial"/>
              </w:rPr>
            </w:pPr>
          </w:p>
        </w:tc>
        <w:tc>
          <w:tcPr>
            <w:tcW w:w="204" w:type="pct"/>
          </w:tcPr>
          <w:p w14:paraId="0C61A51F" w14:textId="77777777" w:rsidR="00865DC9" w:rsidRPr="00F138D0" w:rsidRDefault="00865DC9" w:rsidP="000051A7">
            <w:pPr>
              <w:spacing w:line="276" w:lineRule="auto"/>
              <w:rPr>
                <w:rFonts w:eastAsiaTheme="minorHAnsi" w:cs="Arial"/>
              </w:rPr>
            </w:pPr>
          </w:p>
        </w:tc>
        <w:tc>
          <w:tcPr>
            <w:tcW w:w="204" w:type="pct"/>
          </w:tcPr>
          <w:p w14:paraId="1908428C" w14:textId="77777777" w:rsidR="00865DC9" w:rsidRPr="00F138D0" w:rsidRDefault="00865DC9" w:rsidP="000051A7">
            <w:pPr>
              <w:spacing w:line="276" w:lineRule="auto"/>
              <w:rPr>
                <w:rFonts w:eastAsiaTheme="minorHAnsi" w:cs="Arial"/>
              </w:rPr>
            </w:pPr>
          </w:p>
        </w:tc>
        <w:tc>
          <w:tcPr>
            <w:tcW w:w="204" w:type="pct"/>
          </w:tcPr>
          <w:p w14:paraId="6CEDB5BF" w14:textId="77777777" w:rsidR="00865DC9" w:rsidRPr="00F138D0" w:rsidRDefault="00865DC9" w:rsidP="000051A7">
            <w:pPr>
              <w:spacing w:line="276" w:lineRule="auto"/>
              <w:rPr>
                <w:rFonts w:eastAsiaTheme="minorHAnsi" w:cs="Arial"/>
              </w:rPr>
            </w:pPr>
          </w:p>
        </w:tc>
        <w:tc>
          <w:tcPr>
            <w:tcW w:w="187" w:type="pct"/>
          </w:tcPr>
          <w:p w14:paraId="766245C3" w14:textId="77777777" w:rsidR="00865DC9" w:rsidRPr="00F138D0" w:rsidRDefault="00865DC9" w:rsidP="000051A7">
            <w:pPr>
              <w:spacing w:line="276" w:lineRule="auto"/>
              <w:rPr>
                <w:rFonts w:eastAsiaTheme="minorHAnsi" w:cs="Arial"/>
              </w:rPr>
            </w:pPr>
          </w:p>
        </w:tc>
        <w:tc>
          <w:tcPr>
            <w:tcW w:w="186" w:type="pct"/>
          </w:tcPr>
          <w:p w14:paraId="331B40E7" w14:textId="77777777" w:rsidR="00865DC9" w:rsidRPr="00F138D0" w:rsidRDefault="00865DC9" w:rsidP="000051A7">
            <w:pPr>
              <w:spacing w:line="276" w:lineRule="auto"/>
              <w:rPr>
                <w:rFonts w:eastAsiaTheme="minorHAnsi" w:cs="Arial"/>
              </w:rPr>
            </w:pPr>
          </w:p>
        </w:tc>
        <w:tc>
          <w:tcPr>
            <w:tcW w:w="186" w:type="pct"/>
          </w:tcPr>
          <w:p w14:paraId="3795A985" w14:textId="77777777" w:rsidR="00865DC9" w:rsidRPr="00F138D0" w:rsidRDefault="00865DC9" w:rsidP="000051A7">
            <w:pPr>
              <w:spacing w:line="276" w:lineRule="auto"/>
              <w:rPr>
                <w:rFonts w:eastAsiaTheme="minorHAnsi" w:cs="Arial"/>
              </w:rPr>
            </w:pPr>
          </w:p>
        </w:tc>
        <w:tc>
          <w:tcPr>
            <w:tcW w:w="186" w:type="pct"/>
          </w:tcPr>
          <w:p w14:paraId="039537B9" w14:textId="77777777" w:rsidR="00865DC9" w:rsidRPr="00F138D0" w:rsidRDefault="00865DC9" w:rsidP="000051A7">
            <w:pPr>
              <w:spacing w:line="276" w:lineRule="auto"/>
              <w:rPr>
                <w:rFonts w:eastAsiaTheme="minorHAnsi" w:cs="Arial"/>
              </w:rPr>
            </w:pPr>
          </w:p>
        </w:tc>
        <w:tc>
          <w:tcPr>
            <w:tcW w:w="178" w:type="pct"/>
          </w:tcPr>
          <w:p w14:paraId="0E8776F9" w14:textId="77777777" w:rsidR="00865DC9" w:rsidRPr="00F138D0" w:rsidRDefault="00865DC9" w:rsidP="000051A7">
            <w:pPr>
              <w:spacing w:line="276" w:lineRule="auto"/>
              <w:rPr>
                <w:rFonts w:eastAsiaTheme="minorHAnsi" w:cs="Arial"/>
              </w:rPr>
            </w:pPr>
          </w:p>
        </w:tc>
      </w:tr>
      <w:tr w:rsidR="00865DC9" w:rsidRPr="00F138D0" w14:paraId="715EA920" w14:textId="77777777" w:rsidTr="00865DC9">
        <w:trPr>
          <w:trHeight w:hRule="exact" w:val="449"/>
        </w:trPr>
        <w:tc>
          <w:tcPr>
            <w:tcW w:w="204" w:type="pct"/>
          </w:tcPr>
          <w:p w14:paraId="5C5E89F8" w14:textId="77777777" w:rsidR="00865DC9" w:rsidRPr="00F138D0" w:rsidRDefault="00865DC9" w:rsidP="000051A7">
            <w:pPr>
              <w:spacing w:line="276" w:lineRule="auto"/>
              <w:rPr>
                <w:rFonts w:eastAsiaTheme="minorHAnsi" w:cs="Arial"/>
              </w:rPr>
            </w:pPr>
          </w:p>
        </w:tc>
        <w:tc>
          <w:tcPr>
            <w:tcW w:w="204" w:type="pct"/>
          </w:tcPr>
          <w:p w14:paraId="31DFE375" w14:textId="77777777" w:rsidR="00865DC9" w:rsidRPr="00F138D0" w:rsidRDefault="00865DC9" w:rsidP="000051A7">
            <w:pPr>
              <w:spacing w:line="276" w:lineRule="auto"/>
              <w:rPr>
                <w:rFonts w:eastAsiaTheme="minorHAnsi" w:cs="Arial"/>
              </w:rPr>
            </w:pPr>
          </w:p>
        </w:tc>
        <w:tc>
          <w:tcPr>
            <w:tcW w:w="204" w:type="pct"/>
          </w:tcPr>
          <w:p w14:paraId="7525DCB6" w14:textId="77777777" w:rsidR="00865DC9" w:rsidRPr="00F138D0" w:rsidRDefault="00865DC9" w:rsidP="000051A7">
            <w:pPr>
              <w:spacing w:line="276" w:lineRule="auto"/>
              <w:rPr>
                <w:rFonts w:eastAsiaTheme="minorHAnsi" w:cs="Arial"/>
              </w:rPr>
            </w:pPr>
          </w:p>
        </w:tc>
        <w:tc>
          <w:tcPr>
            <w:tcW w:w="204" w:type="pct"/>
          </w:tcPr>
          <w:p w14:paraId="489130D2" w14:textId="77777777" w:rsidR="00865DC9" w:rsidRPr="00F138D0" w:rsidRDefault="00865DC9" w:rsidP="000051A7">
            <w:pPr>
              <w:spacing w:line="276" w:lineRule="auto"/>
              <w:rPr>
                <w:rFonts w:eastAsiaTheme="minorHAnsi" w:cs="Arial"/>
              </w:rPr>
            </w:pPr>
          </w:p>
        </w:tc>
        <w:tc>
          <w:tcPr>
            <w:tcW w:w="203" w:type="pct"/>
          </w:tcPr>
          <w:p w14:paraId="050AC820" w14:textId="77777777" w:rsidR="00865DC9" w:rsidRPr="00F138D0" w:rsidRDefault="00865DC9" w:rsidP="000051A7">
            <w:pPr>
              <w:spacing w:line="276" w:lineRule="auto"/>
              <w:rPr>
                <w:rFonts w:eastAsiaTheme="minorHAnsi" w:cs="Arial"/>
              </w:rPr>
            </w:pPr>
          </w:p>
        </w:tc>
        <w:tc>
          <w:tcPr>
            <w:tcW w:w="203" w:type="pct"/>
          </w:tcPr>
          <w:p w14:paraId="09AC3351" w14:textId="77777777" w:rsidR="00865DC9" w:rsidRPr="00F138D0" w:rsidRDefault="00865DC9" w:rsidP="000051A7">
            <w:pPr>
              <w:spacing w:line="276" w:lineRule="auto"/>
              <w:rPr>
                <w:rFonts w:eastAsiaTheme="minorHAnsi" w:cs="Arial"/>
              </w:rPr>
            </w:pPr>
          </w:p>
        </w:tc>
        <w:tc>
          <w:tcPr>
            <w:tcW w:w="203" w:type="pct"/>
          </w:tcPr>
          <w:p w14:paraId="2E396D0A" w14:textId="77777777" w:rsidR="00865DC9" w:rsidRPr="00F138D0" w:rsidRDefault="00865DC9" w:rsidP="000051A7">
            <w:pPr>
              <w:spacing w:line="276" w:lineRule="auto"/>
              <w:rPr>
                <w:rFonts w:eastAsiaTheme="minorHAnsi" w:cs="Arial"/>
              </w:rPr>
            </w:pPr>
          </w:p>
        </w:tc>
        <w:tc>
          <w:tcPr>
            <w:tcW w:w="204" w:type="pct"/>
          </w:tcPr>
          <w:p w14:paraId="6C18DE77" w14:textId="77777777" w:rsidR="00865DC9" w:rsidRPr="00F138D0" w:rsidRDefault="00865DC9" w:rsidP="000051A7">
            <w:pPr>
              <w:spacing w:line="276" w:lineRule="auto"/>
              <w:rPr>
                <w:rFonts w:eastAsiaTheme="minorHAnsi" w:cs="Arial"/>
              </w:rPr>
            </w:pPr>
          </w:p>
        </w:tc>
        <w:tc>
          <w:tcPr>
            <w:tcW w:w="204" w:type="pct"/>
          </w:tcPr>
          <w:p w14:paraId="111B6029" w14:textId="77777777" w:rsidR="00865DC9" w:rsidRPr="00F138D0" w:rsidRDefault="00865DC9" w:rsidP="000051A7">
            <w:pPr>
              <w:spacing w:line="276" w:lineRule="auto"/>
              <w:rPr>
                <w:rFonts w:eastAsiaTheme="minorHAnsi" w:cs="Arial"/>
              </w:rPr>
            </w:pPr>
          </w:p>
        </w:tc>
        <w:tc>
          <w:tcPr>
            <w:tcW w:w="204" w:type="pct"/>
          </w:tcPr>
          <w:p w14:paraId="6244D225" w14:textId="77777777" w:rsidR="00865DC9" w:rsidRPr="00F138D0" w:rsidRDefault="00865DC9" w:rsidP="000051A7">
            <w:pPr>
              <w:spacing w:line="276" w:lineRule="auto"/>
              <w:rPr>
                <w:rFonts w:eastAsiaTheme="minorHAnsi" w:cs="Arial"/>
              </w:rPr>
            </w:pPr>
          </w:p>
        </w:tc>
        <w:tc>
          <w:tcPr>
            <w:tcW w:w="204" w:type="pct"/>
          </w:tcPr>
          <w:p w14:paraId="053EB9B3" w14:textId="77777777" w:rsidR="00865DC9" w:rsidRPr="00F138D0" w:rsidRDefault="00865DC9" w:rsidP="000051A7">
            <w:pPr>
              <w:spacing w:line="276" w:lineRule="auto"/>
              <w:rPr>
                <w:rFonts w:eastAsiaTheme="minorHAnsi" w:cs="Arial"/>
              </w:rPr>
            </w:pPr>
          </w:p>
        </w:tc>
        <w:tc>
          <w:tcPr>
            <w:tcW w:w="204" w:type="pct"/>
          </w:tcPr>
          <w:p w14:paraId="5266BCDA" w14:textId="77777777" w:rsidR="00865DC9" w:rsidRPr="00F138D0" w:rsidRDefault="00865DC9" w:rsidP="000051A7">
            <w:pPr>
              <w:spacing w:line="276" w:lineRule="auto"/>
              <w:rPr>
                <w:rFonts w:eastAsiaTheme="minorHAnsi" w:cs="Arial"/>
              </w:rPr>
            </w:pPr>
          </w:p>
        </w:tc>
        <w:tc>
          <w:tcPr>
            <w:tcW w:w="204" w:type="pct"/>
          </w:tcPr>
          <w:p w14:paraId="4A67D335" w14:textId="77777777" w:rsidR="00865DC9" w:rsidRPr="00F138D0" w:rsidRDefault="00865DC9" w:rsidP="000051A7">
            <w:pPr>
              <w:spacing w:line="276" w:lineRule="auto"/>
              <w:rPr>
                <w:rFonts w:eastAsiaTheme="minorHAnsi" w:cs="Arial"/>
              </w:rPr>
            </w:pPr>
          </w:p>
        </w:tc>
        <w:tc>
          <w:tcPr>
            <w:tcW w:w="204" w:type="pct"/>
          </w:tcPr>
          <w:p w14:paraId="0C1E7432" w14:textId="77777777" w:rsidR="00865DC9" w:rsidRPr="00F138D0" w:rsidRDefault="00865DC9" w:rsidP="000051A7">
            <w:pPr>
              <w:spacing w:line="276" w:lineRule="auto"/>
              <w:rPr>
                <w:rFonts w:eastAsiaTheme="minorHAnsi" w:cs="Arial"/>
              </w:rPr>
            </w:pPr>
          </w:p>
        </w:tc>
        <w:tc>
          <w:tcPr>
            <w:tcW w:w="204" w:type="pct"/>
          </w:tcPr>
          <w:p w14:paraId="075C50C6" w14:textId="77777777" w:rsidR="00865DC9" w:rsidRPr="00F138D0" w:rsidRDefault="00865DC9" w:rsidP="000051A7">
            <w:pPr>
              <w:spacing w:line="276" w:lineRule="auto"/>
              <w:rPr>
                <w:rFonts w:eastAsiaTheme="minorHAnsi" w:cs="Arial"/>
              </w:rPr>
            </w:pPr>
          </w:p>
        </w:tc>
        <w:tc>
          <w:tcPr>
            <w:tcW w:w="204" w:type="pct"/>
          </w:tcPr>
          <w:p w14:paraId="7B936EA7" w14:textId="77777777" w:rsidR="00865DC9" w:rsidRPr="00F138D0" w:rsidRDefault="00865DC9" w:rsidP="000051A7">
            <w:pPr>
              <w:spacing w:line="276" w:lineRule="auto"/>
              <w:rPr>
                <w:rFonts w:eastAsiaTheme="minorHAnsi" w:cs="Arial"/>
              </w:rPr>
            </w:pPr>
          </w:p>
        </w:tc>
        <w:tc>
          <w:tcPr>
            <w:tcW w:w="204" w:type="pct"/>
          </w:tcPr>
          <w:p w14:paraId="6208FBBF" w14:textId="77777777" w:rsidR="00865DC9" w:rsidRPr="00F138D0" w:rsidRDefault="00865DC9" w:rsidP="000051A7">
            <w:pPr>
              <w:spacing w:line="276" w:lineRule="auto"/>
              <w:rPr>
                <w:rFonts w:eastAsiaTheme="minorHAnsi" w:cs="Arial"/>
              </w:rPr>
            </w:pPr>
          </w:p>
        </w:tc>
        <w:tc>
          <w:tcPr>
            <w:tcW w:w="204" w:type="pct"/>
          </w:tcPr>
          <w:p w14:paraId="0DAEAAA0" w14:textId="77777777" w:rsidR="00865DC9" w:rsidRPr="00F138D0" w:rsidRDefault="00865DC9" w:rsidP="000051A7">
            <w:pPr>
              <w:spacing w:line="276" w:lineRule="auto"/>
              <w:rPr>
                <w:rFonts w:eastAsiaTheme="minorHAnsi" w:cs="Arial"/>
              </w:rPr>
            </w:pPr>
          </w:p>
        </w:tc>
        <w:tc>
          <w:tcPr>
            <w:tcW w:w="204" w:type="pct"/>
          </w:tcPr>
          <w:p w14:paraId="00D4869C" w14:textId="77777777" w:rsidR="00865DC9" w:rsidRPr="00F138D0" w:rsidRDefault="00865DC9" w:rsidP="000051A7">
            <w:pPr>
              <w:spacing w:line="276" w:lineRule="auto"/>
              <w:rPr>
                <w:rFonts w:eastAsiaTheme="minorHAnsi" w:cs="Arial"/>
              </w:rPr>
            </w:pPr>
          </w:p>
        </w:tc>
        <w:tc>
          <w:tcPr>
            <w:tcW w:w="204" w:type="pct"/>
          </w:tcPr>
          <w:p w14:paraId="743CB0E9" w14:textId="77777777" w:rsidR="00865DC9" w:rsidRPr="00F138D0" w:rsidRDefault="00865DC9" w:rsidP="000051A7">
            <w:pPr>
              <w:spacing w:line="276" w:lineRule="auto"/>
              <w:rPr>
                <w:rFonts w:eastAsiaTheme="minorHAnsi" w:cs="Arial"/>
              </w:rPr>
            </w:pPr>
          </w:p>
        </w:tc>
        <w:tc>
          <w:tcPr>
            <w:tcW w:w="187" w:type="pct"/>
          </w:tcPr>
          <w:p w14:paraId="575BDB39" w14:textId="77777777" w:rsidR="00865DC9" w:rsidRPr="00F138D0" w:rsidRDefault="00865DC9" w:rsidP="000051A7">
            <w:pPr>
              <w:spacing w:line="276" w:lineRule="auto"/>
              <w:rPr>
                <w:rFonts w:eastAsiaTheme="minorHAnsi" w:cs="Arial"/>
              </w:rPr>
            </w:pPr>
          </w:p>
        </w:tc>
        <w:tc>
          <w:tcPr>
            <w:tcW w:w="186" w:type="pct"/>
          </w:tcPr>
          <w:p w14:paraId="79F5F365" w14:textId="77777777" w:rsidR="00865DC9" w:rsidRPr="00F138D0" w:rsidRDefault="00865DC9" w:rsidP="000051A7">
            <w:pPr>
              <w:spacing w:line="276" w:lineRule="auto"/>
              <w:rPr>
                <w:rFonts w:eastAsiaTheme="minorHAnsi" w:cs="Arial"/>
              </w:rPr>
            </w:pPr>
          </w:p>
        </w:tc>
        <w:tc>
          <w:tcPr>
            <w:tcW w:w="186" w:type="pct"/>
          </w:tcPr>
          <w:p w14:paraId="6B8753CA" w14:textId="77777777" w:rsidR="00865DC9" w:rsidRPr="00F138D0" w:rsidRDefault="00865DC9" w:rsidP="000051A7">
            <w:pPr>
              <w:spacing w:line="276" w:lineRule="auto"/>
              <w:rPr>
                <w:rFonts w:eastAsiaTheme="minorHAnsi" w:cs="Arial"/>
              </w:rPr>
            </w:pPr>
          </w:p>
        </w:tc>
        <w:tc>
          <w:tcPr>
            <w:tcW w:w="186" w:type="pct"/>
          </w:tcPr>
          <w:p w14:paraId="41A64E04" w14:textId="77777777" w:rsidR="00865DC9" w:rsidRPr="00F138D0" w:rsidRDefault="00865DC9" w:rsidP="000051A7">
            <w:pPr>
              <w:spacing w:line="276" w:lineRule="auto"/>
              <w:rPr>
                <w:rFonts w:eastAsiaTheme="minorHAnsi" w:cs="Arial"/>
              </w:rPr>
            </w:pPr>
          </w:p>
        </w:tc>
        <w:tc>
          <w:tcPr>
            <w:tcW w:w="178" w:type="pct"/>
          </w:tcPr>
          <w:p w14:paraId="240BBD02" w14:textId="77777777" w:rsidR="00865DC9" w:rsidRPr="00F138D0" w:rsidRDefault="00865DC9" w:rsidP="000051A7">
            <w:pPr>
              <w:spacing w:line="276" w:lineRule="auto"/>
              <w:rPr>
                <w:rFonts w:eastAsiaTheme="minorHAnsi" w:cs="Arial"/>
              </w:rPr>
            </w:pPr>
          </w:p>
        </w:tc>
      </w:tr>
      <w:tr w:rsidR="00865DC9" w:rsidRPr="00F138D0" w14:paraId="631B56B2" w14:textId="77777777" w:rsidTr="00865DC9">
        <w:trPr>
          <w:trHeight w:hRule="exact" w:val="446"/>
        </w:trPr>
        <w:tc>
          <w:tcPr>
            <w:tcW w:w="204" w:type="pct"/>
          </w:tcPr>
          <w:p w14:paraId="578B21B1" w14:textId="77777777" w:rsidR="00865DC9" w:rsidRPr="00F138D0" w:rsidRDefault="00865DC9" w:rsidP="000051A7">
            <w:pPr>
              <w:spacing w:line="276" w:lineRule="auto"/>
              <w:rPr>
                <w:rFonts w:eastAsiaTheme="minorHAnsi" w:cs="Arial"/>
              </w:rPr>
            </w:pPr>
          </w:p>
        </w:tc>
        <w:tc>
          <w:tcPr>
            <w:tcW w:w="204" w:type="pct"/>
          </w:tcPr>
          <w:p w14:paraId="0F9860E4" w14:textId="77777777" w:rsidR="00865DC9" w:rsidRPr="00F138D0" w:rsidRDefault="00865DC9" w:rsidP="000051A7">
            <w:pPr>
              <w:spacing w:line="276" w:lineRule="auto"/>
              <w:rPr>
                <w:rFonts w:eastAsiaTheme="minorHAnsi" w:cs="Arial"/>
              </w:rPr>
            </w:pPr>
          </w:p>
        </w:tc>
        <w:tc>
          <w:tcPr>
            <w:tcW w:w="204" w:type="pct"/>
          </w:tcPr>
          <w:p w14:paraId="63C9B948" w14:textId="77777777" w:rsidR="00865DC9" w:rsidRPr="00F138D0" w:rsidRDefault="00865DC9" w:rsidP="000051A7">
            <w:pPr>
              <w:spacing w:line="276" w:lineRule="auto"/>
              <w:rPr>
                <w:rFonts w:eastAsiaTheme="minorHAnsi" w:cs="Arial"/>
              </w:rPr>
            </w:pPr>
          </w:p>
        </w:tc>
        <w:tc>
          <w:tcPr>
            <w:tcW w:w="204" w:type="pct"/>
          </w:tcPr>
          <w:p w14:paraId="4CD5F0AC" w14:textId="77777777" w:rsidR="00865DC9" w:rsidRPr="00F138D0" w:rsidRDefault="00865DC9" w:rsidP="000051A7">
            <w:pPr>
              <w:spacing w:line="276" w:lineRule="auto"/>
              <w:rPr>
                <w:rFonts w:eastAsiaTheme="minorHAnsi" w:cs="Arial"/>
              </w:rPr>
            </w:pPr>
          </w:p>
        </w:tc>
        <w:tc>
          <w:tcPr>
            <w:tcW w:w="203" w:type="pct"/>
          </w:tcPr>
          <w:p w14:paraId="467ED771" w14:textId="77777777" w:rsidR="00865DC9" w:rsidRPr="00F138D0" w:rsidRDefault="00865DC9" w:rsidP="000051A7">
            <w:pPr>
              <w:spacing w:line="276" w:lineRule="auto"/>
              <w:rPr>
                <w:rFonts w:eastAsiaTheme="minorHAnsi" w:cs="Arial"/>
              </w:rPr>
            </w:pPr>
          </w:p>
        </w:tc>
        <w:tc>
          <w:tcPr>
            <w:tcW w:w="203" w:type="pct"/>
          </w:tcPr>
          <w:p w14:paraId="0B1BE58B" w14:textId="77777777" w:rsidR="00865DC9" w:rsidRPr="00F138D0" w:rsidRDefault="00865DC9" w:rsidP="000051A7">
            <w:pPr>
              <w:spacing w:line="276" w:lineRule="auto"/>
              <w:rPr>
                <w:rFonts w:eastAsiaTheme="minorHAnsi" w:cs="Arial"/>
              </w:rPr>
            </w:pPr>
          </w:p>
        </w:tc>
        <w:tc>
          <w:tcPr>
            <w:tcW w:w="203" w:type="pct"/>
          </w:tcPr>
          <w:p w14:paraId="4841B0A8" w14:textId="77777777" w:rsidR="00865DC9" w:rsidRPr="00F138D0" w:rsidRDefault="00865DC9" w:rsidP="000051A7">
            <w:pPr>
              <w:spacing w:line="276" w:lineRule="auto"/>
              <w:rPr>
                <w:rFonts w:eastAsiaTheme="minorHAnsi" w:cs="Arial"/>
              </w:rPr>
            </w:pPr>
          </w:p>
        </w:tc>
        <w:tc>
          <w:tcPr>
            <w:tcW w:w="204" w:type="pct"/>
          </w:tcPr>
          <w:p w14:paraId="1B22E87D" w14:textId="77777777" w:rsidR="00865DC9" w:rsidRPr="00F138D0" w:rsidRDefault="00865DC9" w:rsidP="000051A7">
            <w:pPr>
              <w:spacing w:line="276" w:lineRule="auto"/>
              <w:rPr>
                <w:rFonts w:eastAsiaTheme="minorHAnsi" w:cs="Arial"/>
              </w:rPr>
            </w:pPr>
          </w:p>
        </w:tc>
        <w:tc>
          <w:tcPr>
            <w:tcW w:w="204" w:type="pct"/>
          </w:tcPr>
          <w:p w14:paraId="253DB384" w14:textId="77777777" w:rsidR="00865DC9" w:rsidRPr="00F138D0" w:rsidRDefault="00865DC9" w:rsidP="000051A7">
            <w:pPr>
              <w:spacing w:line="276" w:lineRule="auto"/>
              <w:rPr>
                <w:rFonts w:eastAsiaTheme="minorHAnsi" w:cs="Arial"/>
              </w:rPr>
            </w:pPr>
          </w:p>
        </w:tc>
        <w:tc>
          <w:tcPr>
            <w:tcW w:w="204" w:type="pct"/>
          </w:tcPr>
          <w:p w14:paraId="4B1C99F5" w14:textId="77777777" w:rsidR="00865DC9" w:rsidRPr="00F138D0" w:rsidRDefault="00865DC9" w:rsidP="000051A7">
            <w:pPr>
              <w:spacing w:line="276" w:lineRule="auto"/>
              <w:rPr>
                <w:rFonts w:eastAsiaTheme="minorHAnsi" w:cs="Arial"/>
              </w:rPr>
            </w:pPr>
          </w:p>
        </w:tc>
        <w:tc>
          <w:tcPr>
            <w:tcW w:w="204" w:type="pct"/>
          </w:tcPr>
          <w:p w14:paraId="234B1F07" w14:textId="77777777" w:rsidR="00865DC9" w:rsidRPr="00F138D0" w:rsidRDefault="00865DC9" w:rsidP="000051A7">
            <w:pPr>
              <w:spacing w:line="276" w:lineRule="auto"/>
              <w:rPr>
                <w:rFonts w:eastAsiaTheme="minorHAnsi" w:cs="Arial"/>
              </w:rPr>
            </w:pPr>
          </w:p>
        </w:tc>
        <w:tc>
          <w:tcPr>
            <w:tcW w:w="204" w:type="pct"/>
          </w:tcPr>
          <w:p w14:paraId="13F20CEA" w14:textId="77777777" w:rsidR="00865DC9" w:rsidRPr="00F138D0" w:rsidRDefault="00865DC9" w:rsidP="000051A7">
            <w:pPr>
              <w:spacing w:line="276" w:lineRule="auto"/>
              <w:rPr>
                <w:rFonts w:eastAsiaTheme="minorHAnsi" w:cs="Arial"/>
              </w:rPr>
            </w:pPr>
          </w:p>
        </w:tc>
        <w:tc>
          <w:tcPr>
            <w:tcW w:w="204" w:type="pct"/>
          </w:tcPr>
          <w:p w14:paraId="47E6176B" w14:textId="77777777" w:rsidR="00865DC9" w:rsidRPr="00F138D0" w:rsidRDefault="00865DC9" w:rsidP="000051A7">
            <w:pPr>
              <w:spacing w:line="276" w:lineRule="auto"/>
              <w:rPr>
                <w:rFonts w:eastAsiaTheme="minorHAnsi" w:cs="Arial"/>
              </w:rPr>
            </w:pPr>
          </w:p>
        </w:tc>
        <w:tc>
          <w:tcPr>
            <w:tcW w:w="204" w:type="pct"/>
          </w:tcPr>
          <w:p w14:paraId="611D365E" w14:textId="77777777" w:rsidR="00865DC9" w:rsidRPr="00F138D0" w:rsidRDefault="00865DC9" w:rsidP="000051A7">
            <w:pPr>
              <w:spacing w:line="276" w:lineRule="auto"/>
              <w:rPr>
                <w:rFonts w:eastAsiaTheme="minorHAnsi" w:cs="Arial"/>
              </w:rPr>
            </w:pPr>
          </w:p>
        </w:tc>
        <w:tc>
          <w:tcPr>
            <w:tcW w:w="204" w:type="pct"/>
          </w:tcPr>
          <w:p w14:paraId="38BB8D77" w14:textId="77777777" w:rsidR="00865DC9" w:rsidRPr="00F138D0" w:rsidRDefault="00865DC9" w:rsidP="000051A7">
            <w:pPr>
              <w:spacing w:line="276" w:lineRule="auto"/>
              <w:rPr>
                <w:rFonts w:eastAsiaTheme="minorHAnsi" w:cs="Arial"/>
              </w:rPr>
            </w:pPr>
          </w:p>
        </w:tc>
        <w:tc>
          <w:tcPr>
            <w:tcW w:w="204" w:type="pct"/>
          </w:tcPr>
          <w:p w14:paraId="0E2ED57E" w14:textId="77777777" w:rsidR="00865DC9" w:rsidRPr="00F138D0" w:rsidRDefault="00865DC9" w:rsidP="000051A7">
            <w:pPr>
              <w:spacing w:line="276" w:lineRule="auto"/>
              <w:rPr>
                <w:rFonts w:eastAsiaTheme="minorHAnsi" w:cs="Arial"/>
              </w:rPr>
            </w:pPr>
          </w:p>
        </w:tc>
        <w:tc>
          <w:tcPr>
            <w:tcW w:w="204" w:type="pct"/>
          </w:tcPr>
          <w:p w14:paraId="35C0EC49" w14:textId="77777777" w:rsidR="00865DC9" w:rsidRPr="00F138D0" w:rsidRDefault="00865DC9" w:rsidP="000051A7">
            <w:pPr>
              <w:spacing w:line="276" w:lineRule="auto"/>
              <w:rPr>
                <w:rFonts w:eastAsiaTheme="minorHAnsi" w:cs="Arial"/>
              </w:rPr>
            </w:pPr>
          </w:p>
        </w:tc>
        <w:tc>
          <w:tcPr>
            <w:tcW w:w="204" w:type="pct"/>
          </w:tcPr>
          <w:p w14:paraId="4535781F" w14:textId="77777777" w:rsidR="00865DC9" w:rsidRPr="00F138D0" w:rsidRDefault="00865DC9" w:rsidP="000051A7">
            <w:pPr>
              <w:spacing w:line="276" w:lineRule="auto"/>
              <w:rPr>
                <w:rFonts w:eastAsiaTheme="minorHAnsi" w:cs="Arial"/>
              </w:rPr>
            </w:pPr>
          </w:p>
        </w:tc>
        <w:tc>
          <w:tcPr>
            <w:tcW w:w="204" w:type="pct"/>
          </w:tcPr>
          <w:p w14:paraId="2F4E21AB" w14:textId="77777777" w:rsidR="00865DC9" w:rsidRPr="00F138D0" w:rsidRDefault="00865DC9" w:rsidP="000051A7">
            <w:pPr>
              <w:spacing w:line="276" w:lineRule="auto"/>
              <w:rPr>
                <w:rFonts w:eastAsiaTheme="minorHAnsi" w:cs="Arial"/>
              </w:rPr>
            </w:pPr>
          </w:p>
        </w:tc>
        <w:tc>
          <w:tcPr>
            <w:tcW w:w="204" w:type="pct"/>
          </w:tcPr>
          <w:p w14:paraId="636E5FE1" w14:textId="77777777" w:rsidR="00865DC9" w:rsidRPr="00F138D0" w:rsidRDefault="00865DC9" w:rsidP="000051A7">
            <w:pPr>
              <w:spacing w:line="276" w:lineRule="auto"/>
              <w:rPr>
                <w:rFonts w:eastAsiaTheme="minorHAnsi" w:cs="Arial"/>
              </w:rPr>
            </w:pPr>
          </w:p>
        </w:tc>
        <w:tc>
          <w:tcPr>
            <w:tcW w:w="187" w:type="pct"/>
          </w:tcPr>
          <w:p w14:paraId="1C6134E0" w14:textId="77777777" w:rsidR="00865DC9" w:rsidRPr="00F138D0" w:rsidRDefault="00865DC9" w:rsidP="000051A7">
            <w:pPr>
              <w:spacing w:line="276" w:lineRule="auto"/>
              <w:rPr>
                <w:rFonts w:eastAsiaTheme="minorHAnsi" w:cs="Arial"/>
              </w:rPr>
            </w:pPr>
          </w:p>
        </w:tc>
        <w:tc>
          <w:tcPr>
            <w:tcW w:w="186" w:type="pct"/>
          </w:tcPr>
          <w:p w14:paraId="58362BB2" w14:textId="77777777" w:rsidR="00865DC9" w:rsidRPr="00F138D0" w:rsidRDefault="00865DC9" w:rsidP="000051A7">
            <w:pPr>
              <w:spacing w:line="276" w:lineRule="auto"/>
              <w:rPr>
                <w:rFonts w:eastAsiaTheme="minorHAnsi" w:cs="Arial"/>
              </w:rPr>
            </w:pPr>
          </w:p>
        </w:tc>
        <w:tc>
          <w:tcPr>
            <w:tcW w:w="186" w:type="pct"/>
          </w:tcPr>
          <w:p w14:paraId="31373FF4" w14:textId="77777777" w:rsidR="00865DC9" w:rsidRPr="00F138D0" w:rsidRDefault="00865DC9" w:rsidP="000051A7">
            <w:pPr>
              <w:spacing w:line="276" w:lineRule="auto"/>
              <w:rPr>
                <w:rFonts w:eastAsiaTheme="minorHAnsi" w:cs="Arial"/>
              </w:rPr>
            </w:pPr>
          </w:p>
        </w:tc>
        <w:tc>
          <w:tcPr>
            <w:tcW w:w="186" w:type="pct"/>
          </w:tcPr>
          <w:p w14:paraId="2F9D49E2" w14:textId="77777777" w:rsidR="00865DC9" w:rsidRPr="00F138D0" w:rsidRDefault="00865DC9" w:rsidP="000051A7">
            <w:pPr>
              <w:spacing w:line="276" w:lineRule="auto"/>
              <w:rPr>
                <w:rFonts w:eastAsiaTheme="minorHAnsi" w:cs="Arial"/>
              </w:rPr>
            </w:pPr>
          </w:p>
        </w:tc>
        <w:tc>
          <w:tcPr>
            <w:tcW w:w="178" w:type="pct"/>
          </w:tcPr>
          <w:p w14:paraId="40283F90" w14:textId="77777777" w:rsidR="00865DC9" w:rsidRPr="00F138D0" w:rsidRDefault="00865DC9" w:rsidP="000051A7">
            <w:pPr>
              <w:spacing w:line="276" w:lineRule="auto"/>
              <w:rPr>
                <w:rFonts w:eastAsiaTheme="minorHAnsi" w:cs="Arial"/>
              </w:rPr>
            </w:pPr>
          </w:p>
        </w:tc>
      </w:tr>
      <w:tr w:rsidR="00865DC9" w:rsidRPr="00F138D0" w14:paraId="6A6A7A14" w14:textId="77777777" w:rsidTr="00865DC9">
        <w:trPr>
          <w:trHeight w:hRule="exact" w:val="449"/>
        </w:trPr>
        <w:tc>
          <w:tcPr>
            <w:tcW w:w="204" w:type="pct"/>
          </w:tcPr>
          <w:p w14:paraId="2AD9CD45" w14:textId="77777777" w:rsidR="00865DC9" w:rsidRPr="00F138D0" w:rsidRDefault="00865DC9" w:rsidP="000051A7">
            <w:pPr>
              <w:spacing w:line="276" w:lineRule="auto"/>
              <w:rPr>
                <w:rFonts w:eastAsiaTheme="minorHAnsi" w:cs="Arial"/>
              </w:rPr>
            </w:pPr>
          </w:p>
        </w:tc>
        <w:tc>
          <w:tcPr>
            <w:tcW w:w="204" w:type="pct"/>
          </w:tcPr>
          <w:p w14:paraId="00A4AB68" w14:textId="77777777" w:rsidR="00865DC9" w:rsidRPr="00F138D0" w:rsidRDefault="00865DC9" w:rsidP="000051A7">
            <w:pPr>
              <w:spacing w:line="276" w:lineRule="auto"/>
              <w:rPr>
                <w:rFonts w:eastAsiaTheme="minorHAnsi" w:cs="Arial"/>
              </w:rPr>
            </w:pPr>
          </w:p>
        </w:tc>
        <w:tc>
          <w:tcPr>
            <w:tcW w:w="204" w:type="pct"/>
          </w:tcPr>
          <w:p w14:paraId="4850785E" w14:textId="77777777" w:rsidR="00865DC9" w:rsidRPr="00F138D0" w:rsidRDefault="00865DC9" w:rsidP="000051A7">
            <w:pPr>
              <w:spacing w:line="276" w:lineRule="auto"/>
              <w:rPr>
                <w:rFonts w:eastAsiaTheme="minorHAnsi" w:cs="Arial"/>
              </w:rPr>
            </w:pPr>
          </w:p>
        </w:tc>
        <w:tc>
          <w:tcPr>
            <w:tcW w:w="204" w:type="pct"/>
          </w:tcPr>
          <w:p w14:paraId="522681D8" w14:textId="77777777" w:rsidR="00865DC9" w:rsidRPr="00F138D0" w:rsidRDefault="00865DC9" w:rsidP="000051A7">
            <w:pPr>
              <w:spacing w:line="276" w:lineRule="auto"/>
              <w:rPr>
                <w:rFonts w:eastAsiaTheme="minorHAnsi" w:cs="Arial"/>
              </w:rPr>
            </w:pPr>
          </w:p>
        </w:tc>
        <w:tc>
          <w:tcPr>
            <w:tcW w:w="203" w:type="pct"/>
          </w:tcPr>
          <w:p w14:paraId="2A501CA7" w14:textId="77777777" w:rsidR="00865DC9" w:rsidRPr="00F138D0" w:rsidRDefault="00865DC9" w:rsidP="000051A7">
            <w:pPr>
              <w:spacing w:line="276" w:lineRule="auto"/>
              <w:rPr>
                <w:rFonts w:eastAsiaTheme="minorHAnsi" w:cs="Arial"/>
              </w:rPr>
            </w:pPr>
          </w:p>
        </w:tc>
        <w:tc>
          <w:tcPr>
            <w:tcW w:w="203" w:type="pct"/>
          </w:tcPr>
          <w:p w14:paraId="5E67FCB2" w14:textId="77777777" w:rsidR="00865DC9" w:rsidRPr="00F138D0" w:rsidRDefault="00865DC9" w:rsidP="000051A7">
            <w:pPr>
              <w:spacing w:line="276" w:lineRule="auto"/>
              <w:rPr>
                <w:rFonts w:eastAsiaTheme="minorHAnsi" w:cs="Arial"/>
              </w:rPr>
            </w:pPr>
          </w:p>
        </w:tc>
        <w:tc>
          <w:tcPr>
            <w:tcW w:w="203" w:type="pct"/>
          </w:tcPr>
          <w:p w14:paraId="5656242F" w14:textId="77777777" w:rsidR="00865DC9" w:rsidRPr="00F138D0" w:rsidRDefault="00865DC9" w:rsidP="000051A7">
            <w:pPr>
              <w:spacing w:line="276" w:lineRule="auto"/>
              <w:rPr>
                <w:rFonts w:eastAsiaTheme="minorHAnsi" w:cs="Arial"/>
              </w:rPr>
            </w:pPr>
          </w:p>
        </w:tc>
        <w:tc>
          <w:tcPr>
            <w:tcW w:w="204" w:type="pct"/>
          </w:tcPr>
          <w:p w14:paraId="41B71204" w14:textId="77777777" w:rsidR="00865DC9" w:rsidRPr="00F138D0" w:rsidRDefault="00865DC9" w:rsidP="000051A7">
            <w:pPr>
              <w:spacing w:line="276" w:lineRule="auto"/>
              <w:rPr>
                <w:rFonts w:eastAsiaTheme="minorHAnsi" w:cs="Arial"/>
              </w:rPr>
            </w:pPr>
          </w:p>
        </w:tc>
        <w:tc>
          <w:tcPr>
            <w:tcW w:w="204" w:type="pct"/>
          </w:tcPr>
          <w:p w14:paraId="273AEF5B" w14:textId="77777777" w:rsidR="00865DC9" w:rsidRPr="00F138D0" w:rsidRDefault="00865DC9" w:rsidP="000051A7">
            <w:pPr>
              <w:spacing w:line="276" w:lineRule="auto"/>
              <w:rPr>
                <w:rFonts w:eastAsiaTheme="minorHAnsi" w:cs="Arial"/>
              </w:rPr>
            </w:pPr>
          </w:p>
        </w:tc>
        <w:tc>
          <w:tcPr>
            <w:tcW w:w="204" w:type="pct"/>
          </w:tcPr>
          <w:p w14:paraId="1AFD4FFA" w14:textId="77777777" w:rsidR="00865DC9" w:rsidRPr="00F138D0" w:rsidRDefault="00865DC9" w:rsidP="000051A7">
            <w:pPr>
              <w:spacing w:line="276" w:lineRule="auto"/>
              <w:rPr>
                <w:rFonts w:eastAsiaTheme="minorHAnsi" w:cs="Arial"/>
              </w:rPr>
            </w:pPr>
          </w:p>
        </w:tc>
        <w:tc>
          <w:tcPr>
            <w:tcW w:w="204" w:type="pct"/>
          </w:tcPr>
          <w:p w14:paraId="02F1DC1A" w14:textId="77777777" w:rsidR="00865DC9" w:rsidRPr="00F138D0" w:rsidRDefault="00865DC9" w:rsidP="000051A7">
            <w:pPr>
              <w:spacing w:line="276" w:lineRule="auto"/>
              <w:rPr>
                <w:rFonts w:eastAsiaTheme="minorHAnsi" w:cs="Arial"/>
              </w:rPr>
            </w:pPr>
          </w:p>
        </w:tc>
        <w:tc>
          <w:tcPr>
            <w:tcW w:w="204" w:type="pct"/>
          </w:tcPr>
          <w:p w14:paraId="1395805A" w14:textId="77777777" w:rsidR="00865DC9" w:rsidRPr="00F138D0" w:rsidRDefault="00865DC9" w:rsidP="000051A7">
            <w:pPr>
              <w:spacing w:line="276" w:lineRule="auto"/>
              <w:rPr>
                <w:rFonts w:eastAsiaTheme="minorHAnsi" w:cs="Arial"/>
              </w:rPr>
            </w:pPr>
          </w:p>
        </w:tc>
        <w:tc>
          <w:tcPr>
            <w:tcW w:w="204" w:type="pct"/>
          </w:tcPr>
          <w:p w14:paraId="6969CB4C" w14:textId="77777777" w:rsidR="00865DC9" w:rsidRPr="00F138D0" w:rsidRDefault="00865DC9" w:rsidP="000051A7">
            <w:pPr>
              <w:spacing w:line="276" w:lineRule="auto"/>
              <w:rPr>
                <w:rFonts w:eastAsiaTheme="minorHAnsi" w:cs="Arial"/>
              </w:rPr>
            </w:pPr>
          </w:p>
        </w:tc>
        <w:tc>
          <w:tcPr>
            <w:tcW w:w="204" w:type="pct"/>
          </w:tcPr>
          <w:p w14:paraId="1AA901D9" w14:textId="77777777" w:rsidR="00865DC9" w:rsidRPr="00F138D0" w:rsidRDefault="00865DC9" w:rsidP="000051A7">
            <w:pPr>
              <w:spacing w:line="276" w:lineRule="auto"/>
              <w:rPr>
                <w:rFonts w:eastAsiaTheme="minorHAnsi" w:cs="Arial"/>
              </w:rPr>
            </w:pPr>
          </w:p>
        </w:tc>
        <w:tc>
          <w:tcPr>
            <w:tcW w:w="204" w:type="pct"/>
          </w:tcPr>
          <w:p w14:paraId="60B89023" w14:textId="77777777" w:rsidR="00865DC9" w:rsidRPr="00F138D0" w:rsidRDefault="00865DC9" w:rsidP="000051A7">
            <w:pPr>
              <w:spacing w:line="276" w:lineRule="auto"/>
              <w:rPr>
                <w:rFonts w:eastAsiaTheme="minorHAnsi" w:cs="Arial"/>
              </w:rPr>
            </w:pPr>
          </w:p>
        </w:tc>
        <w:tc>
          <w:tcPr>
            <w:tcW w:w="204" w:type="pct"/>
          </w:tcPr>
          <w:p w14:paraId="237E724C" w14:textId="77777777" w:rsidR="00865DC9" w:rsidRPr="00F138D0" w:rsidRDefault="00865DC9" w:rsidP="000051A7">
            <w:pPr>
              <w:spacing w:line="276" w:lineRule="auto"/>
              <w:rPr>
                <w:rFonts w:eastAsiaTheme="minorHAnsi" w:cs="Arial"/>
              </w:rPr>
            </w:pPr>
          </w:p>
        </w:tc>
        <w:tc>
          <w:tcPr>
            <w:tcW w:w="204" w:type="pct"/>
          </w:tcPr>
          <w:p w14:paraId="44F39072" w14:textId="77777777" w:rsidR="00865DC9" w:rsidRPr="00F138D0" w:rsidRDefault="00865DC9" w:rsidP="000051A7">
            <w:pPr>
              <w:spacing w:line="276" w:lineRule="auto"/>
              <w:rPr>
                <w:rFonts w:eastAsiaTheme="minorHAnsi" w:cs="Arial"/>
              </w:rPr>
            </w:pPr>
          </w:p>
        </w:tc>
        <w:tc>
          <w:tcPr>
            <w:tcW w:w="204" w:type="pct"/>
          </w:tcPr>
          <w:p w14:paraId="4EF94027" w14:textId="77777777" w:rsidR="00865DC9" w:rsidRPr="00F138D0" w:rsidRDefault="00865DC9" w:rsidP="000051A7">
            <w:pPr>
              <w:spacing w:line="276" w:lineRule="auto"/>
              <w:rPr>
                <w:rFonts w:eastAsiaTheme="minorHAnsi" w:cs="Arial"/>
              </w:rPr>
            </w:pPr>
          </w:p>
        </w:tc>
        <w:tc>
          <w:tcPr>
            <w:tcW w:w="204" w:type="pct"/>
          </w:tcPr>
          <w:p w14:paraId="4B1EF0BC" w14:textId="77777777" w:rsidR="00865DC9" w:rsidRPr="00F138D0" w:rsidRDefault="00865DC9" w:rsidP="000051A7">
            <w:pPr>
              <w:spacing w:line="276" w:lineRule="auto"/>
              <w:rPr>
                <w:rFonts w:eastAsiaTheme="minorHAnsi" w:cs="Arial"/>
              </w:rPr>
            </w:pPr>
          </w:p>
        </w:tc>
        <w:tc>
          <w:tcPr>
            <w:tcW w:w="204" w:type="pct"/>
          </w:tcPr>
          <w:p w14:paraId="7D062A98" w14:textId="77777777" w:rsidR="00865DC9" w:rsidRPr="00F138D0" w:rsidRDefault="00865DC9" w:rsidP="000051A7">
            <w:pPr>
              <w:spacing w:line="276" w:lineRule="auto"/>
              <w:rPr>
                <w:rFonts w:eastAsiaTheme="minorHAnsi" w:cs="Arial"/>
              </w:rPr>
            </w:pPr>
          </w:p>
        </w:tc>
        <w:tc>
          <w:tcPr>
            <w:tcW w:w="187" w:type="pct"/>
          </w:tcPr>
          <w:p w14:paraId="709D024D" w14:textId="77777777" w:rsidR="00865DC9" w:rsidRPr="00F138D0" w:rsidRDefault="00865DC9" w:rsidP="000051A7">
            <w:pPr>
              <w:spacing w:line="276" w:lineRule="auto"/>
              <w:rPr>
                <w:rFonts w:eastAsiaTheme="minorHAnsi" w:cs="Arial"/>
              </w:rPr>
            </w:pPr>
          </w:p>
        </w:tc>
        <w:tc>
          <w:tcPr>
            <w:tcW w:w="186" w:type="pct"/>
          </w:tcPr>
          <w:p w14:paraId="526E3231" w14:textId="77777777" w:rsidR="00865DC9" w:rsidRPr="00F138D0" w:rsidRDefault="00865DC9" w:rsidP="000051A7">
            <w:pPr>
              <w:spacing w:line="276" w:lineRule="auto"/>
              <w:rPr>
                <w:rFonts w:eastAsiaTheme="minorHAnsi" w:cs="Arial"/>
              </w:rPr>
            </w:pPr>
          </w:p>
        </w:tc>
        <w:tc>
          <w:tcPr>
            <w:tcW w:w="186" w:type="pct"/>
          </w:tcPr>
          <w:p w14:paraId="68886321" w14:textId="77777777" w:rsidR="00865DC9" w:rsidRPr="00F138D0" w:rsidRDefault="00865DC9" w:rsidP="000051A7">
            <w:pPr>
              <w:spacing w:line="276" w:lineRule="auto"/>
              <w:rPr>
                <w:rFonts w:eastAsiaTheme="minorHAnsi" w:cs="Arial"/>
              </w:rPr>
            </w:pPr>
          </w:p>
        </w:tc>
        <w:tc>
          <w:tcPr>
            <w:tcW w:w="186" w:type="pct"/>
          </w:tcPr>
          <w:p w14:paraId="534FE751" w14:textId="77777777" w:rsidR="00865DC9" w:rsidRPr="00F138D0" w:rsidRDefault="00865DC9" w:rsidP="000051A7">
            <w:pPr>
              <w:spacing w:line="276" w:lineRule="auto"/>
              <w:rPr>
                <w:rFonts w:eastAsiaTheme="minorHAnsi" w:cs="Arial"/>
              </w:rPr>
            </w:pPr>
          </w:p>
        </w:tc>
        <w:tc>
          <w:tcPr>
            <w:tcW w:w="178" w:type="pct"/>
          </w:tcPr>
          <w:p w14:paraId="3B69F1B5" w14:textId="77777777" w:rsidR="00865DC9" w:rsidRPr="00F138D0" w:rsidRDefault="00865DC9" w:rsidP="000051A7">
            <w:pPr>
              <w:spacing w:line="276" w:lineRule="auto"/>
              <w:rPr>
                <w:rFonts w:eastAsiaTheme="minorHAnsi" w:cs="Arial"/>
              </w:rPr>
            </w:pPr>
          </w:p>
        </w:tc>
      </w:tr>
      <w:tr w:rsidR="00865DC9" w:rsidRPr="00F138D0" w14:paraId="72EDF73E" w14:textId="77777777" w:rsidTr="00865DC9">
        <w:trPr>
          <w:trHeight w:hRule="exact" w:val="449"/>
        </w:trPr>
        <w:tc>
          <w:tcPr>
            <w:tcW w:w="204" w:type="pct"/>
          </w:tcPr>
          <w:p w14:paraId="11DA3C7E" w14:textId="77777777" w:rsidR="00865DC9" w:rsidRPr="00F138D0" w:rsidRDefault="00865DC9" w:rsidP="000051A7">
            <w:pPr>
              <w:spacing w:line="276" w:lineRule="auto"/>
              <w:rPr>
                <w:rFonts w:eastAsiaTheme="minorHAnsi" w:cs="Arial"/>
              </w:rPr>
            </w:pPr>
          </w:p>
        </w:tc>
        <w:tc>
          <w:tcPr>
            <w:tcW w:w="204" w:type="pct"/>
          </w:tcPr>
          <w:p w14:paraId="7C4F5E79" w14:textId="77777777" w:rsidR="00865DC9" w:rsidRPr="00F138D0" w:rsidRDefault="00865DC9" w:rsidP="000051A7">
            <w:pPr>
              <w:spacing w:line="276" w:lineRule="auto"/>
              <w:rPr>
                <w:rFonts w:eastAsiaTheme="minorHAnsi" w:cs="Arial"/>
              </w:rPr>
            </w:pPr>
          </w:p>
        </w:tc>
        <w:tc>
          <w:tcPr>
            <w:tcW w:w="204" w:type="pct"/>
          </w:tcPr>
          <w:p w14:paraId="0BE84AB6" w14:textId="77777777" w:rsidR="00865DC9" w:rsidRPr="00F138D0" w:rsidRDefault="00865DC9" w:rsidP="000051A7">
            <w:pPr>
              <w:spacing w:line="276" w:lineRule="auto"/>
              <w:rPr>
                <w:rFonts w:eastAsiaTheme="minorHAnsi" w:cs="Arial"/>
              </w:rPr>
            </w:pPr>
          </w:p>
        </w:tc>
        <w:tc>
          <w:tcPr>
            <w:tcW w:w="204" w:type="pct"/>
          </w:tcPr>
          <w:p w14:paraId="6986DA3E" w14:textId="77777777" w:rsidR="00865DC9" w:rsidRPr="00F138D0" w:rsidRDefault="00865DC9" w:rsidP="000051A7">
            <w:pPr>
              <w:spacing w:line="276" w:lineRule="auto"/>
              <w:rPr>
                <w:rFonts w:eastAsiaTheme="minorHAnsi" w:cs="Arial"/>
              </w:rPr>
            </w:pPr>
          </w:p>
        </w:tc>
        <w:tc>
          <w:tcPr>
            <w:tcW w:w="203" w:type="pct"/>
          </w:tcPr>
          <w:p w14:paraId="756F6A37" w14:textId="77777777" w:rsidR="00865DC9" w:rsidRPr="00F138D0" w:rsidRDefault="00865DC9" w:rsidP="000051A7">
            <w:pPr>
              <w:spacing w:line="276" w:lineRule="auto"/>
              <w:rPr>
                <w:rFonts w:eastAsiaTheme="minorHAnsi" w:cs="Arial"/>
              </w:rPr>
            </w:pPr>
          </w:p>
        </w:tc>
        <w:tc>
          <w:tcPr>
            <w:tcW w:w="203" w:type="pct"/>
          </w:tcPr>
          <w:p w14:paraId="4E4ABD2F" w14:textId="77777777" w:rsidR="00865DC9" w:rsidRPr="00F138D0" w:rsidRDefault="00865DC9" w:rsidP="000051A7">
            <w:pPr>
              <w:spacing w:line="276" w:lineRule="auto"/>
              <w:rPr>
                <w:rFonts w:eastAsiaTheme="minorHAnsi" w:cs="Arial"/>
              </w:rPr>
            </w:pPr>
          </w:p>
        </w:tc>
        <w:tc>
          <w:tcPr>
            <w:tcW w:w="203" w:type="pct"/>
          </w:tcPr>
          <w:p w14:paraId="2448A1FF" w14:textId="77777777" w:rsidR="00865DC9" w:rsidRPr="00F138D0" w:rsidRDefault="00865DC9" w:rsidP="000051A7">
            <w:pPr>
              <w:spacing w:line="276" w:lineRule="auto"/>
              <w:rPr>
                <w:rFonts w:eastAsiaTheme="minorHAnsi" w:cs="Arial"/>
              </w:rPr>
            </w:pPr>
          </w:p>
        </w:tc>
        <w:tc>
          <w:tcPr>
            <w:tcW w:w="204" w:type="pct"/>
          </w:tcPr>
          <w:p w14:paraId="117B7906" w14:textId="77777777" w:rsidR="00865DC9" w:rsidRPr="00F138D0" w:rsidRDefault="00865DC9" w:rsidP="000051A7">
            <w:pPr>
              <w:spacing w:line="276" w:lineRule="auto"/>
              <w:rPr>
                <w:rFonts w:eastAsiaTheme="minorHAnsi" w:cs="Arial"/>
              </w:rPr>
            </w:pPr>
          </w:p>
        </w:tc>
        <w:tc>
          <w:tcPr>
            <w:tcW w:w="204" w:type="pct"/>
          </w:tcPr>
          <w:p w14:paraId="48DE964C" w14:textId="77777777" w:rsidR="00865DC9" w:rsidRPr="00F138D0" w:rsidRDefault="00865DC9" w:rsidP="000051A7">
            <w:pPr>
              <w:spacing w:line="276" w:lineRule="auto"/>
              <w:rPr>
                <w:rFonts w:eastAsiaTheme="minorHAnsi" w:cs="Arial"/>
              </w:rPr>
            </w:pPr>
          </w:p>
        </w:tc>
        <w:tc>
          <w:tcPr>
            <w:tcW w:w="204" w:type="pct"/>
          </w:tcPr>
          <w:p w14:paraId="1E38C784" w14:textId="77777777" w:rsidR="00865DC9" w:rsidRPr="00F138D0" w:rsidRDefault="00865DC9" w:rsidP="000051A7">
            <w:pPr>
              <w:spacing w:line="276" w:lineRule="auto"/>
              <w:rPr>
                <w:rFonts w:eastAsiaTheme="minorHAnsi" w:cs="Arial"/>
              </w:rPr>
            </w:pPr>
          </w:p>
        </w:tc>
        <w:tc>
          <w:tcPr>
            <w:tcW w:w="204" w:type="pct"/>
          </w:tcPr>
          <w:p w14:paraId="034AC7A2" w14:textId="77777777" w:rsidR="00865DC9" w:rsidRPr="00F138D0" w:rsidRDefault="00865DC9" w:rsidP="000051A7">
            <w:pPr>
              <w:spacing w:line="276" w:lineRule="auto"/>
              <w:rPr>
                <w:rFonts w:eastAsiaTheme="minorHAnsi" w:cs="Arial"/>
              </w:rPr>
            </w:pPr>
          </w:p>
        </w:tc>
        <w:tc>
          <w:tcPr>
            <w:tcW w:w="204" w:type="pct"/>
          </w:tcPr>
          <w:p w14:paraId="66D93990" w14:textId="77777777" w:rsidR="00865DC9" w:rsidRPr="00F138D0" w:rsidRDefault="00865DC9" w:rsidP="000051A7">
            <w:pPr>
              <w:spacing w:line="276" w:lineRule="auto"/>
              <w:rPr>
                <w:rFonts w:eastAsiaTheme="minorHAnsi" w:cs="Arial"/>
              </w:rPr>
            </w:pPr>
          </w:p>
        </w:tc>
        <w:tc>
          <w:tcPr>
            <w:tcW w:w="204" w:type="pct"/>
          </w:tcPr>
          <w:p w14:paraId="36822D7F" w14:textId="77777777" w:rsidR="00865DC9" w:rsidRPr="00F138D0" w:rsidRDefault="00865DC9" w:rsidP="000051A7">
            <w:pPr>
              <w:spacing w:line="276" w:lineRule="auto"/>
              <w:rPr>
                <w:rFonts w:eastAsiaTheme="minorHAnsi" w:cs="Arial"/>
              </w:rPr>
            </w:pPr>
          </w:p>
        </w:tc>
        <w:tc>
          <w:tcPr>
            <w:tcW w:w="204" w:type="pct"/>
          </w:tcPr>
          <w:p w14:paraId="3B1825FF" w14:textId="77777777" w:rsidR="00865DC9" w:rsidRPr="00F138D0" w:rsidRDefault="00865DC9" w:rsidP="000051A7">
            <w:pPr>
              <w:spacing w:line="276" w:lineRule="auto"/>
              <w:rPr>
                <w:rFonts w:eastAsiaTheme="minorHAnsi" w:cs="Arial"/>
              </w:rPr>
            </w:pPr>
          </w:p>
        </w:tc>
        <w:tc>
          <w:tcPr>
            <w:tcW w:w="204" w:type="pct"/>
          </w:tcPr>
          <w:p w14:paraId="28767EB5" w14:textId="77777777" w:rsidR="00865DC9" w:rsidRPr="00F138D0" w:rsidRDefault="00865DC9" w:rsidP="000051A7">
            <w:pPr>
              <w:spacing w:line="276" w:lineRule="auto"/>
              <w:rPr>
                <w:rFonts w:eastAsiaTheme="minorHAnsi" w:cs="Arial"/>
              </w:rPr>
            </w:pPr>
          </w:p>
        </w:tc>
        <w:tc>
          <w:tcPr>
            <w:tcW w:w="204" w:type="pct"/>
          </w:tcPr>
          <w:p w14:paraId="64E79BC6" w14:textId="77777777" w:rsidR="00865DC9" w:rsidRPr="00F138D0" w:rsidRDefault="00865DC9" w:rsidP="000051A7">
            <w:pPr>
              <w:spacing w:line="276" w:lineRule="auto"/>
              <w:rPr>
                <w:rFonts w:eastAsiaTheme="minorHAnsi" w:cs="Arial"/>
              </w:rPr>
            </w:pPr>
          </w:p>
        </w:tc>
        <w:tc>
          <w:tcPr>
            <w:tcW w:w="204" w:type="pct"/>
          </w:tcPr>
          <w:p w14:paraId="244FF9B6" w14:textId="77777777" w:rsidR="00865DC9" w:rsidRPr="00F138D0" w:rsidRDefault="00865DC9" w:rsidP="000051A7">
            <w:pPr>
              <w:spacing w:line="276" w:lineRule="auto"/>
              <w:rPr>
                <w:rFonts w:eastAsiaTheme="minorHAnsi" w:cs="Arial"/>
              </w:rPr>
            </w:pPr>
          </w:p>
        </w:tc>
        <w:tc>
          <w:tcPr>
            <w:tcW w:w="204" w:type="pct"/>
          </w:tcPr>
          <w:p w14:paraId="2B2B7B7B" w14:textId="77777777" w:rsidR="00865DC9" w:rsidRPr="00F138D0" w:rsidRDefault="00865DC9" w:rsidP="000051A7">
            <w:pPr>
              <w:spacing w:line="276" w:lineRule="auto"/>
              <w:rPr>
                <w:rFonts w:eastAsiaTheme="minorHAnsi" w:cs="Arial"/>
              </w:rPr>
            </w:pPr>
          </w:p>
        </w:tc>
        <w:tc>
          <w:tcPr>
            <w:tcW w:w="204" w:type="pct"/>
          </w:tcPr>
          <w:p w14:paraId="3E2CF8A6" w14:textId="77777777" w:rsidR="00865DC9" w:rsidRPr="00F138D0" w:rsidRDefault="00865DC9" w:rsidP="000051A7">
            <w:pPr>
              <w:spacing w:line="276" w:lineRule="auto"/>
              <w:rPr>
                <w:rFonts w:eastAsiaTheme="minorHAnsi" w:cs="Arial"/>
              </w:rPr>
            </w:pPr>
          </w:p>
        </w:tc>
        <w:tc>
          <w:tcPr>
            <w:tcW w:w="204" w:type="pct"/>
          </w:tcPr>
          <w:p w14:paraId="5E4BBF69" w14:textId="77777777" w:rsidR="00865DC9" w:rsidRPr="00F138D0" w:rsidRDefault="00865DC9" w:rsidP="000051A7">
            <w:pPr>
              <w:spacing w:line="276" w:lineRule="auto"/>
              <w:rPr>
                <w:rFonts w:eastAsiaTheme="minorHAnsi" w:cs="Arial"/>
              </w:rPr>
            </w:pPr>
          </w:p>
        </w:tc>
        <w:tc>
          <w:tcPr>
            <w:tcW w:w="187" w:type="pct"/>
          </w:tcPr>
          <w:p w14:paraId="1AFB0773" w14:textId="77777777" w:rsidR="00865DC9" w:rsidRPr="00F138D0" w:rsidRDefault="00865DC9" w:rsidP="000051A7">
            <w:pPr>
              <w:spacing w:line="276" w:lineRule="auto"/>
              <w:rPr>
                <w:rFonts w:eastAsiaTheme="minorHAnsi" w:cs="Arial"/>
              </w:rPr>
            </w:pPr>
          </w:p>
        </w:tc>
        <w:tc>
          <w:tcPr>
            <w:tcW w:w="186" w:type="pct"/>
          </w:tcPr>
          <w:p w14:paraId="2B597443" w14:textId="77777777" w:rsidR="00865DC9" w:rsidRPr="00F138D0" w:rsidRDefault="00865DC9" w:rsidP="000051A7">
            <w:pPr>
              <w:spacing w:line="276" w:lineRule="auto"/>
              <w:rPr>
                <w:rFonts w:eastAsiaTheme="minorHAnsi" w:cs="Arial"/>
              </w:rPr>
            </w:pPr>
          </w:p>
        </w:tc>
        <w:tc>
          <w:tcPr>
            <w:tcW w:w="186" w:type="pct"/>
          </w:tcPr>
          <w:p w14:paraId="21CDEBA2" w14:textId="77777777" w:rsidR="00865DC9" w:rsidRPr="00F138D0" w:rsidRDefault="00865DC9" w:rsidP="000051A7">
            <w:pPr>
              <w:spacing w:line="276" w:lineRule="auto"/>
              <w:rPr>
                <w:rFonts w:eastAsiaTheme="minorHAnsi" w:cs="Arial"/>
              </w:rPr>
            </w:pPr>
          </w:p>
        </w:tc>
        <w:tc>
          <w:tcPr>
            <w:tcW w:w="186" w:type="pct"/>
          </w:tcPr>
          <w:p w14:paraId="73D56FA7" w14:textId="77777777" w:rsidR="00865DC9" w:rsidRPr="00F138D0" w:rsidRDefault="00865DC9" w:rsidP="000051A7">
            <w:pPr>
              <w:spacing w:line="276" w:lineRule="auto"/>
              <w:rPr>
                <w:rFonts w:eastAsiaTheme="minorHAnsi" w:cs="Arial"/>
              </w:rPr>
            </w:pPr>
          </w:p>
        </w:tc>
        <w:tc>
          <w:tcPr>
            <w:tcW w:w="178" w:type="pct"/>
          </w:tcPr>
          <w:p w14:paraId="5E2956A6" w14:textId="77777777" w:rsidR="00865DC9" w:rsidRPr="00F138D0" w:rsidRDefault="00865DC9" w:rsidP="000051A7">
            <w:pPr>
              <w:spacing w:line="276" w:lineRule="auto"/>
              <w:rPr>
                <w:rFonts w:eastAsiaTheme="minorHAnsi" w:cs="Arial"/>
              </w:rPr>
            </w:pPr>
          </w:p>
        </w:tc>
      </w:tr>
      <w:tr w:rsidR="00865DC9" w:rsidRPr="00F138D0" w14:paraId="167927C9" w14:textId="77777777" w:rsidTr="00865DC9">
        <w:trPr>
          <w:trHeight w:hRule="exact" w:val="449"/>
        </w:trPr>
        <w:tc>
          <w:tcPr>
            <w:tcW w:w="204" w:type="pct"/>
          </w:tcPr>
          <w:p w14:paraId="2E32F6AB" w14:textId="77777777" w:rsidR="00865DC9" w:rsidRPr="00F138D0" w:rsidRDefault="00865DC9" w:rsidP="000051A7">
            <w:pPr>
              <w:spacing w:line="276" w:lineRule="auto"/>
              <w:rPr>
                <w:rFonts w:eastAsiaTheme="minorHAnsi" w:cs="Arial"/>
              </w:rPr>
            </w:pPr>
          </w:p>
        </w:tc>
        <w:tc>
          <w:tcPr>
            <w:tcW w:w="204" w:type="pct"/>
          </w:tcPr>
          <w:p w14:paraId="742DBC62" w14:textId="77777777" w:rsidR="00865DC9" w:rsidRPr="00F138D0" w:rsidRDefault="00865DC9" w:rsidP="000051A7">
            <w:pPr>
              <w:spacing w:line="276" w:lineRule="auto"/>
              <w:rPr>
                <w:rFonts w:eastAsiaTheme="minorHAnsi" w:cs="Arial"/>
              </w:rPr>
            </w:pPr>
          </w:p>
        </w:tc>
        <w:tc>
          <w:tcPr>
            <w:tcW w:w="204" w:type="pct"/>
          </w:tcPr>
          <w:p w14:paraId="19A0F9A2" w14:textId="77777777" w:rsidR="00865DC9" w:rsidRPr="00F138D0" w:rsidRDefault="00865DC9" w:rsidP="000051A7">
            <w:pPr>
              <w:spacing w:line="276" w:lineRule="auto"/>
              <w:rPr>
                <w:rFonts w:eastAsiaTheme="minorHAnsi" w:cs="Arial"/>
              </w:rPr>
            </w:pPr>
          </w:p>
        </w:tc>
        <w:tc>
          <w:tcPr>
            <w:tcW w:w="204" w:type="pct"/>
          </w:tcPr>
          <w:p w14:paraId="4F958368" w14:textId="77777777" w:rsidR="00865DC9" w:rsidRPr="00F138D0" w:rsidRDefault="00865DC9" w:rsidP="000051A7">
            <w:pPr>
              <w:spacing w:line="276" w:lineRule="auto"/>
              <w:rPr>
                <w:rFonts w:eastAsiaTheme="minorHAnsi" w:cs="Arial"/>
              </w:rPr>
            </w:pPr>
          </w:p>
        </w:tc>
        <w:tc>
          <w:tcPr>
            <w:tcW w:w="203" w:type="pct"/>
          </w:tcPr>
          <w:p w14:paraId="35DF1887" w14:textId="77777777" w:rsidR="00865DC9" w:rsidRPr="00F138D0" w:rsidRDefault="00865DC9" w:rsidP="000051A7">
            <w:pPr>
              <w:spacing w:line="276" w:lineRule="auto"/>
              <w:rPr>
                <w:rFonts w:eastAsiaTheme="minorHAnsi" w:cs="Arial"/>
              </w:rPr>
            </w:pPr>
          </w:p>
        </w:tc>
        <w:tc>
          <w:tcPr>
            <w:tcW w:w="203" w:type="pct"/>
          </w:tcPr>
          <w:p w14:paraId="4ABCD486" w14:textId="77777777" w:rsidR="00865DC9" w:rsidRPr="00F138D0" w:rsidRDefault="00865DC9" w:rsidP="000051A7">
            <w:pPr>
              <w:spacing w:line="276" w:lineRule="auto"/>
              <w:rPr>
                <w:rFonts w:eastAsiaTheme="minorHAnsi" w:cs="Arial"/>
              </w:rPr>
            </w:pPr>
          </w:p>
        </w:tc>
        <w:tc>
          <w:tcPr>
            <w:tcW w:w="203" w:type="pct"/>
          </w:tcPr>
          <w:p w14:paraId="4931FE95" w14:textId="77777777" w:rsidR="00865DC9" w:rsidRPr="00F138D0" w:rsidRDefault="00865DC9" w:rsidP="000051A7">
            <w:pPr>
              <w:spacing w:line="276" w:lineRule="auto"/>
              <w:rPr>
                <w:rFonts w:eastAsiaTheme="minorHAnsi" w:cs="Arial"/>
              </w:rPr>
            </w:pPr>
          </w:p>
        </w:tc>
        <w:tc>
          <w:tcPr>
            <w:tcW w:w="204" w:type="pct"/>
          </w:tcPr>
          <w:p w14:paraId="1E00752B" w14:textId="77777777" w:rsidR="00865DC9" w:rsidRPr="00F138D0" w:rsidRDefault="00865DC9" w:rsidP="000051A7">
            <w:pPr>
              <w:spacing w:line="276" w:lineRule="auto"/>
              <w:rPr>
                <w:rFonts w:eastAsiaTheme="minorHAnsi" w:cs="Arial"/>
              </w:rPr>
            </w:pPr>
          </w:p>
        </w:tc>
        <w:tc>
          <w:tcPr>
            <w:tcW w:w="204" w:type="pct"/>
          </w:tcPr>
          <w:p w14:paraId="129BC0B3" w14:textId="77777777" w:rsidR="00865DC9" w:rsidRPr="00F138D0" w:rsidRDefault="00865DC9" w:rsidP="000051A7">
            <w:pPr>
              <w:spacing w:line="276" w:lineRule="auto"/>
              <w:rPr>
                <w:rFonts w:eastAsiaTheme="minorHAnsi" w:cs="Arial"/>
              </w:rPr>
            </w:pPr>
          </w:p>
        </w:tc>
        <w:tc>
          <w:tcPr>
            <w:tcW w:w="204" w:type="pct"/>
          </w:tcPr>
          <w:p w14:paraId="7C3C50D7" w14:textId="77777777" w:rsidR="00865DC9" w:rsidRPr="00F138D0" w:rsidRDefault="00865DC9" w:rsidP="000051A7">
            <w:pPr>
              <w:spacing w:line="276" w:lineRule="auto"/>
              <w:rPr>
                <w:rFonts w:eastAsiaTheme="minorHAnsi" w:cs="Arial"/>
              </w:rPr>
            </w:pPr>
          </w:p>
        </w:tc>
        <w:tc>
          <w:tcPr>
            <w:tcW w:w="204" w:type="pct"/>
          </w:tcPr>
          <w:p w14:paraId="30F642B0" w14:textId="77777777" w:rsidR="00865DC9" w:rsidRPr="00F138D0" w:rsidRDefault="00865DC9" w:rsidP="000051A7">
            <w:pPr>
              <w:spacing w:line="276" w:lineRule="auto"/>
              <w:rPr>
                <w:rFonts w:eastAsiaTheme="minorHAnsi" w:cs="Arial"/>
              </w:rPr>
            </w:pPr>
          </w:p>
        </w:tc>
        <w:tc>
          <w:tcPr>
            <w:tcW w:w="204" w:type="pct"/>
          </w:tcPr>
          <w:p w14:paraId="72693A11" w14:textId="77777777" w:rsidR="00865DC9" w:rsidRPr="00F138D0" w:rsidRDefault="00865DC9" w:rsidP="000051A7">
            <w:pPr>
              <w:spacing w:line="276" w:lineRule="auto"/>
              <w:rPr>
                <w:rFonts w:eastAsiaTheme="minorHAnsi" w:cs="Arial"/>
              </w:rPr>
            </w:pPr>
          </w:p>
        </w:tc>
        <w:tc>
          <w:tcPr>
            <w:tcW w:w="204" w:type="pct"/>
          </w:tcPr>
          <w:p w14:paraId="49E5A01A" w14:textId="77777777" w:rsidR="00865DC9" w:rsidRPr="00F138D0" w:rsidRDefault="00865DC9" w:rsidP="000051A7">
            <w:pPr>
              <w:spacing w:line="276" w:lineRule="auto"/>
              <w:rPr>
                <w:rFonts w:eastAsiaTheme="minorHAnsi" w:cs="Arial"/>
              </w:rPr>
            </w:pPr>
          </w:p>
        </w:tc>
        <w:tc>
          <w:tcPr>
            <w:tcW w:w="204" w:type="pct"/>
          </w:tcPr>
          <w:p w14:paraId="093BDE17" w14:textId="77777777" w:rsidR="00865DC9" w:rsidRPr="00F138D0" w:rsidRDefault="00865DC9" w:rsidP="000051A7">
            <w:pPr>
              <w:spacing w:line="276" w:lineRule="auto"/>
              <w:rPr>
                <w:rFonts w:eastAsiaTheme="minorHAnsi" w:cs="Arial"/>
              </w:rPr>
            </w:pPr>
          </w:p>
        </w:tc>
        <w:tc>
          <w:tcPr>
            <w:tcW w:w="204" w:type="pct"/>
          </w:tcPr>
          <w:p w14:paraId="58C3C742" w14:textId="77777777" w:rsidR="00865DC9" w:rsidRPr="00F138D0" w:rsidRDefault="00865DC9" w:rsidP="000051A7">
            <w:pPr>
              <w:spacing w:line="276" w:lineRule="auto"/>
              <w:rPr>
                <w:rFonts w:eastAsiaTheme="minorHAnsi" w:cs="Arial"/>
              </w:rPr>
            </w:pPr>
          </w:p>
        </w:tc>
        <w:tc>
          <w:tcPr>
            <w:tcW w:w="204" w:type="pct"/>
          </w:tcPr>
          <w:p w14:paraId="69C023F0" w14:textId="77777777" w:rsidR="00865DC9" w:rsidRPr="00F138D0" w:rsidRDefault="00865DC9" w:rsidP="000051A7">
            <w:pPr>
              <w:spacing w:line="276" w:lineRule="auto"/>
              <w:rPr>
                <w:rFonts w:eastAsiaTheme="minorHAnsi" w:cs="Arial"/>
              </w:rPr>
            </w:pPr>
          </w:p>
        </w:tc>
        <w:tc>
          <w:tcPr>
            <w:tcW w:w="204" w:type="pct"/>
          </w:tcPr>
          <w:p w14:paraId="0B2F9CC9" w14:textId="77777777" w:rsidR="00865DC9" w:rsidRPr="00F138D0" w:rsidRDefault="00865DC9" w:rsidP="000051A7">
            <w:pPr>
              <w:spacing w:line="276" w:lineRule="auto"/>
              <w:rPr>
                <w:rFonts w:eastAsiaTheme="minorHAnsi" w:cs="Arial"/>
              </w:rPr>
            </w:pPr>
          </w:p>
        </w:tc>
        <w:tc>
          <w:tcPr>
            <w:tcW w:w="204" w:type="pct"/>
          </w:tcPr>
          <w:p w14:paraId="3C9E8264" w14:textId="77777777" w:rsidR="00865DC9" w:rsidRPr="00F138D0" w:rsidRDefault="00865DC9" w:rsidP="000051A7">
            <w:pPr>
              <w:spacing w:line="276" w:lineRule="auto"/>
              <w:rPr>
                <w:rFonts w:eastAsiaTheme="minorHAnsi" w:cs="Arial"/>
              </w:rPr>
            </w:pPr>
          </w:p>
        </w:tc>
        <w:tc>
          <w:tcPr>
            <w:tcW w:w="204" w:type="pct"/>
          </w:tcPr>
          <w:p w14:paraId="27FD1916" w14:textId="77777777" w:rsidR="00865DC9" w:rsidRPr="00F138D0" w:rsidRDefault="00865DC9" w:rsidP="000051A7">
            <w:pPr>
              <w:spacing w:line="276" w:lineRule="auto"/>
              <w:rPr>
                <w:rFonts w:eastAsiaTheme="minorHAnsi" w:cs="Arial"/>
              </w:rPr>
            </w:pPr>
          </w:p>
        </w:tc>
        <w:tc>
          <w:tcPr>
            <w:tcW w:w="204" w:type="pct"/>
          </w:tcPr>
          <w:p w14:paraId="33B823E7" w14:textId="77777777" w:rsidR="00865DC9" w:rsidRPr="00F138D0" w:rsidRDefault="00865DC9" w:rsidP="000051A7">
            <w:pPr>
              <w:spacing w:line="276" w:lineRule="auto"/>
              <w:rPr>
                <w:rFonts w:eastAsiaTheme="minorHAnsi" w:cs="Arial"/>
              </w:rPr>
            </w:pPr>
          </w:p>
        </w:tc>
        <w:tc>
          <w:tcPr>
            <w:tcW w:w="187" w:type="pct"/>
          </w:tcPr>
          <w:p w14:paraId="3A4636A0" w14:textId="77777777" w:rsidR="00865DC9" w:rsidRPr="00F138D0" w:rsidRDefault="00865DC9" w:rsidP="000051A7">
            <w:pPr>
              <w:spacing w:line="276" w:lineRule="auto"/>
              <w:rPr>
                <w:rFonts w:eastAsiaTheme="minorHAnsi" w:cs="Arial"/>
              </w:rPr>
            </w:pPr>
          </w:p>
        </w:tc>
        <w:tc>
          <w:tcPr>
            <w:tcW w:w="186" w:type="pct"/>
          </w:tcPr>
          <w:p w14:paraId="32AA6C92" w14:textId="77777777" w:rsidR="00865DC9" w:rsidRPr="00F138D0" w:rsidRDefault="00865DC9" w:rsidP="000051A7">
            <w:pPr>
              <w:spacing w:line="276" w:lineRule="auto"/>
              <w:rPr>
                <w:rFonts w:eastAsiaTheme="minorHAnsi" w:cs="Arial"/>
              </w:rPr>
            </w:pPr>
          </w:p>
        </w:tc>
        <w:tc>
          <w:tcPr>
            <w:tcW w:w="186" w:type="pct"/>
          </w:tcPr>
          <w:p w14:paraId="4F13EBB7" w14:textId="77777777" w:rsidR="00865DC9" w:rsidRPr="00F138D0" w:rsidRDefault="00865DC9" w:rsidP="000051A7">
            <w:pPr>
              <w:spacing w:line="276" w:lineRule="auto"/>
              <w:rPr>
                <w:rFonts w:eastAsiaTheme="minorHAnsi" w:cs="Arial"/>
              </w:rPr>
            </w:pPr>
          </w:p>
        </w:tc>
        <w:tc>
          <w:tcPr>
            <w:tcW w:w="186" w:type="pct"/>
          </w:tcPr>
          <w:p w14:paraId="4A469AAE" w14:textId="77777777" w:rsidR="00865DC9" w:rsidRPr="00F138D0" w:rsidRDefault="00865DC9" w:rsidP="000051A7">
            <w:pPr>
              <w:spacing w:line="276" w:lineRule="auto"/>
              <w:rPr>
                <w:rFonts w:eastAsiaTheme="minorHAnsi" w:cs="Arial"/>
              </w:rPr>
            </w:pPr>
          </w:p>
        </w:tc>
        <w:tc>
          <w:tcPr>
            <w:tcW w:w="178" w:type="pct"/>
          </w:tcPr>
          <w:p w14:paraId="11A8DED4" w14:textId="77777777" w:rsidR="00865DC9" w:rsidRPr="00F138D0" w:rsidRDefault="00865DC9" w:rsidP="000051A7">
            <w:pPr>
              <w:spacing w:line="276" w:lineRule="auto"/>
              <w:rPr>
                <w:rFonts w:eastAsiaTheme="minorHAnsi" w:cs="Arial"/>
              </w:rPr>
            </w:pPr>
          </w:p>
        </w:tc>
      </w:tr>
      <w:tr w:rsidR="00865DC9" w:rsidRPr="00F138D0" w14:paraId="621768A9" w14:textId="77777777" w:rsidTr="00865DC9">
        <w:trPr>
          <w:trHeight w:hRule="exact" w:val="449"/>
        </w:trPr>
        <w:tc>
          <w:tcPr>
            <w:tcW w:w="204" w:type="pct"/>
          </w:tcPr>
          <w:p w14:paraId="40F80969" w14:textId="77777777" w:rsidR="00865DC9" w:rsidRPr="00F138D0" w:rsidRDefault="00865DC9" w:rsidP="000051A7">
            <w:pPr>
              <w:spacing w:line="276" w:lineRule="auto"/>
              <w:rPr>
                <w:rFonts w:eastAsiaTheme="minorHAnsi" w:cs="Arial"/>
              </w:rPr>
            </w:pPr>
          </w:p>
        </w:tc>
        <w:tc>
          <w:tcPr>
            <w:tcW w:w="204" w:type="pct"/>
          </w:tcPr>
          <w:p w14:paraId="068DCE40" w14:textId="77777777" w:rsidR="00865DC9" w:rsidRPr="00F138D0" w:rsidRDefault="00865DC9" w:rsidP="000051A7">
            <w:pPr>
              <w:spacing w:line="276" w:lineRule="auto"/>
              <w:rPr>
                <w:rFonts w:eastAsiaTheme="minorHAnsi" w:cs="Arial"/>
              </w:rPr>
            </w:pPr>
          </w:p>
        </w:tc>
        <w:tc>
          <w:tcPr>
            <w:tcW w:w="204" w:type="pct"/>
          </w:tcPr>
          <w:p w14:paraId="092E1D35" w14:textId="77777777" w:rsidR="00865DC9" w:rsidRPr="00F138D0" w:rsidRDefault="00865DC9" w:rsidP="000051A7">
            <w:pPr>
              <w:spacing w:line="276" w:lineRule="auto"/>
              <w:rPr>
                <w:rFonts w:eastAsiaTheme="minorHAnsi" w:cs="Arial"/>
              </w:rPr>
            </w:pPr>
          </w:p>
        </w:tc>
        <w:tc>
          <w:tcPr>
            <w:tcW w:w="204" w:type="pct"/>
          </w:tcPr>
          <w:p w14:paraId="49233752" w14:textId="77777777" w:rsidR="00865DC9" w:rsidRPr="00F138D0" w:rsidRDefault="00865DC9" w:rsidP="000051A7">
            <w:pPr>
              <w:spacing w:line="276" w:lineRule="auto"/>
              <w:rPr>
                <w:rFonts w:eastAsiaTheme="minorHAnsi" w:cs="Arial"/>
              </w:rPr>
            </w:pPr>
          </w:p>
        </w:tc>
        <w:tc>
          <w:tcPr>
            <w:tcW w:w="203" w:type="pct"/>
          </w:tcPr>
          <w:p w14:paraId="670E200D" w14:textId="77777777" w:rsidR="00865DC9" w:rsidRPr="00F138D0" w:rsidRDefault="00865DC9" w:rsidP="000051A7">
            <w:pPr>
              <w:spacing w:line="276" w:lineRule="auto"/>
              <w:rPr>
                <w:rFonts w:eastAsiaTheme="minorHAnsi" w:cs="Arial"/>
              </w:rPr>
            </w:pPr>
          </w:p>
        </w:tc>
        <w:tc>
          <w:tcPr>
            <w:tcW w:w="203" w:type="pct"/>
          </w:tcPr>
          <w:p w14:paraId="23F075B4" w14:textId="77777777" w:rsidR="00865DC9" w:rsidRPr="00F138D0" w:rsidRDefault="00865DC9" w:rsidP="000051A7">
            <w:pPr>
              <w:spacing w:line="276" w:lineRule="auto"/>
              <w:rPr>
                <w:rFonts w:eastAsiaTheme="minorHAnsi" w:cs="Arial"/>
              </w:rPr>
            </w:pPr>
          </w:p>
        </w:tc>
        <w:tc>
          <w:tcPr>
            <w:tcW w:w="203" w:type="pct"/>
          </w:tcPr>
          <w:p w14:paraId="5AE05235" w14:textId="77777777" w:rsidR="00865DC9" w:rsidRPr="00F138D0" w:rsidRDefault="00865DC9" w:rsidP="000051A7">
            <w:pPr>
              <w:spacing w:line="276" w:lineRule="auto"/>
              <w:rPr>
                <w:rFonts w:eastAsiaTheme="minorHAnsi" w:cs="Arial"/>
              </w:rPr>
            </w:pPr>
          </w:p>
        </w:tc>
        <w:tc>
          <w:tcPr>
            <w:tcW w:w="204" w:type="pct"/>
          </w:tcPr>
          <w:p w14:paraId="6ABE9098" w14:textId="77777777" w:rsidR="00865DC9" w:rsidRPr="00F138D0" w:rsidRDefault="00865DC9" w:rsidP="000051A7">
            <w:pPr>
              <w:spacing w:line="276" w:lineRule="auto"/>
              <w:rPr>
                <w:rFonts w:eastAsiaTheme="minorHAnsi" w:cs="Arial"/>
              </w:rPr>
            </w:pPr>
          </w:p>
        </w:tc>
        <w:tc>
          <w:tcPr>
            <w:tcW w:w="204" w:type="pct"/>
          </w:tcPr>
          <w:p w14:paraId="2BBE1327" w14:textId="77777777" w:rsidR="00865DC9" w:rsidRPr="00F138D0" w:rsidRDefault="00865DC9" w:rsidP="000051A7">
            <w:pPr>
              <w:spacing w:line="276" w:lineRule="auto"/>
              <w:rPr>
                <w:rFonts w:eastAsiaTheme="minorHAnsi" w:cs="Arial"/>
              </w:rPr>
            </w:pPr>
          </w:p>
        </w:tc>
        <w:tc>
          <w:tcPr>
            <w:tcW w:w="204" w:type="pct"/>
          </w:tcPr>
          <w:p w14:paraId="35F18347" w14:textId="77777777" w:rsidR="00865DC9" w:rsidRPr="00F138D0" w:rsidRDefault="00865DC9" w:rsidP="000051A7">
            <w:pPr>
              <w:spacing w:line="276" w:lineRule="auto"/>
              <w:rPr>
                <w:rFonts w:eastAsiaTheme="minorHAnsi" w:cs="Arial"/>
              </w:rPr>
            </w:pPr>
          </w:p>
        </w:tc>
        <w:tc>
          <w:tcPr>
            <w:tcW w:w="204" w:type="pct"/>
          </w:tcPr>
          <w:p w14:paraId="0D4618E8" w14:textId="77777777" w:rsidR="00865DC9" w:rsidRPr="00F138D0" w:rsidRDefault="00865DC9" w:rsidP="000051A7">
            <w:pPr>
              <w:spacing w:line="276" w:lineRule="auto"/>
              <w:rPr>
                <w:rFonts w:eastAsiaTheme="minorHAnsi" w:cs="Arial"/>
              </w:rPr>
            </w:pPr>
          </w:p>
        </w:tc>
        <w:tc>
          <w:tcPr>
            <w:tcW w:w="204" w:type="pct"/>
          </w:tcPr>
          <w:p w14:paraId="55363527" w14:textId="77777777" w:rsidR="00865DC9" w:rsidRPr="00F138D0" w:rsidRDefault="00865DC9" w:rsidP="000051A7">
            <w:pPr>
              <w:spacing w:line="276" w:lineRule="auto"/>
              <w:rPr>
                <w:rFonts w:eastAsiaTheme="minorHAnsi" w:cs="Arial"/>
              </w:rPr>
            </w:pPr>
          </w:p>
        </w:tc>
        <w:tc>
          <w:tcPr>
            <w:tcW w:w="204" w:type="pct"/>
          </w:tcPr>
          <w:p w14:paraId="1BA1EDD7" w14:textId="77777777" w:rsidR="00865DC9" w:rsidRPr="00F138D0" w:rsidRDefault="00865DC9" w:rsidP="000051A7">
            <w:pPr>
              <w:spacing w:line="276" w:lineRule="auto"/>
              <w:rPr>
                <w:rFonts w:eastAsiaTheme="minorHAnsi" w:cs="Arial"/>
              </w:rPr>
            </w:pPr>
          </w:p>
        </w:tc>
        <w:tc>
          <w:tcPr>
            <w:tcW w:w="204" w:type="pct"/>
          </w:tcPr>
          <w:p w14:paraId="2E2E0E53" w14:textId="77777777" w:rsidR="00865DC9" w:rsidRPr="00F138D0" w:rsidRDefault="00865DC9" w:rsidP="000051A7">
            <w:pPr>
              <w:spacing w:line="276" w:lineRule="auto"/>
              <w:rPr>
                <w:rFonts w:eastAsiaTheme="minorHAnsi" w:cs="Arial"/>
              </w:rPr>
            </w:pPr>
          </w:p>
        </w:tc>
        <w:tc>
          <w:tcPr>
            <w:tcW w:w="204" w:type="pct"/>
          </w:tcPr>
          <w:p w14:paraId="37E848FD" w14:textId="77777777" w:rsidR="00865DC9" w:rsidRPr="00F138D0" w:rsidRDefault="00865DC9" w:rsidP="000051A7">
            <w:pPr>
              <w:spacing w:line="276" w:lineRule="auto"/>
              <w:rPr>
                <w:rFonts w:eastAsiaTheme="minorHAnsi" w:cs="Arial"/>
              </w:rPr>
            </w:pPr>
          </w:p>
        </w:tc>
        <w:tc>
          <w:tcPr>
            <w:tcW w:w="204" w:type="pct"/>
          </w:tcPr>
          <w:p w14:paraId="6544ECA5" w14:textId="77777777" w:rsidR="00865DC9" w:rsidRPr="00F138D0" w:rsidRDefault="00865DC9" w:rsidP="000051A7">
            <w:pPr>
              <w:spacing w:line="276" w:lineRule="auto"/>
              <w:rPr>
                <w:rFonts w:eastAsiaTheme="minorHAnsi" w:cs="Arial"/>
              </w:rPr>
            </w:pPr>
          </w:p>
        </w:tc>
        <w:tc>
          <w:tcPr>
            <w:tcW w:w="204" w:type="pct"/>
          </w:tcPr>
          <w:p w14:paraId="203774DF" w14:textId="77777777" w:rsidR="00865DC9" w:rsidRPr="00F138D0" w:rsidRDefault="00865DC9" w:rsidP="000051A7">
            <w:pPr>
              <w:spacing w:line="276" w:lineRule="auto"/>
              <w:rPr>
                <w:rFonts w:eastAsiaTheme="minorHAnsi" w:cs="Arial"/>
              </w:rPr>
            </w:pPr>
          </w:p>
        </w:tc>
        <w:tc>
          <w:tcPr>
            <w:tcW w:w="204" w:type="pct"/>
          </w:tcPr>
          <w:p w14:paraId="0A8B5D51" w14:textId="77777777" w:rsidR="00865DC9" w:rsidRPr="00F138D0" w:rsidRDefault="00865DC9" w:rsidP="000051A7">
            <w:pPr>
              <w:spacing w:line="276" w:lineRule="auto"/>
              <w:rPr>
                <w:rFonts w:eastAsiaTheme="minorHAnsi" w:cs="Arial"/>
              </w:rPr>
            </w:pPr>
          </w:p>
        </w:tc>
        <w:tc>
          <w:tcPr>
            <w:tcW w:w="204" w:type="pct"/>
          </w:tcPr>
          <w:p w14:paraId="1F8798C9" w14:textId="77777777" w:rsidR="00865DC9" w:rsidRPr="00F138D0" w:rsidRDefault="00865DC9" w:rsidP="000051A7">
            <w:pPr>
              <w:spacing w:line="276" w:lineRule="auto"/>
              <w:rPr>
                <w:rFonts w:eastAsiaTheme="minorHAnsi" w:cs="Arial"/>
              </w:rPr>
            </w:pPr>
          </w:p>
        </w:tc>
        <w:tc>
          <w:tcPr>
            <w:tcW w:w="204" w:type="pct"/>
          </w:tcPr>
          <w:p w14:paraId="2FFD1EE1" w14:textId="77777777" w:rsidR="00865DC9" w:rsidRPr="00F138D0" w:rsidRDefault="00865DC9" w:rsidP="000051A7">
            <w:pPr>
              <w:spacing w:line="276" w:lineRule="auto"/>
              <w:rPr>
                <w:rFonts w:eastAsiaTheme="minorHAnsi" w:cs="Arial"/>
              </w:rPr>
            </w:pPr>
          </w:p>
        </w:tc>
        <w:tc>
          <w:tcPr>
            <w:tcW w:w="187" w:type="pct"/>
          </w:tcPr>
          <w:p w14:paraId="1C9658A2" w14:textId="77777777" w:rsidR="00865DC9" w:rsidRPr="00F138D0" w:rsidRDefault="00865DC9" w:rsidP="000051A7">
            <w:pPr>
              <w:spacing w:line="276" w:lineRule="auto"/>
              <w:rPr>
                <w:rFonts w:eastAsiaTheme="minorHAnsi" w:cs="Arial"/>
              </w:rPr>
            </w:pPr>
          </w:p>
        </w:tc>
        <w:tc>
          <w:tcPr>
            <w:tcW w:w="186" w:type="pct"/>
          </w:tcPr>
          <w:p w14:paraId="4ED30FD9" w14:textId="77777777" w:rsidR="00865DC9" w:rsidRPr="00F138D0" w:rsidRDefault="00865DC9" w:rsidP="000051A7">
            <w:pPr>
              <w:spacing w:line="276" w:lineRule="auto"/>
              <w:rPr>
                <w:rFonts w:eastAsiaTheme="minorHAnsi" w:cs="Arial"/>
              </w:rPr>
            </w:pPr>
          </w:p>
        </w:tc>
        <w:tc>
          <w:tcPr>
            <w:tcW w:w="186" w:type="pct"/>
          </w:tcPr>
          <w:p w14:paraId="1213DF3C" w14:textId="77777777" w:rsidR="00865DC9" w:rsidRPr="00F138D0" w:rsidRDefault="00865DC9" w:rsidP="000051A7">
            <w:pPr>
              <w:spacing w:line="276" w:lineRule="auto"/>
              <w:rPr>
                <w:rFonts w:eastAsiaTheme="minorHAnsi" w:cs="Arial"/>
              </w:rPr>
            </w:pPr>
          </w:p>
        </w:tc>
        <w:tc>
          <w:tcPr>
            <w:tcW w:w="186" w:type="pct"/>
          </w:tcPr>
          <w:p w14:paraId="1F67CDC0" w14:textId="77777777" w:rsidR="00865DC9" w:rsidRPr="00F138D0" w:rsidRDefault="00865DC9" w:rsidP="000051A7">
            <w:pPr>
              <w:spacing w:line="276" w:lineRule="auto"/>
              <w:rPr>
                <w:rFonts w:eastAsiaTheme="minorHAnsi" w:cs="Arial"/>
              </w:rPr>
            </w:pPr>
          </w:p>
        </w:tc>
        <w:tc>
          <w:tcPr>
            <w:tcW w:w="178" w:type="pct"/>
          </w:tcPr>
          <w:p w14:paraId="6C4D0721" w14:textId="77777777" w:rsidR="00865DC9" w:rsidRPr="00F138D0" w:rsidRDefault="00865DC9" w:rsidP="000051A7">
            <w:pPr>
              <w:spacing w:line="276" w:lineRule="auto"/>
              <w:rPr>
                <w:rFonts w:eastAsiaTheme="minorHAnsi" w:cs="Arial"/>
              </w:rPr>
            </w:pPr>
          </w:p>
        </w:tc>
      </w:tr>
      <w:tr w:rsidR="00865DC9" w:rsidRPr="00F138D0" w14:paraId="136331EA" w14:textId="77777777" w:rsidTr="00865DC9">
        <w:trPr>
          <w:trHeight w:hRule="exact" w:val="456"/>
        </w:trPr>
        <w:tc>
          <w:tcPr>
            <w:tcW w:w="204" w:type="pct"/>
          </w:tcPr>
          <w:p w14:paraId="3716F5FC" w14:textId="77777777" w:rsidR="00865DC9" w:rsidRPr="00F138D0" w:rsidRDefault="00865DC9" w:rsidP="000051A7">
            <w:pPr>
              <w:spacing w:line="276" w:lineRule="auto"/>
              <w:rPr>
                <w:rFonts w:eastAsiaTheme="minorHAnsi" w:cs="Arial"/>
              </w:rPr>
            </w:pPr>
          </w:p>
        </w:tc>
        <w:tc>
          <w:tcPr>
            <w:tcW w:w="204" w:type="pct"/>
          </w:tcPr>
          <w:p w14:paraId="06E78F2E" w14:textId="77777777" w:rsidR="00865DC9" w:rsidRPr="00F138D0" w:rsidRDefault="00865DC9" w:rsidP="000051A7">
            <w:pPr>
              <w:spacing w:line="276" w:lineRule="auto"/>
              <w:rPr>
                <w:rFonts w:eastAsiaTheme="minorHAnsi" w:cs="Arial"/>
              </w:rPr>
            </w:pPr>
          </w:p>
        </w:tc>
        <w:tc>
          <w:tcPr>
            <w:tcW w:w="204" w:type="pct"/>
          </w:tcPr>
          <w:p w14:paraId="7C6C87E3" w14:textId="77777777" w:rsidR="00865DC9" w:rsidRPr="00F138D0" w:rsidRDefault="00865DC9" w:rsidP="000051A7">
            <w:pPr>
              <w:spacing w:line="276" w:lineRule="auto"/>
              <w:rPr>
                <w:rFonts w:eastAsiaTheme="minorHAnsi" w:cs="Arial"/>
              </w:rPr>
            </w:pPr>
          </w:p>
        </w:tc>
        <w:tc>
          <w:tcPr>
            <w:tcW w:w="204" w:type="pct"/>
          </w:tcPr>
          <w:p w14:paraId="6AA607CC" w14:textId="77777777" w:rsidR="00865DC9" w:rsidRPr="00F138D0" w:rsidRDefault="00865DC9" w:rsidP="000051A7">
            <w:pPr>
              <w:spacing w:line="276" w:lineRule="auto"/>
              <w:rPr>
                <w:rFonts w:eastAsiaTheme="minorHAnsi" w:cs="Arial"/>
              </w:rPr>
            </w:pPr>
          </w:p>
        </w:tc>
        <w:tc>
          <w:tcPr>
            <w:tcW w:w="203" w:type="pct"/>
          </w:tcPr>
          <w:p w14:paraId="7E861285" w14:textId="77777777" w:rsidR="00865DC9" w:rsidRPr="00F138D0" w:rsidRDefault="00865DC9" w:rsidP="000051A7">
            <w:pPr>
              <w:spacing w:line="276" w:lineRule="auto"/>
              <w:rPr>
                <w:rFonts w:eastAsiaTheme="minorHAnsi" w:cs="Arial"/>
              </w:rPr>
            </w:pPr>
          </w:p>
        </w:tc>
        <w:tc>
          <w:tcPr>
            <w:tcW w:w="203" w:type="pct"/>
          </w:tcPr>
          <w:p w14:paraId="78816A5B" w14:textId="77777777" w:rsidR="00865DC9" w:rsidRPr="00F138D0" w:rsidRDefault="00865DC9" w:rsidP="000051A7">
            <w:pPr>
              <w:spacing w:line="276" w:lineRule="auto"/>
              <w:rPr>
                <w:rFonts w:eastAsiaTheme="minorHAnsi" w:cs="Arial"/>
              </w:rPr>
            </w:pPr>
          </w:p>
        </w:tc>
        <w:tc>
          <w:tcPr>
            <w:tcW w:w="203" w:type="pct"/>
          </w:tcPr>
          <w:p w14:paraId="17DA1095" w14:textId="77777777" w:rsidR="00865DC9" w:rsidRPr="00F138D0" w:rsidRDefault="00865DC9" w:rsidP="000051A7">
            <w:pPr>
              <w:spacing w:line="276" w:lineRule="auto"/>
              <w:rPr>
                <w:rFonts w:eastAsiaTheme="minorHAnsi" w:cs="Arial"/>
              </w:rPr>
            </w:pPr>
          </w:p>
        </w:tc>
        <w:tc>
          <w:tcPr>
            <w:tcW w:w="204" w:type="pct"/>
          </w:tcPr>
          <w:p w14:paraId="23BAF0C8" w14:textId="77777777" w:rsidR="00865DC9" w:rsidRPr="00F138D0" w:rsidRDefault="00865DC9" w:rsidP="000051A7">
            <w:pPr>
              <w:spacing w:line="276" w:lineRule="auto"/>
              <w:rPr>
                <w:rFonts w:eastAsiaTheme="minorHAnsi" w:cs="Arial"/>
              </w:rPr>
            </w:pPr>
          </w:p>
        </w:tc>
        <w:tc>
          <w:tcPr>
            <w:tcW w:w="204" w:type="pct"/>
          </w:tcPr>
          <w:p w14:paraId="55B3FB87" w14:textId="77777777" w:rsidR="00865DC9" w:rsidRPr="00F138D0" w:rsidRDefault="00865DC9" w:rsidP="000051A7">
            <w:pPr>
              <w:spacing w:line="276" w:lineRule="auto"/>
              <w:rPr>
                <w:rFonts w:eastAsiaTheme="minorHAnsi" w:cs="Arial"/>
              </w:rPr>
            </w:pPr>
          </w:p>
        </w:tc>
        <w:tc>
          <w:tcPr>
            <w:tcW w:w="204" w:type="pct"/>
          </w:tcPr>
          <w:p w14:paraId="74C53FD5" w14:textId="77777777" w:rsidR="00865DC9" w:rsidRPr="00F138D0" w:rsidRDefault="00865DC9" w:rsidP="000051A7">
            <w:pPr>
              <w:spacing w:line="276" w:lineRule="auto"/>
              <w:rPr>
                <w:rFonts w:eastAsiaTheme="minorHAnsi" w:cs="Arial"/>
              </w:rPr>
            </w:pPr>
          </w:p>
        </w:tc>
        <w:tc>
          <w:tcPr>
            <w:tcW w:w="204" w:type="pct"/>
          </w:tcPr>
          <w:p w14:paraId="4E2ECDC2" w14:textId="77777777" w:rsidR="00865DC9" w:rsidRPr="00F138D0" w:rsidRDefault="00865DC9" w:rsidP="000051A7">
            <w:pPr>
              <w:spacing w:line="276" w:lineRule="auto"/>
              <w:rPr>
                <w:rFonts w:eastAsiaTheme="minorHAnsi" w:cs="Arial"/>
              </w:rPr>
            </w:pPr>
          </w:p>
        </w:tc>
        <w:tc>
          <w:tcPr>
            <w:tcW w:w="204" w:type="pct"/>
          </w:tcPr>
          <w:p w14:paraId="74985D38" w14:textId="77777777" w:rsidR="00865DC9" w:rsidRPr="00F138D0" w:rsidRDefault="00865DC9" w:rsidP="000051A7">
            <w:pPr>
              <w:spacing w:line="276" w:lineRule="auto"/>
              <w:rPr>
                <w:rFonts w:eastAsiaTheme="minorHAnsi" w:cs="Arial"/>
              </w:rPr>
            </w:pPr>
          </w:p>
        </w:tc>
        <w:tc>
          <w:tcPr>
            <w:tcW w:w="204" w:type="pct"/>
          </w:tcPr>
          <w:p w14:paraId="143D3411" w14:textId="77777777" w:rsidR="00865DC9" w:rsidRPr="00F138D0" w:rsidRDefault="00865DC9" w:rsidP="000051A7">
            <w:pPr>
              <w:spacing w:line="276" w:lineRule="auto"/>
              <w:rPr>
                <w:rFonts w:eastAsiaTheme="minorHAnsi" w:cs="Arial"/>
              </w:rPr>
            </w:pPr>
          </w:p>
        </w:tc>
        <w:tc>
          <w:tcPr>
            <w:tcW w:w="204" w:type="pct"/>
          </w:tcPr>
          <w:p w14:paraId="0B033A6F" w14:textId="77777777" w:rsidR="00865DC9" w:rsidRPr="00F138D0" w:rsidRDefault="00865DC9" w:rsidP="000051A7">
            <w:pPr>
              <w:spacing w:line="276" w:lineRule="auto"/>
              <w:rPr>
                <w:rFonts w:eastAsiaTheme="minorHAnsi" w:cs="Arial"/>
              </w:rPr>
            </w:pPr>
          </w:p>
        </w:tc>
        <w:tc>
          <w:tcPr>
            <w:tcW w:w="204" w:type="pct"/>
          </w:tcPr>
          <w:p w14:paraId="15E56807" w14:textId="77777777" w:rsidR="00865DC9" w:rsidRPr="00F138D0" w:rsidRDefault="00865DC9" w:rsidP="000051A7">
            <w:pPr>
              <w:spacing w:line="276" w:lineRule="auto"/>
              <w:rPr>
                <w:rFonts w:eastAsiaTheme="minorHAnsi" w:cs="Arial"/>
              </w:rPr>
            </w:pPr>
          </w:p>
        </w:tc>
        <w:tc>
          <w:tcPr>
            <w:tcW w:w="204" w:type="pct"/>
          </w:tcPr>
          <w:p w14:paraId="1CD494C2" w14:textId="77777777" w:rsidR="00865DC9" w:rsidRPr="00F138D0" w:rsidRDefault="00865DC9" w:rsidP="000051A7">
            <w:pPr>
              <w:spacing w:line="276" w:lineRule="auto"/>
              <w:rPr>
                <w:rFonts w:eastAsiaTheme="minorHAnsi" w:cs="Arial"/>
              </w:rPr>
            </w:pPr>
          </w:p>
        </w:tc>
        <w:tc>
          <w:tcPr>
            <w:tcW w:w="204" w:type="pct"/>
          </w:tcPr>
          <w:p w14:paraId="225BA381" w14:textId="77777777" w:rsidR="00865DC9" w:rsidRPr="00F138D0" w:rsidRDefault="00865DC9" w:rsidP="000051A7">
            <w:pPr>
              <w:spacing w:line="276" w:lineRule="auto"/>
              <w:rPr>
                <w:rFonts w:eastAsiaTheme="minorHAnsi" w:cs="Arial"/>
              </w:rPr>
            </w:pPr>
          </w:p>
        </w:tc>
        <w:tc>
          <w:tcPr>
            <w:tcW w:w="204" w:type="pct"/>
          </w:tcPr>
          <w:p w14:paraId="309C5B37" w14:textId="77777777" w:rsidR="00865DC9" w:rsidRPr="00F138D0" w:rsidRDefault="00865DC9" w:rsidP="000051A7">
            <w:pPr>
              <w:spacing w:line="276" w:lineRule="auto"/>
              <w:rPr>
                <w:rFonts w:eastAsiaTheme="minorHAnsi" w:cs="Arial"/>
              </w:rPr>
            </w:pPr>
          </w:p>
        </w:tc>
        <w:tc>
          <w:tcPr>
            <w:tcW w:w="204" w:type="pct"/>
          </w:tcPr>
          <w:p w14:paraId="79640E2A" w14:textId="77777777" w:rsidR="00865DC9" w:rsidRPr="00F138D0" w:rsidRDefault="00865DC9" w:rsidP="000051A7">
            <w:pPr>
              <w:spacing w:line="276" w:lineRule="auto"/>
              <w:rPr>
                <w:rFonts w:eastAsiaTheme="minorHAnsi" w:cs="Arial"/>
              </w:rPr>
            </w:pPr>
          </w:p>
        </w:tc>
        <w:tc>
          <w:tcPr>
            <w:tcW w:w="204" w:type="pct"/>
          </w:tcPr>
          <w:p w14:paraId="0E806283" w14:textId="77777777" w:rsidR="00865DC9" w:rsidRPr="00F138D0" w:rsidRDefault="00865DC9" w:rsidP="000051A7">
            <w:pPr>
              <w:spacing w:line="276" w:lineRule="auto"/>
              <w:rPr>
                <w:rFonts w:eastAsiaTheme="minorHAnsi" w:cs="Arial"/>
              </w:rPr>
            </w:pPr>
          </w:p>
        </w:tc>
        <w:tc>
          <w:tcPr>
            <w:tcW w:w="187" w:type="pct"/>
          </w:tcPr>
          <w:p w14:paraId="6E4FFBCD" w14:textId="77777777" w:rsidR="00865DC9" w:rsidRPr="00F138D0" w:rsidRDefault="00865DC9" w:rsidP="000051A7">
            <w:pPr>
              <w:spacing w:line="276" w:lineRule="auto"/>
              <w:rPr>
                <w:rFonts w:eastAsiaTheme="minorHAnsi" w:cs="Arial"/>
              </w:rPr>
            </w:pPr>
          </w:p>
        </w:tc>
        <w:tc>
          <w:tcPr>
            <w:tcW w:w="186" w:type="pct"/>
          </w:tcPr>
          <w:p w14:paraId="0D7BDADE" w14:textId="77777777" w:rsidR="00865DC9" w:rsidRPr="00F138D0" w:rsidRDefault="00865DC9" w:rsidP="000051A7">
            <w:pPr>
              <w:spacing w:line="276" w:lineRule="auto"/>
              <w:rPr>
                <w:rFonts w:eastAsiaTheme="minorHAnsi" w:cs="Arial"/>
              </w:rPr>
            </w:pPr>
          </w:p>
        </w:tc>
        <w:tc>
          <w:tcPr>
            <w:tcW w:w="186" w:type="pct"/>
          </w:tcPr>
          <w:p w14:paraId="63881FA2" w14:textId="77777777" w:rsidR="00865DC9" w:rsidRPr="00F138D0" w:rsidRDefault="00865DC9" w:rsidP="000051A7">
            <w:pPr>
              <w:spacing w:line="276" w:lineRule="auto"/>
              <w:rPr>
                <w:rFonts w:eastAsiaTheme="minorHAnsi" w:cs="Arial"/>
              </w:rPr>
            </w:pPr>
          </w:p>
        </w:tc>
        <w:tc>
          <w:tcPr>
            <w:tcW w:w="186" w:type="pct"/>
          </w:tcPr>
          <w:p w14:paraId="78327166" w14:textId="77777777" w:rsidR="00865DC9" w:rsidRPr="00F138D0" w:rsidRDefault="00865DC9" w:rsidP="000051A7">
            <w:pPr>
              <w:spacing w:line="276" w:lineRule="auto"/>
              <w:rPr>
                <w:rFonts w:eastAsiaTheme="minorHAnsi" w:cs="Arial"/>
              </w:rPr>
            </w:pPr>
          </w:p>
        </w:tc>
        <w:tc>
          <w:tcPr>
            <w:tcW w:w="178" w:type="pct"/>
          </w:tcPr>
          <w:p w14:paraId="4235574E" w14:textId="77777777" w:rsidR="00865DC9" w:rsidRPr="00F138D0" w:rsidRDefault="00865DC9" w:rsidP="000051A7">
            <w:pPr>
              <w:spacing w:line="276" w:lineRule="auto"/>
              <w:rPr>
                <w:rFonts w:eastAsiaTheme="minorHAnsi" w:cs="Arial"/>
              </w:rPr>
            </w:pPr>
          </w:p>
        </w:tc>
      </w:tr>
      <w:tr w:rsidR="00865DC9" w:rsidRPr="00F138D0" w14:paraId="225A1F75" w14:textId="77777777" w:rsidTr="00865DC9">
        <w:trPr>
          <w:trHeight w:hRule="exact" w:val="456"/>
        </w:trPr>
        <w:tc>
          <w:tcPr>
            <w:tcW w:w="204" w:type="pct"/>
          </w:tcPr>
          <w:p w14:paraId="5F7EAB08" w14:textId="77777777" w:rsidR="00865DC9" w:rsidRPr="00F138D0" w:rsidRDefault="00865DC9" w:rsidP="000051A7">
            <w:pPr>
              <w:spacing w:line="276" w:lineRule="auto"/>
              <w:rPr>
                <w:rFonts w:eastAsiaTheme="minorHAnsi" w:cs="Arial"/>
              </w:rPr>
            </w:pPr>
          </w:p>
        </w:tc>
        <w:tc>
          <w:tcPr>
            <w:tcW w:w="204" w:type="pct"/>
          </w:tcPr>
          <w:p w14:paraId="1974479F" w14:textId="77777777" w:rsidR="00865DC9" w:rsidRPr="00F138D0" w:rsidRDefault="00865DC9" w:rsidP="000051A7">
            <w:pPr>
              <w:spacing w:line="276" w:lineRule="auto"/>
              <w:rPr>
                <w:rFonts w:eastAsiaTheme="minorHAnsi" w:cs="Arial"/>
              </w:rPr>
            </w:pPr>
          </w:p>
        </w:tc>
        <w:tc>
          <w:tcPr>
            <w:tcW w:w="204" w:type="pct"/>
          </w:tcPr>
          <w:p w14:paraId="1CEC5FF4" w14:textId="77777777" w:rsidR="00865DC9" w:rsidRPr="00F138D0" w:rsidRDefault="00865DC9" w:rsidP="000051A7">
            <w:pPr>
              <w:spacing w:line="276" w:lineRule="auto"/>
              <w:rPr>
                <w:rFonts w:eastAsiaTheme="minorHAnsi" w:cs="Arial"/>
              </w:rPr>
            </w:pPr>
          </w:p>
        </w:tc>
        <w:tc>
          <w:tcPr>
            <w:tcW w:w="204" w:type="pct"/>
          </w:tcPr>
          <w:p w14:paraId="3329C82B" w14:textId="77777777" w:rsidR="00865DC9" w:rsidRPr="00F138D0" w:rsidRDefault="00865DC9" w:rsidP="000051A7">
            <w:pPr>
              <w:spacing w:line="276" w:lineRule="auto"/>
              <w:rPr>
                <w:rFonts w:eastAsiaTheme="minorHAnsi" w:cs="Arial"/>
              </w:rPr>
            </w:pPr>
          </w:p>
        </w:tc>
        <w:tc>
          <w:tcPr>
            <w:tcW w:w="203" w:type="pct"/>
          </w:tcPr>
          <w:p w14:paraId="64F0D9C2" w14:textId="77777777" w:rsidR="00865DC9" w:rsidRPr="00F138D0" w:rsidRDefault="00865DC9" w:rsidP="000051A7">
            <w:pPr>
              <w:spacing w:line="276" w:lineRule="auto"/>
              <w:rPr>
                <w:rFonts w:eastAsiaTheme="minorHAnsi" w:cs="Arial"/>
              </w:rPr>
            </w:pPr>
          </w:p>
        </w:tc>
        <w:tc>
          <w:tcPr>
            <w:tcW w:w="203" w:type="pct"/>
          </w:tcPr>
          <w:p w14:paraId="06DED3E7" w14:textId="77777777" w:rsidR="00865DC9" w:rsidRPr="00F138D0" w:rsidRDefault="00865DC9" w:rsidP="000051A7">
            <w:pPr>
              <w:spacing w:line="276" w:lineRule="auto"/>
              <w:rPr>
                <w:rFonts w:eastAsiaTheme="minorHAnsi" w:cs="Arial"/>
              </w:rPr>
            </w:pPr>
          </w:p>
        </w:tc>
        <w:tc>
          <w:tcPr>
            <w:tcW w:w="203" w:type="pct"/>
          </w:tcPr>
          <w:p w14:paraId="2D73F207" w14:textId="77777777" w:rsidR="00865DC9" w:rsidRPr="00F138D0" w:rsidRDefault="00865DC9" w:rsidP="000051A7">
            <w:pPr>
              <w:spacing w:line="276" w:lineRule="auto"/>
              <w:rPr>
                <w:rFonts w:eastAsiaTheme="minorHAnsi" w:cs="Arial"/>
              </w:rPr>
            </w:pPr>
          </w:p>
        </w:tc>
        <w:tc>
          <w:tcPr>
            <w:tcW w:w="204" w:type="pct"/>
          </w:tcPr>
          <w:p w14:paraId="5418B75B" w14:textId="77777777" w:rsidR="00865DC9" w:rsidRPr="00F138D0" w:rsidRDefault="00865DC9" w:rsidP="000051A7">
            <w:pPr>
              <w:spacing w:line="276" w:lineRule="auto"/>
              <w:rPr>
                <w:rFonts w:eastAsiaTheme="minorHAnsi" w:cs="Arial"/>
              </w:rPr>
            </w:pPr>
          </w:p>
        </w:tc>
        <w:tc>
          <w:tcPr>
            <w:tcW w:w="204" w:type="pct"/>
          </w:tcPr>
          <w:p w14:paraId="533EFC78" w14:textId="77777777" w:rsidR="00865DC9" w:rsidRPr="00F138D0" w:rsidRDefault="00865DC9" w:rsidP="000051A7">
            <w:pPr>
              <w:spacing w:line="276" w:lineRule="auto"/>
              <w:rPr>
                <w:rFonts w:eastAsiaTheme="minorHAnsi" w:cs="Arial"/>
              </w:rPr>
            </w:pPr>
          </w:p>
        </w:tc>
        <w:tc>
          <w:tcPr>
            <w:tcW w:w="204" w:type="pct"/>
          </w:tcPr>
          <w:p w14:paraId="32685C57" w14:textId="77777777" w:rsidR="00865DC9" w:rsidRPr="00F138D0" w:rsidRDefault="00865DC9" w:rsidP="000051A7">
            <w:pPr>
              <w:spacing w:line="276" w:lineRule="auto"/>
              <w:rPr>
                <w:rFonts w:eastAsiaTheme="minorHAnsi" w:cs="Arial"/>
              </w:rPr>
            </w:pPr>
          </w:p>
        </w:tc>
        <w:tc>
          <w:tcPr>
            <w:tcW w:w="204" w:type="pct"/>
          </w:tcPr>
          <w:p w14:paraId="68AB39CA" w14:textId="77777777" w:rsidR="00865DC9" w:rsidRPr="00F138D0" w:rsidRDefault="00865DC9" w:rsidP="000051A7">
            <w:pPr>
              <w:spacing w:line="276" w:lineRule="auto"/>
              <w:rPr>
                <w:rFonts w:eastAsiaTheme="minorHAnsi" w:cs="Arial"/>
              </w:rPr>
            </w:pPr>
          </w:p>
        </w:tc>
        <w:tc>
          <w:tcPr>
            <w:tcW w:w="204" w:type="pct"/>
          </w:tcPr>
          <w:p w14:paraId="0BD4DF77" w14:textId="77777777" w:rsidR="00865DC9" w:rsidRPr="00F138D0" w:rsidRDefault="00865DC9" w:rsidP="000051A7">
            <w:pPr>
              <w:spacing w:line="276" w:lineRule="auto"/>
              <w:rPr>
                <w:rFonts w:eastAsiaTheme="minorHAnsi" w:cs="Arial"/>
              </w:rPr>
            </w:pPr>
          </w:p>
        </w:tc>
        <w:tc>
          <w:tcPr>
            <w:tcW w:w="204" w:type="pct"/>
          </w:tcPr>
          <w:p w14:paraId="008D8CFC" w14:textId="77777777" w:rsidR="00865DC9" w:rsidRPr="00F138D0" w:rsidRDefault="00865DC9" w:rsidP="000051A7">
            <w:pPr>
              <w:spacing w:line="276" w:lineRule="auto"/>
              <w:rPr>
                <w:rFonts w:eastAsiaTheme="minorHAnsi" w:cs="Arial"/>
              </w:rPr>
            </w:pPr>
          </w:p>
        </w:tc>
        <w:tc>
          <w:tcPr>
            <w:tcW w:w="204" w:type="pct"/>
          </w:tcPr>
          <w:p w14:paraId="51664E3A" w14:textId="77777777" w:rsidR="00865DC9" w:rsidRPr="00F138D0" w:rsidRDefault="00865DC9" w:rsidP="000051A7">
            <w:pPr>
              <w:spacing w:line="276" w:lineRule="auto"/>
              <w:rPr>
                <w:rFonts w:eastAsiaTheme="minorHAnsi" w:cs="Arial"/>
              </w:rPr>
            </w:pPr>
          </w:p>
        </w:tc>
        <w:tc>
          <w:tcPr>
            <w:tcW w:w="204" w:type="pct"/>
          </w:tcPr>
          <w:p w14:paraId="5CD3E721" w14:textId="77777777" w:rsidR="00865DC9" w:rsidRPr="00F138D0" w:rsidRDefault="00865DC9" w:rsidP="000051A7">
            <w:pPr>
              <w:spacing w:line="276" w:lineRule="auto"/>
              <w:rPr>
                <w:rFonts w:eastAsiaTheme="minorHAnsi" w:cs="Arial"/>
              </w:rPr>
            </w:pPr>
          </w:p>
        </w:tc>
        <w:tc>
          <w:tcPr>
            <w:tcW w:w="204" w:type="pct"/>
          </w:tcPr>
          <w:p w14:paraId="4856BD0C" w14:textId="77777777" w:rsidR="00865DC9" w:rsidRPr="00F138D0" w:rsidRDefault="00865DC9" w:rsidP="000051A7">
            <w:pPr>
              <w:spacing w:line="276" w:lineRule="auto"/>
              <w:rPr>
                <w:rFonts w:eastAsiaTheme="minorHAnsi" w:cs="Arial"/>
              </w:rPr>
            </w:pPr>
          </w:p>
        </w:tc>
        <w:tc>
          <w:tcPr>
            <w:tcW w:w="204" w:type="pct"/>
          </w:tcPr>
          <w:p w14:paraId="429F49F4" w14:textId="77777777" w:rsidR="00865DC9" w:rsidRPr="00F138D0" w:rsidRDefault="00865DC9" w:rsidP="000051A7">
            <w:pPr>
              <w:spacing w:line="276" w:lineRule="auto"/>
              <w:rPr>
                <w:rFonts w:eastAsiaTheme="minorHAnsi" w:cs="Arial"/>
              </w:rPr>
            </w:pPr>
          </w:p>
        </w:tc>
        <w:tc>
          <w:tcPr>
            <w:tcW w:w="204" w:type="pct"/>
          </w:tcPr>
          <w:p w14:paraId="73E4F240" w14:textId="77777777" w:rsidR="00865DC9" w:rsidRPr="00F138D0" w:rsidRDefault="00865DC9" w:rsidP="000051A7">
            <w:pPr>
              <w:spacing w:line="276" w:lineRule="auto"/>
              <w:rPr>
                <w:rFonts w:eastAsiaTheme="minorHAnsi" w:cs="Arial"/>
              </w:rPr>
            </w:pPr>
          </w:p>
        </w:tc>
        <w:tc>
          <w:tcPr>
            <w:tcW w:w="204" w:type="pct"/>
          </w:tcPr>
          <w:p w14:paraId="312E6E92" w14:textId="77777777" w:rsidR="00865DC9" w:rsidRPr="00F138D0" w:rsidRDefault="00865DC9" w:rsidP="000051A7">
            <w:pPr>
              <w:spacing w:line="276" w:lineRule="auto"/>
              <w:rPr>
                <w:rFonts w:eastAsiaTheme="minorHAnsi" w:cs="Arial"/>
              </w:rPr>
            </w:pPr>
          </w:p>
        </w:tc>
        <w:tc>
          <w:tcPr>
            <w:tcW w:w="204" w:type="pct"/>
          </w:tcPr>
          <w:p w14:paraId="5D54B17A" w14:textId="77777777" w:rsidR="00865DC9" w:rsidRPr="00F138D0" w:rsidRDefault="00865DC9" w:rsidP="000051A7">
            <w:pPr>
              <w:spacing w:line="276" w:lineRule="auto"/>
              <w:rPr>
                <w:rFonts w:eastAsiaTheme="minorHAnsi" w:cs="Arial"/>
              </w:rPr>
            </w:pPr>
          </w:p>
        </w:tc>
        <w:tc>
          <w:tcPr>
            <w:tcW w:w="187" w:type="pct"/>
          </w:tcPr>
          <w:p w14:paraId="15297861" w14:textId="77777777" w:rsidR="00865DC9" w:rsidRPr="00F138D0" w:rsidRDefault="00865DC9" w:rsidP="000051A7">
            <w:pPr>
              <w:spacing w:line="276" w:lineRule="auto"/>
              <w:rPr>
                <w:rFonts w:eastAsiaTheme="minorHAnsi" w:cs="Arial"/>
              </w:rPr>
            </w:pPr>
          </w:p>
        </w:tc>
        <w:tc>
          <w:tcPr>
            <w:tcW w:w="186" w:type="pct"/>
          </w:tcPr>
          <w:p w14:paraId="72FBD9A8" w14:textId="77777777" w:rsidR="00865DC9" w:rsidRPr="00F138D0" w:rsidRDefault="00865DC9" w:rsidP="000051A7">
            <w:pPr>
              <w:spacing w:line="276" w:lineRule="auto"/>
              <w:rPr>
                <w:rFonts w:eastAsiaTheme="minorHAnsi" w:cs="Arial"/>
              </w:rPr>
            </w:pPr>
          </w:p>
        </w:tc>
        <w:tc>
          <w:tcPr>
            <w:tcW w:w="186" w:type="pct"/>
          </w:tcPr>
          <w:p w14:paraId="42D9F99E" w14:textId="77777777" w:rsidR="00865DC9" w:rsidRPr="00F138D0" w:rsidRDefault="00865DC9" w:rsidP="000051A7">
            <w:pPr>
              <w:spacing w:line="276" w:lineRule="auto"/>
              <w:rPr>
                <w:rFonts w:eastAsiaTheme="minorHAnsi" w:cs="Arial"/>
              </w:rPr>
            </w:pPr>
          </w:p>
        </w:tc>
        <w:tc>
          <w:tcPr>
            <w:tcW w:w="186" w:type="pct"/>
          </w:tcPr>
          <w:p w14:paraId="3F49F857" w14:textId="77777777" w:rsidR="00865DC9" w:rsidRPr="00F138D0" w:rsidRDefault="00865DC9" w:rsidP="000051A7">
            <w:pPr>
              <w:spacing w:line="276" w:lineRule="auto"/>
              <w:rPr>
                <w:rFonts w:eastAsiaTheme="minorHAnsi" w:cs="Arial"/>
              </w:rPr>
            </w:pPr>
          </w:p>
        </w:tc>
        <w:tc>
          <w:tcPr>
            <w:tcW w:w="178" w:type="pct"/>
          </w:tcPr>
          <w:p w14:paraId="13C9088F" w14:textId="77777777" w:rsidR="00865DC9" w:rsidRPr="00F138D0" w:rsidRDefault="00865DC9" w:rsidP="000051A7">
            <w:pPr>
              <w:spacing w:line="276" w:lineRule="auto"/>
              <w:rPr>
                <w:rFonts w:eastAsiaTheme="minorHAnsi" w:cs="Arial"/>
              </w:rPr>
            </w:pPr>
          </w:p>
        </w:tc>
      </w:tr>
      <w:tr w:rsidR="00865DC9" w:rsidRPr="00F138D0" w14:paraId="1CE624B6" w14:textId="77777777" w:rsidTr="00865DC9">
        <w:trPr>
          <w:trHeight w:hRule="exact" w:val="456"/>
        </w:trPr>
        <w:tc>
          <w:tcPr>
            <w:tcW w:w="204" w:type="pct"/>
          </w:tcPr>
          <w:p w14:paraId="7675863F" w14:textId="77777777" w:rsidR="00865DC9" w:rsidRPr="00F138D0" w:rsidRDefault="00865DC9" w:rsidP="000051A7">
            <w:pPr>
              <w:spacing w:line="276" w:lineRule="auto"/>
              <w:rPr>
                <w:rFonts w:eastAsiaTheme="minorHAnsi" w:cs="Arial"/>
              </w:rPr>
            </w:pPr>
          </w:p>
        </w:tc>
        <w:tc>
          <w:tcPr>
            <w:tcW w:w="204" w:type="pct"/>
          </w:tcPr>
          <w:p w14:paraId="15AC0850" w14:textId="77777777" w:rsidR="00865DC9" w:rsidRPr="00F138D0" w:rsidRDefault="00865DC9" w:rsidP="000051A7">
            <w:pPr>
              <w:spacing w:line="276" w:lineRule="auto"/>
              <w:rPr>
                <w:rFonts w:eastAsiaTheme="minorHAnsi" w:cs="Arial"/>
              </w:rPr>
            </w:pPr>
          </w:p>
        </w:tc>
        <w:tc>
          <w:tcPr>
            <w:tcW w:w="204" w:type="pct"/>
          </w:tcPr>
          <w:p w14:paraId="03C7AE6C" w14:textId="77777777" w:rsidR="00865DC9" w:rsidRPr="00F138D0" w:rsidRDefault="00865DC9" w:rsidP="000051A7">
            <w:pPr>
              <w:spacing w:line="276" w:lineRule="auto"/>
              <w:rPr>
                <w:rFonts w:eastAsiaTheme="minorHAnsi" w:cs="Arial"/>
              </w:rPr>
            </w:pPr>
          </w:p>
        </w:tc>
        <w:tc>
          <w:tcPr>
            <w:tcW w:w="204" w:type="pct"/>
          </w:tcPr>
          <w:p w14:paraId="1E7B120B" w14:textId="77777777" w:rsidR="00865DC9" w:rsidRPr="00F138D0" w:rsidRDefault="00865DC9" w:rsidP="000051A7">
            <w:pPr>
              <w:spacing w:line="276" w:lineRule="auto"/>
              <w:rPr>
                <w:rFonts w:eastAsiaTheme="minorHAnsi" w:cs="Arial"/>
              </w:rPr>
            </w:pPr>
          </w:p>
        </w:tc>
        <w:tc>
          <w:tcPr>
            <w:tcW w:w="203" w:type="pct"/>
          </w:tcPr>
          <w:p w14:paraId="726FFB4C" w14:textId="77777777" w:rsidR="00865DC9" w:rsidRPr="00F138D0" w:rsidRDefault="00865DC9" w:rsidP="000051A7">
            <w:pPr>
              <w:spacing w:line="276" w:lineRule="auto"/>
              <w:rPr>
                <w:rFonts w:eastAsiaTheme="minorHAnsi" w:cs="Arial"/>
              </w:rPr>
            </w:pPr>
          </w:p>
        </w:tc>
        <w:tc>
          <w:tcPr>
            <w:tcW w:w="203" w:type="pct"/>
          </w:tcPr>
          <w:p w14:paraId="4D088181" w14:textId="77777777" w:rsidR="00865DC9" w:rsidRPr="00F138D0" w:rsidRDefault="00865DC9" w:rsidP="000051A7">
            <w:pPr>
              <w:spacing w:line="276" w:lineRule="auto"/>
              <w:rPr>
                <w:rFonts w:eastAsiaTheme="minorHAnsi" w:cs="Arial"/>
              </w:rPr>
            </w:pPr>
          </w:p>
        </w:tc>
        <w:tc>
          <w:tcPr>
            <w:tcW w:w="203" w:type="pct"/>
          </w:tcPr>
          <w:p w14:paraId="5A5D051B" w14:textId="77777777" w:rsidR="00865DC9" w:rsidRPr="00F138D0" w:rsidRDefault="00865DC9" w:rsidP="000051A7">
            <w:pPr>
              <w:spacing w:line="276" w:lineRule="auto"/>
              <w:rPr>
                <w:rFonts w:eastAsiaTheme="minorHAnsi" w:cs="Arial"/>
              </w:rPr>
            </w:pPr>
          </w:p>
        </w:tc>
        <w:tc>
          <w:tcPr>
            <w:tcW w:w="204" w:type="pct"/>
          </w:tcPr>
          <w:p w14:paraId="3D99D572" w14:textId="77777777" w:rsidR="00865DC9" w:rsidRPr="00F138D0" w:rsidRDefault="00865DC9" w:rsidP="000051A7">
            <w:pPr>
              <w:spacing w:line="276" w:lineRule="auto"/>
              <w:rPr>
                <w:rFonts w:eastAsiaTheme="minorHAnsi" w:cs="Arial"/>
              </w:rPr>
            </w:pPr>
          </w:p>
        </w:tc>
        <w:tc>
          <w:tcPr>
            <w:tcW w:w="204" w:type="pct"/>
          </w:tcPr>
          <w:p w14:paraId="519E3AD3" w14:textId="77777777" w:rsidR="00865DC9" w:rsidRPr="00F138D0" w:rsidRDefault="00865DC9" w:rsidP="000051A7">
            <w:pPr>
              <w:spacing w:line="276" w:lineRule="auto"/>
              <w:rPr>
                <w:rFonts w:eastAsiaTheme="minorHAnsi" w:cs="Arial"/>
              </w:rPr>
            </w:pPr>
          </w:p>
        </w:tc>
        <w:tc>
          <w:tcPr>
            <w:tcW w:w="204" w:type="pct"/>
          </w:tcPr>
          <w:p w14:paraId="3E438446" w14:textId="77777777" w:rsidR="00865DC9" w:rsidRPr="00F138D0" w:rsidRDefault="00865DC9" w:rsidP="000051A7">
            <w:pPr>
              <w:spacing w:line="276" w:lineRule="auto"/>
              <w:rPr>
                <w:rFonts w:eastAsiaTheme="minorHAnsi" w:cs="Arial"/>
              </w:rPr>
            </w:pPr>
          </w:p>
        </w:tc>
        <w:tc>
          <w:tcPr>
            <w:tcW w:w="204" w:type="pct"/>
          </w:tcPr>
          <w:p w14:paraId="3F36402E" w14:textId="77777777" w:rsidR="00865DC9" w:rsidRPr="00F138D0" w:rsidRDefault="00865DC9" w:rsidP="000051A7">
            <w:pPr>
              <w:spacing w:line="276" w:lineRule="auto"/>
              <w:rPr>
                <w:rFonts w:eastAsiaTheme="minorHAnsi" w:cs="Arial"/>
              </w:rPr>
            </w:pPr>
          </w:p>
        </w:tc>
        <w:tc>
          <w:tcPr>
            <w:tcW w:w="204" w:type="pct"/>
          </w:tcPr>
          <w:p w14:paraId="1F48FAE1" w14:textId="77777777" w:rsidR="00865DC9" w:rsidRPr="00F138D0" w:rsidRDefault="00865DC9" w:rsidP="000051A7">
            <w:pPr>
              <w:spacing w:line="276" w:lineRule="auto"/>
              <w:rPr>
                <w:rFonts w:eastAsiaTheme="minorHAnsi" w:cs="Arial"/>
              </w:rPr>
            </w:pPr>
          </w:p>
        </w:tc>
        <w:tc>
          <w:tcPr>
            <w:tcW w:w="204" w:type="pct"/>
          </w:tcPr>
          <w:p w14:paraId="4DCD5F3B" w14:textId="77777777" w:rsidR="00865DC9" w:rsidRPr="00F138D0" w:rsidRDefault="00865DC9" w:rsidP="000051A7">
            <w:pPr>
              <w:spacing w:line="276" w:lineRule="auto"/>
              <w:rPr>
                <w:rFonts w:eastAsiaTheme="minorHAnsi" w:cs="Arial"/>
              </w:rPr>
            </w:pPr>
          </w:p>
        </w:tc>
        <w:tc>
          <w:tcPr>
            <w:tcW w:w="204" w:type="pct"/>
          </w:tcPr>
          <w:p w14:paraId="5ACB3DF0" w14:textId="77777777" w:rsidR="00865DC9" w:rsidRPr="00F138D0" w:rsidRDefault="00865DC9" w:rsidP="000051A7">
            <w:pPr>
              <w:spacing w:line="276" w:lineRule="auto"/>
              <w:rPr>
                <w:rFonts w:eastAsiaTheme="minorHAnsi" w:cs="Arial"/>
              </w:rPr>
            </w:pPr>
          </w:p>
        </w:tc>
        <w:tc>
          <w:tcPr>
            <w:tcW w:w="204" w:type="pct"/>
          </w:tcPr>
          <w:p w14:paraId="4214026B" w14:textId="77777777" w:rsidR="00865DC9" w:rsidRPr="00F138D0" w:rsidRDefault="00865DC9" w:rsidP="000051A7">
            <w:pPr>
              <w:spacing w:line="276" w:lineRule="auto"/>
              <w:rPr>
                <w:rFonts w:eastAsiaTheme="minorHAnsi" w:cs="Arial"/>
              </w:rPr>
            </w:pPr>
          </w:p>
        </w:tc>
        <w:tc>
          <w:tcPr>
            <w:tcW w:w="204" w:type="pct"/>
          </w:tcPr>
          <w:p w14:paraId="14ADA1BC" w14:textId="77777777" w:rsidR="00865DC9" w:rsidRPr="00F138D0" w:rsidRDefault="00865DC9" w:rsidP="000051A7">
            <w:pPr>
              <w:spacing w:line="276" w:lineRule="auto"/>
              <w:rPr>
                <w:rFonts w:eastAsiaTheme="minorHAnsi" w:cs="Arial"/>
              </w:rPr>
            </w:pPr>
          </w:p>
        </w:tc>
        <w:tc>
          <w:tcPr>
            <w:tcW w:w="204" w:type="pct"/>
          </w:tcPr>
          <w:p w14:paraId="64225B1F" w14:textId="77777777" w:rsidR="00865DC9" w:rsidRPr="00F138D0" w:rsidRDefault="00865DC9" w:rsidP="000051A7">
            <w:pPr>
              <w:spacing w:line="276" w:lineRule="auto"/>
              <w:rPr>
                <w:rFonts w:eastAsiaTheme="minorHAnsi" w:cs="Arial"/>
              </w:rPr>
            </w:pPr>
          </w:p>
        </w:tc>
        <w:tc>
          <w:tcPr>
            <w:tcW w:w="204" w:type="pct"/>
          </w:tcPr>
          <w:p w14:paraId="150EAC73" w14:textId="77777777" w:rsidR="00865DC9" w:rsidRPr="00F138D0" w:rsidRDefault="00865DC9" w:rsidP="000051A7">
            <w:pPr>
              <w:spacing w:line="276" w:lineRule="auto"/>
              <w:rPr>
                <w:rFonts w:eastAsiaTheme="minorHAnsi" w:cs="Arial"/>
              </w:rPr>
            </w:pPr>
          </w:p>
        </w:tc>
        <w:tc>
          <w:tcPr>
            <w:tcW w:w="204" w:type="pct"/>
          </w:tcPr>
          <w:p w14:paraId="6EFA78BD" w14:textId="77777777" w:rsidR="00865DC9" w:rsidRPr="00F138D0" w:rsidRDefault="00865DC9" w:rsidP="000051A7">
            <w:pPr>
              <w:spacing w:line="276" w:lineRule="auto"/>
              <w:rPr>
                <w:rFonts w:eastAsiaTheme="minorHAnsi" w:cs="Arial"/>
              </w:rPr>
            </w:pPr>
          </w:p>
        </w:tc>
        <w:tc>
          <w:tcPr>
            <w:tcW w:w="204" w:type="pct"/>
          </w:tcPr>
          <w:p w14:paraId="19F6D702" w14:textId="77777777" w:rsidR="00865DC9" w:rsidRPr="00F138D0" w:rsidRDefault="00865DC9" w:rsidP="000051A7">
            <w:pPr>
              <w:spacing w:line="276" w:lineRule="auto"/>
              <w:rPr>
                <w:rFonts w:eastAsiaTheme="minorHAnsi" w:cs="Arial"/>
              </w:rPr>
            </w:pPr>
          </w:p>
        </w:tc>
        <w:tc>
          <w:tcPr>
            <w:tcW w:w="187" w:type="pct"/>
          </w:tcPr>
          <w:p w14:paraId="2DA33461" w14:textId="77777777" w:rsidR="00865DC9" w:rsidRPr="00F138D0" w:rsidRDefault="00865DC9" w:rsidP="000051A7">
            <w:pPr>
              <w:spacing w:line="276" w:lineRule="auto"/>
              <w:rPr>
                <w:rFonts w:eastAsiaTheme="minorHAnsi" w:cs="Arial"/>
              </w:rPr>
            </w:pPr>
          </w:p>
        </w:tc>
        <w:tc>
          <w:tcPr>
            <w:tcW w:w="186" w:type="pct"/>
          </w:tcPr>
          <w:p w14:paraId="691D401B" w14:textId="77777777" w:rsidR="00865DC9" w:rsidRPr="00F138D0" w:rsidRDefault="00865DC9" w:rsidP="000051A7">
            <w:pPr>
              <w:spacing w:line="276" w:lineRule="auto"/>
              <w:rPr>
                <w:rFonts w:eastAsiaTheme="minorHAnsi" w:cs="Arial"/>
              </w:rPr>
            </w:pPr>
          </w:p>
        </w:tc>
        <w:tc>
          <w:tcPr>
            <w:tcW w:w="186" w:type="pct"/>
          </w:tcPr>
          <w:p w14:paraId="223147F8" w14:textId="77777777" w:rsidR="00865DC9" w:rsidRPr="00F138D0" w:rsidRDefault="00865DC9" w:rsidP="000051A7">
            <w:pPr>
              <w:spacing w:line="276" w:lineRule="auto"/>
              <w:rPr>
                <w:rFonts w:eastAsiaTheme="minorHAnsi" w:cs="Arial"/>
              </w:rPr>
            </w:pPr>
          </w:p>
        </w:tc>
        <w:tc>
          <w:tcPr>
            <w:tcW w:w="186" w:type="pct"/>
          </w:tcPr>
          <w:p w14:paraId="57A2A7BF" w14:textId="77777777" w:rsidR="00865DC9" w:rsidRPr="00F138D0" w:rsidRDefault="00865DC9" w:rsidP="000051A7">
            <w:pPr>
              <w:spacing w:line="276" w:lineRule="auto"/>
              <w:rPr>
                <w:rFonts w:eastAsiaTheme="minorHAnsi" w:cs="Arial"/>
              </w:rPr>
            </w:pPr>
          </w:p>
        </w:tc>
        <w:tc>
          <w:tcPr>
            <w:tcW w:w="178" w:type="pct"/>
          </w:tcPr>
          <w:p w14:paraId="160A1C23" w14:textId="77777777" w:rsidR="00865DC9" w:rsidRPr="00F138D0" w:rsidRDefault="00865DC9" w:rsidP="000051A7">
            <w:pPr>
              <w:spacing w:line="276" w:lineRule="auto"/>
              <w:rPr>
                <w:rFonts w:eastAsiaTheme="minorHAnsi" w:cs="Arial"/>
              </w:rPr>
            </w:pPr>
          </w:p>
        </w:tc>
      </w:tr>
      <w:tr w:rsidR="00865DC9" w:rsidRPr="00F138D0" w14:paraId="6AB14935" w14:textId="77777777" w:rsidTr="00865DC9">
        <w:trPr>
          <w:trHeight w:hRule="exact" w:val="456"/>
        </w:trPr>
        <w:tc>
          <w:tcPr>
            <w:tcW w:w="204" w:type="pct"/>
          </w:tcPr>
          <w:p w14:paraId="441B2439" w14:textId="77777777" w:rsidR="00865DC9" w:rsidRPr="00F138D0" w:rsidRDefault="00865DC9" w:rsidP="000051A7">
            <w:pPr>
              <w:spacing w:line="276" w:lineRule="auto"/>
              <w:rPr>
                <w:rFonts w:eastAsiaTheme="minorHAnsi" w:cs="Arial"/>
              </w:rPr>
            </w:pPr>
          </w:p>
        </w:tc>
        <w:tc>
          <w:tcPr>
            <w:tcW w:w="204" w:type="pct"/>
          </w:tcPr>
          <w:p w14:paraId="60496AD5" w14:textId="77777777" w:rsidR="00865DC9" w:rsidRPr="00F138D0" w:rsidRDefault="00865DC9" w:rsidP="000051A7">
            <w:pPr>
              <w:spacing w:line="276" w:lineRule="auto"/>
              <w:rPr>
                <w:rFonts w:eastAsiaTheme="minorHAnsi" w:cs="Arial"/>
              </w:rPr>
            </w:pPr>
          </w:p>
        </w:tc>
        <w:tc>
          <w:tcPr>
            <w:tcW w:w="204" w:type="pct"/>
          </w:tcPr>
          <w:p w14:paraId="7B945C32" w14:textId="77777777" w:rsidR="00865DC9" w:rsidRPr="00F138D0" w:rsidRDefault="00865DC9" w:rsidP="000051A7">
            <w:pPr>
              <w:spacing w:line="276" w:lineRule="auto"/>
              <w:rPr>
                <w:rFonts w:eastAsiaTheme="minorHAnsi" w:cs="Arial"/>
              </w:rPr>
            </w:pPr>
          </w:p>
        </w:tc>
        <w:tc>
          <w:tcPr>
            <w:tcW w:w="204" w:type="pct"/>
          </w:tcPr>
          <w:p w14:paraId="05A1DCCF" w14:textId="77777777" w:rsidR="00865DC9" w:rsidRPr="00F138D0" w:rsidRDefault="00865DC9" w:rsidP="000051A7">
            <w:pPr>
              <w:spacing w:line="276" w:lineRule="auto"/>
              <w:rPr>
                <w:rFonts w:eastAsiaTheme="minorHAnsi" w:cs="Arial"/>
              </w:rPr>
            </w:pPr>
          </w:p>
        </w:tc>
        <w:tc>
          <w:tcPr>
            <w:tcW w:w="203" w:type="pct"/>
          </w:tcPr>
          <w:p w14:paraId="2DA0A161" w14:textId="77777777" w:rsidR="00865DC9" w:rsidRPr="00F138D0" w:rsidRDefault="00865DC9" w:rsidP="000051A7">
            <w:pPr>
              <w:spacing w:line="276" w:lineRule="auto"/>
              <w:rPr>
                <w:rFonts w:eastAsiaTheme="minorHAnsi" w:cs="Arial"/>
              </w:rPr>
            </w:pPr>
          </w:p>
        </w:tc>
        <w:tc>
          <w:tcPr>
            <w:tcW w:w="203" w:type="pct"/>
          </w:tcPr>
          <w:p w14:paraId="065BD837" w14:textId="77777777" w:rsidR="00865DC9" w:rsidRPr="00F138D0" w:rsidRDefault="00865DC9" w:rsidP="000051A7">
            <w:pPr>
              <w:spacing w:line="276" w:lineRule="auto"/>
              <w:rPr>
                <w:rFonts w:eastAsiaTheme="minorHAnsi" w:cs="Arial"/>
              </w:rPr>
            </w:pPr>
          </w:p>
        </w:tc>
        <w:tc>
          <w:tcPr>
            <w:tcW w:w="203" w:type="pct"/>
          </w:tcPr>
          <w:p w14:paraId="0C825E85" w14:textId="77777777" w:rsidR="00865DC9" w:rsidRPr="00F138D0" w:rsidRDefault="00865DC9" w:rsidP="000051A7">
            <w:pPr>
              <w:spacing w:line="276" w:lineRule="auto"/>
              <w:rPr>
                <w:rFonts w:eastAsiaTheme="minorHAnsi" w:cs="Arial"/>
              </w:rPr>
            </w:pPr>
          </w:p>
        </w:tc>
        <w:tc>
          <w:tcPr>
            <w:tcW w:w="204" w:type="pct"/>
          </w:tcPr>
          <w:p w14:paraId="0070D210" w14:textId="77777777" w:rsidR="00865DC9" w:rsidRPr="00F138D0" w:rsidRDefault="00865DC9" w:rsidP="000051A7">
            <w:pPr>
              <w:spacing w:line="276" w:lineRule="auto"/>
              <w:rPr>
                <w:rFonts w:eastAsiaTheme="minorHAnsi" w:cs="Arial"/>
              </w:rPr>
            </w:pPr>
          </w:p>
        </w:tc>
        <w:tc>
          <w:tcPr>
            <w:tcW w:w="204" w:type="pct"/>
          </w:tcPr>
          <w:p w14:paraId="033756B4" w14:textId="77777777" w:rsidR="00865DC9" w:rsidRPr="00F138D0" w:rsidRDefault="00865DC9" w:rsidP="000051A7">
            <w:pPr>
              <w:spacing w:line="276" w:lineRule="auto"/>
              <w:rPr>
                <w:rFonts w:eastAsiaTheme="minorHAnsi" w:cs="Arial"/>
              </w:rPr>
            </w:pPr>
          </w:p>
        </w:tc>
        <w:tc>
          <w:tcPr>
            <w:tcW w:w="204" w:type="pct"/>
          </w:tcPr>
          <w:p w14:paraId="7D05F547" w14:textId="77777777" w:rsidR="00865DC9" w:rsidRPr="00F138D0" w:rsidRDefault="00865DC9" w:rsidP="000051A7">
            <w:pPr>
              <w:spacing w:line="276" w:lineRule="auto"/>
              <w:rPr>
                <w:rFonts w:eastAsiaTheme="minorHAnsi" w:cs="Arial"/>
              </w:rPr>
            </w:pPr>
          </w:p>
        </w:tc>
        <w:tc>
          <w:tcPr>
            <w:tcW w:w="204" w:type="pct"/>
          </w:tcPr>
          <w:p w14:paraId="689FB1D7" w14:textId="77777777" w:rsidR="00865DC9" w:rsidRPr="00F138D0" w:rsidRDefault="00865DC9" w:rsidP="000051A7">
            <w:pPr>
              <w:spacing w:line="276" w:lineRule="auto"/>
              <w:rPr>
                <w:rFonts w:eastAsiaTheme="minorHAnsi" w:cs="Arial"/>
              </w:rPr>
            </w:pPr>
          </w:p>
        </w:tc>
        <w:tc>
          <w:tcPr>
            <w:tcW w:w="204" w:type="pct"/>
          </w:tcPr>
          <w:p w14:paraId="51767F2A" w14:textId="77777777" w:rsidR="00865DC9" w:rsidRPr="00F138D0" w:rsidRDefault="00865DC9" w:rsidP="000051A7">
            <w:pPr>
              <w:spacing w:line="276" w:lineRule="auto"/>
              <w:rPr>
                <w:rFonts w:eastAsiaTheme="minorHAnsi" w:cs="Arial"/>
              </w:rPr>
            </w:pPr>
          </w:p>
        </w:tc>
        <w:tc>
          <w:tcPr>
            <w:tcW w:w="204" w:type="pct"/>
          </w:tcPr>
          <w:p w14:paraId="49F943FA" w14:textId="77777777" w:rsidR="00865DC9" w:rsidRPr="00F138D0" w:rsidRDefault="00865DC9" w:rsidP="000051A7">
            <w:pPr>
              <w:spacing w:line="276" w:lineRule="auto"/>
              <w:rPr>
                <w:rFonts w:eastAsiaTheme="minorHAnsi" w:cs="Arial"/>
              </w:rPr>
            </w:pPr>
          </w:p>
        </w:tc>
        <w:tc>
          <w:tcPr>
            <w:tcW w:w="204" w:type="pct"/>
          </w:tcPr>
          <w:p w14:paraId="7AB19FDD" w14:textId="77777777" w:rsidR="00865DC9" w:rsidRPr="00F138D0" w:rsidRDefault="00865DC9" w:rsidP="000051A7">
            <w:pPr>
              <w:spacing w:line="276" w:lineRule="auto"/>
              <w:rPr>
                <w:rFonts w:eastAsiaTheme="minorHAnsi" w:cs="Arial"/>
              </w:rPr>
            </w:pPr>
          </w:p>
        </w:tc>
        <w:tc>
          <w:tcPr>
            <w:tcW w:w="204" w:type="pct"/>
          </w:tcPr>
          <w:p w14:paraId="0B4EDD85" w14:textId="77777777" w:rsidR="00865DC9" w:rsidRPr="00F138D0" w:rsidRDefault="00865DC9" w:rsidP="000051A7">
            <w:pPr>
              <w:spacing w:line="276" w:lineRule="auto"/>
              <w:rPr>
                <w:rFonts w:eastAsiaTheme="minorHAnsi" w:cs="Arial"/>
              </w:rPr>
            </w:pPr>
          </w:p>
        </w:tc>
        <w:tc>
          <w:tcPr>
            <w:tcW w:w="204" w:type="pct"/>
          </w:tcPr>
          <w:p w14:paraId="6B94F115" w14:textId="77777777" w:rsidR="00865DC9" w:rsidRPr="00F138D0" w:rsidRDefault="00865DC9" w:rsidP="000051A7">
            <w:pPr>
              <w:spacing w:line="276" w:lineRule="auto"/>
              <w:rPr>
                <w:rFonts w:eastAsiaTheme="minorHAnsi" w:cs="Arial"/>
              </w:rPr>
            </w:pPr>
          </w:p>
        </w:tc>
        <w:tc>
          <w:tcPr>
            <w:tcW w:w="204" w:type="pct"/>
          </w:tcPr>
          <w:p w14:paraId="4BF1B48E" w14:textId="77777777" w:rsidR="00865DC9" w:rsidRPr="00F138D0" w:rsidRDefault="00865DC9" w:rsidP="000051A7">
            <w:pPr>
              <w:spacing w:line="276" w:lineRule="auto"/>
              <w:rPr>
                <w:rFonts w:eastAsiaTheme="minorHAnsi" w:cs="Arial"/>
              </w:rPr>
            </w:pPr>
          </w:p>
        </w:tc>
        <w:tc>
          <w:tcPr>
            <w:tcW w:w="204" w:type="pct"/>
          </w:tcPr>
          <w:p w14:paraId="12A8843B" w14:textId="77777777" w:rsidR="00865DC9" w:rsidRPr="00F138D0" w:rsidRDefault="00865DC9" w:rsidP="000051A7">
            <w:pPr>
              <w:spacing w:line="276" w:lineRule="auto"/>
              <w:rPr>
                <w:rFonts w:eastAsiaTheme="minorHAnsi" w:cs="Arial"/>
              </w:rPr>
            </w:pPr>
          </w:p>
        </w:tc>
        <w:tc>
          <w:tcPr>
            <w:tcW w:w="204" w:type="pct"/>
          </w:tcPr>
          <w:p w14:paraId="65E57A56" w14:textId="77777777" w:rsidR="00865DC9" w:rsidRPr="00F138D0" w:rsidRDefault="00865DC9" w:rsidP="000051A7">
            <w:pPr>
              <w:spacing w:line="276" w:lineRule="auto"/>
              <w:rPr>
                <w:rFonts w:eastAsiaTheme="minorHAnsi" w:cs="Arial"/>
              </w:rPr>
            </w:pPr>
          </w:p>
        </w:tc>
        <w:tc>
          <w:tcPr>
            <w:tcW w:w="204" w:type="pct"/>
          </w:tcPr>
          <w:p w14:paraId="2F932A35" w14:textId="77777777" w:rsidR="00865DC9" w:rsidRPr="00F138D0" w:rsidRDefault="00865DC9" w:rsidP="000051A7">
            <w:pPr>
              <w:spacing w:line="276" w:lineRule="auto"/>
              <w:rPr>
                <w:rFonts w:eastAsiaTheme="minorHAnsi" w:cs="Arial"/>
              </w:rPr>
            </w:pPr>
          </w:p>
        </w:tc>
        <w:tc>
          <w:tcPr>
            <w:tcW w:w="187" w:type="pct"/>
          </w:tcPr>
          <w:p w14:paraId="3BC6FB7C" w14:textId="77777777" w:rsidR="00865DC9" w:rsidRPr="00F138D0" w:rsidRDefault="00865DC9" w:rsidP="000051A7">
            <w:pPr>
              <w:spacing w:line="276" w:lineRule="auto"/>
              <w:rPr>
                <w:rFonts w:eastAsiaTheme="minorHAnsi" w:cs="Arial"/>
              </w:rPr>
            </w:pPr>
          </w:p>
        </w:tc>
        <w:tc>
          <w:tcPr>
            <w:tcW w:w="186" w:type="pct"/>
          </w:tcPr>
          <w:p w14:paraId="5BAAA1C8" w14:textId="77777777" w:rsidR="00865DC9" w:rsidRPr="00F138D0" w:rsidRDefault="00865DC9" w:rsidP="000051A7">
            <w:pPr>
              <w:spacing w:line="276" w:lineRule="auto"/>
              <w:rPr>
                <w:rFonts w:eastAsiaTheme="minorHAnsi" w:cs="Arial"/>
              </w:rPr>
            </w:pPr>
          </w:p>
        </w:tc>
        <w:tc>
          <w:tcPr>
            <w:tcW w:w="186" w:type="pct"/>
          </w:tcPr>
          <w:p w14:paraId="3C0D586A" w14:textId="77777777" w:rsidR="00865DC9" w:rsidRPr="00F138D0" w:rsidRDefault="00865DC9" w:rsidP="000051A7">
            <w:pPr>
              <w:spacing w:line="276" w:lineRule="auto"/>
              <w:rPr>
                <w:rFonts w:eastAsiaTheme="minorHAnsi" w:cs="Arial"/>
              </w:rPr>
            </w:pPr>
          </w:p>
        </w:tc>
        <w:tc>
          <w:tcPr>
            <w:tcW w:w="186" w:type="pct"/>
          </w:tcPr>
          <w:p w14:paraId="67059D6B" w14:textId="77777777" w:rsidR="00865DC9" w:rsidRPr="00F138D0" w:rsidRDefault="00865DC9" w:rsidP="000051A7">
            <w:pPr>
              <w:spacing w:line="276" w:lineRule="auto"/>
              <w:rPr>
                <w:rFonts w:eastAsiaTheme="minorHAnsi" w:cs="Arial"/>
              </w:rPr>
            </w:pPr>
          </w:p>
        </w:tc>
        <w:tc>
          <w:tcPr>
            <w:tcW w:w="178" w:type="pct"/>
          </w:tcPr>
          <w:p w14:paraId="5D74F393" w14:textId="77777777" w:rsidR="00865DC9" w:rsidRPr="00F138D0" w:rsidRDefault="00865DC9" w:rsidP="000051A7">
            <w:pPr>
              <w:spacing w:line="276" w:lineRule="auto"/>
              <w:rPr>
                <w:rFonts w:eastAsiaTheme="minorHAnsi" w:cs="Arial"/>
              </w:rPr>
            </w:pPr>
          </w:p>
        </w:tc>
      </w:tr>
      <w:tr w:rsidR="00865DC9" w:rsidRPr="00F138D0" w14:paraId="4D5C18A2" w14:textId="77777777" w:rsidTr="00865DC9">
        <w:trPr>
          <w:trHeight w:hRule="exact" w:val="456"/>
        </w:trPr>
        <w:tc>
          <w:tcPr>
            <w:tcW w:w="204" w:type="pct"/>
          </w:tcPr>
          <w:p w14:paraId="2E526B4B" w14:textId="77777777" w:rsidR="00865DC9" w:rsidRPr="00F138D0" w:rsidRDefault="00865DC9" w:rsidP="000051A7">
            <w:pPr>
              <w:spacing w:line="276" w:lineRule="auto"/>
              <w:rPr>
                <w:rFonts w:eastAsiaTheme="minorHAnsi" w:cs="Arial"/>
              </w:rPr>
            </w:pPr>
          </w:p>
        </w:tc>
        <w:tc>
          <w:tcPr>
            <w:tcW w:w="204" w:type="pct"/>
          </w:tcPr>
          <w:p w14:paraId="2AEAEB72" w14:textId="77777777" w:rsidR="00865DC9" w:rsidRPr="00F138D0" w:rsidRDefault="00865DC9" w:rsidP="000051A7">
            <w:pPr>
              <w:spacing w:line="276" w:lineRule="auto"/>
              <w:rPr>
                <w:rFonts w:eastAsiaTheme="minorHAnsi" w:cs="Arial"/>
              </w:rPr>
            </w:pPr>
          </w:p>
        </w:tc>
        <w:tc>
          <w:tcPr>
            <w:tcW w:w="204" w:type="pct"/>
          </w:tcPr>
          <w:p w14:paraId="11574E08" w14:textId="77777777" w:rsidR="00865DC9" w:rsidRPr="00F138D0" w:rsidRDefault="00865DC9" w:rsidP="000051A7">
            <w:pPr>
              <w:spacing w:line="276" w:lineRule="auto"/>
              <w:rPr>
                <w:rFonts w:eastAsiaTheme="minorHAnsi" w:cs="Arial"/>
              </w:rPr>
            </w:pPr>
          </w:p>
        </w:tc>
        <w:tc>
          <w:tcPr>
            <w:tcW w:w="204" w:type="pct"/>
          </w:tcPr>
          <w:p w14:paraId="5D5945AC" w14:textId="77777777" w:rsidR="00865DC9" w:rsidRPr="00F138D0" w:rsidRDefault="00865DC9" w:rsidP="000051A7">
            <w:pPr>
              <w:spacing w:line="276" w:lineRule="auto"/>
              <w:rPr>
                <w:rFonts w:eastAsiaTheme="minorHAnsi" w:cs="Arial"/>
              </w:rPr>
            </w:pPr>
          </w:p>
        </w:tc>
        <w:tc>
          <w:tcPr>
            <w:tcW w:w="203" w:type="pct"/>
          </w:tcPr>
          <w:p w14:paraId="44D2BD3D" w14:textId="77777777" w:rsidR="00865DC9" w:rsidRPr="00F138D0" w:rsidRDefault="00865DC9" w:rsidP="000051A7">
            <w:pPr>
              <w:spacing w:line="276" w:lineRule="auto"/>
              <w:rPr>
                <w:rFonts w:eastAsiaTheme="minorHAnsi" w:cs="Arial"/>
              </w:rPr>
            </w:pPr>
          </w:p>
        </w:tc>
        <w:tc>
          <w:tcPr>
            <w:tcW w:w="203" w:type="pct"/>
          </w:tcPr>
          <w:p w14:paraId="63B29A42" w14:textId="77777777" w:rsidR="00865DC9" w:rsidRPr="00F138D0" w:rsidRDefault="00865DC9" w:rsidP="000051A7">
            <w:pPr>
              <w:spacing w:line="276" w:lineRule="auto"/>
              <w:rPr>
                <w:rFonts w:eastAsiaTheme="minorHAnsi" w:cs="Arial"/>
              </w:rPr>
            </w:pPr>
          </w:p>
        </w:tc>
        <w:tc>
          <w:tcPr>
            <w:tcW w:w="203" w:type="pct"/>
          </w:tcPr>
          <w:p w14:paraId="55D4D2A8" w14:textId="77777777" w:rsidR="00865DC9" w:rsidRPr="00F138D0" w:rsidRDefault="00865DC9" w:rsidP="000051A7">
            <w:pPr>
              <w:spacing w:line="276" w:lineRule="auto"/>
              <w:rPr>
                <w:rFonts w:eastAsiaTheme="minorHAnsi" w:cs="Arial"/>
              </w:rPr>
            </w:pPr>
          </w:p>
        </w:tc>
        <w:tc>
          <w:tcPr>
            <w:tcW w:w="204" w:type="pct"/>
          </w:tcPr>
          <w:p w14:paraId="60A25A76" w14:textId="77777777" w:rsidR="00865DC9" w:rsidRPr="00F138D0" w:rsidRDefault="00865DC9" w:rsidP="000051A7">
            <w:pPr>
              <w:spacing w:line="276" w:lineRule="auto"/>
              <w:rPr>
                <w:rFonts w:eastAsiaTheme="minorHAnsi" w:cs="Arial"/>
              </w:rPr>
            </w:pPr>
          </w:p>
        </w:tc>
        <w:tc>
          <w:tcPr>
            <w:tcW w:w="204" w:type="pct"/>
          </w:tcPr>
          <w:p w14:paraId="4F753C21" w14:textId="77777777" w:rsidR="00865DC9" w:rsidRPr="00F138D0" w:rsidRDefault="00865DC9" w:rsidP="000051A7">
            <w:pPr>
              <w:spacing w:line="276" w:lineRule="auto"/>
              <w:rPr>
                <w:rFonts w:eastAsiaTheme="minorHAnsi" w:cs="Arial"/>
              </w:rPr>
            </w:pPr>
          </w:p>
        </w:tc>
        <w:tc>
          <w:tcPr>
            <w:tcW w:w="204" w:type="pct"/>
          </w:tcPr>
          <w:p w14:paraId="5F90A0F8" w14:textId="77777777" w:rsidR="00865DC9" w:rsidRPr="00F138D0" w:rsidRDefault="00865DC9" w:rsidP="000051A7">
            <w:pPr>
              <w:spacing w:line="276" w:lineRule="auto"/>
              <w:rPr>
                <w:rFonts w:eastAsiaTheme="minorHAnsi" w:cs="Arial"/>
              </w:rPr>
            </w:pPr>
          </w:p>
        </w:tc>
        <w:tc>
          <w:tcPr>
            <w:tcW w:w="204" w:type="pct"/>
          </w:tcPr>
          <w:p w14:paraId="4A7C21E9" w14:textId="77777777" w:rsidR="00865DC9" w:rsidRPr="00F138D0" w:rsidRDefault="00865DC9" w:rsidP="000051A7">
            <w:pPr>
              <w:spacing w:line="276" w:lineRule="auto"/>
              <w:rPr>
                <w:rFonts w:eastAsiaTheme="minorHAnsi" w:cs="Arial"/>
              </w:rPr>
            </w:pPr>
          </w:p>
        </w:tc>
        <w:tc>
          <w:tcPr>
            <w:tcW w:w="204" w:type="pct"/>
          </w:tcPr>
          <w:p w14:paraId="172DBCFE" w14:textId="77777777" w:rsidR="00865DC9" w:rsidRPr="00F138D0" w:rsidRDefault="00865DC9" w:rsidP="000051A7">
            <w:pPr>
              <w:spacing w:line="276" w:lineRule="auto"/>
              <w:rPr>
                <w:rFonts w:eastAsiaTheme="minorHAnsi" w:cs="Arial"/>
              </w:rPr>
            </w:pPr>
          </w:p>
        </w:tc>
        <w:tc>
          <w:tcPr>
            <w:tcW w:w="204" w:type="pct"/>
          </w:tcPr>
          <w:p w14:paraId="50B80B7A" w14:textId="77777777" w:rsidR="00865DC9" w:rsidRPr="00F138D0" w:rsidRDefault="00865DC9" w:rsidP="000051A7">
            <w:pPr>
              <w:spacing w:line="276" w:lineRule="auto"/>
              <w:rPr>
                <w:rFonts w:eastAsiaTheme="minorHAnsi" w:cs="Arial"/>
              </w:rPr>
            </w:pPr>
          </w:p>
        </w:tc>
        <w:tc>
          <w:tcPr>
            <w:tcW w:w="204" w:type="pct"/>
          </w:tcPr>
          <w:p w14:paraId="3F9D31CB" w14:textId="77777777" w:rsidR="00865DC9" w:rsidRPr="00F138D0" w:rsidRDefault="00865DC9" w:rsidP="000051A7">
            <w:pPr>
              <w:spacing w:line="276" w:lineRule="auto"/>
              <w:rPr>
                <w:rFonts w:eastAsiaTheme="minorHAnsi" w:cs="Arial"/>
              </w:rPr>
            </w:pPr>
          </w:p>
        </w:tc>
        <w:tc>
          <w:tcPr>
            <w:tcW w:w="204" w:type="pct"/>
          </w:tcPr>
          <w:p w14:paraId="0C8C16DC" w14:textId="77777777" w:rsidR="00865DC9" w:rsidRPr="00F138D0" w:rsidRDefault="00865DC9" w:rsidP="000051A7">
            <w:pPr>
              <w:spacing w:line="276" w:lineRule="auto"/>
              <w:rPr>
                <w:rFonts w:eastAsiaTheme="minorHAnsi" w:cs="Arial"/>
              </w:rPr>
            </w:pPr>
          </w:p>
        </w:tc>
        <w:tc>
          <w:tcPr>
            <w:tcW w:w="204" w:type="pct"/>
          </w:tcPr>
          <w:p w14:paraId="7555AECA" w14:textId="77777777" w:rsidR="00865DC9" w:rsidRPr="00F138D0" w:rsidRDefault="00865DC9" w:rsidP="000051A7">
            <w:pPr>
              <w:spacing w:line="276" w:lineRule="auto"/>
              <w:rPr>
                <w:rFonts w:eastAsiaTheme="minorHAnsi" w:cs="Arial"/>
              </w:rPr>
            </w:pPr>
          </w:p>
        </w:tc>
        <w:tc>
          <w:tcPr>
            <w:tcW w:w="204" w:type="pct"/>
          </w:tcPr>
          <w:p w14:paraId="731F766A" w14:textId="77777777" w:rsidR="00865DC9" w:rsidRPr="00F138D0" w:rsidRDefault="00865DC9" w:rsidP="000051A7">
            <w:pPr>
              <w:spacing w:line="276" w:lineRule="auto"/>
              <w:rPr>
                <w:rFonts w:eastAsiaTheme="minorHAnsi" w:cs="Arial"/>
              </w:rPr>
            </w:pPr>
          </w:p>
        </w:tc>
        <w:tc>
          <w:tcPr>
            <w:tcW w:w="204" w:type="pct"/>
          </w:tcPr>
          <w:p w14:paraId="190EA43D" w14:textId="77777777" w:rsidR="00865DC9" w:rsidRPr="00F138D0" w:rsidRDefault="00865DC9" w:rsidP="000051A7">
            <w:pPr>
              <w:spacing w:line="276" w:lineRule="auto"/>
              <w:rPr>
                <w:rFonts w:eastAsiaTheme="minorHAnsi" w:cs="Arial"/>
              </w:rPr>
            </w:pPr>
          </w:p>
        </w:tc>
        <w:tc>
          <w:tcPr>
            <w:tcW w:w="204" w:type="pct"/>
          </w:tcPr>
          <w:p w14:paraId="61BF8902" w14:textId="77777777" w:rsidR="00865DC9" w:rsidRPr="00F138D0" w:rsidRDefault="00865DC9" w:rsidP="000051A7">
            <w:pPr>
              <w:spacing w:line="276" w:lineRule="auto"/>
              <w:rPr>
                <w:rFonts w:eastAsiaTheme="minorHAnsi" w:cs="Arial"/>
              </w:rPr>
            </w:pPr>
          </w:p>
        </w:tc>
        <w:tc>
          <w:tcPr>
            <w:tcW w:w="204" w:type="pct"/>
          </w:tcPr>
          <w:p w14:paraId="0BF7EB32" w14:textId="77777777" w:rsidR="00865DC9" w:rsidRPr="00F138D0" w:rsidRDefault="00865DC9" w:rsidP="000051A7">
            <w:pPr>
              <w:spacing w:line="276" w:lineRule="auto"/>
              <w:rPr>
                <w:rFonts w:eastAsiaTheme="minorHAnsi" w:cs="Arial"/>
              </w:rPr>
            </w:pPr>
          </w:p>
        </w:tc>
        <w:tc>
          <w:tcPr>
            <w:tcW w:w="187" w:type="pct"/>
          </w:tcPr>
          <w:p w14:paraId="41068BFF" w14:textId="77777777" w:rsidR="00865DC9" w:rsidRPr="00F138D0" w:rsidRDefault="00865DC9" w:rsidP="000051A7">
            <w:pPr>
              <w:spacing w:line="276" w:lineRule="auto"/>
              <w:rPr>
                <w:rFonts w:eastAsiaTheme="minorHAnsi" w:cs="Arial"/>
              </w:rPr>
            </w:pPr>
          </w:p>
        </w:tc>
        <w:tc>
          <w:tcPr>
            <w:tcW w:w="186" w:type="pct"/>
          </w:tcPr>
          <w:p w14:paraId="33357D45" w14:textId="77777777" w:rsidR="00865DC9" w:rsidRPr="00F138D0" w:rsidRDefault="00865DC9" w:rsidP="000051A7">
            <w:pPr>
              <w:spacing w:line="276" w:lineRule="auto"/>
              <w:rPr>
                <w:rFonts w:eastAsiaTheme="minorHAnsi" w:cs="Arial"/>
              </w:rPr>
            </w:pPr>
          </w:p>
        </w:tc>
        <w:tc>
          <w:tcPr>
            <w:tcW w:w="186" w:type="pct"/>
          </w:tcPr>
          <w:p w14:paraId="26138C6C" w14:textId="77777777" w:rsidR="00865DC9" w:rsidRPr="00F138D0" w:rsidRDefault="00865DC9" w:rsidP="000051A7">
            <w:pPr>
              <w:spacing w:line="276" w:lineRule="auto"/>
              <w:rPr>
                <w:rFonts w:eastAsiaTheme="minorHAnsi" w:cs="Arial"/>
              </w:rPr>
            </w:pPr>
          </w:p>
        </w:tc>
        <w:tc>
          <w:tcPr>
            <w:tcW w:w="186" w:type="pct"/>
          </w:tcPr>
          <w:p w14:paraId="56FEC23B" w14:textId="77777777" w:rsidR="00865DC9" w:rsidRPr="00F138D0" w:rsidRDefault="00865DC9" w:rsidP="000051A7">
            <w:pPr>
              <w:spacing w:line="276" w:lineRule="auto"/>
              <w:rPr>
                <w:rFonts w:eastAsiaTheme="minorHAnsi" w:cs="Arial"/>
              </w:rPr>
            </w:pPr>
          </w:p>
        </w:tc>
        <w:tc>
          <w:tcPr>
            <w:tcW w:w="178" w:type="pct"/>
          </w:tcPr>
          <w:p w14:paraId="066E37B7" w14:textId="77777777" w:rsidR="00865DC9" w:rsidRPr="00F138D0" w:rsidRDefault="00865DC9" w:rsidP="000051A7">
            <w:pPr>
              <w:spacing w:line="276" w:lineRule="auto"/>
              <w:rPr>
                <w:rFonts w:eastAsiaTheme="minorHAnsi" w:cs="Arial"/>
              </w:rPr>
            </w:pPr>
          </w:p>
        </w:tc>
      </w:tr>
      <w:tr w:rsidR="00865DC9" w:rsidRPr="00F138D0" w14:paraId="2F74DC53" w14:textId="77777777" w:rsidTr="00865DC9">
        <w:trPr>
          <w:trHeight w:hRule="exact" w:val="456"/>
        </w:trPr>
        <w:tc>
          <w:tcPr>
            <w:tcW w:w="204" w:type="pct"/>
          </w:tcPr>
          <w:p w14:paraId="6129DEAF" w14:textId="77777777" w:rsidR="00865DC9" w:rsidRPr="00F138D0" w:rsidRDefault="00865DC9" w:rsidP="000051A7">
            <w:pPr>
              <w:spacing w:line="276" w:lineRule="auto"/>
              <w:rPr>
                <w:rFonts w:eastAsiaTheme="minorHAnsi" w:cs="Arial"/>
              </w:rPr>
            </w:pPr>
          </w:p>
        </w:tc>
        <w:tc>
          <w:tcPr>
            <w:tcW w:w="204" w:type="pct"/>
          </w:tcPr>
          <w:p w14:paraId="1E50C5A1" w14:textId="77777777" w:rsidR="00865DC9" w:rsidRPr="00F138D0" w:rsidRDefault="00865DC9" w:rsidP="000051A7">
            <w:pPr>
              <w:spacing w:line="276" w:lineRule="auto"/>
              <w:rPr>
                <w:rFonts w:eastAsiaTheme="minorHAnsi" w:cs="Arial"/>
              </w:rPr>
            </w:pPr>
          </w:p>
        </w:tc>
        <w:tc>
          <w:tcPr>
            <w:tcW w:w="204" w:type="pct"/>
          </w:tcPr>
          <w:p w14:paraId="1BBA741A" w14:textId="77777777" w:rsidR="00865DC9" w:rsidRPr="00F138D0" w:rsidRDefault="00865DC9" w:rsidP="000051A7">
            <w:pPr>
              <w:spacing w:line="276" w:lineRule="auto"/>
              <w:rPr>
                <w:rFonts w:eastAsiaTheme="minorHAnsi" w:cs="Arial"/>
              </w:rPr>
            </w:pPr>
          </w:p>
        </w:tc>
        <w:tc>
          <w:tcPr>
            <w:tcW w:w="204" w:type="pct"/>
          </w:tcPr>
          <w:p w14:paraId="5B04CF47" w14:textId="77777777" w:rsidR="00865DC9" w:rsidRPr="00F138D0" w:rsidRDefault="00865DC9" w:rsidP="000051A7">
            <w:pPr>
              <w:spacing w:line="276" w:lineRule="auto"/>
              <w:rPr>
                <w:rFonts w:eastAsiaTheme="minorHAnsi" w:cs="Arial"/>
              </w:rPr>
            </w:pPr>
          </w:p>
        </w:tc>
        <w:tc>
          <w:tcPr>
            <w:tcW w:w="203" w:type="pct"/>
          </w:tcPr>
          <w:p w14:paraId="6290BBB8" w14:textId="77777777" w:rsidR="00865DC9" w:rsidRPr="00F138D0" w:rsidRDefault="00865DC9" w:rsidP="000051A7">
            <w:pPr>
              <w:spacing w:line="276" w:lineRule="auto"/>
              <w:rPr>
                <w:rFonts w:eastAsiaTheme="minorHAnsi" w:cs="Arial"/>
              </w:rPr>
            </w:pPr>
          </w:p>
        </w:tc>
        <w:tc>
          <w:tcPr>
            <w:tcW w:w="203" w:type="pct"/>
          </w:tcPr>
          <w:p w14:paraId="657E7562" w14:textId="77777777" w:rsidR="00865DC9" w:rsidRPr="00F138D0" w:rsidRDefault="00865DC9" w:rsidP="000051A7">
            <w:pPr>
              <w:spacing w:line="276" w:lineRule="auto"/>
              <w:rPr>
                <w:rFonts w:eastAsiaTheme="minorHAnsi" w:cs="Arial"/>
              </w:rPr>
            </w:pPr>
          </w:p>
        </w:tc>
        <w:tc>
          <w:tcPr>
            <w:tcW w:w="203" w:type="pct"/>
          </w:tcPr>
          <w:p w14:paraId="3F6A0DE3" w14:textId="77777777" w:rsidR="00865DC9" w:rsidRPr="00F138D0" w:rsidRDefault="00865DC9" w:rsidP="000051A7">
            <w:pPr>
              <w:spacing w:line="276" w:lineRule="auto"/>
              <w:rPr>
                <w:rFonts w:eastAsiaTheme="minorHAnsi" w:cs="Arial"/>
              </w:rPr>
            </w:pPr>
          </w:p>
        </w:tc>
        <w:tc>
          <w:tcPr>
            <w:tcW w:w="204" w:type="pct"/>
          </w:tcPr>
          <w:p w14:paraId="62A39CC6" w14:textId="77777777" w:rsidR="00865DC9" w:rsidRPr="00F138D0" w:rsidRDefault="00865DC9" w:rsidP="000051A7">
            <w:pPr>
              <w:spacing w:line="276" w:lineRule="auto"/>
              <w:rPr>
                <w:rFonts w:eastAsiaTheme="minorHAnsi" w:cs="Arial"/>
              </w:rPr>
            </w:pPr>
          </w:p>
        </w:tc>
        <w:tc>
          <w:tcPr>
            <w:tcW w:w="204" w:type="pct"/>
          </w:tcPr>
          <w:p w14:paraId="39C23391" w14:textId="77777777" w:rsidR="00865DC9" w:rsidRPr="00F138D0" w:rsidRDefault="00865DC9" w:rsidP="000051A7">
            <w:pPr>
              <w:spacing w:line="276" w:lineRule="auto"/>
              <w:rPr>
                <w:rFonts w:eastAsiaTheme="minorHAnsi" w:cs="Arial"/>
              </w:rPr>
            </w:pPr>
          </w:p>
        </w:tc>
        <w:tc>
          <w:tcPr>
            <w:tcW w:w="204" w:type="pct"/>
          </w:tcPr>
          <w:p w14:paraId="6A412122" w14:textId="77777777" w:rsidR="00865DC9" w:rsidRPr="00F138D0" w:rsidRDefault="00865DC9" w:rsidP="000051A7">
            <w:pPr>
              <w:spacing w:line="276" w:lineRule="auto"/>
              <w:rPr>
                <w:rFonts w:eastAsiaTheme="minorHAnsi" w:cs="Arial"/>
              </w:rPr>
            </w:pPr>
          </w:p>
        </w:tc>
        <w:tc>
          <w:tcPr>
            <w:tcW w:w="204" w:type="pct"/>
          </w:tcPr>
          <w:p w14:paraId="5FA0FEED" w14:textId="77777777" w:rsidR="00865DC9" w:rsidRPr="00F138D0" w:rsidRDefault="00865DC9" w:rsidP="000051A7">
            <w:pPr>
              <w:spacing w:line="276" w:lineRule="auto"/>
              <w:rPr>
                <w:rFonts w:eastAsiaTheme="minorHAnsi" w:cs="Arial"/>
              </w:rPr>
            </w:pPr>
          </w:p>
        </w:tc>
        <w:tc>
          <w:tcPr>
            <w:tcW w:w="204" w:type="pct"/>
          </w:tcPr>
          <w:p w14:paraId="3E60A151" w14:textId="77777777" w:rsidR="00865DC9" w:rsidRPr="00F138D0" w:rsidRDefault="00865DC9" w:rsidP="000051A7">
            <w:pPr>
              <w:spacing w:line="276" w:lineRule="auto"/>
              <w:rPr>
                <w:rFonts w:eastAsiaTheme="minorHAnsi" w:cs="Arial"/>
              </w:rPr>
            </w:pPr>
          </w:p>
        </w:tc>
        <w:tc>
          <w:tcPr>
            <w:tcW w:w="204" w:type="pct"/>
          </w:tcPr>
          <w:p w14:paraId="1C196463" w14:textId="77777777" w:rsidR="00865DC9" w:rsidRPr="00F138D0" w:rsidRDefault="00865DC9" w:rsidP="000051A7">
            <w:pPr>
              <w:spacing w:line="276" w:lineRule="auto"/>
              <w:rPr>
                <w:rFonts w:eastAsiaTheme="minorHAnsi" w:cs="Arial"/>
              </w:rPr>
            </w:pPr>
          </w:p>
        </w:tc>
        <w:tc>
          <w:tcPr>
            <w:tcW w:w="204" w:type="pct"/>
          </w:tcPr>
          <w:p w14:paraId="152CFA24" w14:textId="77777777" w:rsidR="00865DC9" w:rsidRPr="00F138D0" w:rsidRDefault="00865DC9" w:rsidP="000051A7">
            <w:pPr>
              <w:spacing w:line="276" w:lineRule="auto"/>
              <w:rPr>
                <w:rFonts w:eastAsiaTheme="minorHAnsi" w:cs="Arial"/>
              </w:rPr>
            </w:pPr>
          </w:p>
        </w:tc>
        <w:tc>
          <w:tcPr>
            <w:tcW w:w="204" w:type="pct"/>
          </w:tcPr>
          <w:p w14:paraId="7984F830" w14:textId="77777777" w:rsidR="00865DC9" w:rsidRPr="00F138D0" w:rsidRDefault="00865DC9" w:rsidP="000051A7">
            <w:pPr>
              <w:spacing w:line="276" w:lineRule="auto"/>
              <w:rPr>
                <w:rFonts w:eastAsiaTheme="minorHAnsi" w:cs="Arial"/>
              </w:rPr>
            </w:pPr>
          </w:p>
        </w:tc>
        <w:tc>
          <w:tcPr>
            <w:tcW w:w="204" w:type="pct"/>
          </w:tcPr>
          <w:p w14:paraId="7D3243B8" w14:textId="77777777" w:rsidR="00865DC9" w:rsidRPr="00F138D0" w:rsidRDefault="00865DC9" w:rsidP="000051A7">
            <w:pPr>
              <w:spacing w:line="276" w:lineRule="auto"/>
              <w:rPr>
                <w:rFonts w:eastAsiaTheme="minorHAnsi" w:cs="Arial"/>
              </w:rPr>
            </w:pPr>
          </w:p>
        </w:tc>
        <w:tc>
          <w:tcPr>
            <w:tcW w:w="204" w:type="pct"/>
          </w:tcPr>
          <w:p w14:paraId="0C5CD478" w14:textId="77777777" w:rsidR="00865DC9" w:rsidRPr="00F138D0" w:rsidRDefault="00865DC9" w:rsidP="000051A7">
            <w:pPr>
              <w:spacing w:line="276" w:lineRule="auto"/>
              <w:rPr>
                <w:rFonts w:eastAsiaTheme="minorHAnsi" w:cs="Arial"/>
              </w:rPr>
            </w:pPr>
          </w:p>
        </w:tc>
        <w:tc>
          <w:tcPr>
            <w:tcW w:w="204" w:type="pct"/>
          </w:tcPr>
          <w:p w14:paraId="604FC55A" w14:textId="77777777" w:rsidR="00865DC9" w:rsidRPr="00F138D0" w:rsidRDefault="00865DC9" w:rsidP="000051A7">
            <w:pPr>
              <w:spacing w:line="276" w:lineRule="auto"/>
              <w:rPr>
                <w:rFonts w:eastAsiaTheme="minorHAnsi" w:cs="Arial"/>
              </w:rPr>
            </w:pPr>
          </w:p>
        </w:tc>
        <w:tc>
          <w:tcPr>
            <w:tcW w:w="204" w:type="pct"/>
          </w:tcPr>
          <w:p w14:paraId="6F52EBA7" w14:textId="77777777" w:rsidR="00865DC9" w:rsidRPr="00F138D0" w:rsidRDefault="00865DC9" w:rsidP="000051A7">
            <w:pPr>
              <w:spacing w:line="276" w:lineRule="auto"/>
              <w:rPr>
                <w:rFonts w:eastAsiaTheme="minorHAnsi" w:cs="Arial"/>
              </w:rPr>
            </w:pPr>
          </w:p>
        </w:tc>
        <w:tc>
          <w:tcPr>
            <w:tcW w:w="204" w:type="pct"/>
          </w:tcPr>
          <w:p w14:paraId="5B275D54" w14:textId="77777777" w:rsidR="00865DC9" w:rsidRPr="00F138D0" w:rsidRDefault="00865DC9" w:rsidP="000051A7">
            <w:pPr>
              <w:spacing w:line="276" w:lineRule="auto"/>
              <w:rPr>
                <w:rFonts w:eastAsiaTheme="minorHAnsi" w:cs="Arial"/>
              </w:rPr>
            </w:pPr>
          </w:p>
        </w:tc>
        <w:tc>
          <w:tcPr>
            <w:tcW w:w="187" w:type="pct"/>
          </w:tcPr>
          <w:p w14:paraId="10343C81" w14:textId="77777777" w:rsidR="00865DC9" w:rsidRPr="00F138D0" w:rsidRDefault="00865DC9" w:rsidP="000051A7">
            <w:pPr>
              <w:spacing w:line="276" w:lineRule="auto"/>
              <w:rPr>
                <w:rFonts w:eastAsiaTheme="minorHAnsi" w:cs="Arial"/>
              </w:rPr>
            </w:pPr>
          </w:p>
        </w:tc>
        <w:tc>
          <w:tcPr>
            <w:tcW w:w="186" w:type="pct"/>
          </w:tcPr>
          <w:p w14:paraId="3F01E44D" w14:textId="77777777" w:rsidR="00865DC9" w:rsidRPr="00F138D0" w:rsidRDefault="00865DC9" w:rsidP="000051A7">
            <w:pPr>
              <w:spacing w:line="276" w:lineRule="auto"/>
              <w:rPr>
                <w:rFonts w:eastAsiaTheme="minorHAnsi" w:cs="Arial"/>
              </w:rPr>
            </w:pPr>
          </w:p>
        </w:tc>
        <w:tc>
          <w:tcPr>
            <w:tcW w:w="186" w:type="pct"/>
          </w:tcPr>
          <w:p w14:paraId="46A023BB" w14:textId="77777777" w:rsidR="00865DC9" w:rsidRPr="00F138D0" w:rsidRDefault="00865DC9" w:rsidP="000051A7">
            <w:pPr>
              <w:spacing w:line="276" w:lineRule="auto"/>
              <w:rPr>
                <w:rFonts w:eastAsiaTheme="minorHAnsi" w:cs="Arial"/>
              </w:rPr>
            </w:pPr>
          </w:p>
        </w:tc>
        <w:tc>
          <w:tcPr>
            <w:tcW w:w="186" w:type="pct"/>
          </w:tcPr>
          <w:p w14:paraId="08879AE6" w14:textId="77777777" w:rsidR="00865DC9" w:rsidRPr="00F138D0" w:rsidRDefault="00865DC9" w:rsidP="000051A7">
            <w:pPr>
              <w:spacing w:line="276" w:lineRule="auto"/>
              <w:rPr>
                <w:rFonts w:eastAsiaTheme="minorHAnsi" w:cs="Arial"/>
              </w:rPr>
            </w:pPr>
          </w:p>
        </w:tc>
        <w:tc>
          <w:tcPr>
            <w:tcW w:w="178" w:type="pct"/>
          </w:tcPr>
          <w:p w14:paraId="554E147D" w14:textId="77777777" w:rsidR="00865DC9" w:rsidRPr="00F138D0" w:rsidRDefault="00865DC9" w:rsidP="000051A7">
            <w:pPr>
              <w:spacing w:line="276" w:lineRule="auto"/>
              <w:rPr>
                <w:rFonts w:eastAsiaTheme="minorHAnsi" w:cs="Arial"/>
              </w:rPr>
            </w:pPr>
          </w:p>
        </w:tc>
      </w:tr>
    </w:tbl>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1F53A4" w:rsidRPr="007A5EFD" w14:paraId="5CFE55A4" w14:textId="77777777" w:rsidTr="00026B7A">
        <w:trPr>
          <w:trHeight w:val="28"/>
        </w:trPr>
        <w:tc>
          <w:tcPr>
            <w:tcW w:w="10348" w:type="dxa"/>
            <w:tcBorders>
              <w:top w:val="nil"/>
              <w:left w:val="nil"/>
              <w:bottom w:val="nil"/>
              <w:right w:val="nil"/>
            </w:tcBorders>
            <w:noWrap/>
            <w:tcMar>
              <w:left w:w="0" w:type="dxa"/>
              <w:right w:w="0" w:type="dxa"/>
            </w:tcMar>
          </w:tcPr>
          <w:p w14:paraId="3135189F" w14:textId="77777777" w:rsidR="001F53A4" w:rsidRPr="002C21A2" w:rsidRDefault="001F53A4" w:rsidP="001F53A4">
            <w:pPr>
              <w:pStyle w:val="Subtitle0"/>
              <w:spacing w:after="0"/>
              <w:rPr>
                <w:rStyle w:val="Hidden"/>
              </w:rPr>
            </w:pPr>
            <w:r w:rsidRPr="002C21A2">
              <w:rPr>
                <w:rStyle w:val="Hidden"/>
              </w:rPr>
              <w:t>End of form</w:t>
            </w:r>
          </w:p>
        </w:tc>
      </w:tr>
    </w:tbl>
    <w:p w14:paraId="2428522A" w14:textId="77777777" w:rsidR="004549DB" w:rsidRDefault="004549DB">
      <w:r>
        <w:br w:type="page"/>
      </w:r>
    </w:p>
    <w:tbl>
      <w:tblPr>
        <w:tblStyle w:val="TableGrid"/>
        <w:tblW w:w="0" w:type="auto"/>
        <w:tblLook w:val="04A0" w:firstRow="1" w:lastRow="0" w:firstColumn="1" w:lastColumn="0" w:noHBand="0" w:noVBand="1"/>
      </w:tblPr>
      <w:tblGrid>
        <w:gridCol w:w="1980"/>
        <w:gridCol w:w="4961"/>
        <w:gridCol w:w="284"/>
        <w:gridCol w:w="953"/>
        <w:gridCol w:w="2130"/>
      </w:tblGrid>
      <w:tr w:rsidR="004549DB" w14:paraId="1DF4CC6C" w14:textId="77777777" w:rsidTr="00937707">
        <w:trPr>
          <w:trHeight w:val="464"/>
        </w:trPr>
        <w:tc>
          <w:tcPr>
            <w:tcW w:w="10308" w:type="dxa"/>
            <w:gridSpan w:val="5"/>
            <w:shd w:val="clear" w:color="auto" w:fill="1F1F5F" w:themeFill="text1"/>
            <w:tcMar>
              <w:top w:w="57" w:type="dxa"/>
              <w:bottom w:w="57" w:type="dxa"/>
            </w:tcMar>
            <w:vAlign w:val="center"/>
          </w:tcPr>
          <w:p w14:paraId="39E4EA14" w14:textId="77777777" w:rsidR="004549DB" w:rsidRPr="004549DB" w:rsidRDefault="004549DB" w:rsidP="004549DB">
            <w:pPr>
              <w:spacing w:after="40"/>
            </w:pPr>
            <w:r w:rsidRPr="004549DB">
              <w:rPr>
                <w:b/>
                <w:bCs/>
              </w:rPr>
              <w:lastRenderedPageBreak/>
              <w:t>Part D – Statement of privacy</w:t>
            </w:r>
          </w:p>
        </w:tc>
      </w:tr>
      <w:tr w:rsidR="004549DB" w14:paraId="7F1E286A" w14:textId="77777777" w:rsidTr="00937707">
        <w:trPr>
          <w:trHeight w:val="464"/>
        </w:trPr>
        <w:tc>
          <w:tcPr>
            <w:tcW w:w="10308" w:type="dxa"/>
            <w:gridSpan w:val="5"/>
          </w:tcPr>
          <w:p w14:paraId="535305D4" w14:textId="77777777" w:rsidR="00BC1095" w:rsidRDefault="00BC1095" w:rsidP="00937707">
            <w:pPr>
              <w:spacing w:before="40"/>
            </w:pPr>
            <w:r>
              <w:t xml:space="preserve">Territory Families, Housing and Communities collects only your personal information which is necessary to provide housing assistance under the </w:t>
            </w:r>
            <w:r w:rsidRPr="00937707">
              <w:rPr>
                <w:i/>
              </w:rPr>
              <w:t>Housing Act 1982</w:t>
            </w:r>
            <w:r>
              <w:t xml:space="preserve"> and its Regulations. </w:t>
            </w:r>
          </w:p>
          <w:p w14:paraId="33137181" w14:textId="77777777" w:rsidR="00BC1095" w:rsidRDefault="00BC1095" w:rsidP="00BC1095">
            <w:r>
              <w:t xml:space="preserve">If you do not provide the requested information we may not be able to provide you with assistance. The information collected will not be disclosed to anyone without your consent unless it is required or authorised by law in accordance with the Information Privacy Principles at Schedule 2 of the </w:t>
            </w:r>
            <w:r w:rsidRPr="00937707">
              <w:rPr>
                <w:i/>
              </w:rPr>
              <w:t>Information Act 2002</w:t>
            </w:r>
            <w:r>
              <w:t xml:space="preserve"> (NT). You have a right to access and correct the information held about you. </w:t>
            </w:r>
          </w:p>
          <w:p w14:paraId="0BF63364" w14:textId="02FA154B" w:rsidR="004549DB" w:rsidRDefault="00BC1095">
            <w:r>
              <w:t>If you have any queries or concerns please contact F</w:t>
            </w:r>
            <w:r w:rsidR="00F93D5F">
              <w:t>reedom of Information, Department of Corporate and Digital Development</w:t>
            </w:r>
            <w:r>
              <w:t xml:space="preserve"> on (08) 8999 </w:t>
            </w:r>
            <w:r w:rsidR="00F93D5F">
              <w:t>1793</w:t>
            </w:r>
            <w:r>
              <w:t xml:space="preserve">, email </w:t>
            </w:r>
            <w:hyperlink r:id="rId12" w:history="1">
              <w:r w:rsidR="00375B23" w:rsidRPr="00D20385">
                <w:rPr>
                  <w:rStyle w:val="Hyperlink"/>
                </w:rPr>
                <w:t>FOI@nt.gov.au</w:t>
              </w:r>
            </w:hyperlink>
            <w:r w:rsidR="002E278C">
              <w:t xml:space="preserve"> </w:t>
            </w:r>
            <w:r>
              <w:t xml:space="preserve">or write to GPO Box </w:t>
            </w:r>
            <w:r w:rsidR="00375B23">
              <w:t>2391</w:t>
            </w:r>
            <w:r>
              <w:t>, Darwin NT 0801.</w:t>
            </w:r>
          </w:p>
        </w:tc>
      </w:tr>
      <w:tr w:rsidR="004549DB" w14:paraId="27E63FC3" w14:textId="77777777" w:rsidTr="00FD7ABD">
        <w:trPr>
          <w:trHeight w:val="464"/>
        </w:trPr>
        <w:tc>
          <w:tcPr>
            <w:tcW w:w="10308" w:type="dxa"/>
            <w:gridSpan w:val="5"/>
            <w:tcBorders>
              <w:bottom w:val="single" w:sz="4" w:space="0" w:color="auto"/>
            </w:tcBorders>
            <w:shd w:val="clear" w:color="auto" w:fill="1F1F5F" w:themeFill="text1"/>
            <w:vAlign w:val="center"/>
          </w:tcPr>
          <w:p w14:paraId="43016757" w14:textId="77777777" w:rsidR="004549DB" w:rsidRDefault="00BC1095" w:rsidP="00BC1095">
            <w:pPr>
              <w:spacing w:after="40"/>
            </w:pPr>
            <w:r w:rsidRPr="00BC1095">
              <w:rPr>
                <w:b/>
                <w:bCs/>
              </w:rPr>
              <w:t>Part E – Declaration by applicant</w:t>
            </w:r>
          </w:p>
        </w:tc>
      </w:tr>
      <w:tr w:rsidR="004D601D" w14:paraId="047E6C17" w14:textId="77777777" w:rsidTr="00FD7ABD">
        <w:trPr>
          <w:trHeight w:val="464"/>
        </w:trPr>
        <w:tc>
          <w:tcPr>
            <w:tcW w:w="6941" w:type="dxa"/>
            <w:gridSpan w:val="2"/>
            <w:tcBorders>
              <w:right w:val="nil"/>
            </w:tcBorders>
            <w:shd w:val="clear" w:color="auto" w:fill="auto"/>
            <w:vAlign w:val="center"/>
          </w:tcPr>
          <w:p w14:paraId="4728D66F" w14:textId="77777777" w:rsidR="004D601D" w:rsidRPr="00FD7ABD" w:rsidRDefault="004D601D" w:rsidP="00BC1095">
            <w:pPr>
              <w:spacing w:after="40"/>
              <w:rPr>
                <w:bCs/>
              </w:rPr>
            </w:pPr>
            <w:r w:rsidRPr="00FD7ABD">
              <w:rPr>
                <w:bCs/>
              </w:rPr>
              <w:t>I</w:t>
            </w:r>
            <w:r w:rsidRPr="00F93D5F">
              <w:rPr>
                <w:bCs/>
              </w:rPr>
              <w:t>,</w:t>
            </w:r>
          </w:p>
        </w:tc>
        <w:tc>
          <w:tcPr>
            <w:tcW w:w="3367" w:type="dxa"/>
            <w:gridSpan w:val="3"/>
            <w:tcBorders>
              <w:left w:val="nil"/>
            </w:tcBorders>
            <w:shd w:val="clear" w:color="auto" w:fill="auto"/>
            <w:vAlign w:val="center"/>
          </w:tcPr>
          <w:p w14:paraId="04B73BD1" w14:textId="07F4427F" w:rsidR="004D601D" w:rsidRPr="00BC1095" w:rsidRDefault="004D601D" w:rsidP="00BC1095">
            <w:pPr>
              <w:spacing w:after="40"/>
              <w:rPr>
                <w:b/>
                <w:bCs/>
              </w:rPr>
            </w:pPr>
            <w:r>
              <w:t>(</w:t>
            </w:r>
            <w:r w:rsidR="00E604D6">
              <w:t xml:space="preserve">Full </w:t>
            </w:r>
            <w:r>
              <w:t>name in BLOCK LETTERS)</w:t>
            </w:r>
          </w:p>
        </w:tc>
      </w:tr>
      <w:tr w:rsidR="004549DB" w14:paraId="4A70F540" w14:textId="77777777" w:rsidTr="00937707">
        <w:trPr>
          <w:trHeight w:val="464"/>
        </w:trPr>
        <w:tc>
          <w:tcPr>
            <w:tcW w:w="10308" w:type="dxa"/>
            <w:gridSpan w:val="5"/>
          </w:tcPr>
          <w:p w14:paraId="01055373" w14:textId="4F0F8343" w:rsidR="00BC1095" w:rsidRDefault="00D17D9B" w:rsidP="00937707">
            <w:pPr>
              <w:spacing w:before="40" w:after="120"/>
            </w:pPr>
            <w:r>
              <w:t xml:space="preserve">am </w:t>
            </w:r>
            <w:r w:rsidR="00BC1095">
              <w:t>apply</w:t>
            </w:r>
            <w:r>
              <w:t>ing</w:t>
            </w:r>
            <w:r w:rsidR="00BC1095">
              <w:t xml:space="preserve"> for permission for the alterations stated on this form to the property rented by me.</w:t>
            </w:r>
          </w:p>
          <w:p w14:paraId="445F12E2" w14:textId="77777777" w:rsidR="00BC1095" w:rsidRDefault="00BC1095" w:rsidP="00937707">
            <w:pPr>
              <w:spacing w:after="120"/>
            </w:pPr>
            <w:r>
              <w:t>I understand that:</w:t>
            </w:r>
          </w:p>
          <w:p w14:paraId="0E64331C" w14:textId="212B70D8" w:rsidR="00BC1095" w:rsidRDefault="00BC1095" w:rsidP="00937707">
            <w:pPr>
              <w:pStyle w:val="ListParagraph"/>
              <w:numPr>
                <w:ilvl w:val="0"/>
                <w:numId w:val="13"/>
              </w:numPr>
            </w:pPr>
            <w:r>
              <w:t xml:space="preserve">Alterations are not to begin until approval has been given in writing by the </w:t>
            </w:r>
            <w:r w:rsidR="00060220">
              <w:t>D</w:t>
            </w:r>
            <w:r>
              <w:t>epartment.</w:t>
            </w:r>
          </w:p>
          <w:p w14:paraId="3509714B" w14:textId="1A94CE3C" w:rsidR="00BC1095" w:rsidRDefault="00BC1095" w:rsidP="00937707">
            <w:pPr>
              <w:pStyle w:val="ListParagraph"/>
              <w:numPr>
                <w:ilvl w:val="0"/>
                <w:numId w:val="13"/>
              </w:numPr>
            </w:pPr>
            <w:r>
              <w:t xml:space="preserve">Any certification required will be provided by me to the </w:t>
            </w:r>
            <w:r w:rsidR="00060220">
              <w:t>D</w:t>
            </w:r>
            <w:r>
              <w:t>epartment.</w:t>
            </w:r>
          </w:p>
          <w:p w14:paraId="464C25F5" w14:textId="77777777" w:rsidR="00BC1095" w:rsidRDefault="00BC1095" w:rsidP="00937707">
            <w:pPr>
              <w:pStyle w:val="ListParagraph"/>
              <w:numPr>
                <w:ilvl w:val="0"/>
                <w:numId w:val="13"/>
              </w:numPr>
            </w:pPr>
            <w:r>
              <w:t>I will be required to remove the alterations and repair any damage to the property when vacating the premises.</w:t>
            </w:r>
          </w:p>
          <w:p w14:paraId="72590E6E" w14:textId="77777777" w:rsidR="00BC1095" w:rsidRDefault="00BC1095" w:rsidP="00937707">
            <w:pPr>
              <w:pStyle w:val="ListParagraph"/>
              <w:numPr>
                <w:ilvl w:val="0"/>
                <w:numId w:val="13"/>
              </w:numPr>
            </w:pPr>
            <w:r>
              <w:t>There will be no reimburseme</w:t>
            </w:r>
            <w:bookmarkStart w:id="0" w:name="_GoBack"/>
            <w:bookmarkEnd w:id="0"/>
            <w:r>
              <w:t>nt from Territory Families, Housing and Communities for any alterations approved to remain in place.</w:t>
            </w:r>
          </w:p>
          <w:p w14:paraId="5D8B776A" w14:textId="77777777" w:rsidR="004549DB" w:rsidRDefault="00BC1095" w:rsidP="009F2F0B">
            <w:pPr>
              <w:pStyle w:val="ListParagraph"/>
              <w:numPr>
                <w:ilvl w:val="0"/>
                <w:numId w:val="13"/>
              </w:numPr>
            </w:pPr>
            <w:r>
              <w:t>Alterations undertaken will be completed to a reasonable standard and in accordance with relevant laws, by-laws and regulations.</w:t>
            </w:r>
          </w:p>
        </w:tc>
      </w:tr>
      <w:tr w:rsidR="004D601D" w14:paraId="095204DD" w14:textId="77777777" w:rsidTr="004933AC">
        <w:trPr>
          <w:trHeight w:val="464"/>
        </w:trPr>
        <w:tc>
          <w:tcPr>
            <w:tcW w:w="1980" w:type="dxa"/>
            <w:tcBorders>
              <w:bottom w:val="single" w:sz="4" w:space="0" w:color="auto"/>
            </w:tcBorders>
            <w:vAlign w:val="center"/>
          </w:tcPr>
          <w:p w14:paraId="6A7D669F" w14:textId="77777777" w:rsidR="00560442" w:rsidRPr="00937707" w:rsidRDefault="004D601D" w:rsidP="00937707">
            <w:pPr>
              <w:spacing w:after="40"/>
              <w:rPr>
                <w:bCs/>
              </w:rPr>
            </w:pPr>
            <w:r>
              <w:rPr>
                <w:bCs/>
              </w:rPr>
              <w:t xml:space="preserve">Applicant </w:t>
            </w:r>
            <w:r w:rsidR="00560442" w:rsidRPr="00937707">
              <w:rPr>
                <w:bCs/>
              </w:rPr>
              <w:t>Signature</w:t>
            </w:r>
          </w:p>
        </w:tc>
        <w:tc>
          <w:tcPr>
            <w:tcW w:w="5245" w:type="dxa"/>
            <w:gridSpan w:val="2"/>
            <w:tcBorders>
              <w:bottom w:val="single" w:sz="4" w:space="0" w:color="auto"/>
            </w:tcBorders>
            <w:vAlign w:val="center"/>
          </w:tcPr>
          <w:p w14:paraId="67D6E1D0" w14:textId="77777777" w:rsidR="00560442" w:rsidRDefault="00560442" w:rsidP="00937707">
            <w:pPr>
              <w:spacing w:after="40"/>
              <w:rPr>
                <w:bCs/>
              </w:rPr>
            </w:pPr>
          </w:p>
          <w:p w14:paraId="39A1D2A9" w14:textId="77777777" w:rsidR="00937707" w:rsidRDefault="00937707" w:rsidP="00937707">
            <w:pPr>
              <w:spacing w:after="40"/>
              <w:rPr>
                <w:bCs/>
              </w:rPr>
            </w:pPr>
          </w:p>
          <w:p w14:paraId="101B7F08" w14:textId="77777777" w:rsidR="00B3422F" w:rsidRPr="00937707" w:rsidRDefault="00B3422F" w:rsidP="00937707">
            <w:pPr>
              <w:spacing w:after="40"/>
              <w:rPr>
                <w:bCs/>
              </w:rPr>
            </w:pPr>
          </w:p>
        </w:tc>
        <w:tc>
          <w:tcPr>
            <w:tcW w:w="953" w:type="dxa"/>
            <w:tcBorders>
              <w:bottom w:val="single" w:sz="4" w:space="0" w:color="auto"/>
            </w:tcBorders>
            <w:vAlign w:val="center"/>
          </w:tcPr>
          <w:p w14:paraId="09E4FD06" w14:textId="77777777" w:rsidR="00560442" w:rsidRPr="00937707" w:rsidRDefault="00560442" w:rsidP="00937707">
            <w:pPr>
              <w:spacing w:after="40"/>
              <w:rPr>
                <w:bCs/>
              </w:rPr>
            </w:pPr>
            <w:r w:rsidRPr="00937707">
              <w:rPr>
                <w:bCs/>
              </w:rPr>
              <w:t>Date</w:t>
            </w:r>
          </w:p>
        </w:tc>
        <w:tc>
          <w:tcPr>
            <w:tcW w:w="2130" w:type="dxa"/>
            <w:tcBorders>
              <w:bottom w:val="single" w:sz="4" w:space="0" w:color="auto"/>
            </w:tcBorders>
            <w:vAlign w:val="center"/>
          </w:tcPr>
          <w:p w14:paraId="30CB7B9D" w14:textId="77777777" w:rsidR="00560442" w:rsidRPr="00937707" w:rsidRDefault="00937707" w:rsidP="00937707">
            <w:pPr>
              <w:spacing w:after="40"/>
              <w:rPr>
                <w:b/>
                <w:bCs/>
              </w:rPr>
            </w:pPr>
            <w:r>
              <w:t xml:space="preserve">        /          /</w:t>
            </w:r>
          </w:p>
        </w:tc>
      </w:tr>
      <w:tr w:rsidR="004549DB" w14:paraId="22AC95D3" w14:textId="77777777" w:rsidTr="00937707">
        <w:trPr>
          <w:trHeight w:val="464"/>
        </w:trPr>
        <w:tc>
          <w:tcPr>
            <w:tcW w:w="0" w:type="auto"/>
            <w:gridSpan w:val="5"/>
            <w:tcBorders>
              <w:top w:val="single" w:sz="4" w:space="0" w:color="auto"/>
              <w:left w:val="nil"/>
              <w:bottom w:val="nil"/>
              <w:right w:val="nil"/>
            </w:tcBorders>
            <w:vAlign w:val="center"/>
          </w:tcPr>
          <w:p w14:paraId="2A91490F" w14:textId="77777777" w:rsidR="004549DB" w:rsidRPr="00560442" w:rsidRDefault="004549DB" w:rsidP="00560442">
            <w:pPr>
              <w:rPr>
                <w:rStyle w:val="Questionlabel"/>
                <w:lang w:eastAsia="en-AU"/>
              </w:rPr>
            </w:pPr>
          </w:p>
        </w:tc>
      </w:tr>
      <w:tr w:rsidR="004549DB" w14:paraId="5E5AB954" w14:textId="77777777" w:rsidTr="00937707">
        <w:trPr>
          <w:trHeight w:val="464"/>
        </w:trPr>
        <w:tc>
          <w:tcPr>
            <w:tcW w:w="0" w:type="auto"/>
            <w:gridSpan w:val="5"/>
            <w:tcBorders>
              <w:top w:val="nil"/>
            </w:tcBorders>
            <w:shd w:val="clear" w:color="auto" w:fill="1F1F5F" w:themeFill="text1"/>
            <w:vAlign w:val="center"/>
          </w:tcPr>
          <w:p w14:paraId="51FC7D2B" w14:textId="5C01C804" w:rsidR="004549DB" w:rsidRPr="00560442" w:rsidRDefault="00560442" w:rsidP="00560442">
            <w:pPr>
              <w:spacing w:after="40"/>
              <w:rPr>
                <w:rStyle w:val="Questionlabel"/>
                <w:b w:val="0"/>
              </w:rPr>
            </w:pPr>
            <w:r>
              <w:rPr>
                <w:b/>
              </w:rPr>
              <w:t xml:space="preserve">Office Use Only - </w:t>
            </w:r>
            <w:r w:rsidRPr="00560442">
              <w:rPr>
                <w:b/>
              </w:rPr>
              <w:t xml:space="preserve">Property Services </w:t>
            </w:r>
            <w:r w:rsidR="00C7543D">
              <w:rPr>
                <w:b/>
              </w:rPr>
              <w:t xml:space="preserve">Staff </w:t>
            </w:r>
            <w:r w:rsidRPr="00560442">
              <w:rPr>
                <w:b/>
              </w:rPr>
              <w:t>to complete</w:t>
            </w:r>
          </w:p>
        </w:tc>
      </w:tr>
      <w:tr w:rsidR="00560442" w14:paraId="54323E6A" w14:textId="77777777" w:rsidTr="00560442">
        <w:trPr>
          <w:trHeight w:val="464"/>
        </w:trPr>
        <w:tc>
          <w:tcPr>
            <w:tcW w:w="0" w:type="auto"/>
            <w:gridSpan w:val="5"/>
            <w:vAlign w:val="center"/>
          </w:tcPr>
          <w:p w14:paraId="5984BC22" w14:textId="0D5149D8" w:rsidR="00560442" w:rsidRPr="00560442" w:rsidRDefault="002674A6" w:rsidP="00560442">
            <w:pPr>
              <w:spacing w:after="40"/>
              <w:rPr>
                <w:rStyle w:val="Questionlabel"/>
                <w:lang w:eastAsia="en-AU"/>
              </w:rPr>
            </w:pPr>
            <w:sdt>
              <w:sdtPr>
                <w:rPr>
                  <w:b/>
                  <w:bCs/>
                </w:rPr>
                <w:id w:val="-1838525319"/>
                <w14:checkbox>
                  <w14:checked w14:val="0"/>
                  <w14:checkedState w14:val="2612" w14:font="MS Gothic"/>
                  <w14:uncheckedState w14:val="2610" w14:font="MS Gothic"/>
                </w14:checkbox>
              </w:sdtPr>
              <w:sdtEndPr>
                <w:rPr>
                  <w:b w:val="0"/>
                  <w:bCs w:val="0"/>
                </w:rPr>
              </w:sdtEndPr>
              <w:sdtContent>
                <w:r w:rsidR="00560442" w:rsidRPr="00560442">
                  <w:rPr>
                    <w:rFonts w:ascii="Segoe UI Symbol" w:hAnsi="Segoe UI Symbol" w:cs="Segoe UI Symbol"/>
                  </w:rPr>
                  <w:t>☐</w:t>
                </w:r>
              </w:sdtContent>
            </w:sdt>
            <w:r w:rsidR="00937707">
              <w:rPr>
                <w:bCs/>
              </w:rPr>
              <w:tab/>
            </w:r>
            <w:r w:rsidR="00937707">
              <w:rPr>
                <w:bCs/>
              </w:rPr>
              <w:tab/>
            </w:r>
            <w:r w:rsidR="00560442" w:rsidRPr="00560442">
              <w:rPr>
                <w:bCs/>
              </w:rPr>
              <w:t>Application assessed</w:t>
            </w:r>
            <w:r w:rsidR="00560442" w:rsidRPr="00560442">
              <w:rPr>
                <w:rStyle w:val="Questionlabel"/>
                <w:lang w:eastAsia="en-AU"/>
              </w:rPr>
              <w:t xml:space="preserve"> </w:t>
            </w:r>
          </w:p>
        </w:tc>
      </w:tr>
      <w:tr w:rsidR="00560442" w14:paraId="2F93CC05" w14:textId="77777777" w:rsidTr="00560442">
        <w:trPr>
          <w:trHeight w:val="464"/>
        </w:trPr>
        <w:tc>
          <w:tcPr>
            <w:tcW w:w="0" w:type="auto"/>
            <w:gridSpan w:val="5"/>
            <w:vAlign w:val="center"/>
          </w:tcPr>
          <w:p w14:paraId="26914F16" w14:textId="29BAB9C1" w:rsidR="00560442" w:rsidRPr="00937707" w:rsidRDefault="002674A6" w:rsidP="00937707">
            <w:pPr>
              <w:spacing w:after="40"/>
            </w:pPr>
            <w:sdt>
              <w:sdtPr>
                <w:id w:val="683872408"/>
                <w14:checkbox>
                  <w14:checked w14:val="0"/>
                  <w14:checkedState w14:val="2612" w14:font="MS Gothic"/>
                  <w14:uncheckedState w14:val="2610" w14:font="MS Gothic"/>
                </w14:checkbox>
              </w:sdtPr>
              <w:sdtEndPr/>
              <w:sdtContent>
                <w:r w:rsidR="00560442" w:rsidRPr="00937707">
                  <w:rPr>
                    <w:rFonts w:ascii="Segoe UI Symbol" w:hAnsi="Segoe UI Symbol" w:cs="Segoe UI Symbol"/>
                  </w:rPr>
                  <w:t>☐</w:t>
                </w:r>
              </w:sdtContent>
            </w:sdt>
            <w:r w:rsidR="00937707">
              <w:tab/>
            </w:r>
            <w:r w:rsidR="00937707">
              <w:tab/>
            </w:r>
            <w:r w:rsidR="00560442" w:rsidRPr="00937707">
              <w:t>Outcome recorded in TMS 1.7 Communications screen</w:t>
            </w:r>
          </w:p>
        </w:tc>
      </w:tr>
      <w:tr w:rsidR="00937707" w14:paraId="450C4D16" w14:textId="77777777" w:rsidTr="00937707">
        <w:trPr>
          <w:trHeight w:val="464"/>
        </w:trPr>
        <w:tc>
          <w:tcPr>
            <w:tcW w:w="8178" w:type="dxa"/>
            <w:gridSpan w:val="4"/>
            <w:vAlign w:val="center"/>
          </w:tcPr>
          <w:p w14:paraId="5406AB2A" w14:textId="77777777" w:rsidR="00937707" w:rsidRPr="00937707" w:rsidRDefault="002674A6" w:rsidP="00937707">
            <w:pPr>
              <w:spacing w:after="40"/>
            </w:pPr>
            <w:sdt>
              <w:sdtPr>
                <w:id w:val="1302731980"/>
                <w14:checkbox>
                  <w14:checked w14:val="0"/>
                  <w14:checkedState w14:val="2612" w14:font="MS Gothic"/>
                  <w14:uncheckedState w14:val="2610" w14:font="MS Gothic"/>
                </w14:checkbox>
              </w:sdtPr>
              <w:sdtEndPr/>
              <w:sdtContent>
                <w:r w:rsidR="00937707" w:rsidRPr="00937707">
                  <w:rPr>
                    <w:rFonts w:ascii="Segoe UI Symbol" w:hAnsi="Segoe UI Symbol" w:cs="Segoe UI Symbol"/>
                  </w:rPr>
                  <w:t>☐</w:t>
                </w:r>
              </w:sdtContent>
            </w:sdt>
            <w:r w:rsidR="00937707" w:rsidRPr="00937707">
              <w:t xml:space="preserve"> </w:t>
            </w:r>
            <w:r w:rsidR="00937707">
              <w:tab/>
            </w:r>
            <w:r w:rsidR="00937707">
              <w:tab/>
            </w:r>
            <w:r w:rsidR="00937707" w:rsidRPr="00937707">
              <w:t>Date letter sent to tenant advising of the assessment outcome</w:t>
            </w:r>
          </w:p>
        </w:tc>
        <w:tc>
          <w:tcPr>
            <w:tcW w:w="2130" w:type="dxa"/>
            <w:vAlign w:val="center"/>
          </w:tcPr>
          <w:p w14:paraId="1EE151D0" w14:textId="77777777" w:rsidR="00937707" w:rsidRPr="00937707" w:rsidRDefault="00937707" w:rsidP="00937707">
            <w:pPr>
              <w:spacing w:after="40"/>
            </w:pPr>
            <w:r>
              <w:t xml:space="preserve">        /          /</w:t>
            </w:r>
          </w:p>
        </w:tc>
      </w:tr>
    </w:tbl>
    <w:p w14:paraId="03F62B80" w14:textId="77777777" w:rsidR="007A5EFD" w:rsidRDefault="007A5EFD" w:rsidP="009B1BF1"/>
    <w:sectPr w:rsidR="007A5EFD" w:rsidSect="002B7252">
      <w:headerReference w:type="default" r:id="rId13"/>
      <w:footerReference w:type="default" r:id="rId14"/>
      <w:headerReference w:type="first" r:id="rId15"/>
      <w:footerReference w:type="first" r:id="rId16"/>
      <w:pgSz w:w="11906" w:h="16838" w:code="9"/>
      <w:pgMar w:top="794" w:right="794" w:bottom="794" w:left="794" w:header="45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E9957" w14:textId="77777777" w:rsidR="009C05CB" w:rsidRDefault="009C05CB" w:rsidP="007332FF">
      <w:r>
        <w:separator/>
      </w:r>
    </w:p>
    <w:p w14:paraId="55FD7898" w14:textId="77777777" w:rsidR="009C05CB" w:rsidRDefault="009C05CB"/>
  </w:endnote>
  <w:endnote w:type="continuationSeparator" w:id="0">
    <w:p w14:paraId="78083ED3" w14:textId="77777777" w:rsidR="009C05CB" w:rsidRDefault="009C05CB" w:rsidP="007332FF">
      <w:r>
        <w:continuationSeparator/>
      </w:r>
    </w:p>
    <w:p w14:paraId="6F5F1C29" w14:textId="77777777" w:rsidR="009C05CB" w:rsidRDefault="009C0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077C1"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4D8B89C" w14:textId="77777777" w:rsidTr="001B3D22">
      <w:trPr>
        <w:cantSplit/>
        <w:trHeight w:hRule="exact" w:val="850"/>
      </w:trPr>
      <w:tc>
        <w:tcPr>
          <w:tcW w:w="10318" w:type="dxa"/>
          <w:vAlign w:val="bottom"/>
        </w:tcPr>
        <w:p w14:paraId="1C7EFE1C" w14:textId="77777777" w:rsidR="001B3D22" w:rsidRPr="001B3D22" w:rsidRDefault="001B3D22" w:rsidP="001B3D22">
          <w:pPr>
            <w:spacing w:after="0"/>
            <w:rPr>
              <w:rStyle w:val="PageNumber"/>
            </w:rPr>
          </w:pPr>
          <w:r w:rsidRPr="001B3D22">
            <w:rPr>
              <w:rStyle w:val="PageNumber"/>
            </w:rPr>
            <w:t xml:space="preserve">Department of </w:t>
          </w:r>
          <w:r w:rsidR="00DA25C9">
            <w:rPr>
              <w:rStyle w:val="PageNumber"/>
              <w:b/>
            </w:rPr>
            <w:t>TERRITORY FAMILIES, HOUSING AND COMMUNITIES</w:t>
          </w:r>
        </w:p>
        <w:p w14:paraId="4EE7273A" w14:textId="58FF34C6" w:rsidR="002645D5" w:rsidRPr="00AC4488" w:rsidRDefault="00DA25C9" w:rsidP="00DA25C9">
          <w:pPr>
            <w:spacing w:after="0"/>
            <w:rPr>
              <w:rStyle w:val="PageNumber"/>
            </w:rPr>
          </w:pPr>
          <w:r>
            <w:rPr>
              <w:rStyle w:val="PageNumber"/>
            </w:rPr>
            <w:t>7/22</w:t>
          </w:r>
          <w:r w:rsidR="001B3D22" w:rsidRPr="001B3D22">
            <w:rPr>
              <w:rStyle w:val="PageNumber"/>
            </w:rPr>
            <w:t xml:space="preserve"> | </w:t>
          </w:r>
          <w:r w:rsidR="002645D5" w:rsidRPr="00AC4488">
            <w:rPr>
              <w:rStyle w:val="PageNumber"/>
            </w:rPr>
            <w:t xml:space="preserve">Page </w:t>
          </w:r>
          <w:r w:rsidR="002645D5" w:rsidRPr="00AC4488">
            <w:rPr>
              <w:rStyle w:val="PageNumber"/>
            </w:rPr>
            <w:fldChar w:fldCharType="begin"/>
          </w:r>
          <w:r w:rsidR="002645D5" w:rsidRPr="00AC4488">
            <w:rPr>
              <w:rStyle w:val="PageNumber"/>
            </w:rPr>
            <w:instrText xml:space="preserve"> PAGE  \* Arabic  \* MERGEFORMAT </w:instrText>
          </w:r>
          <w:r w:rsidR="002645D5" w:rsidRPr="00AC4488">
            <w:rPr>
              <w:rStyle w:val="PageNumber"/>
            </w:rPr>
            <w:fldChar w:fldCharType="separate"/>
          </w:r>
          <w:r w:rsidR="002674A6">
            <w:rPr>
              <w:rStyle w:val="PageNumber"/>
              <w:noProof/>
            </w:rPr>
            <w:t>4</w:t>
          </w:r>
          <w:r w:rsidR="002645D5" w:rsidRPr="00AC4488">
            <w:rPr>
              <w:rStyle w:val="PageNumber"/>
            </w:rPr>
            <w:fldChar w:fldCharType="end"/>
          </w:r>
          <w:r w:rsidR="002645D5" w:rsidRPr="00AC4488">
            <w:rPr>
              <w:rStyle w:val="PageNumber"/>
            </w:rPr>
            <w:t xml:space="preserve"> of </w:t>
          </w:r>
          <w:r w:rsidR="002645D5" w:rsidRPr="00AC4488">
            <w:rPr>
              <w:rStyle w:val="PageNumber"/>
            </w:rPr>
            <w:fldChar w:fldCharType="begin"/>
          </w:r>
          <w:r w:rsidR="002645D5" w:rsidRPr="00AC4488">
            <w:rPr>
              <w:rStyle w:val="PageNumber"/>
            </w:rPr>
            <w:instrText xml:space="preserve"> NUMPAGES  \* Arabic  \* MERGEFORMAT </w:instrText>
          </w:r>
          <w:r w:rsidR="002645D5" w:rsidRPr="00AC4488">
            <w:rPr>
              <w:rStyle w:val="PageNumber"/>
            </w:rPr>
            <w:fldChar w:fldCharType="separate"/>
          </w:r>
          <w:r w:rsidR="002674A6">
            <w:rPr>
              <w:rStyle w:val="PageNumber"/>
              <w:noProof/>
            </w:rPr>
            <w:t>4</w:t>
          </w:r>
          <w:r w:rsidR="002645D5" w:rsidRPr="00AC4488">
            <w:rPr>
              <w:rStyle w:val="PageNumber"/>
            </w:rPr>
            <w:fldChar w:fldCharType="end"/>
          </w:r>
        </w:p>
      </w:tc>
    </w:tr>
  </w:tbl>
  <w:p w14:paraId="592EF8A9" w14:textId="77777777" w:rsidR="002645D5" w:rsidRPr="00B11C67" w:rsidRDefault="002645D5" w:rsidP="002645D5">
    <w:pPr>
      <w:pStyle w:val="Footer"/>
      <w:rPr>
        <w:sz w:val="4"/>
        <w:szCs w:val="4"/>
      </w:rPr>
    </w:pPr>
  </w:p>
  <w:p w14:paraId="7A0649E0" w14:textId="77777777" w:rsidR="00CA36A0" w:rsidRPr="002645D5" w:rsidRDefault="00CA36A0" w:rsidP="002645D5">
    <w:pPr>
      <w:pStyle w:val="Footer"/>
      <w:rPr>
        <w:rStyle w:val="Hidden"/>
      </w:rPr>
    </w:pPr>
  </w:p>
  <w:p w14:paraId="5E4D1873" w14:textId="77777777" w:rsidR="00017FF8" w:rsidRDefault="00017F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E194872" w14:textId="77777777" w:rsidTr="0087320B">
      <w:trPr>
        <w:cantSplit/>
        <w:trHeight w:hRule="exact" w:val="1134"/>
      </w:trPr>
      <w:tc>
        <w:tcPr>
          <w:tcW w:w="7767" w:type="dxa"/>
          <w:tcBorders>
            <w:top w:val="single" w:sz="4" w:space="0" w:color="auto"/>
          </w:tcBorders>
          <w:vAlign w:val="bottom"/>
        </w:tcPr>
        <w:p w14:paraId="45E314AE" w14:textId="77777777" w:rsidR="001B3D22" w:rsidRPr="001B3D22" w:rsidRDefault="001B3D22" w:rsidP="002645D5">
          <w:pPr>
            <w:spacing w:after="0"/>
            <w:rPr>
              <w:rStyle w:val="PageNumber"/>
            </w:rPr>
          </w:pPr>
          <w:r w:rsidRPr="001B3D22">
            <w:rPr>
              <w:rStyle w:val="PageNumber"/>
            </w:rPr>
            <w:t xml:space="preserve">Department of </w:t>
          </w:r>
          <w:r w:rsidR="00DA25C9">
            <w:rPr>
              <w:rStyle w:val="PageNumber"/>
              <w:b/>
            </w:rPr>
            <w:t>TERRITORY FAMILIES, HOUSING AND COMMUNITIES</w:t>
          </w:r>
        </w:p>
        <w:p w14:paraId="339D4090" w14:textId="522B0413" w:rsidR="002645D5" w:rsidRPr="00CE30CF" w:rsidRDefault="00DA25C9" w:rsidP="00DA25C9">
          <w:pPr>
            <w:spacing w:after="0"/>
            <w:rPr>
              <w:rStyle w:val="PageNumber"/>
            </w:rPr>
          </w:pPr>
          <w:r>
            <w:rPr>
              <w:rStyle w:val="PageNumber"/>
            </w:rPr>
            <w:t>7/22</w:t>
          </w:r>
          <w:r w:rsidR="001B3D22" w:rsidRPr="001B3D22">
            <w:rPr>
              <w:rStyle w:val="PageNumber"/>
            </w:rPr>
            <w:t xml:space="preserve"> | </w:t>
          </w:r>
          <w:r w:rsidR="002645D5" w:rsidRPr="001B3D22">
            <w:rPr>
              <w:rStyle w:val="PageNumber"/>
            </w:rPr>
            <w:t xml:space="preserve">Page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2674A6">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2674A6">
            <w:rPr>
              <w:rStyle w:val="PageNumber"/>
              <w:noProof/>
            </w:rPr>
            <w:t>2</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2C296A0" w14:textId="77777777"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67" name="Picture 6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5AFD32D3" w14:textId="77777777" w:rsidR="0089368E" w:rsidRPr="007A5EFD" w:rsidRDefault="0089368E" w:rsidP="00D15D88">
    <w:pPr>
      <w:spacing w:after="0"/>
      <w:rPr>
        <w:rStyle w:val="Hidden"/>
      </w:rPr>
    </w:pPr>
  </w:p>
  <w:p w14:paraId="3E93BAC5" w14:textId="77777777" w:rsidR="00017FF8" w:rsidRDefault="00017F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0E38B" w14:textId="77777777" w:rsidR="009C05CB" w:rsidRDefault="009C05CB" w:rsidP="007332FF">
      <w:r>
        <w:separator/>
      </w:r>
    </w:p>
    <w:p w14:paraId="39D62C61" w14:textId="77777777" w:rsidR="009C05CB" w:rsidRDefault="009C05CB"/>
  </w:footnote>
  <w:footnote w:type="continuationSeparator" w:id="0">
    <w:p w14:paraId="687159C1" w14:textId="77777777" w:rsidR="009C05CB" w:rsidRDefault="009C05CB" w:rsidP="007332FF">
      <w:r>
        <w:continuationSeparator/>
      </w:r>
    </w:p>
    <w:p w14:paraId="5F8D3D1E" w14:textId="77777777" w:rsidR="009C05CB" w:rsidRDefault="009C05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EAA3" w14:textId="1840867D" w:rsidR="00983000" w:rsidRPr="00162207" w:rsidRDefault="002674A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E7596">
          <w:rPr>
            <w:rStyle w:val="HeaderChar"/>
          </w:rPr>
          <w:t>Alterations and additions</w:t>
        </w:r>
      </w:sdtContent>
    </w:sdt>
  </w:p>
  <w:p w14:paraId="1C231763" w14:textId="77777777" w:rsidR="00017FF8" w:rsidRDefault="00017F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B52E258" w14:textId="378D83B2" w:rsidR="00A53CF0" w:rsidRPr="00E908F1" w:rsidRDefault="001E7596" w:rsidP="00FD7ABD">
        <w:pPr>
          <w:pStyle w:val="Title"/>
          <w:spacing w:after="0"/>
        </w:pPr>
        <w:r>
          <w:rPr>
            <w:rStyle w:val="TitleChar"/>
          </w:rPr>
          <w:t>Alterations and additions</w:t>
        </w:r>
      </w:p>
    </w:sdtContent>
  </w:sdt>
  <w:p w14:paraId="45C2218F" w14:textId="77777777" w:rsidR="00017FF8" w:rsidRDefault="00017F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CD67A5F"/>
    <w:multiLevelType w:val="hybridMultilevel"/>
    <w:tmpl w:val="E3FCF610"/>
    <w:lvl w:ilvl="0" w:tplc="13B8CEB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191E0B"/>
    <w:multiLevelType w:val="hybridMultilevel"/>
    <w:tmpl w:val="93CC7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8"/>
  </w:num>
  <w:num w:numId="4">
    <w:abstractNumId w:val="25"/>
  </w:num>
  <w:num w:numId="5">
    <w:abstractNumId w:val="16"/>
  </w:num>
  <w:num w:numId="6">
    <w:abstractNumId w:val="7"/>
  </w:num>
  <w:num w:numId="7">
    <w:abstractNumId w:val="27"/>
  </w:num>
  <w:num w:numId="8">
    <w:abstractNumId w:val="15"/>
  </w:num>
  <w:num w:numId="9">
    <w:abstractNumId w:val="37"/>
  </w:num>
  <w:num w:numId="10">
    <w:abstractNumId w:val="22"/>
  </w:num>
  <w:num w:numId="11">
    <w:abstractNumId w:val="34"/>
  </w:num>
  <w:num w:numId="12">
    <w:abstractNumId w:val="23"/>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39"/>
    <w:rsid w:val="00001DDF"/>
    <w:rsid w:val="0000322D"/>
    <w:rsid w:val="00007670"/>
    <w:rsid w:val="00010665"/>
    <w:rsid w:val="00017FF8"/>
    <w:rsid w:val="00020347"/>
    <w:rsid w:val="0002393A"/>
    <w:rsid w:val="00026B7A"/>
    <w:rsid w:val="00027DB8"/>
    <w:rsid w:val="00031A96"/>
    <w:rsid w:val="00040BF3"/>
    <w:rsid w:val="0004211C"/>
    <w:rsid w:val="00046C59"/>
    <w:rsid w:val="00051362"/>
    <w:rsid w:val="00051F45"/>
    <w:rsid w:val="00052953"/>
    <w:rsid w:val="0005341A"/>
    <w:rsid w:val="00056DEF"/>
    <w:rsid w:val="00056EDC"/>
    <w:rsid w:val="00060220"/>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7596"/>
    <w:rsid w:val="001F53A4"/>
    <w:rsid w:val="001F59E6"/>
    <w:rsid w:val="00202D7E"/>
    <w:rsid w:val="00203F1C"/>
    <w:rsid w:val="002044FA"/>
    <w:rsid w:val="00206936"/>
    <w:rsid w:val="00206C6F"/>
    <w:rsid w:val="00206FBD"/>
    <w:rsid w:val="00207746"/>
    <w:rsid w:val="002165FD"/>
    <w:rsid w:val="00230031"/>
    <w:rsid w:val="00235C01"/>
    <w:rsid w:val="00247343"/>
    <w:rsid w:val="002645D5"/>
    <w:rsid w:val="0026532D"/>
    <w:rsid w:val="00265C56"/>
    <w:rsid w:val="002674A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B7252"/>
    <w:rsid w:val="002C0BEF"/>
    <w:rsid w:val="002C1FE9"/>
    <w:rsid w:val="002C21A2"/>
    <w:rsid w:val="002D3A57"/>
    <w:rsid w:val="002D7D05"/>
    <w:rsid w:val="002E20C8"/>
    <w:rsid w:val="002E278C"/>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5B23"/>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1D1A"/>
    <w:rsid w:val="00433C60"/>
    <w:rsid w:val="0043465D"/>
    <w:rsid w:val="00443B6E"/>
    <w:rsid w:val="00450636"/>
    <w:rsid w:val="0045420A"/>
    <w:rsid w:val="004549DB"/>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2139"/>
    <w:rsid w:val="004933AC"/>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601D"/>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27A15"/>
    <w:rsid w:val="00543BD1"/>
    <w:rsid w:val="0054657A"/>
    <w:rsid w:val="00556113"/>
    <w:rsid w:val="00560442"/>
    <w:rsid w:val="005621C4"/>
    <w:rsid w:val="00564C12"/>
    <w:rsid w:val="005654B8"/>
    <w:rsid w:val="00572759"/>
    <w:rsid w:val="00574836"/>
    <w:rsid w:val="005762CC"/>
    <w:rsid w:val="00582D3D"/>
    <w:rsid w:val="00587409"/>
    <w:rsid w:val="00590040"/>
    <w:rsid w:val="00593DF5"/>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74B40"/>
    <w:rsid w:val="006847AD"/>
    <w:rsid w:val="0069114B"/>
    <w:rsid w:val="006944C1"/>
    <w:rsid w:val="006A049A"/>
    <w:rsid w:val="006A756A"/>
    <w:rsid w:val="006B7FE0"/>
    <w:rsid w:val="006C00A9"/>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5A4B"/>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5DC9"/>
    <w:rsid w:val="00867019"/>
    <w:rsid w:val="00872B4E"/>
    <w:rsid w:val="00872EF1"/>
    <w:rsid w:val="0087320B"/>
    <w:rsid w:val="008735A9"/>
    <w:rsid w:val="00873C67"/>
    <w:rsid w:val="00877BC5"/>
    <w:rsid w:val="00877D20"/>
    <w:rsid w:val="00881C48"/>
    <w:rsid w:val="00885B80"/>
    <w:rsid w:val="00885C30"/>
    <w:rsid w:val="00885E9B"/>
    <w:rsid w:val="0089368E"/>
    <w:rsid w:val="00893C96"/>
    <w:rsid w:val="0089500A"/>
    <w:rsid w:val="00897C94"/>
    <w:rsid w:val="008A72ED"/>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37707"/>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05CB"/>
    <w:rsid w:val="009D0EB5"/>
    <w:rsid w:val="009D14F9"/>
    <w:rsid w:val="009D2B74"/>
    <w:rsid w:val="009D63FF"/>
    <w:rsid w:val="009D7D9C"/>
    <w:rsid w:val="009E175D"/>
    <w:rsid w:val="009E3CC2"/>
    <w:rsid w:val="009F06BD"/>
    <w:rsid w:val="009F2A4D"/>
    <w:rsid w:val="009F2F0B"/>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D5E90"/>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22F"/>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095"/>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43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17D9B"/>
    <w:rsid w:val="00D27D49"/>
    <w:rsid w:val="00D27EBE"/>
    <w:rsid w:val="00D32BCF"/>
    <w:rsid w:val="00D34336"/>
    <w:rsid w:val="00D35D55"/>
    <w:rsid w:val="00D36A49"/>
    <w:rsid w:val="00D517C6"/>
    <w:rsid w:val="00D5309E"/>
    <w:rsid w:val="00D57BDA"/>
    <w:rsid w:val="00D66BBF"/>
    <w:rsid w:val="00D71D84"/>
    <w:rsid w:val="00D72464"/>
    <w:rsid w:val="00D72A57"/>
    <w:rsid w:val="00D768EB"/>
    <w:rsid w:val="00D77EF6"/>
    <w:rsid w:val="00D81E17"/>
    <w:rsid w:val="00D82D1E"/>
    <w:rsid w:val="00D832D9"/>
    <w:rsid w:val="00D83EC2"/>
    <w:rsid w:val="00D90F00"/>
    <w:rsid w:val="00D975C0"/>
    <w:rsid w:val="00DA25C9"/>
    <w:rsid w:val="00DA5285"/>
    <w:rsid w:val="00DB191D"/>
    <w:rsid w:val="00DB4F91"/>
    <w:rsid w:val="00DB6D0A"/>
    <w:rsid w:val="00DB7EC4"/>
    <w:rsid w:val="00DC06BE"/>
    <w:rsid w:val="00DC1F0F"/>
    <w:rsid w:val="00DC3117"/>
    <w:rsid w:val="00DC5DD9"/>
    <w:rsid w:val="00DC6D2D"/>
    <w:rsid w:val="00DD034C"/>
    <w:rsid w:val="00DD4E59"/>
    <w:rsid w:val="00DE33B5"/>
    <w:rsid w:val="00DE5E18"/>
    <w:rsid w:val="00DF0487"/>
    <w:rsid w:val="00DF5EA4"/>
    <w:rsid w:val="00DF77C6"/>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04D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0314"/>
    <w:rsid w:val="00F858F2"/>
    <w:rsid w:val="00F860CC"/>
    <w:rsid w:val="00F93D5F"/>
    <w:rsid w:val="00F94398"/>
    <w:rsid w:val="00FB2B56"/>
    <w:rsid w:val="00FB2F31"/>
    <w:rsid w:val="00FB3CC5"/>
    <w:rsid w:val="00FB55D5"/>
    <w:rsid w:val="00FB7F9B"/>
    <w:rsid w:val="00FC12BF"/>
    <w:rsid w:val="00FC2C60"/>
    <w:rsid w:val="00FD3E6F"/>
    <w:rsid w:val="00FD51B9"/>
    <w:rsid w:val="00FD5849"/>
    <w:rsid w:val="00FD7ABD"/>
    <w:rsid w:val="00FE03E4"/>
    <w:rsid w:val="00FE2A39"/>
    <w:rsid w:val="00FF2193"/>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53790"/>
  <w15:docId w15:val="{7DBFED95-8E0F-481C-9D62-64C9509B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I@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3\Downloads\ntg-form-template%20(25).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AC080EB179AC4B8CB8A6759279A4B0" ma:contentTypeVersion="6" ma:contentTypeDescription="Create a new document." ma:contentTypeScope="" ma:versionID="16c5bfe859f25499547e783dd9ac0ce6">
  <xsd:schema xmlns:xsd="http://www.w3.org/2001/XMLSchema" xmlns:xs="http://www.w3.org/2001/XMLSchema" xmlns:p="http://schemas.microsoft.com/office/2006/metadata/properties" xmlns:ns2="ece3006c-f334-4d15-a0f9-5c988dcbdeb8" xmlns:ns3="2970b39d-b1a2-4096-8dfa-c701b36986dc" targetNamespace="http://schemas.microsoft.com/office/2006/metadata/properties" ma:root="true" ma:fieldsID="6d92bd65b33661aef13ecde2aef38358" ns2:_="" ns3:_="">
    <xsd:import namespace="ece3006c-f334-4d15-a0f9-5c988dcbdeb8"/>
    <xsd:import namespace="2970b39d-b1a2-4096-8dfa-c701b3698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006c-f334-4d15-a0f9-5c988dcbd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0b39d-b1a2-4096-8dfa-c701b3698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E6490-3385-4000-A627-7015042E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006c-f334-4d15-a0f9-5c988dcbdeb8"/>
    <ds:schemaRef ds:uri="2970b39d-b1a2-4096-8dfa-c701b36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E510E-EAE7-4AF8-A02A-B3872D25A242}">
  <ds:schemaRefs>
    <ds:schemaRef ds:uri="http://schemas.microsoft.com/sharepoint/v3/contenttype/forms"/>
  </ds:schemaRefs>
</ds:datastoreItem>
</file>

<file path=customXml/itemProps4.xml><?xml version="1.0" encoding="utf-8"?>
<ds:datastoreItem xmlns:ds="http://schemas.openxmlformats.org/officeDocument/2006/customXml" ds:itemID="{9FE4CB4F-A221-48EC-BDD3-B6D48901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(25).dotx</Template>
  <TotalTime>344</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Alterations and additions</vt:lpstr>
    </vt:vector>
  </TitlesOfParts>
  <Company>&lt;NAME&gt;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Alterations and additions</dc:title>
  <dc:creator>Nothern Territory Government</dc:creator>
  <cp:lastModifiedBy>Lesley Yuen</cp:lastModifiedBy>
  <cp:revision>36</cp:revision>
  <cp:lastPrinted>2022-07-14T05:41:00Z</cp:lastPrinted>
  <dcterms:created xsi:type="dcterms:W3CDTF">2022-07-13T01:26:00Z</dcterms:created>
  <dcterms:modified xsi:type="dcterms:W3CDTF">2022-07-14T06:06:00Z</dcterms:modified>
</cp:coreProperties>
</file>