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40"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6"/>
        <w:gridCol w:w="566"/>
        <w:gridCol w:w="575"/>
        <w:gridCol w:w="837"/>
        <w:gridCol w:w="580"/>
        <w:gridCol w:w="153"/>
        <w:gridCol w:w="131"/>
        <w:gridCol w:w="425"/>
        <w:gridCol w:w="167"/>
        <w:gridCol w:w="967"/>
        <w:gridCol w:w="992"/>
        <w:gridCol w:w="111"/>
        <w:gridCol w:w="598"/>
        <w:gridCol w:w="141"/>
        <w:gridCol w:w="223"/>
        <w:gridCol w:w="1186"/>
        <w:gridCol w:w="151"/>
        <w:gridCol w:w="537"/>
        <w:gridCol w:w="1164"/>
      </w:tblGrid>
      <w:tr w:rsidR="003171CF" w:rsidRPr="003171CF" w14:paraId="15C4E0DA" w14:textId="77777777" w:rsidTr="00160739">
        <w:trPr>
          <w:trHeight w:val="20"/>
        </w:trPr>
        <w:tc>
          <w:tcPr>
            <w:tcW w:w="10540" w:type="dxa"/>
            <w:gridSpan w:val="19"/>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AA3535">
            <w:pPr>
              <w:spacing w:after="0"/>
              <w:rPr>
                <w:color w:val="FFFFFF" w:themeColor="background1"/>
                <w:sz w:val="2"/>
                <w:szCs w:val="2"/>
              </w:rPr>
            </w:pPr>
            <w:bookmarkStart w:id="0" w:name="_GoBack"/>
            <w:bookmarkEnd w:id="0"/>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3171CF" w14:paraId="04E28EC5" w14:textId="77777777" w:rsidTr="00160739">
        <w:trPr>
          <w:trHeight w:val="466"/>
        </w:trPr>
        <w:tc>
          <w:tcPr>
            <w:tcW w:w="10540" w:type="dxa"/>
            <w:gridSpan w:val="19"/>
            <w:tcBorders>
              <w:top w:val="nil"/>
              <w:left w:val="nil"/>
              <w:bottom w:val="nil"/>
              <w:right w:val="nil"/>
            </w:tcBorders>
            <w:shd w:val="clear" w:color="auto" w:fill="FFFFFF" w:themeFill="background1"/>
            <w:noWrap/>
            <w:tcMar>
              <w:left w:w="0" w:type="dxa"/>
              <w:right w:w="0" w:type="dxa"/>
            </w:tcMar>
          </w:tcPr>
          <w:p w14:paraId="030228C4" w14:textId="4206135D" w:rsidR="003171CF" w:rsidRPr="003171CF" w:rsidRDefault="00EF72C1" w:rsidP="00927FE2">
            <w:pPr>
              <w:pStyle w:val="Subtitle0"/>
              <w:spacing w:after="0"/>
            </w:pPr>
            <w:r>
              <w:t>Water Act 1992 section</w:t>
            </w:r>
            <w:r w:rsidR="00A45422">
              <w:t xml:space="preserve"> 49</w:t>
            </w:r>
          </w:p>
        </w:tc>
      </w:tr>
      <w:tr w:rsidR="003D19CE" w:rsidRPr="003171CF" w14:paraId="64903EAF" w14:textId="77777777" w:rsidTr="007B700E">
        <w:trPr>
          <w:trHeight w:val="20"/>
        </w:trPr>
        <w:tc>
          <w:tcPr>
            <w:tcW w:w="8839" w:type="dxa"/>
            <w:gridSpan w:val="17"/>
            <w:tcBorders>
              <w:top w:val="nil"/>
              <w:left w:val="nil"/>
              <w:bottom w:val="nil"/>
              <w:right w:val="nil"/>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701" w:type="dxa"/>
            <w:gridSpan w:val="2"/>
            <w:tcBorders>
              <w:top w:val="nil"/>
              <w:left w:val="nil"/>
              <w:bottom w:val="single" w:sz="4" w:space="0" w:color="auto"/>
              <w:right w:val="nil"/>
            </w:tcBorders>
            <w:shd w:val="clear" w:color="auto" w:fill="1F1F5F" w:themeFill="text1"/>
            <w:tcMar>
              <w:top w:w="85" w:type="dxa"/>
              <w:bottom w:w="85" w:type="dxa"/>
            </w:tcMar>
            <w:vAlign w:val="center"/>
          </w:tcPr>
          <w:p w14:paraId="4DDAF906" w14:textId="13E8917B" w:rsidR="003171CF" w:rsidRPr="00552D51" w:rsidRDefault="003171CF" w:rsidP="00A45422">
            <w:pPr>
              <w:spacing w:after="0"/>
              <w:jc w:val="center"/>
              <w:rPr>
                <w:rFonts w:ascii="Lato Semibold" w:hAnsi="Lato Semibold"/>
              </w:rPr>
            </w:pPr>
            <w:r w:rsidRPr="00552D51">
              <w:rPr>
                <w:rFonts w:ascii="Lato Semibold" w:hAnsi="Lato Semibold"/>
              </w:rPr>
              <w:t>Form</w:t>
            </w:r>
            <w:r w:rsidR="00160739">
              <w:rPr>
                <w:rFonts w:ascii="Lato Semibold" w:hAnsi="Lato Semibold"/>
              </w:rPr>
              <w:t xml:space="preserve"> </w:t>
            </w:r>
            <w:r w:rsidR="004F5DDF">
              <w:rPr>
                <w:rFonts w:ascii="Lato Semibold" w:hAnsi="Lato Semibold"/>
              </w:rPr>
              <w:t>s</w:t>
            </w:r>
            <w:r w:rsidR="00A45422">
              <w:rPr>
                <w:rFonts w:ascii="Lato Semibold" w:hAnsi="Lato Semibold"/>
              </w:rPr>
              <w:t>4</w:t>
            </w:r>
            <w:r w:rsidR="00831339">
              <w:rPr>
                <w:rFonts w:ascii="Lato Semibold" w:hAnsi="Lato Semibold"/>
              </w:rPr>
              <w:t>9</w:t>
            </w:r>
          </w:p>
        </w:tc>
      </w:tr>
      <w:tr w:rsidR="002A722E" w:rsidRPr="003171CF" w14:paraId="282F2A72" w14:textId="77777777" w:rsidTr="00160739">
        <w:trPr>
          <w:trHeight w:val="685"/>
        </w:trPr>
        <w:tc>
          <w:tcPr>
            <w:tcW w:w="10540" w:type="dxa"/>
            <w:gridSpan w:val="19"/>
            <w:tcBorders>
              <w:top w:val="nil"/>
              <w:left w:val="nil"/>
              <w:bottom w:val="single" w:sz="4" w:space="0" w:color="auto"/>
              <w:right w:val="nil"/>
            </w:tcBorders>
            <w:shd w:val="clear" w:color="auto" w:fill="FFFFFF" w:themeFill="background1"/>
            <w:noWrap/>
            <w:tcMar>
              <w:left w:w="0" w:type="dxa"/>
              <w:right w:w="0" w:type="dxa"/>
            </w:tcMar>
          </w:tcPr>
          <w:p w14:paraId="38AE08A6" w14:textId="734CEAF6" w:rsidR="003171CF" w:rsidRDefault="00A45422" w:rsidP="00F52624">
            <w:pPr>
              <w:spacing w:before="80" w:after="80"/>
            </w:pPr>
            <w:r w:rsidRPr="009E184A">
              <w:t>This is an approved</w:t>
            </w:r>
            <w:r w:rsidR="00B62996">
              <w:t xml:space="preserve"> form in accordance with r</w:t>
            </w:r>
            <w:r w:rsidRPr="009E184A">
              <w:t>egulation 3 of the Water Regulations</w:t>
            </w:r>
            <w:r w:rsidR="00B62996">
              <w:t xml:space="preserve"> 1992</w:t>
            </w:r>
            <w:r w:rsidRPr="009E184A">
              <w:t>. Information on this form is being collected for the purposes of assessing your application for a licence under the Water Act 1992. This form must be completed by the legal entity seeking the licence or their authorised representative.</w:t>
            </w:r>
          </w:p>
          <w:p w14:paraId="7DBDFC09" w14:textId="07248A9F" w:rsidR="009810DC" w:rsidRDefault="009810DC" w:rsidP="00F52624">
            <w:pPr>
              <w:spacing w:before="80" w:after="80"/>
            </w:pPr>
            <w:r>
              <w:t xml:space="preserve">If you have a drilling licence from another state and wanting to apply for a Northern Territory licence please use the form interstate driller licence conversion under the heading:  Apply to convert your interstate licence on the Apply, renew or upgrade a water drilling licence </w:t>
            </w:r>
            <w:r w:rsidR="00A56BB0">
              <w:t xml:space="preserve">web </w:t>
            </w:r>
            <w:r>
              <w:t>page.</w:t>
            </w:r>
          </w:p>
          <w:p w14:paraId="35B2EBC4" w14:textId="77777777" w:rsidR="00A45422" w:rsidRDefault="00A45422" w:rsidP="00A45422">
            <w:pPr>
              <w:pStyle w:val="Heading1"/>
              <w:outlineLvl w:val="0"/>
            </w:pPr>
            <w:r>
              <w:t>Lodging information</w:t>
            </w:r>
          </w:p>
          <w:p w14:paraId="37FB21D2" w14:textId="3918E66E" w:rsidR="00A45422" w:rsidRPr="0024334D" w:rsidRDefault="00A45422" w:rsidP="00A45422">
            <w:pPr>
              <w:rPr>
                <w:b/>
              </w:rPr>
            </w:pPr>
            <w:r w:rsidRPr="0024334D">
              <w:t xml:space="preserve">In accordance with </w:t>
            </w:r>
            <w:r w:rsidR="00B62996">
              <w:t>r</w:t>
            </w:r>
            <w:r w:rsidRPr="0024334D">
              <w:t>egulation 3(4), if a person provides an application with insufficient information to enable a proper decision to be made, the department may return the application for proper completion.</w:t>
            </w:r>
          </w:p>
          <w:p w14:paraId="5C3AE1B0" w14:textId="77777777" w:rsidR="00A45422" w:rsidRDefault="00A45422" w:rsidP="00445649">
            <w:r w:rsidRPr="0024334D">
              <w:t xml:space="preserve">An application is lodged when this application form is complete </w:t>
            </w:r>
            <w:r w:rsidR="00916E71">
              <w:t xml:space="preserve">with the required attachments. </w:t>
            </w:r>
            <w:r w:rsidR="00445649">
              <w:t xml:space="preserve"> The completion of a Module A Exam is required when applying for a new licence and y</w:t>
            </w:r>
            <w:r w:rsidR="00916E71">
              <w:t>ou must score at least 80</w:t>
            </w:r>
            <w:r w:rsidR="00445649">
              <w:t> </w:t>
            </w:r>
            <w:r w:rsidR="00916E71">
              <w:t>per</w:t>
            </w:r>
            <w:r w:rsidR="00445649">
              <w:t> </w:t>
            </w:r>
            <w:r w:rsidR="00916E71">
              <w:t>cent for your application to progress.  Please use the checklists provided below to ensure all requirements are met and your application is complete.</w:t>
            </w:r>
            <w:r w:rsidR="00445649">
              <w:t xml:space="preserve"> </w:t>
            </w:r>
          </w:p>
          <w:p w14:paraId="0CD37B55" w14:textId="4A7A988B" w:rsidR="009810DC" w:rsidRPr="003171CF" w:rsidRDefault="009810DC" w:rsidP="00445649"/>
        </w:tc>
      </w:tr>
      <w:tr w:rsidR="007D48A4" w:rsidRPr="00DD75B5" w14:paraId="1260E98F" w14:textId="77777777" w:rsidTr="00160739">
        <w:trPr>
          <w:trHeight w:val="27"/>
        </w:trPr>
        <w:tc>
          <w:tcPr>
            <w:tcW w:w="10540" w:type="dxa"/>
            <w:gridSpan w:val="19"/>
            <w:tcBorders>
              <w:top w:val="single" w:sz="4" w:space="0" w:color="auto"/>
              <w:bottom w:val="single" w:sz="4" w:space="0" w:color="auto"/>
            </w:tcBorders>
            <w:shd w:val="clear" w:color="auto" w:fill="1F1F5F" w:themeFill="text1"/>
            <w:noWrap/>
            <w:tcMar>
              <w:top w:w="85" w:type="dxa"/>
              <w:bottom w:w="85" w:type="dxa"/>
            </w:tcMar>
          </w:tcPr>
          <w:p w14:paraId="724313F1" w14:textId="54355C82" w:rsidR="007D48A4" w:rsidRPr="00DD75B5" w:rsidRDefault="00A45422" w:rsidP="00DD75B5">
            <w:pPr>
              <w:pStyle w:val="SectionHeading"/>
              <w:rPr>
                <w:rStyle w:val="Questionlabel"/>
                <w:b/>
                <w:bCs w:val="0"/>
              </w:rPr>
            </w:pPr>
            <w:r>
              <w:rPr>
                <w:rStyle w:val="Questionlabel"/>
                <w:b/>
                <w:bCs w:val="0"/>
              </w:rPr>
              <w:t>Application type</w:t>
            </w:r>
          </w:p>
        </w:tc>
      </w:tr>
      <w:tr w:rsidR="00A45422" w:rsidRPr="007A5EFD" w14:paraId="33D838A5" w14:textId="77777777" w:rsidTr="00986BAB">
        <w:trPr>
          <w:trHeight w:val="337"/>
        </w:trPr>
        <w:tc>
          <w:tcPr>
            <w:tcW w:w="3594" w:type="dxa"/>
            <w:gridSpan w:val="5"/>
            <w:tcBorders>
              <w:top w:val="single" w:sz="4" w:space="0" w:color="auto"/>
              <w:bottom w:val="single" w:sz="4" w:space="0" w:color="auto"/>
            </w:tcBorders>
            <w:noWrap/>
            <w:tcMar>
              <w:top w:w="85" w:type="dxa"/>
              <w:bottom w:w="85" w:type="dxa"/>
            </w:tcMar>
            <w:vAlign w:val="center"/>
          </w:tcPr>
          <w:p w14:paraId="2AECC0BB" w14:textId="50182795" w:rsidR="00A45422" w:rsidRPr="00553733" w:rsidRDefault="00A45422" w:rsidP="005B61C3">
            <w:pPr>
              <w:spacing w:after="0"/>
              <w:rPr>
                <w:b/>
              </w:rPr>
            </w:pPr>
            <w:r>
              <w:rPr>
                <w:b/>
              </w:rPr>
              <w:t>New licence</w:t>
            </w:r>
          </w:p>
        </w:tc>
        <w:tc>
          <w:tcPr>
            <w:tcW w:w="6946" w:type="dxa"/>
            <w:gridSpan w:val="14"/>
            <w:tcBorders>
              <w:top w:val="single" w:sz="4" w:space="0" w:color="auto"/>
              <w:bottom w:val="single" w:sz="4" w:space="0" w:color="auto"/>
            </w:tcBorders>
            <w:tcMar>
              <w:top w:w="85" w:type="dxa"/>
              <w:bottom w:w="85" w:type="dxa"/>
            </w:tcMar>
            <w:vAlign w:val="center"/>
          </w:tcPr>
          <w:p w14:paraId="55017451" w14:textId="5208A0E3" w:rsidR="00A45422" w:rsidRPr="00CD20E5" w:rsidRDefault="00A45422" w:rsidP="005B61C3">
            <w:pPr>
              <w:spacing w:after="0"/>
            </w:pPr>
            <w:r>
              <w:t>Yes / No</w:t>
            </w:r>
          </w:p>
        </w:tc>
      </w:tr>
      <w:tr w:rsidR="008B1B6B" w:rsidRPr="007A5EFD" w14:paraId="753944B2" w14:textId="77777777" w:rsidTr="00986BAB">
        <w:trPr>
          <w:trHeight w:val="337"/>
        </w:trPr>
        <w:tc>
          <w:tcPr>
            <w:tcW w:w="3594" w:type="dxa"/>
            <w:gridSpan w:val="5"/>
            <w:tcBorders>
              <w:top w:val="single" w:sz="4" w:space="0" w:color="auto"/>
              <w:bottom w:val="single" w:sz="4" w:space="0" w:color="auto"/>
            </w:tcBorders>
            <w:noWrap/>
            <w:tcMar>
              <w:top w:w="85" w:type="dxa"/>
              <w:bottom w:w="85" w:type="dxa"/>
            </w:tcMar>
            <w:vAlign w:val="center"/>
          </w:tcPr>
          <w:p w14:paraId="668DA36B" w14:textId="51F282B5" w:rsidR="008B1B6B" w:rsidRDefault="00160739" w:rsidP="00160739">
            <w:pPr>
              <w:spacing w:after="0"/>
              <w:rPr>
                <w:b/>
              </w:rPr>
            </w:pPr>
            <w:r>
              <w:rPr>
                <w:b/>
              </w:rPr>
              <w:t>Upgrade a licence</w:t>
            </w:r>
          </w:p>
        </w:tc>
        <w:tc>
          <w:tcPr>
            <w:tcW w:w="1843" w:type="dxa"/>
            <w:gridSpan w:val="5"/>
            <w:tcBorders>
              <w:top w:val="single" w:sz="4" w:space="0" w:color="auto"/>
              <w:bottom w:val="single" w:sz="4" w:space="0" w:color="auto"/>
            </w:tcBorders>
            <w:tcMar>
              <w:top w:w="85" w:type="dxa"/>
              <w:bottom w:w="85" w:type="dxa"/>
            </w:tcMar>
            <w:vAlign w:val="center"/>
          </w:tcPr>
          <w:p w14:paraId="2B86B8E1" w14:textId="5A214DDA" w:rsidR="008B1B6B" w:rsidRDefault="008B1B6B" w:rsidP="008B1B6B">
            <w:pPr>
              <w:spacing w:after="0"/>
            </w:pPr>
            <w:r>
              <w:t>Yes / No</w:t>
            </w:r>
            <w:r w:rsidR="00160739">
              <w:t xml:space="preserve"> / Not applicable</w:t>
            </w:r>
          </w:p>
        </w:tc>
        <w:tc>
          <w:tcPr>
            <w:tcW w:w="1842" w:type="dxa"/>
            <w:gridSpan w:val="4"/>
            <w:tcBorders>
              <w:top w:val="single" w:sz="4" w:space="0" w:color="auto"/>
              <w:bottom w:val="single" w:sz="4" w:space="0" w:color="auto"/>
            </w:tcBorders>
            <w:vAlign w:val="center"/>
          </w:tcPr>
          <w:p w14:paraId="6A6F6468" w14:textId="620E539B" w:rsidR="008B1B6B" w:rsidRDefault="008B1B6B" w:rsidP="008B1B6B">
            <w:pPr>
              <w:spacing w:after="0"/>
            </w:pPr>
            <w:r w:rsidRPr="00A45422">
              <w:rPr>
                <w:b/>
              </w:rPr>
              <w:t>Licence number</w:t>
            </w:r>
          </w:p>
        </w:tc>
        <w:tc>
          <w:tcPr>
            <w:tcW w:w="3261" w:type="dxa"/>
            <w:gridSpan w:val="5"/>
            <w:tcBorders>
              <w:top w:val="single" w:sz="4" w:space="0" w:color="auto"/>
              <w:bottom w:val="single" w:sz="4" w:space="0" w:color="auto"/>
            </w:tcBorders>
            <w:vAlign w:val="center"/>
          </w:tcPr>
          <w:p w14:paraId="62C330F0" w14:textId="3E85BBE9" w:rsidR="008B1B6B" w:rsidRDefault="008B1B6B" w:rsidP="008B1B6B">
            <w:pPr>
              <w:spacing w:after="0"/>
            </w:pPr>
          </w:p>
        </w:tc>
      </w:tr>
      <w:tr w:rsidR="00160739" w:rsidRPr="007A5EFD" w14:paraId="02F7E6D0" w14:textId="77777777" w:rsidTr="00986BAB">
        <w:trPr>
          <w:trHeight w:val="337"/>
        </w:trPr>
        <w:tc>
          <w:tcPr>
            <w:tcW w:w="3594" w:type="dxa"/>
            <w:gridSpan w:val="5"/>
            <w:tcBorders>
              <w:top w:val="single" w:sz="4" w:space="0" w:color="auto"/>
              <w:bottom w:val="single" w:sz="4" w:space="0" w:color="auto"/>
            </w:tcBorders>
            <w:noWrap/>
            <w:tcMar>
              <w:top w:w="85" w:type="dxa"/>
              <w:bottom w:w="85" w:type="dxa"/>
            </w:tcMar>
            <w:vAlign w:val="center"/>
          </w:tcPr>
          <w:p w14:paraId="7B51B0A8" w14:textId="50511E77" w:rsidR="00160739" w:rsidRDefault="00160739" w:rsidP="00160739">
            <w:pPr>
              <w:spacing w:after="0"/>
              <w:rPr>
                <w:b/>
              </w:rPr>
            </w:pPr>
            <w:r>
              <w:rPr>
                <w:b/>
              </w:rPr>
              <w:t>Additional endorsement</w:t>
            </w:r>
          </w:p>
        </w:tc>
        <w:tc>
          <w:tcPr>
            <w:tcW w:w="1843" w:type="dxa"/>
            <w:gridSpan w:val="5"/>
            <w:tcBorders>
              <w:top w:val="single" w:sz="4" w:space="0" w:color="auto"/>
              <w:bottom w:val="single" w:sz="4" w:space="0" w:color="auto"/>
            </w:tcBorders>
            <w:tcMar>
              <w:top w:w="85" w:type="dxa"/>
              <w:bottom w:w="85" w:type="dxa"/>
            </w:tcMar>
            <w:vAlign w:val="center"/>
          </w:tcPr>
          <w:p w14:paraId="07F31944" w14:textId="5F553E2C" w:rsidR="00160739" w:rsidRDefault="00160739" w:rsidP="008B1B6B">
            <w:pPr>
              <w:spacing w:after="0"/>
            </w:pPr>
            <w:r>
              <w:t>Yes / No / Not applicable</w:t>
            </w:r>
          </w:p>
        </w:tc>
        <w:tc>
          <w:tcPr>
            <w:tcW w:w="1842" w:type="dxa"/>
            <w:gridSpan w:val="4"/>
            <w:tcBorders>
              <w:top w:val="single" w:sz="4" w:space="0" w:color="auto"/>
              <w:bottom w:val="single" w:sz="4" w:space="0" w:color="auto"/>
            </w:tcBorders>
            <w:vAlign w:val="center"/>
          </w:tcPr>
          <w:p w14:paraId="141CFF7A" w14:textId="16A7F68A" w:rsidR="00160739" w:rsidRPr="00A45422" w:rsidRDefault="004F212F" w:rsidP="008B1B6B">
            <w:pPr>
              <w:spacing w:after="0"/>
              <w:rPr>
                <w:b/>
              </w:rPr>
            </w:pPr>
            <w:r w:rsidRPr="00A45422">
              <w:rPr>
                <w:b/>
              </w:rPr>
              <w:t>Licence number</w:t>
            </w:r>
          </w:p>
        </w:tc>
        <w:tc>
          <w:tcPr>
            <w:tcW w:w="3261" w:type="dxa"/>
            <w:gridSpan w:val="5"/>
            <w:tcBorders>
              <w:top w:val="single" w:sz="4" w:space="0" w:color="auto"/>
              <w:bottom w:val="single" w:sz="4" w:space="0" w:color="auto"/>
            </w:tcBorders>
            <w:vAlign w:val="center"/>
          </w:tcPr>
          <w:p w14:paraId="3781A085" w14:textId="77777777" w:rsidR="00160739" w:rsidRDefault="00160739" w:rsidP="008B1B6B">
            <w:pPr>
              <w:spacing w:after="0"/>
            </w:pPr>
          </w:p>
        </w:tc>
      </w:tr>
      <w:tr w:rsidR="008B1B6B" w:rsidRPr="00F52624" w14:paraId="34D1A435" w14:textId="77777777" w:rsidTr="00160739">
        <w:trPr>
          <w:trHeight w:val="24"/>
        </w:trPr>
        <w:tc>
          <w:tcPr>
            <w:tcW w:w="10540" w:type="dxa"/>
            <w:gridSpan w:val="19"/>
            <w:tcBorders>
              <w:top w:val="single" w:sz="4" w:space="0" w:color="auto"/>
              <w:bottom w:val="single" w:sz="4" w:space="0" w:color="auto"/>
            </w:tcBorders>
            <w:shd w:val="clear" w:color="auto" w:fill="1F1F5F" w:themeFill="text1"/>
            <w:noWrap/>
            <w:tcMar>
              <w:top w:w="85" w:type="dxa"/>
              <w:bottom w:w="85" w:type="dxa"/>
            </w:tcMar>
            <w:vAlign w:val="center"/>
          </w:tcPr>
          <w:p w14:paraId="51D6B459" w14:textId="4568BE8E" w:rsidR="008B1B6B" w:rsidRPr="00F52624" w:rsidRDefault="008B1B6B" w:rsidP="008B1B6B">
            <w:pPr>
              <w:pStyle w:val="SectionHeading"/>
            </w:pPr>
            <w:r>
              <w:lastRenderedPageBreak/>
              <w:t>Licence class and endorsement type</w:t>
            </w:r>
          </w:p>
        </w:tc>
      </w:tr>
      <w:tr w:rsidR="008B1B6B" w:rsidRPr="00AD3E41" w14:paraId="0C168BDB" w14:textId="77777777" w:rsidTr="00160739">
        <w:trPr>
          <w:trHeight w:val="337"/>
        </w:trPr>
        <w:tc>
          <w:tcPr>
            <w:tcW w:w="10540" w:type="dxa"/>
            <w:gridSpan w:val="19"/>
            <w:tcBorders>
              <w:top w:val="single" w:sz="4" w:space="0" w:color="auto"/>
              <w:bottom w:val="single" w:sz="4" w:space="0" w:color="auto"/>
            </w:tcBorders>
            <w:noWrap/>
            <w:tcMar>
              <w:top w:w="57" w:type="dxa"/>
              <w:bottom w:w="57" w:type="dxa"/>
            </w:tcMar>
            <w:vAlign w:val="center"/>
          </w:tcPr>
          <w:p w14:paraId="2076E406" w14:textId="52A4A9B0" w:rsidR="008B1B6B" w:rsidRPr="00AD3E41" w:rsidRDefault="00160739" w:rsidP="00160739">
            <w:pPr>
              <w:keepNext/>
              <w:spacing w:after="0"/>
            </w:pPr>
            <w:r>
              <w:rPr>
                <w:rFonts w:asciiTheme="minorHAnsi" w:hAnsiTheme="minorHAnsi"/>
              </w:rPr>
              <w:t>Select</w:t>
            </w:r>
            <w:r w:rsidR="008B1B6B" w:rsidRPr="00AD3E41">
              <w:rPr>
                <w:rFonts w:asciiTheme="minorHAnsi" w:hAnsiTheme="minorHAnsi"/>
              </w:rPr>
              <w:t xml:space="preserve"> the </w:t>
            </w:r>
            <w:r w:rsidR="008B1B6B" w:rsidRPr="00AD3E41">
              <w:rPr>
                <w:rFonts w:asciiTheme="minorHAnsi" w:hAnsiTheme="minorHAnsi"/>
                <w:b/>
              </w:rPr>
              <w:t>class of licence type</w:t>
            </w:r>
            <w:r w:rsidR="008B1B6B" w:rsidRPr="00AD3E41">
              <w:rPr>
                <w:rFonts w:asciiTheme="minorHAnsi" w:hAnsiTheme="minorHAnsi"/>
              </w:rPr>
              <w:t xml:space="preserve"> you require</w:t>
            </w:r>
            <w:r>
              <w:rPr>
                <w:rFonts w:asciiTheme="minorHAnsi" w:hAnsiTheme="minorHAnsi"/>
              </w:rPr>
              <w:t>.</w:t>
            </w:r>
          </w:p>
        </w:tc>
      </w:tr>
      <w:tr w:rsidR="008B1B6B" w:rsidRPr="007A5EFD" w14:paraId="538C76E8" w14:textId="77777777" w:rsidTr="00160739">
        <w:trPr>
          <w:trHeight w:val="337"/>
        </w:trPr>
        <w:tc>
          <w:tcPr>
            <w:tcW w:w="9376" w:type="dxa"/>
            <w:gridSpan w:val="18"/>
            <w:tcBorders>
              <w:top w:val="single" w:sz="4" w:space="0" w:color="auto"/>
              <w:bottom w:val="single" w:sz="4" w:space="0" w:color="auto"/>
            </w:tcBorders>
            <w:shd w:val="clear" w:color="auto" w:fill="D9D9D9" w:themeFill="background1" w:themeFillShade="D9"/>
            <w:noWrap/>
            <w:tcMar>
              <w:top w:w="57" w:type="dxa"/>
              <w:bottom w:w="57" w:type="dxa"/>
            </w:tcMar>
            <w:vAlign w:val="center"/>
          </w:tcPr>
          <w:p w14:paraId="0AB1887B" w14:textId="77777777" w:rsidR="008B1B6B" w:rsidRPr="00AD3E41" w:rsidRDefault="008B1B6B" w:rsidP="008B1B6B">
            <w:pPr>
              <w:keepNext/>
              <w:spacing w:after="0"/>
              <w:rPr>
                <w:rFonts w:asciiTheme="minorHAnsi" w:hAnsiTheme="minorHAnsi"/>
                <w:b/>
              </w:rPr>
            </w:pPr>
            <w:r w:rsidRPr="00AD3E41">
              <w:rPr>
                <w:rFonts w:asciiTheme="minorHAnsi" w:hAnsiTheme="minorHAnsi"/>
                <w:b/>
              </w:rPr>
              <w:t>Licence type</w:t>
            </w:r>
          </w:p>
        </w:tc>
        <w:tc>
          <w:tcPr>
            <w:tcW w:w="1164" w:type="dxa"/>
            <w:tcBorders>
              <w:top w:val="single" w:sz="4" w:space="0" w:color="auto"/>
              <w:bottom w:val="single" w:sz="4" w:space="0" w:color="auto"/>
            </w:tcBorders>
            <w:shd w:val="clear" w:color="auto" w:fill="D9D9D9" w:themeFill="background1" w:themeFillShade="D9"/>
            <w:tcMar>
              <w:top w:w="57" w:type="dxa"/>
              <w:bottom w:w="57" w:type="dxa"/>
            </w:tcMar>
            <w:vAlign w:val="center"/>
          </w:tcPr>
          <w:p w14:paraId="1BC0EE8E" w14:textId="339A161F" w:rsidR="008B1B6B" w:rsidRPr="00AD3E41" w:rsidRDefault="008B1B6B" w:rsidP="008B1B6B">
            <w:pPr>
              <w:keepNext/>
              <w:spacing w:after="0"/>
              <w:rPr>
                <w:rFonts w:asciiTheme="minorHAnsi" w:hAnsiTheme="minorHAnsi"/>
                <w:b/>
              </w:rPr>
            </w:pPr>
            <w:r w:rsidRPr="00AD3E41">
              <w:rPr>
                <w:rFonts w:asciiTheme="minorHAnsi" w:hAnsiTheme="minorHAnsi"/>
                <w:b/>
              </w:rPr>
              <w:t>Yes / No</w:t>
            </w:r>
          </w:p>
        </w:tc>
      </w:tr>
      <w:tr w:rsidR="008B1B6B" w:rsidRPr="007A5EFD" w14:paraId="720ABD05" w14:textId="77777777" w:rsidTr="00160739">
        <w:trPr>
          <w:trHeight w:val="337"/>
        </w:trPr>
        <w:tc>
          <w:tcPr>
            <w:tcW w:w="9376" w:type="dxa"/>
            <w:gridSpan w:val="18"/>
            <w:tcBorders>
              <w:top w:val="single" w:sz="4" w:space="0" w:color="auto"/>
              <w:bottom w:val="single" w:sz="4" w:space="0" w:color="auto"/>
            </w:tcBorders>
            <w:noWrap/>
            <w:tcMar>
              <w:top w:w="57" w:type="dxa"/>
              <w:bottom w:w="57" w:type="dxa"/>
            </w:tcMar>
            <w:vAlign w:val="center"/>
          </w:tcPr>
          <w:p w14:paraId="14B098B6" w14:textId="53ABF61A" w:rsidR="008B1B6B" w:rsidRDefault="008B1B6B" w:rsidP="008B1B6B">
            <w:pPr>
              <w:keepNext/>
              <w:spacing w:after="0"/>
              <w:rPr>
                <w:rFonts w:asciiTheme="minorHAnsi" w:hAnsiTheme="minorHAnsi"/>
              </w:rPr>
            </w:pPr>
            <w:r w:rsidRPr="00AD3E41">
              <w:rPr>
                <w:b/>
              </w:rPr>
              <w:t xml:space="preserve">NT Drilling Licence Class 1 </w:t>
            </w:r>
            <w:r>
              <w:rPr>
                <w:b/>
              </w:rPr>
              <w:br/>
            </w:r>
            <w:r>
              <w:t>(Restricts</w:t>
            </w:r>
            <w:r w:rsidRPr="00DC0DCB">
              <w:t xml:space="preserve"> drilling </w:t>
            </w:r>
            <w:r>
              <w:t>activities</w:t>
            </w:r>
            <w:r w:rsidRPr="00DC0DCB">
              <w:t xml:space="preserve"> </w:t>
            </w:r>
            <w:r>
              <w:t>to</w:t>
            </w:r>
            <w:r w:rsidRPr="00DC0DCB">
              <w:t xml:space="preserve"> single non-flowing aquifer systems</w:t>
            </w:r>
            <w:r>
              <w:t>.</w:t>
            </w:r>
            <w:r w:rsidRPr="00DC0DCB">
              <w:t>)</w:t>
            </w:r>
          </w:p>
        </w:tc>
        <w:tc>
          <w:tcPr>
            <w:tcW w:w="1164" w:type="dxa"/>
            <w:tcBorders>
              <w:top w:val="single" w:sz="4" w:space="0" w:color="auto"/>
              <w:bottom w:val="single" w:sz="4" w:space="0" w:color="auto"/>
            </w:tcBorders>
            <w:tcMar>
              <w:top w:w="57" w:type="dxa"/>
              <w:bottom w:w="57" w:type="dxa"/>
            </w:tcMar>
            <w:vAlign w:val="center"/>
          </w:tcPr>
          <w:p w14:paraId="55DF4945" w14:textId="77777777" w:rsidR="008B1B6B" w:rsidRDefault="008B1B6B" w:rsidP="008B1B6B">
            <w:pPr>
              <w:keepNext/>
              <w:spacing w:after="0"/>
              <w:rPr>
                <w:rFonts w:asciiTheme="minorHAnsi" w:hAnsiTheme="minorHAnsi"/>
              </w:rPr>
            </w:pPr>
          </w:p>
        </w:tc>
      </w:tr>
      <w:tr w:rsidR="008B1B6B" w:rsidRPr="007A5EFD" w14:paraId="7947612B" w14:textId="77777777" w:rsidTr="00160739">
        <w:trPr>
          <w:trHeight w:val="337"/>
        </w:trPr>
        <w:tc>
          <w:tcPr>
            <w:tcW w:w="9376" w:type="dxa"/>
            <w:gridSpan w:val="18"/>
            <w:tcBorders>
              <w:top w:val="single" w:sz="4" w:space="0" w:color="auto"/>
              <w:bottom w:val="single" w:sz="4" w:space="0" w:color="auto"/>
            </w:tcBorders>
            <w:noWrap/>
            <w:tcMar>
              <w:top w:w="57" w:type="dxa"/>
              <w:bottom w:w="57" w:type="dxa"/>
            </w:tcMar>
            <w:vAlign w:val="center"/>
          </w:tcPr>
          <w:p w14:paraId="34C2893D" w14:textId="441D19A0" w:rsidR="008B1B6B" w:rsidRDefault="008B1B6B" w:rsidP="008B1B6B">
            <w:pPr>
              <w:keepNext/>
              <w:spacing w:after="0"/>
              <w:rPr>
                <w:rFonts w:asciiTheme="minorHAnsi" w:hAnsiTheme="minorHAnsi"/>
              </w:rPr>
            </w:pPr>
            <w:r w:rsidRPr="00AD3E41">
              <w:rPr>
                <w:b/>
              </w:rPr>
              <w:t xml:space="preserve">NT Drilling Licence Class 2 </w:t>
            </w:r>
            <w:r>
              <w:rPr>
                <w:b/>
              </w:rPr>
              <w:br/>
            </w:r>
            <w:r>
              <w:t>(I</w:t>
            </w:r>
            <w:r w:rsidRPr="00DC0DCB">
              <w:t xml:space="preserve">n addition </w:t>
            </w:r>
            <w:r>
              <w:t xml:space="preserve">to </w:t>
            </w:r>
            <w:r w:rsidRPr="00DC0DCB">
              <w:t xml:space="preserve">Class </w:t>
            </w:r>
            <w:r>
              <w:t>1,</w:t>
            </w:r>
            <w:r w:rsidRPr="00DC0DCB">
              <w:t xml:space="preserve"> permits drilling in multiple non-flowing aquifer systems</w:t>
            </w:r>
            <w:r>
              <w:t>.</w:t>
            </w:r>
            <w:r w:rsidRPr="00DC0DCB">
              <w:t>)</w:t>
            </w:r>
          </w:p>
        </w:tc>
        <w:tc>
          <w:tcPr>
            <w:tcW w:w="1164" w:type="dxa"/>
            <w:tcBorders>
              <w:top w:val="single" w:sz="4" w:space="0" w:color="auto"/>
              <w:bottom w:val="single" w:sz="4" w:space="0" w:color="auto"/>
            </w:tcBorders>
            <w:tcMar>
              <w:top w:w="57" w:type="dxa"/>
              <w:bottom w:w="57" w:type="dxa"/>
            </w:tcMar>
            <w:vAlign w:val="center"/>
          </w:tcPr>
          <w:p w14:paraId="2617C759" w14:textId="77777777" w:rsidR="008B1B6B" w:rsidRDefault="008B1B6B" w:rsidP="008B1B6B">
            <w:pPr>
              <w:keepNext/>
              <w:spacing w:after="0"/>
              <w:rPr>
                <w:rFonts w:asciiTheme="minorHAnsi" w:hAnsiTheme="minorHAnsi"/>
              </w:rPr>
            </w:pPr>
          </w:p>
        </w:tc>
      </w:tr>
      <w:tr w:rsidR="008B1B6B" w:rsidRPr="007A5EFD" w14:paraId="39092D63" w14:textId="77777777" w:rsidTr="00160739">
        <w:trPr>
          <w:trHeight w:val="337"/>
        </w:trPr>
        <w:tc>
          <w:tcPr>
            <w:tcW w:w="9376" w:type="dxa"/>
            <w:gridSpan w:val="18"/>
            <w:tcBorders>
              <w:top w:val="single" w:sz="4" w:space="0" w:color="auto"/>
              <w:bottom w:val="single" w:sz="4" w:space="0" w:color="auto"/>
            </w:tcBorders>
            <w:noWrap/>
            <w:tcMar>
              <w:top w:w="57" w:type="dxa"/>
              <w:bottom w:w="57" w:type="dxa"/>
            </w:tcMar>
            <w:vAlign w:val="center"/>
          </w:tcPr>
          <w:p w14:paraId="1109E41B" w14:textId="5084649A" w:rsidR="008B1B6B" w:rsidRDefault="008B1B6B" w:rsidP="003A0CB8">
            <w:pPr>
              <w:keepNext/>
              <w:spacing w:after="0"/>
              <w:rPr>
                <w:rFonts w:asciiTheme="minorHAnsi" w:hAnsiTheme="minorHAnsi"/>
              </w:rPr>
            </w:pPr>
            <w:r w:rsidRPr="00AD3E41">
              <w:rPr>
                <w:b/>
              </w:rPr>
              <w:t>NT Drilling Licence Class 3</w:t>
            </w:r>
            <w:r w:rsidR="009810DC">
              <w:rPr>
                <w:b/>
              </w:rPr>
              <w:t xml:space="preserve"> (commonly known as Class 3R)</w:t>
            </w:r>
            <w:r w:rsidRPr="00AD3E41">
              <w:rPr>
                <w:b/>
              </w:rPr>
              <w:t xml:space="preserve"> </w:t>
            </w:r>
            <w:r>
              <w:rPr>
                <w:b/>
              </w:rPr>
              <w:br/>
            </w:r>
            <w:r w:rsidRPr="00DC0DCB">
              <w:t>(</w:t>
            </w:r>
            <w:r>
              <w:t>In addition to Class 2</w:t>
            </w:r>
            <w:r w:rsidRPr="00DC0DCB">
              <w:t xml:space="preserve">, permits drilling </w:t>
            </w:r>
            <w:r>
              <w:t>activities</w:t>
            </w:r>
            <w:r w:rsidRPr="00DC0DCB">
              <w:t xml:space="preserve"> in flowing aquifer systems</w:t>
            </w:r>
            <w:r>
              <w:t xml:space="preserve">, </w:t>
            </w:r>
            <w:r w:rsidR="003A0CB8">
              <w:t>excluding</w:t>
            </w:r>
            <w:r>
              <w:t xml:space="preserve"> Great Artesian </w:t>
            </w:r>
            <w:r w:rsidR="003A0CB8">
              <w:t>Basin</w:t>
            </w:r>
            <w:r>
              <w:t>.</w:t>
            </w:r>
            <w:r w:rsidRPr="00DC0DCB">
              <w:t>)</w:t>
            </w:r>
          </w:p>
        </w:tc>
        <w:tc>
          <w:tcPr>
            <w:tcW w:w="1164" w:type="dxa"/>
            <w:tcBorders>
              <w:top w:val="single" w:sz="4" w:space="0" w:color="auto"/>
              <w:bottom w:val="single" w:sz="4" w:space="0" w:color="auto"/>
            </w:tcBorders>
            <w:tcMar>
              <w:top w:w="57" w:type="dxa"/>
              <w:bottom w:w="57" w:type="dxa"/>
            </w:tcMar>
            <w:vAlign w:val="center"/>
          </w:tcPr>
          <w:p w14:paraId="4380A365" w14:textId="77777777" w:rsidR="008B1B6B" w:rsidRDefault="008B1B6B" w:rsidP="008B1B6B">
            <w:pPr>
              <w:keepNext/>
              <w:spacing w:after="0"/>
              <w:rPr>
                <w:rFonts w:asciiTheme="minorHAnsi" w:hAnsiTheme="minorHAnsi"/>
              </w:rPr>
            </w:pPr>
          </w:p>
        </w:tc>
      </w:tr>
      <w:tr w:rsidR="008B1B6B" w:rsidRPr="007A5EFD" w14:paraId="4D00782C" w14:textId="77777777" w:rsidTr="00160739">
        <w:trPr>
          <w:trHeight w:val="337"/>
        </w:trPr>
        <w:tc>
          <w:tcPr>
            <w:tcW w:w="9376" w:type="dxa"/>
            <w:gridSpan w:val="18"/>
            <w:tcBorders>
              <w:top w:val="single" w:sz="4" w:space="0" w:color="auto"/>
              <w:bottom w:val="single" w:sz="4" w:space="0" w:color="auto"/>
            </w:tcBorders>
            <w:noWrap/>
            <w:tcMar>
              <w:top w:w="57" w:type="dxa"/>
              <w:bottom w:w="57" w:type="dxa"/>
            </w:tcMar>
            <w:vAlign w:val="center"/>
          </w:tcPr>
          <w:p w14:paraId="0D2B7D39" w14:textId="2C3F0480" w:rsidR="008B1B6B" w:rsidRDefault="008B1B6B" w:rsidP="009810DC">
            <w:pPr>
              <w:keepNext/>
              <w:spacing w:after="0"/>
              <w:rPr>
                <w:rFonts w:asciiTheme="minorHAnsi" w:hAnsiTheme="minorHAnsi"/>
              </w:rPr>
            </w:pPr>
            <w:r w:rsidRPr="00AD3E41">
              <w:rPr>
                <w:b/>
              </w:rPr>
              <w:t xml:space="preserve">Great Artesian Basin </w:t>
            </w:r>
            <w:r w:rsidR="009810DC">
              <w:rPr>
                <w:b/>
              </w:rPr>
              <w:t>(commonly known as Class 3 Unrestricted</w:t>
            </w:r>
            <w:proofErr w:type="gramStart"/>
            <w:r w:rsidR="009810DC">
              <w:rPr>
                <w:b/>
              </w:rPr>
              <w:t>)</w:t>
            </w:r>
            <w:proofErr w:type="gramEnd"/>
            <w:r>
              <w:rPr>
                <w:b/>
              </w:rPr>
              <w:br/>
            </w:r>
            <w:r>
              <w:t>(</w:t>
            </w:r>
            <w:r w:rsidR="009810DC">
              <w:t>In addition to Class 3, permits drilling in Great Artesian Basin.)</w:t>
            </w:r>
          </w:p>
        </w:tc>
        <w:tc>
          <w:tcPr>
            <w:tcW w:w="1164" w:type="dxa"/>
            <w:tcBorders>
              <w:top w:val="single" w:sz="4" w:space="0" w:color="auto"/>
              <w:bottom w:val="single" w:sz="4" w:space="0" w:color="auto"/>
            </w:tcBorders>
            <w:tcMar>
              <w:top w:w="57" w:type="dxa"/>
              <w:bottom w:w="57" w:type="dxa"/>
            </w:tcMar>
            <w:vAlign w:val="center"/>
          </w:tcPr>
          <w:p w14:paraId="586F9DAA" w14:textId="77777777" w:rsidR="008B1B6B" w:rsidRDefault="008B1B6B" w:rsidP="008B1B6B">
            <w:pPr>
              <w:keepNext/>
              <w:spacing w:after="0"/>
              <w:rPr>
                <w:rFonts w:asciiTheme="minorHAnsi" w:hAnsiTheme="minorHAnsi"/>
              </w:rPr>
            </w:pPr>
          </w:p>
        </w:tc>
      </w:tr>
      <w:tr w:rsidR="008B1B6B" w:rsidRPr="00AD3E41" w14:paraId="7F08D079" w14:textId="77777777" w:rsidTr="00160739">
        <w:trPr>
          <w:trHeight w:val="502"/>
        </w:trPr>
        <w:tc>
          <w:tcPr>
            <w:tcW w:w="10540" w:type="dxa"/>
            <w:gridSpan w:val="19"/>
            <w:tcBorders>
              <w:top w:val="single" w:sz="4" w:space="0" w:color="auto"/>
              <w:bottom w:val="single" w:sz="4" w:space="0" w:color="auto"/>
            </w:tcBorders>
            <w:noWrap/>
            <w:tcMar>
              <w:top w:w="57" w:type="dxa"/>
              <w:bottom w:w="57" w:type="dxa"/>
            </w:tcMar>
            <w:vAlign w:val="bottom"/>
          </w:tcPr>
          <w:p w14:paraId="5C13CF69" w14:textId="1F145761" w:rsidR="008B1B6B" w:rsidRPr="00AD3E41" w:rsidRDefault="008B1B6B" w:rsidP="008B1B6B">
            <w:pPr>
              <w:keepNext/>
              <w:spacing w:after="60"/>
              <w:rPr>
                <w:rFonts w:asciiTheme="minorHAnsi" w:hAnsiTheme="minorHAnsi"/>
              </w:rPr>
            </w:pPr>
            <w:r w:rsidRPr="00AD3E41">
              <w:rPr>
                <w:rFonts w:asciiTheme="minorHAnsi" w:hAnsiTheme="minorHAnsi"/>
              </w:rPr>
              <w:t xml:space="preserve">Select the </w:t>
            </w:r>
            <w:r w:rsidRPr="00AD3E41">
              <w:rPr>
                <w:rFonts w:asciiTheme="minorHAnsi" w:hAnsiTheme="minorHAnsi"/>
                <w:b/>
              </w:rPr>
              <w:t>type of endorsement</w:t>
            </w:r>
            <w:r w:rsidRPr="00AD3E41">
              <w:rPr>
                <w:rFonts w:asciiTheme="minorHAnsi" w:hAnsiTheme="minorHAnsi"/>
              </w:rPr>
              <w:t xml:space="preserve"> you require.</w:t>
            </w:r>
          </w:p>
        </w:tc>
      </w:tr>
      <w:tr w:rsidR="00C8049E" w:rsidRPr="00AD3E41" w14:paraId="67B4F0EB" w14:textId="77777777" w:rsidTr="00160739">
        <w:trPr>
          <w:trHeight w:val="337"/>
        </w:trPr>
        <w:tc>
          <w:tcPr>
            <w:tcW w:w="2177" w:type="dxa"/>
            <w:gridSpan w:val="3"/>
            <w:tcBorders>
              <w:top w:val="single" w:sz="4" w:space="0" w:color="auto"/>
              <w:bottom w:val="single" w:sz="4" w:space="0" w:color="auto"/>
            </w:tcBorders>
            <w:shd w:val="clear" w:color="auto" w:fill="D9D9D9" w:themeFill="background1" w:themeFillShade="D9"/>
            <w:noWrap/>
            <w:tcMar>
              <w:top w:w="57" w:type="dxa"/>
              <w:bottom w:w="57" w:type="dxa"/>
            </w:tcMar>
          </w:tcPr>
          <w:p w14:paraId="25CF70F2" w14:textId="537BC6CB" w:rsidR="00C8049E" w:rsidRPr="00AD3E41" w:rsidRDefault="00C8049E" w:rsidP="00CB5ED7">
            <w:pPr>
              <w:keepNext/>
              <w:jc w:val="center"/>
              <w:rPr>
                <w:b/>
              </w:rPr>
            </w:pPr>
            <w:r w:rsidRPr="00EB1658">
              <w:rPr>
                <w:b/>
              </w:rPr>
              <w:t>R</w:t>
            </w:r>
            <w:r>
              <w:rPr>
                <w:b/>
              </w:rPr>
              <w:t>otary M</w:t>
            </w:r>
            <w:r w:rsidRPr="00EB1658">
              <w:rPr>
                <w:b/>
              </w:rPr>
              <w:t>ud</w:t>
            </w:r>
          </w:p>
        </w:tc>
        <w:tc>
          <w:tcPr>
            <w:tcW w:w="2126" w:type="dxa"/>
            <w:gridSpan w:val="5"/>
            <w:tcBorders>
              <w:top w:val="single" w:sz="4" w:space="0" w:color="auto"/>
              <w:bottom w:val="single" w:sz="4" w:space="0" w:color="auto"/>
            </w:tcBorders>
            <w:shd w:val="clear" w:color="auto" w:fill="D9D9D9" w:themeFill="background1" w:themeFillShade="D9"/>
          </w:tcPr>
          <w:p w14:paraId="222CC464" w14:textId="4BFD92A4" w:rsidR="00C8049E" w:rsidRPr="00AD3E41" w:rsidRDefault="00C8049E" w:rsidP="00CB5ED7">
            <w:pPr>
              <w:keepNext/>
              <w:jc w:val="center"/>
            </w:pPr>
            <w:r w:rsidRPr="00EB1658">
              <w:rPr>
                <w:b/>
              </w:rPr>
              <w:t xml:space="preserve">Rotary </w:t>
            </w:r>
            <w:r>
              <w:rPr>
                <w:b/>
              </w:rPr>
              <w:t>A</w:t>
            </w:r>
            <w:r w:rsidRPr="00EB1658">
              <w:rPr>
                <w:b/>
              </w:rPr>
              <w:t>ir</w:t>
            </w:r>
          </w:p>
        </w:tc>
        <w:tc>
          <w:tcPr>
            <w:tcW w:w="2126" w:type="dxa"/>
            <w:gridSpan w:val="3"/>
            <w:tcBorders>
              <w:top w:val="single" w:sz="4" w:space="0" w:color="auto"/>
              <w:bottom w:val="single" w:sz="4" w:space="0" w:color="auto"/>
            </w:tcBorders>
            <w:shd w:val="clear" w:color="auto" w:fill="D9D9D9" w:themeFill="background1" w:themeFillShade="D9"/>
          </w:tcPr>
          <w:p w14:paraId="2A76E6F4" w14:textId="45C734DC" w:rsidR="00C8049E" w:rsidRPr="00AD3E41" w:rsidRDefault="00C8049E" w:rsidP="00CB5ED7">
            <w:pPr>
              <w:keepNext/>
              <w:jc w:val="center"/>
              <w:rPr>
                <w:b/>
              </w:rPr>
            </w:pPr>
            <w:r w:rsidRPr="00EB1658">
              <w:rPr>
                <w:b/>
              </w:rPr>
              <w:t>Sonic</w:t>
            </w:r>
          </w:p>
        </w:tc>
        <w:tc>
          <w:tcPr>
            <w:tcW w:w="2259" w:type="dxa"/>
            <w:gridSpan w:val="5"/>
            <w:tcBorders>
              <w:top w:val="single" w:sz="4" w:space="0" w:color="auto"/>
              <w:bottom w:val="single" w:sz="4" w:space="0" w:color="auto"/>
            </w:tcBorders>
            <w:shd w:val="clear" w:color="auto" w:fill="D9D9D9" w:themeFill="background1" w:themeFillShade="D9"/>
          </w:tcPr>
          <w:p w14:paraId="2E86E214" w14:textId="59DFDA6C" w:rsidR="00C8049E" w:rsidRPr="00AD3E41" w:rsidRDefault="00CB5ED7" w:rsidP="00CB5ED7">
            <w:pPr>
              <w:keepNext/>
              <w:jc w:val="center"/>
            </w:pPr>
            <w:r w:rsidRPr="00EB1658">
              <w:rPr>
                <w:b/>
              </w:rPr>
              <w:t xml:space="preserve">Cable </w:t>
            </w:r>
            <w:r>
              <w:rPr>
                <w:b/>
              </w:rPr>
              <w:t>T</w:t>
            </w:r>
            <w:r w:rsidRPr="00EB1658">
              <w:rPr>
                <w:b/>
              </w:rPr>
              <w:t>ool</w:t>
            </w:r>
          </w:p>
        </w:tc>
        <w:tc>
          <w:tcPr>
            <w:tcW w:w="1852" w:type="dxa"/>
            <w:gridSpan w:val="3"/>
            <w:tcBorders>
              <w:top w:val="single" w:sz="4" w:space="0" w:color="auto"/>
              <w:bottom w:val="single" w:sz="4" w:space="0" w:color="auto"/>
            </w:tcBorders>
            <w:shd w:val="clear" w:color="auto" w:fill="D9D9D9" w:themeFill="background1" w:themeFillShade="D9"/>
          </w:tcPr>
          <w:p w14:paraId="3A1C389F" w14:textId="7BCB505A" w:rsidR="00C8049E" w:rsidRPr="00AD3E41" w:rsidRDefault="00CB5ED7" w:rsidP="00CB5ED7">
            <w:pPr>
              <w:keepNext/>
              <w:jc w:val="center"/>
            </w:pPr>
            <w:r w:rsidRPr="00EB1658">
              <w:rPr>
                <w:b/>
              </w:rPr>
              <w:t>Auger</w:t>
            </w:r>
          </w:p>
        </w:tc>
      </w:tr>
      <w:tr w:rsidR="00C8049E" w:rsidRPr="00C8049E" w14:paraId="7688C371" w14:textId="77777777" w:rsidTr="00160739">
        <w:trPr>
          <w:trHeight w:val="337"/>
        </w:trPr>
        <w:tc>
          <w:tcPr>
            <w:tcW w:w="2177" w:type="dxa"/>
            <w:gridSpan w:val="3"/>
            <w:tcBorders>
              <w:top w:val="single" w:sz="4" w:space="0" w:color="auto"/>
              <w:bottom w:val="single" w:sz="4" w:space="0" w:color="auto"/>
            </w:tcBorders>
            <w:noWrap/>
            <w:tcMar>
              <w:top w:w="57" w:type="dxa"/>
              <w:bottom w:w="57" w:type="dxa"/>
            </w:tcMar>
          </w:tcPr>
          <w:p w14:paraId="15B01273" w14:textId="0EEFE79A" w:rsidR="00C8049E" w:rsidRPr="00C8049E" w:rsidRDefault="00C8049E" w:rsidP="00CB5ED7">
            <w:pPr>
              <w:jc w:val="center"/>
            </w:pPr>
            <w:r>
              <w:t>Yes / No</w:t>
            </w:r>
          </w:p>
        </w:tc>
        <w:tc>
          <w:tcPr>
            <w:tcW w:w="2126" w:type="dxa"/>
            <w:gridSpan w:val="5"/>
            <w:tcBorders>
              <w:top w:val="single" w:sz="4" w:space="0" w:color="auto"/>
              <w:bottom w:val="single" w:sz="4" w:space="0" w:color="auto"/>
            </w:tcBorders>
          </w:tcPr>
          <w:p w14:paraId="1EC07EA6" w14:textId="79CF5AFF" w:rsidR="00C8049E" w:rsidRPr="00C8049E" w:rsidRDefault="00C8049E" w:rsidP="00CB5ED7">
            <w:pPr>
              <w:jc w:val="center"/>
            </w:pPr>
            <w:r>
              <w:t>Yes / No</w:t>
            </w:r>
          </w:p>
        </w:tc>
        <w:tc>
          <w:tcPr>
            <w:tcW w:w="2126" w:type="dxa"/>
            <w:gridSpan w:val="3"/>
            <w:tcBorders>
              <w:top w:val="single" w:sz="4" w:space="0" w:color="auto"/>
              <w:bottom w:val="single" w:sz="4" w:space="0" w:color="auto"/>
            </w:tcBorders>
          </w:tcPr>
          <w:p w14:paraId="59C77AF9" w14:textId="3956A405" w:rsidR="00C8049E" w:rsidRPr="00C8049E" w:rsidRDefault="00C8049E" w:rsidP="00CB5ED7">
            <w:pPr>
              <w:jc w:val="center"/>
            </w:pPr>
            <w:r>
              <w:t>Yes / No</w:t>
            </w:r>
          </w:p>
        </w:tc>
        <w:tc>
          <w:tcPr>
            <w:tcW w:w="2259" w:type="dxa"/>
            <w:gridSpan w:val="5"/>
            <w:tcBorders>
              <w:top w:val="single" w:sz="4" w:space="0" w:color="auto"/>
              <w:bottom w:val="single" w:sz="4" w:space="0" w:color="auto"/>
            </w:tcBorders>
          </w:tcPr>
          <w:p w14:paraId="54C58609" w14:textId="059DD868" w:rsidR="00C8049E" w:rsidRPr="00C8049E" w:rsidRDefault="00C8049E" w:rsidP="00CB5ED7">
            <w:pPr>
              <w:jc w:val="center"/>
            </w:pPr>
            <w:r>
              <w:t>Yes / No</w:t>
            </w:r>
          </w:p>
        </w:tc>
        <w:tc>
          <w:tcPr>
            <w:tcW w:w="1852" w:type="dxa"/>
            <w:gridSpan w:val="3"/>
            <w:tcBorders>
              <w:top w:val="single" w:sz="4" w:space="0" w:color="auto"/>
              <w:bottom w:val="single" w:sz="4" w:space="0" w:color="auto"/>
            </w:tcBorders>
          </w:tcPr>
          <w:p w14:paraId="6A1D0654" w14:textId="3F6D5170" w:rsidR="00C8049E" w:rsidRPr="00C8049E" w:rsidRDefault="00C8049E" w:rsidP="00CB5ED7">
            <w:pPr>
              <w:jc w:val="center"/>
            </w:pPr>
            <w:r>
              <w:t>Yes / No</w:t>
            </w:r>
          </w:p>
        </w:tc>
      </w:tr>
      <w:tr w:rsidR="00C8049E" w:rsidRPr="00F52624" w14:paraId="10DDFEA5" w14:textId="77777777" w:rsidTr="00160739">
        <w:trPr>
          <w:trHeight w:val="27"/>
        </w:trPr>
        <w:tc>
          <w:tcPr>
            <w:tcW w:w="10540"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7C8EE46C" w14:textId="7EB05B01" w:rsidR="00C8049E" w:rsidRPr="00F52624" w:rsidRDefault="00C8049E" w:rsidP="00C8049E">
            <w:pPr>
              <w:pStyle w:val="SectionHeading"/>
              <w:rPr>
                <w:rStyle w:val="Questionlabel"/>
                <w:b/>
              </w:rPr>
            </w:pPr>
            <w:r w:rsidRPr="00F52624">
              <w:br w:type="page"/>
            </w:r>
            <w:r>
              <w:t xml:space="preserve">Applicant details </w:t>
            </w:r>
          </w:p>
        </w:tc>
      </w:tr>
      <w:tr w:rsidR="00C8049E" w:rsidRPr="007A5EFD" w14:paraId="4DB529B3" w14:textId="77777777" w:rsidTr="00160739">
        <w:trPr>
          <w:trHeight w:val="45"/>
        </w:trPr>
        <w:tc>
          <w:tcPr>
            <w:tcW w:w="10540" w:type="dxa"/>
            <w:gridSpan w:val="19"/>
            <w:tcBorders>
              <w:top w:val="single" w:sz="4" w:space="0" w:color="auto"/>
              <w:left w:val="single" w:sz="4" w:space="0" w:color="auto"/>
              <w:bottom w:val="nil"/>
              <w:right w:val="single" w:sz="4" w:space="0" w:color="auto"/>
            </w:tcBorders>
            <w:noWrap/>
            <w:tcMar>
              <w:top w:w="28" w:type="dxa"/>
              <w:bottom w:w="28" w:type="dxa"/>
            </w:tcMar>
            <w:vAlign w:val="center"/>
          </w:tcPr>
          <w:p w14:paraId="2BA756AE" w14:textId="1BA2F05F" w:rsidR="00C8049E" w:rsidRPr="002A722E" w:rsidRDefault="00C8049E" w:rsidP="00C8049E">
            <w:pPr>
              <w:keepNext/>
              <w:spacing w:before="60" w:after="60"/>
              <w:rPr>
                <w:b/>
              </w:rPr>
            </w:pPr>
            <w:r>
              <w:rPr>
                <w:rFonts w:asciiTheme="minorHAnsi" w:hAnsiTheme="minorHAnsi"/>
              </w:rPr>
              <w:t>This name will appear on the licence if granted.</w:t>
            </w:r>
          </w:p>
        </w:tc>
      </w:tr>
      <w:tr w:rsidR="00C8049E" w:rsidRPr="007A5EFD" w14:paraId="7D4AA73C" w14:textId="77777777" w:rsidTr="00160739">
        <w:trPr>
          <w:trHeight w:val="145"/>
        </w:trPr>
        <w:tc>
          <w:tcPr>
            <w:tcW w:w="1602" w:type="dxa"/>
            <w:gridSpan w:val="2"/>
            <w:tcBorders>
              <w:top w:val="single" w:sz="4" w:space="0" w:color="auto"/>
              <w:bottom w:val="single" w:sz="4" w:space="0" w:color="auto"/>
            </w:tcBorders>
            <w:noWrap/>
            <w:tcMar>
              <w:top w:w="108" w:type="dxa"/>
              <w:bottom w:w="108" w:type="dxa"/>
            </w:tcMar>
          </w:tcPr>
          <w:p w14:paraId="5257A7B9" w14:textId="6E04D57B" w:rsidR="00C8049E" w:rsidRDefault="00C8049E" w:rsidP="00C8049E">
            <w:pPr>
              <w:keepNext/>
              <w:spacing w:after="0"/>
            </w:pPr>
            <w:r>
              <w:rPr>
                <w:b/>
              </w:rPr>
              <w:t>N</w:t>
            </w:r>
            <w:r w:rsidRPr="00BB1EC5">
              <w:rPr>
                <w:b/>
              </w:rPr>
              <w:t>ame</w:t>
            </w:r>
          </w:p>
        </w:tc>
        <w:tc>
          <w:tcPr>
            <w:tcW w:w="8938" w:type="dxa"/>
            <w:gridSpan w:val="17"/>
            <w:tcBorders>
              <w:top w:val="single" w:sz="4" w:space="0" w:color="auto"/>
              <w:bottom w:val="single" w:sz="4" w:space="0" w:color="auto"/>
            </w:tcBorders>
          </w:tcPr>
          <w:p w14:paraId="767B8FDA" w14:textId="77777777" w:rsidR="00C8049E" w:rsidRDefault="00C8049E" w:rsidP="00C8049E">
            <w:pPr>
              <w:keepNext/>
              <w:spacing w:after="0"/>
            </w:pPr>
          </w:p>
        </w:tc>
      </w:tr>
      <w:tr w:rsidR="00C8049E" w:rsidRPr="007A5EFD" w14:paraId="7F70A99A" w14:textId="77777777" w:rsidTr="00160739">
        <w:trPr>
          <w:trHeight w:val="145"/>
        </w:trPr>
        <w:tc>
          <w:tcPr>
            <w:tcW w:w="1602" w:type="dxa"/>
            <w:gridSpan w:val="2"/>
            <w:tcBorders>
              <w:top w:val="single" w:sz="4" w:space="0" w:color="auto"/>
              <w:bottom w:val="single" w:sz="4" w:space="0" w:color="auto"/>
            </w:tcBorders>
            <w:noWrap/>
            <w:tcMar>
              <w:top w:w="108" w:type="dxa"/>
              <w:bottom w:w="108" w:type="dxa"/>
            </w:tcMar>
          </w:tcPr>
          <w:p w14:paraId="33FEB18B" w14:textId="0BBC833C" w:rsidR="00C8049E" w:rsidRDefault="00C8049E" w:rsidP="00C8049E">
            <w:pPr>
              <w:keepNext/>
              <w:spacing w:after="0"/>
            </w:pPr>
            <w:r>
              <w:rPr>
                <w:rFonts w:asciiTheme="minorHAnsi" w:hAnsiTheme="minorHAnsi"/>
                <w:b/>
              </w:rPr>
              <w:t>Date of birth</w:t>
            </w:r>
          </w:p>
        </w:tc>
        <w:tc>
          <w:tcPr>
            <w:tcW w:w="8938" w:type="dxa"/>
            <w:gridSpan w:val="17"/>
            <w:tcBorders>
              <w:top w:val="single" w:sz="4" w:space="0" w:color="auto"/>
              <w:bottom w:val="single" w:sz="4" w:space="0" w:color="auto"/>
            </w:tcBorders>
          </w:tcPr>
          <w:p w14:paraId="5DEA4547" w14:textId="77777777" w:rsidR="00C8049E" w:rsidRDefault="00C8049E" w:rsidP="00C8049E">
            <w:pPr>
              <w:keepNext/>
              <w:spacing w:after="0"/>
            </w:pPr>
          </w:p>
        </w:tc>
      </w:tr>
      <w:tr w:rsidR="00C8049E" w:rsidRPr="007A5EFD" w14:paraId="78979F93" w14:textId="77777777" w:rsidTr="00986BAB">
        <w:trPr>
          <w:trHeight w:val="553"/>
        </w:trPr>
        <w:tc>
          <w:tcPr>
            <w:tcW w:w="3594" w:type="dxa"/>
            <w:gridSpan w:val="5"/>
            <w:tcBorders>
              <w:top w:val="single" w:sz="4" w:space="0" w:color="auto"/>
              <w:bottom w:val="nil"/>
            </w:tcBorders>
            <w:noWrap/>
            <w:tcMar>
              <w:top w:w="108" w:type="dxa"/>
              <w:bottom w:w="108" w:type="dxa"/>
            </w:tcMar>
          </w:tcPr>
          <w:p w14:paraId="20277FF8" w14:textId="4A5EBCA7" w:rsidR="00C8049E" w:rsidRPr="00F52624" w:rsidRDefault="00C8049E" w:rsidP="00C8049E">
            <w:pPr>
              <w:keepNext/>
              <w:spacing w:after="0"/>
            </w:pPr>
            <w:r>
              <w:rPr>
                <w:rFonts w:asciiTheme="minorHAnsi" w:hAnsiTheme="minorHAnsi"/>
                <w:b/>
              </w:rPr>
              <w:t>Postal address</w:t>
            </w:r>
            <w:r w:rsidRPr="00B755B0">
              <w:rPr>
                <w:rFonts w:asciiTheme="minorHAnsi" w:hAnsiTheme="minorHAnsi"/>
              </w:rPr>
              <w:br/>
              <w:t>(include state and postcode)</w:t>
            </w:r>
          </w:p>
        </w:tc>
        <w:tc>
          <w:tcPr>
            <w:tcW w:w="6946" w:type="dxa"/>
            <w:gridSpan w:val="14"/>
            <w:tcBorders>
              <w:top w:val="single" w:sz="4" w:space="0" w:color="auto"/>
              <w:bottom w:val="single" w:sz="4" w:space="0" w:color="auto"/>
            </w:tcBorders>
          </w:tcPr>
          <w:p w14:paraId="0DAB1D81" w14:textId="77777777" w:rsidR="00C8049E" w:rsidRDefault="00C8049E" w:rsidP="00C8049E">
            <w:pPr>
              <w:keepNext/>
              <w:spacing w:after="0"/>
            </w:pPr>
          </w:p>
        </w:tc>
      </w:tr>
      <w:tr w:rsidR="00C8049E" w:rsidRPr="007A5EFD" w14:paraId="794EAFB4" w14:textId="77777777" w:rsidTr="00986BAB">
        <w:trPr>
          <w:trHeight w:val="585"/>
        </w:trPr>
        <w:tc>
          <w:tcPr>
            <w:tcW w:w="3594" w:type="dxa"/>
            <w:gridSpan w:val="5"/>
            <w:tcBorders>
              <w:top w:val="single" w:sz="4" w:space="0" w:color="auto"/>
              <w:bottom w:val="nil"/>
            </w:tcBorders>
            <w:noWrap/>
            <w:tcMar>
              <w:top w:w="108" w:type="dxa"/>
              <w:bottom w:w="108" w:type="dxa"/>
            </w:tcMar>
          </w:tcPr>
          <w:p w14:paraId="6BD1AFB4" w14:textId="12091825" w:rsidR="00C8049E" w:rsidRDefault="00C8049E" w:rsidP="00C8049E">
            <w:pPr>
              <w:keepNext/>
              <w:spacing w:after="0"/>
            </w:pPr>
            <w:r>
              <w:rPr>
                <w:rFonts w:asciiTheme="minorHAnsi" w:hAnsiTheme="minorHAnsi"/>
                <w:b/>
              </w:rPr>
              <w:t>Residential address</w:t>
            </w:r>
            <w:r w:rsidRPr="00B755B0">
              <w:rPr>
                <w:rFonts w:asciiTheme="minorHAnsi" w:hAnsiTheme="minorHAnsi"/>
              </w:rPr>
              <w:br/>
              <w:t>(include state and postcode)</w:t>
            </w:r>
          </w:p>
        </w:tc>
        <w:tc>
          <w:tcPr>
            <w:tcW w:w="6946" w:type="dxa"/>
            <w:gridSpan w:val="14"/>
            <w:tcBorders>
              <w:top w:val="single" w:sz="4" w:space="0" w:color="auto"/>
              <w:bottom w:val="single" w:sz="4" w:space="0" w:color="auto"/>
            </w:tcBorders>
          </w:tcPr>
          <w:p w14:paraId="6C0790E6" w14:textId="0C99E28B" w:rsidR="00C8049E" w:rsidRDefault="00C8049E" w:rsidP="00C8049E">
            <w:pPr>
              <w:keepNext/>
              <w:spacing w:after="0"/>
            </w:pPr>
          </w:p>
        </w:tc>
      </w:tr>
      <w:tr w:rsidR="00C8049E" w:rsidRPr="007A5EFD" w14:paraId="4D524B71" w14:textId="77777777" w:rsidTr="00E27C41">
        <w:trPr>
          <w:trHeight w:val="160"/>
        </w:trPr>
        <w:tc>
          <w:tcPr>
            <w:tcW w:w="3878" w:type="dxa"/>
            <w:gridSpan w:val="7"/>
            <w:tcBorders>
              <w:top w:val="single" w:sz="4" w:space="0" w:color="auto"/>
              <w:bottom w:val="single" w:sz="4" w:space="0" w:color="auto"/>
            </w:tcBorders>
            <w:noWrap/>
            <w:tcMar>
              <w:top w:w="108" w:type="dxa"/>
              <w:bottom w:w="108" w:type="dxa"/>
            </w:tcMar>
          </w:tcPr>
          <w:p w14:paraId="76DAC45B" w14:textId="69BE5EEA" w:rsidR="00C8049E" w:rsidRPr="00A45422" w:rsidRDefault="00C8049E" w:rsidP="00C8049E">
            <w:pPr>
              <w:keepNext/>
              <w:spacing w:after="0"/>
              <w:rPr>
                <w:rStyle w:val="Questionlabel"/>
                <w:bCs w:val="0"/>
              </w:rPr>
            </w:pPr>
            <w:r w:rsidRPr="006C0087">
              <w:rPr>
                <w:b/>
              </w:rPr>
              <w:t xml:space="preserve">Email address </w:t>
            </w:r>
            <w:r w:rsidRPr="00A45422">
              <w:t>(for all correspondence)</w:t>
            </w:r>
          </w:p>
        </w:tc>
        <w:tc>
          <w:tcPr>
            <w:tcW w:w="6662" w:type="dxa"/>
            <w:gridSpan w:val="12"/>
            <w:tcBorders>
              <w:top w:val="single" w:sz="4" w:space="0" w:color="auto"/>
              <w:bottom w:val="single" w:sz="4" w:space="0" w:color="auto"/>
            </w:tcBorders>
          </w:tcPr>
          <w:p w14:paraId="779940A7" w14:textId="77777777" w:rsidR="00C8049E" w:rsidRDefault="00C8049E" w:rsidP="00C8049E">
            <w:pPr>
              <w:keepNext/>
              <w:spacing w:after="0"/>
            </w:pPr>
          </w:p>
        </w:tc>
      </w:tr>
      <w:tr w:rsidR="00C8049E" w:rsidRPr="007A5EFD" w14:paraId="0A756EEF" w14:textId="77777777" w:rsidTr="00160739">
        <w:trPr>
          <w:trHeight w:val="26"/>
        </w:trPr>
        <w:tc>
          <w:tcPr>
            <w:tcW w:w="1036" w:type="dxa"/>
            <w:tcBorders>
              <w:top w:val="single" w:sz="4" w:space="0" w:color="auto"/>
              <w:bottom w:val="single" w:sz="4" w:space="0" w:color="auto"/>
            </w:tcBorders>
            <w:noWrap/>
            <w:tcMar>
              <w:top w:w="108" w:type="dxa"/>
              <w:bottom w:w="108" w:type="dxa"/>
            </w:tcMar>
          </w:tcPr>
          <w:p w14:paraId="5AB778D0" w14:textId="07AD2F34" w:rsidR="00C8049E" w:rsidRPr="00623B32" w:rsidRDefault="00C8049E" w:rsidP="00C8049E">
            <w:pPr>
              <w:spacing w:after="0"/>
            </w:pPr>
            <w:r>
              <w:rPr>
                <w:rFonts w:asciiTheme="minorHAnsi" w:hAnsiTheme="minorHAnsi"/>
                <w:b/>
              </w:rPr>
              <w:t>Phone</w:t>
            </w:r>
          </w:p>
        </w:tc>
        <w:tc>
          <w:tcPr>
            <w:tcW w:w="2711" w:type="dxa"/>
            <w:gridSpan w:val="5"/>
            <w:tcBorders>
              <w:top w:val="single" w:sz="4" w:space="0" w:color="auto"/>
              <w:bottom w:val="single" w:sz="4" w:space="0" w:color="auto"/>
            </w:tcBorders>
          </w:tcPr>
          <w:p w14:paraId="4BA2971B" w14:textId="77777777" w:rsidR="00C8049E" w:rsidRDefault="00C8049E" w:rsidP="00C8049E">
            <w:pPr>
              <w:spacing w:after="0"/>
            </w:pPr>
          </w:p>
        </w:tc>
        <w:tc>
          <w:tcPr>
            <w:tcW w:w="723" w:type="dxa"/>
            <w:gridSpan w:val="3"/>
            <w:tcBorders>
              <w:top w:val="single" w:sz="4" w:space="0" w:color="auto"/>
              <w:bottom w:val="single" w:sz="4" w:space="0" w:color="auto"/>
            </w:tcBorders>
          </w:tcPr>
          <w:p w14:paraId="2828242B" w14:textId="64D23D36" w:rsidR="00C8049E" w:rsidRPr="00B755B0" w:rsidRDefault="00C8049E" w:rsidP="00C8049E">
            <w:pPr>
              <w:spacing w:after="0"/>
              <w:rPr>
                <w:b/>
              </w:rPr>
            </w:pPr>
            <w:r w:rsidRPr="00B755B0">
              <w:rPr>
                <w:b/>
              </w:rPr>
              <w:t>Fax</w:t>
            </w:r>
          </w:p>
        </w:tc>
        <w:tc>
          <w:tcPr>
            <w:tcW w:w="2070" w:type="dxa"/>
            <w:gridSpan w:val="3"/>
            <w:tcBorders>
              <w:top w:val="single" w:sz="4" w:space="0" w:color="auto"/>
              <w:bottom w:val="single" w:sz="4" w:space="0" w:color="auto"/>
            </w:tcBorders>
          </w:tcPr>
          <w:p w14:paraId="5A42AF07" w14:textId="77777777" w:rsidR="00C8049E" w:rsidRDefault="00C8049E" w:rsidP="00C8049E">
            <w:pPr>
              <w:spacing w:after="0"/>
            </w:pPr>
          </w:p>
        </w:tc>
        <w:tc>
          <w:tcPr>
            <w:tcW w:w="962" w:type="dxa"/>
            <w:gridSpan w:val="3"/>
            <w:tcBorders>
              <w:top w:val="single" w:sz="4" w:space="0" w:color="auto"/>
              <w:bottom w:val="single" w:sz="4" w:space="0" w:color="auto"/>
            </w:tcBorders>
          </w:tcPr>
          <w:p w14:paraId="4B417496" w14:textId="34A2CE54" w:rsidR="00C8049E" w:rsidRDefault="00C8049E" w:rsidP="00C8049E">
            <w:pPr>
              <w:spacing w:after="0"/>
            </w:pPr>
            <w:r w:rsidRPr="00A45422">
              <w:rPr>
                <w:b/>
              </w:rPr>
              <w:t>Mobile</w:t>
            </w:r>
          </w:p>
        </w:tc>
        <w:tc>
          <w:tcPr>
            <w:tcW w:w="3038" w:type="dxa"/>
            <w:gridSpan w:val="4"/>
            <w:tcBorders>
              <w:top w:val="single" w:sz="4" w:space="0" w:color="auto"/>
              <w:bottom w:val="single" w:sz="4" w:space="0" w:color="auto"/>
            </w:tcBorders>
          </w:tcPr>
          <w:p w14:paraId="378BD4F4" w14:textId="151ED0F3" w:rsidR="00C8049E" w:rsidRDefault="00C8049E" w:rsidP="00C8049E">
            <w:pPr>
              <w:spacing w:after="0"/>
            </w:pPr>
          </w:p>
        </w:tc>
      </w:tr>
      <w:tr w:rsidR="00C8049E" w:rsidRPr="00F52624" w14:paraId="240226EE" w14:textId="77777777" w:rsidTr="00160739">
        <w:trPr>
          <w:trHeight w:val="27"/>
        </w:trPr>
        <w:tc>
          <w:tcPr>
            <w:tcW w:w="10540"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73193DB" w14:textId="4FA058C4" w:rsidR="00C8049E" w:rsidRPr="00F52624" w:rsidRDefault="00C8049E" w:rsidP="00C8049E">
            <w:pPr>
              <w:pStyle w:val="SectionHeading"/>
              <w:rPr>
                <w:rStyle w:val="Questionlabel"/>
                <w:b/>
              </w:rPr>
            </w:pPr>
            <w:r w:rsidRPr="00F52624">
              <w:br w:type="page"/>
            </w:r>
            <w:r>
              <w:t xml:space="preserve">Licence(s) held in other states of Australia </w:t>
            </w:r>
          </w:p>
        </w:tc>
      </w:tr>
      <w:tr w:rsidR="00C8049E" w:rsidRPr="007A5EFD" w14:paraId="1F494E04" w14:textId="77777777" w:rsidTr="00986BAB">
        <w:trPr>
          <w:trHeight w:val="145"/>
        </w:trPr>
        <w:tc>
          <w:tcPr>
            <w:tcW w:w="3014" w:type="dxa"/>
            <w:gridSpan w:val="4"/>
            <w:tcBorders>
              <w:top w:val="single" w:sz="4" w:space="0" w:color="auto"/>
              <w:bottom w:val="single" w:sz="4" w:space="0" w:color="auto"/>
            </w:tcBorders>
            <w:shd w:val="clear" w:color="auto" w:fill="D9D9D9" w:themeFill="background1" w:themeFillShade="D9"/>
            <w:noWrap/>
            <w:tcMar>
              <w:top w:w="85" w:type="dxa"/>
              <w:bottom w:w="85" w:type="dxa"/>
            </w:tcMar>
          </w:tcPr>
          <w:p w14:paraId="6A83CB60" w14:textId="34113D02" w:rsidR="00C8049E" w:rsidRPr="00220E75" w:rsidRDefault="00C8049E" w:rsidP="00C8049E">
            <w:pPr>
              <w:keepNext/>
              <w:spacing w:after="0"/>
              <w:rPr>
                <w:b/>
              </w:rPr>
            </w:pPr>
            <w:r w:rsidRPr="00220E75">
              <w:rPr>
                <w:b/>
              </w:rPr>
              <w:t>State</w:t>
            </w:r>
          </w:p>
        </w:tc>
        <w:tc>
          <w:tcPr>
            <w:tcW w:w="4124" w:type="dxa"/>
            <w:gridSpan w:val="9"/>
            <w:tcBorders>
              <w:top w:val="single" w:sz="4" w:space="0" w:color="auto"/>
              <w:bottom w:val="single" w:sz="4" w:space="0" w:color="auto"/>
            </w:tcBorders>
            <w:shd w:val="clear" w:color="auto" w:fill="D9D9D9" w:themeFill="background1" w:themeFillShade="D9"/>
            <w:tcMar>
              <w:top w:w="85" w:type="dxa"/>
              <w:bottom w:w="85" w:type="dxa"/>
            </w:tcMar>
          </w:tcPr>
          <w:p w14:paraId="66817CC8" w14:textId="7B85D841" w:rsidR="00C8049E" w:rsidRPr="00220E75" w:rsidRDefault="00C8049E" w:rsidP="00C8049E">
            <w:pPr>
              <w:keepNext/>
              <w:spacing w:after="0"/>
              <w:rPr>
                <w:b/>
              </w:rPr>
            </w:pPr>
            <w:r w:rsidRPr="00220E75">
              <w:rPr>
                <w:b/>
              </w:rPr>
              <w:t>L</w:t>
            </w:r>
            <w:r>
              <w:rPr>
                <w:b/>
              </w:rPr>
              <w:t>icence number</w:t>
            </w:r>
          </w:p>
        </w:tc>
        <w:tc>
          <w:tcPr>
            <w:tcW w:w="3402" w:type="dxa"/>
            <w:gridSpan w:val="6"/>
            <w:tcBorders>
              <w:top w:val="single" w:sz="4" w:space="0" w:color="auto"/>
              <w:bottom w:val="single" w:sz="4" w:space="0" w:color="auto"/>
            </w:tcBorders>
            <w:shd w:val="clear" w:color="auto" w:fill="D9D9D9" w:themeFill="background1" w:themeFillShade="D9"/>
            <w:tcMar>
              <w:top w:w="85" w:type="dxa"/>
              <w:bottom w:w="85" w:type="dxa"/>
            </w:tcMar>
          </w:tcPr>
          <w:p w14:paraId="0352EC8B" w14:textId="14CBDAEE" w:rsidR="00C8049E" w:rsidRPr="00220E75" w:rsidRDefault="00C8049E" w:rsidP="00C8049E">
            <w:pPr>
              <w:keepNext/>
              <w:spacing w:after="0"/>
              <w:rPr>
                <w:b/>
              </w:rPr>
            </w:pPr>
            <w:r w:rsidRPr="00220E75">
              <w:rPr>
                <w:b/>
              </w:rPr>
              <w:t>Class</w:t>
            </w:r>
          </w:p>
        </w:tc>
      </w:tr>
      <w:tr w:rsidR="00C8049E" w:rsidRPr="007A5EFD" w14:paraId="1C018779" w14:textId="77777777" w:rsidTr="00986BAB">
        <w:trPr>
          <w:trHeight w:val="145"/>
        </w:trPr>
        <w:tc>
          <w:tcPr>
            <w:tcW w:w="3014" w:type="dxa"/>
            <w:gridSpan w:val="4"/>
            <w:tcBorders>
              <w:top w:val="single" w:sz="4" w:space="0" w:color="auto"/>
              <w:bottom w:val="single" w:sz="4" w:space="0" w:color="auto"/>
            </w:tcBorders>
            <w:noWrap/>
            <w:tcMar>
              <w:top w:w="108" w:type="dxa"/>
              <w:bottom w:w="108" w:type="dxa"/>
            </w:tcMar>
          </w:tcPr>
          <w:p w14:paraId="6975C16F" w14:textId="77777777" w:rsidR="00C8049E" w:rsidRDefault="00C8049E" w:rsidP="00C8049E">
            <w:pPr>
              <w:keepNext/>
              <w:spacing w:after="0"/>
            </w:pPr>
          </w:p>
        </w:tc>
        <w:tc>
          <w:tcPr>
            <w:tcW w:w="4124" w:type="dxa"/>
            <w:gridSpan w:val="9"/>
            <w:tcBorders>
              <w:top w:val="single" w:sz="4" w:space="0" w:color="auto"/>
              <w:bottom w:val="single" w:sz="4" w:space="0" w:color="auto"/>
            </w:tcBorders>
            <w:tcMar>
              <w:top w:w="108" w:type="dxa"/>
              <w:bottom w:w="108" w:type="dxa"/>
            </w:tcMar>
          </w:tcPr>
          <w:p w14:paraId="658AAEAA" w14:textId="77777777" w:rsidR="00C8049E" w:rsidRDefault="00C8049E" w:rsidP="00C8049E">
            <w:pPr>
              <w:keepNext/>
              <w:spacing w:after="0"/>
            </w:pPr>
          </w:p>
        </w:tc>
        <w:tc>
          <w:tcPr>
            <w:tcW w:w="3402" w:type="dxa"/>
            <w:gridSpan w:val="6"/>
            <w:tcBorders>
              <w:top w:val="single" w:sz="4" w:space="0" w:color="auto"/>
              <w:bottom w:val="single" w:sz="4" w:space="0" w:color="auto"/>
            </w:tcBorders>
            <w:tcMar>
              <w:top w:w="108" w:type="dxa"/>
              <w:bottom w:w="108" w:type="dxa"/>
            </w:tcMar>
          </w:tcPr>
          <w:p w14:paraId="145BACD1" w14:textId="77777777" w:rsidR="00C8049E" w:rsidRDefault="00C8049E" w:rsidP="00C8049E">
            <w:pPr>
              <w:keepNext/>
              <w:spacing w:after="0"/>
            </w:pPr>
          </w:p>
        </w:tc>
      </w:tr>
      <w:tr w:rsidR="00C8049E" w:rsidRPr="007A5EFD" w14:paraId="303CD54F" w14:textId="77777777" w:rsidTr="00986BAB">
        <w:trPr>
          <w:trHeight w:val="145"/>
        </w:trPr>
        <w:tc>
          <w:tcPr>
            <w:tcW w:w="3014" w:type="dxa"/>
            <w:gridSpan w:val="4"/>
            <w:tcBorders>
              <w:top w:val="single" w:sz="4" w:space="0" w:color="auto"/>
              <w:bottom w:val="single" w:sz="4" w:space="0" w:color="auto"/>
            </w:tcBorders>
            <w:noWrap/>
            <w:tcMar>
              <w:top w:w="108" w:type="dxa"/>
              <w:bottom w:w="108" w:type="dxa"/>
            </w:tcMar>
          </w:tcPr>
          <w:p w14:paraId="16626615" w14:textId="77777777" w:rsidR="00C8049E" w:rsidRDefault="00C8049E" w:rsidP="00C8049E">
            <w:pPr>
              <w:keepNext/>
              <w:spacing w:after="0"/>
            </w:pPr>
          </w:p>
        </w:tc>
        <w:tc>
          <w:tcPr>
            <w:tcW w:w="4124" w:type="dxa"/>
            <w:gridSpan w:val="9"/>
            <w:tcBorders>
              <w:top w:val="single" w:sz="4" w:space="0" w:color="auto"/>
              <w:bottom w:val="single" w:sz="4" w:space="0" w:color="auto"/>
            </w:tcBorders>
            <w:tcMar>
              <w:top w:w="108" w:type="dxa"/>
              <w:bottom w:w="108" w:type="dxa"/>
            </w:tcMar>
          </w:tcPr>
          <w:p w14:paraId="57F2E7A1" w14:textId="77777777" w:rsidR="00C8049E" w:rsidRDefault="00C8049E" w:rsidP="00C8049E">
            <w:pPr>
              <w:keepNext/>
              <w:spacing w:after="0"/>
            </w:pPr>
          </w:p>
        </w:tc>
        <w:tc>
          <w:tcPr>
            <w:tcW w:w="3402" w:type="dxa"/>
            <w:gridSpan w:val="6"/>
            <w:tcBorders>
              <w:top w:val="single" w:sz="4" w:space="0" w:color="auto"/>
              <w:bottom w:val="single" w:sz="4" w:space="0" w:color="auto"/>
            </w:tcBorders>
            <w:tcMar>
              <w:top w:w="108" w:type="dxa"/>
              <w:bottom w:w="108" w:type="dxa"/>
            </w:tcMar>
          </w:tcPr>
          <w:p w14:paraId="1CACE794" w14:textId="77777777" w:rsidR="00C8049E" w:rsidRDefault="00C8049E" w:rsidP="00C8049E">
            <w:pPr>
              <w:keepNext/>
              <w:spacing w:after="0"/>
            </w:pPr>
          </w:p>
        </w:tc>
      </w:tr>
      <w:tr w:rsidR="00C8049E" w:rsidRPr="007A5EFD" w14:paraId="2C712FE5" w14:textId="77777777" w:rsidTr="00986BAB">
        <w:trPr>
          <w:trHeight w:val="145"/>
        </w:trPr>
        <w:tc>
          <w:tcPr>
            <w:tcW w:w="3014" w:type="dxa"/>
            <w:gridSpan w:val="4"/>
            <w:tcBorders>
              <w:top w:val="single" w:sz="4" w:space="0" w:color="auto"/>
              <w:bottom w:val="single" w:sz="4" w:space="0" w:color="auto"/>
            </w:tcBorders>
            <w:noWrap/>
            <w:tcMar>
              <w:top w:w="108" w:type="dxa"/>
              <w:bottom w:w="108" w:type="dxa"/>
            </w:tcMar>
          </w:tcPr>
          <w:p w14:paraId="4F5DAFAF" w14:textId="77777777" w:rsidR="00C8049E" w:rsidRDefault="00C8049E" w:rsidP="00C8049E">
            <w:pPr>
              <w:keepNext/>
              <w:spacing w:after="0"/>
            </w:pPr>
          </w:p>
        </w:tc>
        <w:tc>
          <w:tcPr>
            <w:tcW w:w="4124" w:type="dxa"/>
            <w:gridSpan w:val="9"/>
            <w:tcBorders>
              <w:top w:val="single" w:sz="4" w:space="0" w:color="auto"/>
              <w:bottom w:val="single" w:sz="4" w:space="0" w:color="auto"/>
            </w:tcBorders>
            <w:tcMar>
              <w:top w:w="108" w:type="dxa"/>
              <w:bottom w:w="108" w:type="dxa"/>
            </w:tcMar>
          </w:tcPr>
          <w:p w14:paraId="5829B9BE" w14:textId="77777777" w:rsidR="00C8049E" w:rsidRDefault="00C8049E" w:rsidP="00C8049E">
            <w:pPr>
              <w:keepNext/>
              <w:spacing w:after="0"/>
            </w:pPr>
          </w:p>
        </w:tc>
        <w:tc>
          <w:tcPr>
            <w:tcW w:w="3402" w:type="dxa"/>
            <w:gridSpan w:val="6"/>
            <w:tcBorders>
              <w:top w:val="single" w:sz="4" w:space="0" w:color="auto"/>
              <w:bottom w:val="single" w:sz="4" w:space="0" w:color="auto"/>
            </w:tcBorders>
            <w:tcMar>
              <w:top w:w="108" w:type="dxa"/>
              <w:bottom w:w="108" w:type="dxa"/>
            </w:tcMar>
          </w:tcPr>
          <w:p w14:paraId="53C7A0D0" w14:textId="77777777" w:rsidR="00C8049E" w:rsidRDefault="00C8049E" w:rsidP="00C8049E">
            <w:pPr>
              <w:keepNext/>
              <w:spacing w:after="0"/>
            </w:pPr>
          </w:p>
        </w:tc>
      </w:tr>
      <w:tr w:rsidR="00C8049E" w:rsidRPr="007A5EFD" w14:paraId="5AE4C825" w14:textId="77777777" w:rsidTr="00986BAB">
        <w:trPr>
          <w:trHeight w:val="145"/>
        </w:trPr>
        <w:tc>
          <w:tcPr>
            <w:tcW w:w="3014" w:type="dxa"/>
            <w:gridSpan w:val="4"/>
            <w:tcBorders>
              <w:top w:val="single" w:sz="4" w:space="0" w:color="auto"/>
              <w:bottom w:val="single" w:sz="4" w:space="0" w:color="auto"/>
            </w:tcBorders>
            <w:noWrap/>
            <w:tcMar>
              <w:top w:w="108" w:type="dxa"/>
              <w:bottom w:w="108" w:type="dxa"/>
            </w:tcMar>
          </w:tcPr>
          <w:p w14:paraId="493D4370" w14:textId="77777777" w:rsidR="00C8049E" w:rsidRDefault="00C8049E" w:rsidP="00C8049E">
            <w:pPr>
              <w:spacing w:after="0"/>
            </w:pPr>
          </w:p>
        </w:tc>
        <w:tc>
          <w:tcPr>
            <w:tcW w:w="4124" w:type="dxa"/>
            <w:gridSpan w:val="9"/>
            <w:tcBorders>
              <w:top w:val="single" w:sz="4" w:space="0" w:color="auto"/>
              <w:bottom w:val="single" w:sz="4" w:space="0" w:color="auto"/>
            </w:tcBorders>
            <w:tcMar>
              <w:top w:w="108" w:type="dxa"/>
              <w:bottom w:w="108" w:type="dxa"/>
            </w:tcMar>
          </w:tcPr>
          <w:p w14:paraId="4E50EDB0" w14:textId="77777777" w:rsidR="00C8049E" w:rsidRDefault="00C8049E" w:rsidP="00C8049E">
            <w:pPr>
              <w:keepNext/>
              <w:spacing w:after="0"/>
            </w:pPr>
          </w:p>
        </w:tc>
        <w:tc>
          <w:tcPr>
            <w:tcW w:w="3402" w:type="dxa"/>
            <w:gridSpan w:val="6"/>
            <w:tcBorders>
              <w:top w:val="single" w:sz="4" w:space="0" w:color="auto"/>
              <w:bottom w:val="single" w:sz="4" w:space="0" w:color="auto"/>
            </w:tcBorders>
            <w:tcMar>
              <w:top w:w="108" w:type="dxa"/>
              <w:bottom w:w="108" w:type="dxa"/>
            </w:tcMar>
          </w:tcPr>
          <w:p w14:paraId="11BB5627" w14:textId="77777777" w:rsidR="00C8049E" w:rsidRDefault="00C8049E" w:rsidP="00C8049E">
            <w:pPr>
              <w:keepNext/>
              <w:spacing w:after="0"/>
            </w:pPr>
          </w:p>
        </w:tc>
      </w:tr>
      <w:tr w:rsidR="00E0548D" w:rsidRPr="007A5EFD" w14:paraId="1D39ED0D" w14:textId="77777777" w:rsidTr="00A320C3">
        <w:trPr>
          <w:trHeight w:val="145"/>
        </w:trPr>
        <w:tc>
          <w:tcPr>
            <w:tcW w:w="8839" w:type="dxa"/>
            <w:gridSpan w:val="17"/>
            <w:tcBorders>
              <w:top w:val="single" w:sz="4" w:space="0" w:color="auto"/>
              <w:bottom w:val="single" w:sz="4" w:space="0" w:color="auto"/>
            </w:tcBorders>
            <w:shd w:val="clear" w:color="auto" w:fill="1F1F5F" w:themeFill="text1"/>
            <w:noWrap/>
            <w:tcMar>
              <w:top w:w="28" w:type="dxa"/>
              <w:bottom w:w="28" w:type="dxa"/>
            </w:tcMar>
          </w:tcPr>
          <w:p w14:paraId="30098593" w14:textId="77777777" w:rsidR="00E0548D" w:rsidRPr="004F212F" w:rsidRDefault="00E0548D" w:rsidP="00A320C3">
            <w:pPr>
              <w:pStyle w:val="SectionHeading"/>
            </w:pPr>
            <w:r>
              <w:lastRenderedPageBreak/>
              <w:t>Prior experience and evidence (see Table 1 summary of requirements)</w:t>
            </w:r>
          </w:p>
        </w:tc>
        <w:tc>
          <w:tcPr>
            <w:tcW w:w="1701" w:type="dxa"/>
            <w:gridSpan w:val="2"/>
            <w:shd w:val="clear" w:color="auto" w:fill="1F1F5F" w:themeFill="text1"/>
            <w:tcMar>
              <w:top w:w="28" w:type="dxa"/>
              <w:bottom w:w="28" w:type="dxa"/>
            </w:tcMar>
          </w:tcPr>
          <w:p w14:paraId="78562E44" w14:textId="77777777" w:rsidR="00E0548D" w:rsidRDefault="00E0548D" w:rsidP="00A320C3"/>
        </w:tc>
      </w:tr>
      <w:tr w:rsidR="00E0548D" w:rsidRPr="007A5EFD" w14:paraId="52A418A6" w14:textId="77777777" w:rsidTr="00A320C3">
        <w:trPr>
          <w:trHeight w:val="145"/>
        </w:trPr>
        <w:tc>
          <w:tcPr>
            <w:tcW w:w="8839" w:type="dxa"/>
            <w:gridSpan w:val="17"/>
            <w:tcBorders>
              <w:top w:val="nil"/>
              <w:bottom w:val="single" w:sz="4" w:space="0" w:color="auto"/>
            </w:tcBorders>
            <w:noWrap/>
            <w:tcMar>
              <w:top w:w="28" w:type="dxa"/>
              <w:bottom w:w="28" w:type="dxa"/>
            </w:tcMar>
          </w:tcPr>
          <w:p w14:paraId="5247D96C" w14:textId="77777777" w:rsidR="00E0548D" w:rsidRDefault="00E0548D" w:rsidP="00A320C3">
            <w:pPr>
              <w:spacing w:before="60" w:after="60"/>
              <w:rPr>
                <w:rFonts w:asciiTheme="minorHAnsi" w:hAnsiTheme="minorHAnsi"/>
              </w:rPr>
            </w:pPr>
            <w:r>
              <w:rPr>
                <w:rFonts w:asciiTheme="minorHAnsi" w:hAnsiTheme="minorHAnsi"/>
              </w:rPr>
              <w:t>Have you successfully completed an approved course?</w:t>
            </w:r>
          </w:p>
        </w:tc>
        <w:tc>
          <w:tcPr>
            <w:tcW w:w="1701" w:type="dxa"/>
            <w:gridSpan w:val="2"/>
            <w:tcMar>
              <w:top w:w="28" w:type="dxa"/>
              <w:bottom w:w="28" w:type="dxa"/>
            </w:tcMar>
          </w:tcPr>
          <w:p w14:paraId="296CEBF0" w14:textId="77777777" w:rsidR="00E0548D" w:rsidRDefault="00E0548D" w:rsidP="00A320C3">
            <w:pPr>
              <w:spacing w:before="60" w:after="60"/>
            </w:pPr>
            <w:r>
              <w:t>Yes / No</w:t>
            </w:r>
          </w:p>
        </w:tc>
      </w:tr>
      <w:tr w:rsidR="00E0548D" w:rsidRPr="007A5EFD" w14:paraId="400EBA29" w14:textId="77777777" w:rsidTr="00A320C3">
        <w:trPr>
          <w:trHeight w:val="145"/>
        </w:trPr>
        <w:tc>
          <w:tcPr>
            <w:tcW w:w="8839" w:type="dxa"/>
            <w:gridSpan w:val="17"/>
            <w:tcBorders>
              <w:top w:val="nil"/>
              <w:bottom w:val="single" w:sz="4" w:space="0" w:color="auto"/>
            </w:tcBorders>
            <w:noWrap/>
            <w:tcMar>
              <w:top w:w="28" w:type="dxa"/>
              <w:bottom w:w="28" w:type="dxa"/>
            </w:tcMar>
          </w:tcPr>
          <w:p w14:paraId="7C527690" w14:textId="77777777" w:rsidR="00E0548D" w:rsidRDefault="00E0548D" w:rsidP="00A320C3">
            <w:pPr>
              <w:spacing w:before="60" w:after="60"/>
              <w:rPr>
                <w:rFonts w:asciiTheme="minorHAnsi" w:hAnsiTheme="minorHAnsi"/>
              </w:rPr>
            </w:pPr>
            <w:r>
              <w:rPr>
                <w:rFonts w:asciiTheme="minorHAnsi" w:hAnsiTheme="minorHAnsi"/>
              </w:rPr>
              <w:t>If you have successfully completed an approved course, attach a copy of your course certificate or qualification.</w:t>
            </w:r>
          </w:p>
        </w:tc>
        <w:tc>
          <w:tcPr>
            <w:tcW w:w="1701" w:type="dxa"/>
            <w:gridSpan w:val="2"/>
            <w:tcMar>
              <w:top w:w="28" w:type="dxa"/>
              <w:bottom w:w="28" w:type="dxa"/>
            </w:tcMar>
          </w:tcPr>
          <w:p w14:paraId="029B5F7D" w14:textId="77777777" w:rsidR="00E0548D" w:rsidRDefault="00E0548D" w:rsidP="00A320C3">
            <w:pPr>
              <w:spacing w:before="60" w:after="60"/>
            </w:pPr>
            <w:r>
              <w:t xml:space="preserve">Attached / </w:t>
            </w:r>
          </w:p>
          <w:p w14:paraId="1DAAE48D" w14:textId="77777777" w:rsidR="00E0548D" w:rsidRDefault="00E0548D" w:rsidP="00A320C3">
            <w:pPr>
              <w:spacing w:before="60" w:after="60"/>
            </w:pPr>
            <w:r>
              <w:t>Not applicable</w:t>
            </w:r>
          </w:p>
        </w:tc>
      </w:tr>
      <w:tr w:rsidR="00E0548D" w:rsidRPr="007A5EFD" w14:paraId="38B15AC6" w14:textId="77777777" w:rsidTr="00A320C3">
        <w:trPr>
          <w:trHeight w:val="145"/>
        </w:trPr>
        <w:tc>
          <w:tcPr>
            <w:tcW w:w="3878" w:type="dxa"/>
            <w:gridSpan w:val="7"/>
            <w:tcBorders>
              <w:top w:val="nil"/>
              <w:bottom w:val="single" w:sz="4" w:space="0" w:color="auto"/>
            </w:tcBorders>
            <w:noWrap/>
            <w:tcMar>
              <w:top w:w="28" w:type="dxa"/>
              <w:bottom w:w="28" w:type="dxa"/>
            </w:tcMar>
          </w:tcPr>
          <w:p w14:paraId="10088593" w14:textId="77777777" w:rsidR="00E0548D" w:rsidRDefault="00E0548D" w:rsidP="00A320C3">
            <w:pPr>
              <w:spacing w:before="60" w:after="60"/>
              <w:rPr>
                <w:rFonts w:asciiTheme="minorHAnsi" w:hAnsiTheme="minorHAnsi"/>
              </w:rPr>
            </w:pPr>
            <w:r>
              <w:rPr>
                <w:rFonts w:asciiTheme="minorHAnsi" w:hAnsiTheme="minorHAnsi"/>
              </w:rPr>
              <w:t xml:space="preserve">How long have you been employed as a driller or trainee driller? </w:t>
            </w:r>
          </w:p>
        </w:tc>
        <w:tc>
          <w:tcPr>
            <w:tcW w:w="6662" w:type="dxa"/>
            <w:gridSpan w:val="12"/>
            <w:tcMar>
              <w:top w:w="28" w:type="dxa"/>
              <w:bottom w:w="28" w:type="dxa"/>
            </w:tcMar>
          </w:tcPr>
          <w:p w14:paraId="31F9013D" w14:textId="77777777" w:rsidR="00E0548D" w:rsidRDefault="00E0548D" w:rsidP="00A320C3">
            <w:pPr>
              <w:spacing w:before="60" w:after="60"/>
            </w:pPr>
            <w:r>
              <w:t>less than 6 months / 6–12 months / 1-2 years / more than 2 years</w:t>
            </w:r>
          </w:p>
        </w:tc>
      </w:tr>
      <w:tr w:rsidR="00E0548D" w:rsidRPr="007A5EFD" w14:paraId="77D711FD" w14:textId="77777777" w:rsidTr="00A320C3">
        <w:trPr>
          <w:trHeight w:val="145"/>
        </w:trPr>
        <w:tc>
          <w:tcPr>
            <w:tcW w:w="8839" w:type="dxa"/>
            <w:gridSpan w:val="17"/>
            <w:tcBorders>
              <w:top w:val="nil"/>
              <w:bottom w:val="single" w:sz="4" w:space="0" w:color="auto"/>
            </w:tcBorders>
            <w:noWrap/>
            <w:tcMar>
              <w:top w:w="28" w:type="dxa"/>
              <w:bottom w:w="28" w:type="dxa"/>
            </w:tcMar>
          </w:tcPr>
          <w:p w14:paraId="06F44110" w14:textId="77777777" w:rsidR="00E0548D" w:rsidRDefault="00E0548D" w:rsidP="00A320C3">
            <w:pPr>
              <w:spacing w:before="60" w:after="60"/>
              <w:rPr>
                <w:rFonts w:asciiTheme="minorHAnsi" w:hAnsiTheme="minorHAnsi"/>
              </w:rPr>
            </w:pPr>
            <w:r>
              <w:rPr>
                <w:rFonts w:asciiTheme="minorHAnsi" w:hAnsiTheme="minorHAnsi"/>
              </w:rPr>
              <w:t>Have you completed the required number of statement of bores?</w:t>
            </w:r>
          </w:p>
        </w:tc>
        <w:tc>
          <w:tcPr>
            <w:tcW w:w="1701" w:type="dxa"/>
            <w:gridSpan w:val="2"/>
            <w:tcMar>
              <w:top w:w="28" w:type="dxa"/>
              <w:bottom w:w="28" w:type="dxa"/>
            </w:tcMar>
          </w:tcPr>
          <w:p w14:paraId="6370C233" w14:textId="77777777" w:rsidR="00E0548D" w:rsidRDefault="00E0548D" w:rsidP="00A320C3">
            <w:pPr>
              <w:spacing w:before="60" w:after="60"/>
            </w:pPr>
            <w:r>
              <w:t>Yes / No</w:t>
            </w:r>
          </w:p>
        </w:tc>
      </w:tr>
      <w:tr w:rsidR="00E0548D" w:rsidRPr="007A5EFD" w14:paraId="74954665" w14:textId="77777777" w:rsidTr="00A320C3">
        <w:trPr>
          <w:trHeight w:val="420"/>
        </w:trPr>
        <w:tc>
          <w:tcPr>
            <w:tcW w:w="8839" w:type="dxa"/>
            <w:gridSpan w:val="17"/>
            <w:tcBorders>
              <w:top w:val="nil"/>
            </w:tcBorders>
            <w:noWrap/>
            <w:tcMar>
              <w:top w:w="28" w:type="dxa"/>
              <w:bottom w:w="28" w:type="dxa"/>
            </w:tcMar>
          </w:tcPr>
          <w:p w14:paraId="10DA1398" w14:textId="77777777" w:rsidR="00E0548D" w:rsidRDefault="00E0548D" w:rsidP="00A320C3">
            <w:pPr>
              <w:spacing w:before="60" w:after="60"/>
              <w:rPr>
                <w:rFonts w:asciiTheme="minorHAnsi" w:hAnsiTheme="minorHAnsi"/>
              </w:rPr>
            </w:pPr>
            <w:r>
              <w:rPr>
                <w:rFonts w:asciiTheme="minorHAnsi" w:hAnsiTheme="minorHAnsi"/>
              </w:rPr>
              <w:t>Attach the required number of statement of bores required for the licence you are applying for, consistent with the type of endorsement as outlined in Appendix A of this form.</w:t>
            </w:r>
          </w:p>
          <w:p w14:paraId="192E6B4A" w14:textId="77777777" w:rsidR="00E0548D" w:rsidRDefault="00E0548D" w:rsidP="00A320C3">
            <w:pPr>
              <w:spacing w:before="60" w:after="60"/>
              <w:rPr>
                <w:rFonts w:asciiTheme="minorHAnsi" w:hAnsiTheme="minorHAnsi"/>
              </w:rPr>
            </w:pPr>
          </w:p>
          <w:p w14:paraId="24D6AAC9" w14:textId="77777777" w:rsidR="00E0548D" w:rsidRDefault="00E0548D" w:rsidP="00A320C3">
            <w:pPr>
              <w:spacing w:before="60" w:after="60"/>
              <w:rPr>
                <w:rFonts w:asciiTheme="minorHAnsi" w:hAnsiTheme="minorHAnsi"/>
              </w:rPr>
            </w:pPr>
            <w:r>
              <w:rPr>
                <w:rFonts w:asciiTheme="minorHAnsi" w:hAnsiTheme="minorHAnsi"/>
              </w:rPr>
              <w:t>Additional endorsements require 6 statements of bores using the drilling method you are applying for.</w:t>
            </w:r>
          </w:p>
        </w:tc>
        <w:tc>
          <w:tcPr>
            <w:tcW w:w="1701" w:type="dxa"/>
            <w:gridSpan w:val="2"/>
            <w:tcBorders>
              <w:top w:val="nil"/>
            </w:tcBorders>
          </w:tcPr>
          <w:p w14:paraId="5A629DA3" w14:textId="77777777" w:rsidR="00E0548D" w:rsidRDefault="00E0548D" w:rsidP="00A320C3">
            <w:pPr>
              <w:spacing w:before="60" w:after="60"/>
            </w:pPr>
          </w:p>
          <w:p w14:paraId="14464E09" w14:textId="77777777" w:rsidR="00E0548D" w:rsidRDefault="00E0548D" w:rsidP="00A320C3">
            <w:pPr>
              <w:spacing w:before="60" w:after="60"/>
            </w:pPr>
          </w:p>
          <w:p w14:paraId="682C5E3F" w14:textId="77777777" w:rsidR="00E0548D" w:rsidRDefault="00E0548D" w:rsidP="00A320C3">
            <w:pPr>
              <w:spacing w:before="60" w:after="60"/>
              <w:rPr>
                <w:rFonts w:asciiTheme="minorHAnsi" w:hAnsiTheme="minorHAnsi"/>
              </w:rPr>
            </w:pPr>
            <w:r>
              <w:t xml:space="preserve">Attached </w:t>
            </w:r>
          </w:p>
          <w:p w14:paraId="092892D2" w14:textId="77777777" w:rsidR="00E0548D" w:rsidRDefault="00E0548D" w:rsidP="00A320C3">
            <w:pPr>
              <w:spacing w:before="60" w:after="60"/>
              <w:rPr>
                <w:rFonts w:asciiTheme="minorHAnsi" w:hAnsiTheme="minorHAnsi"/>
              </w:rPr>
            </w:pPr>
          </w:p>
        </w:tc>
      </w:tr>
      <w:tr w:rsidR="00C8049E" w:rsidRPr="007A5EFD" w14:paraId="62C78F68" w14:textId="77777777" w:rsidTr="00160739">
        <w:trPr>
          <w:trHeight w:val="145"/>
        </w:trPr>
        <w:tc>
          <w:tcPr>
            <w:tcW w:w="10540" w:type="dxa"/>
            <w:gridSpan w:val="19"/>
            <w:tcBorders>
              <w:top w:val="single" w:sz="4" w:space="0" w:color="auto"/>
              <w:bottom w:val="single" w:sz="4" w:space="0" w:color="auto"/>
            </w:tcBorders>
            <w:shd w:val="clear" w:color="auto" w:fill="1F1F5F" w:themeFill="text1"/>
            <w:noWrap/>
            <w:tcMar>
              <w:top w:w="85" w:type="dxa"/>
              <w:bottom w:w="85" w:type="dxa"/>
            </w:tcMar>
          </w:tcPr>
          <w:p w14:paraId="1E209381" w14:textId="75FB8F38" w:rsidR="00C8049E" w:rsidRPr="00DD75B5" w:rsidRDefault="004F212F" w:rsidP="00160739">
            <w:pPr>
              <w:pStyle w:val="SectionHeading"/>
            </w:pPr>
            <w:r>
              <w:t>Exams</w:t>
            </w:r>
            <w:r w:rsidR="00160739">
              <w:t xml:space="preserve"> and interview reports</w:t>
            </w:r>
          </w:p>
        </w:tc>
      </w:tr>
      <w:tr w:rsidR="00160739" w:rsidRPr="007A5EFD" w14:paraId="6550CE27" w14:textId="77777777" w:rsidTr="00BC4E35">
        <w:trPr>
          <w:trHeight w:val="145"/>
        </w:trPr>
        <w:tc>
          <w:tcPr>
            <w:tcW w:w="8839" w:type="dxa"/>
            <w:gridSpan w:val="17"/>
            <w:tcBorders>
              <w:top w:val="nil"/>
              <w:bottom w:val="single" w:sz="4" w:space="0" w:color="auto"/>
            </w:tcBorders>
            <w:noWrap/>
            <w:tcMar>
              <w:top w:w="28" w:type="dxa"/>
              <w:bottom w:w="28" w:type="dxa"/>
            </w:tcMar>
          </w:tcPr>
          <w:p w14:paraId="2250E836" w14:textId="5A663583" w:rsidR="00160739" w:rsidRDefault="00C72FE6">
            <w:pPr>
              <w:keepNext/>
              <w:spacing w:before="60" w:after="60"/>
              <w:rPr>
                <w:rFonts w:asciiTheme="minorHAnsi" w:hAnsiTheme="minorHAnsi"/>
              </w:rPr>
            </w:pPr>
            <w:r>
              <w:rPr>
                <w:rFonts w:asciiTheme="minorHAnsi" w:hAnsiTheme="minorHAnsi"/>
              </w:rPr>
              <w:t>Complete and a</w:t>
            </w:r>
            <w:r w:rsidR="00E27C41">
              <w:rPr>
                <w:rFonts w:asciiTheme="minorHAnsi" w:hAnsiTheme="minorHAnsi"/>
              </w:rPr>
              <w:t xml:space="preserve">ttach </w:t>
            </w:r>
            <w:r w:rsidR="007B700E">
              <w:rPr>
                <w:rFonts w:asciiTheme="minorHAnsi" w:hAnsiTheme="minorHAnsi"/>
              </w:rPr>
              <w:t>the relevant</w:t>
            </w:r>
            <w:r w:rsidR="00E27C41">
              <w:rPr>
                <w:rFonts w:asciiTheme="minorHAnsi" w:hAnsiTheme="minorHAnsi"/>
              </w:rPr>
              <w:t xml:space="preserve"> </w:t>
            </w:r>
            <w:r w:rsidR="00160739">
              <w:rPr>
                <w:rFonts w:asciiTheme="minorHAnsi" w:hAnsiTheme="minorHAnsi"/>
              </w:rPr>
              <w:t xml:space="preserve">NUDLC Examiners </w:t>
            </w:r>
            <w:r>
              <w:rPr>
                <w:rFonts w:asciiTheme="minorHAnsi" w:hAnsiTheme="minorHAnsi"/>
              </w:rPr>
              <w:t>R</w:t>
            </w:r>
            <w:r w:rsidR="00160739">
              <w:rPr>
                <w:rFonts w:asciiTheme="minorHAnsi" w:hAnsiTheme="minorHAnsi"/>
              </w:rPr>
              <w:t>eport with recommendation</w:t>
            </w:r>
            <w:r w:rsidR="00E27C41">
              <w:rPr>
                <w:rFonts w:asciiTheme="minorHAnsi" w:hAnsiTheme="minorHAnsi"/>
              </w:rPr>
              <w:t>s</w:t>
            </w:r>
            <w:r w:rsidR="00160739">
              <w:rPr>
                <w:rFonts w:asciiTheme="minorHAnsi" w:hAnsiTheme="minorHAnsi"/>
              </w:rPr>
              <w:t xml:space="preserve"> to hold a </w:t>
            </w:r>
            <w:r w:rsidR="00E27C41">
              <w:rPr>
                <w:rFonts w:asciiTheme="minorHAnsi" w:hAnsiTheme="minorHAnsi"/>
              </w:rPr>
              <w:t>licence</w:t>
            </w:r>
            <w:r w:rsidR="00E27C41" w:rsidRPr="00230A4F">
              <w:rPr>
                <w:rFonts w:asciiTheme="minorHAnsi" w:hAnsiTheme="minorHAnsi"/>
              </w:rPr>
              <w:t>.</w:t>
            </w:r>
          </w:p>
          <w:p w14:paraId="2E8E62BE" w14:textId="3FEABEE4" w:rsidR="00A6223C" w:rsidRDefault="00A6223C" w:rsidP="00C72FE6">
            <w:pPr>
              <w:keepNext/>
              <w:spacing w:before="60" w:after="60"/>
            </w:pPr>
            <w:r>
              <w:rPr>
                <w:rFonts w:asciiTheme="minorHAnsi" w:hAnsiTheme="minorHAnsi"/>
              </w:rPr>
              <w:t xml:space="preserve">(For more information </w:t>
            </w:r>
            <w:r w:rsidR="00C72FE6">
              <w:rPr>
                <w:rFonts w:asciiTheme="minorHAnsi" w:hAnsiTheme="minorHAnsi"/>
              </w:rPr>
              <w:t xml:space="preserve">on the exam contact the Australian Drilling Industry Association at </w:t>
            </w:r>
            <w:hyperlink r:id="rId9" w:history="1">
              <w:r w:rsidR="00C72FE6" w:rsidRPr="00CB37C3">
                <w:rPr>
                  <w:rStyle w:val="Hyperlink"/>
                  <w:rFonts w:asciiTheme="minorHAnsi" w:hAnsiTheme="minorHAnsi"/>
                </w:rPr>
                <w:t>info@adia.com.au</w:t>
              </w:r>
            </w:hyperlink>
            <w:r w:rsidR="00C72FE6">
              <w:rPr>
                <w:rFonts w:asciiTheme="minorHAnsi" w:hAnsiTheme="minorHAnsi"/>
              </w:rPr>
              <w:t xml:space="preserve"> or telephone (08) 6305 0466.</w:t>
            </w:r>
          </w:p>
        </w:tc>
        <w:tc>
          <w:tcPr>
            <w:tcW w:w="1701" w:type="dxa"/>
            <w:gridSpan w:val="2"/>
            <w:tcBorders>
              <w:top w:val="nil"/>
              <w:bottom w:val="single" w:sz="4" w:space="0" w:color="auto"/>
            </w:tcBorders>
            <w:tcMar>
              <w:top w:w="28" w:type="dxa"/>
              <w:bottom w:w="28" w:type="dxa"/>
            </w:tcMar>
          </w:tcPr>
          <w:p w14:paraId="276EEB97" w14:textId="77777777" w:rsidR="00160739" w:rsidRDefault="00160739" w:rsidP="00BE4FDE">
            <w:pPr>
              <w:keepNext/>
              <w:spacing w:before="60" w:after="60"/>
            </w:pPr>
            <w:r>
              <w:t>Yes / No</w:t>
            </w:r>
          </w:p>
        </w:tc>
      </w:tr>
      <w:tr w:rsidR="00C72FE6" w:rsidRPr="007A5EFD" w14:paraId="64718915" w14:textId="77777777" w:rsidTr="00BC4E35">
        <w:trPr>
          <w:trHeight w:val="145"/>
        </w:trPr>
        <w:tc>
          <w:tcPr>
            <w:tcW w:w="8839" w:type="dxa"/>
            <w:gridSpan w:val="17"/>
            <w:tcBorders>
              <w:top w:val="nil"/>
              <w:bottom w:val="single" w:sz="4" w:space="0" w:color="auto"/>
            </w:tcBorders>
            <w:noWrap/>
            <w:tcMar>
              <w:top w:w="28" w:type="dxa"/>
              <w:bottom w:w="28" w:type="dxa"/>
            </w:tcMar>
          </w:tcPr>
          <w:p w14:paraId="46FF0A37" w14:textId="741339A6" w:rsidR="00C72FE6" w:rsidRDefault="00E0548D" w:rsidP="00C72FE6">
            <w:pPr>
              <w:keepNext/>
              <w:spacing w:before="60" w:after="60"/>
              <w:rPr>
                <w:rFonts w:asciiTheme="minorHAnsi" w:hAnsiTheme="minorHAnsi"/>
              </w:rPr>
            </w:pPr>
            <w:r>
              <w:rPr>
                <w:rFonts w:asciiTheme="minorHAnsi" w:hAnsiTheme="minorHAnsi"/>
              </w:rPr>
              <w:t>Undertake and interview and a</w:t>
            </w:r>
            <w:r w:rsidR="00C72FE6">
              <w:rPr>
                <w:rFonts w:asciiTheme="minorHAnsi" w:hAnsiTheme="minorHAnsi"/>
              </w:rPr>
              <w:t>ttach a copy of your Interview Report</w:t>
            </w:r>
          </w:p>
          <w:p w14:paraId="606ACB45" w14:textId="4330006C" w:rsidR="00C72FE6" w:rsidRDefault="00C72FE6" w:rsidP="00FB54B0">
            <w:pPr>
              <w:keepNext/>
              <w:spacing w:before="60" w:after="60"/>
              <w:rPr>
                <w:rFonts w:asciiTheme="minorHAnsi" w:hAnsiTheme="minorHAnsi"/>
              </w:rPr>
            </w:pPr>
            <w:r>
              <w:rPr>
                <w:rFonts w:asciiTheme="minorHAnsi" w:hAnsiTheme="minorHAnsi"/>
              </w:rPr>
              <w:t xml:space="preserve">(To arrange an interview contact the department at </w:t>
            </w:r>
            <w:hyperlink r:id="rId10" w:history="1">
              <w:r w:rsidR="00FB54B0" w:rsidRPr="00AF628D">
                <w:rPr>
                  <w:rStyle w:val="Hyperlink"/>
                  <w:rFonts w:asciiTheme="minorHAnsi" w:hAnsiTheme="minorHAnsi"/>
                </w:rPr>
                <w:t>water.licensing@nt.gov.au</w:t>
              </w:r>
            </w:hyperlink>
            <w:r w:rsidR="00201921">
              <w:rPr>
                <w:rFonts w:asciiTheme="minorHAnsi" w:hAnsiTheme="minorHAnsi"/>
              </w:rPr>
              <w:t xml:space="preserve"> or telephone (08) 8999 4455</w:t>
            </w:r>
            <w:r w:rsidR="00E0548D">
              <w:rPr>
                <w:rFonts w:asciiTheme="minorHAnsi" w:hAnsiTheme="minorHAnsi"/>
              </w:rPr>
              <w:t xml:space="preserve">.  You must have completed the required number of statement of bores as outlined in Appendix A of this form to undertake an interview. </w:t>
            </w:r>
            <w:r>
              <w:rPr>
                <w:rFonts w:asciiTheme="minorHAnsi" w:hAnsiTheme="minorHAnsi"/>
              </w:rPr>
              <w:t>)</w:t>
            </w:r>
          </w:p>
        </w:tc>
        <w:tc>
          <w:tcPr>
            <w:tcW w:w="1701" w:type="dxa"/>
            <w:gridSpan w:val="2"/>
            <w:tcBorders>
              <w:top w:val="nil"/>
              <w:bottom w:val="single" w:sz="4" w:space="0" w:color="auto"/>
            </w:tcBorders>
            <w:tcMar>
              <w:top w:w="28" w:type="dxa"/>
              <w:bottom w:w="28" w:type="dxa"/>
            </w:tcMar>
          </w:tcPr>
          <w:p w14:paraId="7C04EFD4" w14:textId="7C081CBE" w:rsidR="00C72FE6" w:rsidRDefault="00C72FE6" w:rsidP="00BE4FDE">
            <w:pPr>
              <w:keepNext/>
              <w:spacing w:before="60" w:after="60"/>
            </w:pPr>
            <w:r>
              <w:t>Yes/No</w:t>
            </w:r>
          </w:p>
        </w:tc>
      </w:tr>
      <w:tr w:rsidR="004F212F" w:rsidRPr="007A5EFD" w14:paraId="226AB027" w14:textId="77777777" w:rsidTr="00BC4E35">
        <w:trPr>
          <w:trHeight w:val="145"/>
        </w:trPr>
        <w:tc>
          <w:tcPr>
            <w:tcW w:w="8839" w:type="dxa"/>
            <w:gridSpan w:val="17"/>
            <w:tcBorders>
              <w:top w:val="nil"/>
              <w:bottom w:val="single" w:sz="4" w:space="0" w:color="auto"/>
            </w:tcBorders>
            <w:noWrap/>
            <w:tcMar>
              <w:top w:w="28" w:type="dxa"/>
              <w:bottom w:w="28" w:type="dxa"/>
            </w:tcMar>
          </w:tcPr>
          <w:p w14:paraId="7289415A" w14:textId="24C667C4" w:rsidR="004F212F" w:rsidRDefault="004F212F" w:rsidP="00916E71">
            <w:pPr>
              <w:keepNext/>
              <w:spacing w:before="60" w:after="60"/>
              <w:rPr>
                <w:rFonts w:asciiTheme="minorHAnsi" w:hAnsiTheme="minorHAnsi"/>
              </w:rPr>
            </w:pPr>
            <w:r>
              <w:rPr>
                <w:rFonts w:asciiTheme="minorHAnsi" w:hAnsiTheme="minorHAnsi"/>
              </w:rPr>
              <w:t xml:space="preserve">Complete and attach a Module A Exam available </w:t>
            </w:r>
            <w:r w:rsidR="00916E71">
              <w:rPr>
                <w:rFonts w:asciiTheme="minorHAnsi" w:hAnsiTheme="minorHAnsi"/>
              </w:rPr>
              <w:t>from</w:t>
            </w:r>
            <w:r>
              <w:rPr>
                <w:rFonts w:asciiTheme="minorHAnsi" w:hAnsiTheme="minorHAnsi"/>
              </w:rPr>
              <w:t xml:space="preserve">: </w:t>
            </w:r>
            <w:hyperlink r:id="rId11" w:history="1">
              <w:r w:rsidR="00916E71" w:rsidRPr="002E6D1A">
                <w:rPr>
                  <w:rStyle w:val="Hyperlink"/>
                  <w:rFonts w:asciiTheme="minorHAnsi" w:hAnsiTheme="minorHAnsi"/>
                </w:rPr>
                <w:t>https://nt.gov.au/environment/water</w:t>
              </w:r>
            </w:hyperlink>
            <w:r w:rsidR="00916E71">
              <w:rPr>
                <w:rFonts w:asciiTheme="minorHAnsi" w:hAnsiTheme="minorHAnsi"/>
              </w:rPr>
              <w:t xml:space="preserve"> </w:t>
            </w:r>
          </w:p>
        </w:tc>
        <w:tc>
          <w:tcPr>
            <w:tcW w:w="1701" w:type="dxa"/>
            <w:gridSpan w:val="2"/>
            <w:tcBorders>
              <w:top w:val="nil"/>
              <w:bottom w:val="single" w:sz="4" w:space="0" w:color="auto"/>
            </w:tcBorders>
            <w:tcMar>
              <w:top w:w="28" w:type="dxa"/>
              <w:bottom w:w="28" w:type="dxa"/>
            </w:tcMar>
          </w:tcPr>
          <w:p w14:paraId="169D0F8F" w14:textId="63A85F0F" w:rsidR="004F212F" w:rsidRDefault="00916E71" w:rsidP="00BE4FDE">
            <w:pPr>
              <w:keepNext/>
              <w:spacing w:before="60" w:after="60"/>
            </w:pPr>
            <w:r>
              <w:t>Yes / No</w:t>
            </w:r>
          </w:p>
        </w:tc>
      </w:tr>
      <w:tr w:rsidR="00160739" w:rsidRPr="007A5EFD" w14:paraId="2391744D" w14:textId="77777777" w:rsidTr="00160739">
        <w:trPr>
          <w:trHeight w:val="145"/>
        </w:trPr>
        <w:tc>
          <w:tcPr>
            <w:tcW w:w="10540" w:type="dxa"/>
            <w:gridSpan w:val="19"/>
            <w:tcBorders>
              <w:top w:val="single" w:sz="4" w:space="0" w:color="auto"/>
              <w:bottom w:val="single" w:sz="4" w:space="0" w:color="auto"/>
            </w:tcBorders>
            <w:shd w:val="clear" w:color="auto" w:fill="1F1F5F" w:themeFill="text1"/>
            <w:noWrap/>
            <w:tcMar>
              <w:top w:w="85" w:type="dxa"/>
              <w:bottom w:w="85" w:type="dxa"/>
            </w:tcMar>
          </w:tcPr>
          <w:p w14:paraId="471FA1DD" w14:textId="77777777" w:rsidR="00160739" w:rsidRPr="00DD75B5" w:rsidRDefault="00160739" w:rsidP="002C2069">
            <w:pPr>
              <w:pStyle w:val="SectionHeading"/>
            </w:pPr>
            <w:r>
              <w:t>Consent</w:t>
            </w:r>
          </w:p>
        </w:tc>
      </w:tr>
      <w:tr w:rsidR="00C8049E" w:rsidRPr="007A5EFD" w14:paraId="30AA32FA" w14:textId="77777777" w:rsidTr="00C60FC1">
        <w:trPr>
          <w:trHeight w:val="145"/>
        </w:trPr>
        <w:tc>
          <w:tcPr>
            <w:tcW w:w="8839" w:type="dxa"/>
            <w:gridSpan w:val="17"/>
            <w:tcBorders>
              <w:top w:val="nil"/>
              <w:bottom w:val="single" w:sz="4" w:space="0" w:color="auto"/>
            </w:tcBorders>
            <w:noWrap/>
            <w:tcMar>
              <w:top w:w="28" w:type="dxa"/>
              <w:bottom w:w="28" w:type="dxa"/>
            </w:tcMar>
          </w:tcPr>
          <w:p w14:paraId="4E069C0E" w14:textId="74E7B2BA" w:rsidR="00C8049E" w:rsidRDefault="00C8049E" w:rsidP="00C8049E">
            <w:pPr>
              <w:keepNext/>
              <w:spacing w:before="60" w:after="60"/>
            </w:pPr>
            <w:r w:rsidRPr="00230A4F">
              <w:rPr>
                <w:rFonts w:asciiTheme="minorHAnsi" w:hAnsiTheme="minorHAnsi"/>
              </w:rPr>
              <w:t>Do you consent to receive all service of documents via email address, as provided above?</w:t>
            </w:r>
          </w:p>
        </w:tc>
        <w:tc>
          <w:tcPr>
            <w:tcW w:w="1701" w:type="dxa"/>
            <w:gridSpan w:val="2"/>
            <w:tcBorders>
              <w:top w:val="nil"/>
              <w:bottom w:val="single" w:sz="4" w:space="0" w:color="auto"/>
            </w:tcBorders>
            <w:tcMar>
              <w:top w:w="28" w:type="dxa"/>
              <w:bottom w:w="28" w:type="dxa"/>
            </w:tcMar>
          </w:tcPr>
          <w:p w14:paraId="6E9DA404" w14:textId="77777777" w:rsidR="00C8049E" w:rsidRDefault="00C8049E" w:rsidP="00C8049E">
            <w:pPr>
              <w:keepNext/>
              <w:spacing w:before="60" w:after="60"/>
            </w:pPr>
            <w:r>
              <w:t>Yes / No</w:t>
            </w:r>
          </w:p>
        </w:tc>
      </w:tr>
      <w:tr w:rsidR="00C8049E" w:rsidRPr="007A5EFD" w14:paraId="055A7210" w14:textId="77777777" w:rsidTr="00C60FC1">
        <w:trPr>
          <w:trHeight w:val="145"/>
        </w:trPr>
        <w:tc>
          <w:tcPr>
            <w:tcW w:w="8839" w:type="dxa"/>
            <w:gridSpan w:val="17"/>
            <w:tcBorders>
              <w:top w:val="nil"/>
              <w:bottom w:val="single" w:sz="4" w:space="0" w:color="auto"/>
            </w:tcBorders>
            <w:noWrap/>
            <w:tcMar>
              <w:top w:w="28" w:type="dxa"/>
              <w:bottom w:w="28" w:type="dxa"/>
            </w:tcMar>
          </w:tcPr>
          <w:p w14:paraId="0C726EAD" w14:textId="43ED1F03" w:rsidR="00C8049E" w:rsidRDefault="00C8049E" w:rsidP="00C8049E">
            <w:pPr>
              <w:spacing w:before="60" w:after="60"/>
              <w:rPr>
                <w:rStyle w:val="Questionlabel"/>
              </w:rPr>
            </w:pPr>
            <w:r w:rsidRPr="00230A4F">
              <w:rPr>
                <w:rFonts w:asciiTheme="minorHAnsi" w:hAnsiTheme="minorHAnsi"/>
              </w:rPr>
              <w:t xml:space="preserve">Do you consent to being contacted by from time to time about work undertaken by </w:t>
            </w:r>
            <w:r w:rsidR="00B62996">
              <w:rPr>
                <w:rFonts w:asciiTheme="minorHAnsi" w:hAnsiTheme="minorHAnsi"/>
              </w:rPr>
              <w:t xml:space="preserve">the </w:t>
            </w:r>
            <w:r w:rsidRPr="00230A4F">
              <w:rPr>
                <w:rFonts w:asciiTheme="minorHAnsi" w:hAnsiTheme="minorHAnsi"/>
              </w:rPr>
              <w:t xml:space="preserve">Water Resources </w:t>
            </w:r>
            <w:r w:rsidR="00B62996">
              <w:rPr>
                <w:rFonts w:asciiTheme="minorHAnsi" w:hAnsiTheme="minorHAnsi"/>
              </w:rPr>
              <w:t xml:space="preserve">Division </w:t>
            </w:r>
            <w:r w:rsidRPr="00230A4F">
              <w:rPr>
                <w:rFonts w:asciiTheme="minorHAnsi" w:hAnsiTheme="minorHAnsi"/>
              </w:rPr>
              <w:t>including; water monitoring activities, water management programs, water allocation plan development, upd</w:t>
            </w:r>
            <w:r>
              <w:rPr>
                <w:rFonts w:asciiTheme="minorHAnsi" w:hAnsiTheme="minorHAnsi"/>
              </w:rPr>
              <w:t>ates to policies and procedures?</w:t>
            </w:r>
          </w:p>
        </w:tc>
        <w:tc>
          <w:tcPr>
            <w:tcW w:w="1701" w:type="dxa"/>
            <w:gridSpan w:val="2"/>
            <w:tcMar>
              <w:top w:w="28" w:type="dxa"/>
              <w:bottom w:w="28" w:type="dxa"/>
            </w:tcMar>
          </w:tcPr>
          <w:p w14:paraId="1D0C8BC3" w14:textId="77777777" w:rsidR="00C8049E" w:rsidRPr="007A5EFD" w:rsidRDefault="00C8049E" w:rsidP="00C8049E">
            <w:pPr>
              <w:spacing w:before="60" w:after="60"/>
            </w:pPr>
            <w:r>
              <w:t>Yes / No</w:t>
            </w:r>
          </w:p>
        </w:tc>
      </w:tr>
      <w:tr w:rsidR="00C8049E" w:rsidRPr="007A5EFD" w14:paraId="212EDE28" w14:textId="77777777" w:rsidTr="00160739">
        <w:trPr>
          <w:trHeight w:val="145"/>
        </w:trPr>
        <w:tc>
          <w:tcPr>
            <w:tcW w:w="10540" w:type="dxa"/>
            <w:gridSpan w:val="19"/>
            <w:tcBorders>
              <w:top w:val="single" w:sz="4" w:space="0" w:color="auto"/>
              <w:left w:val="nil"/>
              <w:bottom w:val="nil"/>
              <w:right w:val="nil"/>
            </w:tcBorders>
            <w:noWrap/>
            <w:tcMar>
              <w:top w:w="108" w:type="dxa"/>
              <w:bottom w:w="108" w:type="dxa"/>
            </w:tcMar>
          </w:tcPr>
          <w:tbl>
            <w:tblPr>
              <w:tblStyle w:val="NTGTable1"/>
              <w:tblW w:w="10306" w:type="dxa"/>
              <w:tblLayout w:type="fixed"/>
              <w:tblCellMar>
                <w:top w:w="28" w:type="dxa"/>
                <w:bottom w:w="28" w:type="dxa"/>
              </w:tblCellMar>
              <w:tblLook w:val="0600" w:firstRow="0" w:lastRow="0" w:firstColumn="0" w:lastColumn="0" w:noHBand="1" w:noVBand="1"/>
            </w:tblPr>
            <w:tblGrid>
              <w:gridCol w:w="2285"/>
              <w:gridCol w:w="6581"/>
              <w:gridCol w:w="1417"/>
              <w:gridCol w:w="14"/>
              <w:gridCol w:w="9"/>
            </w:tblGrid>
            <w:tr w:rsidR="00C358A8" w:rsidRPr="00AA3535" w14:paraId="196790A4" w14:textId="77777777" w:rsidTr="00C60FC1">
              <w:trPr>
                <w:trHeight w:val="27"/>
              </w:trPr>
              <w:tc>
                <w:tcPr>
                  <w:tcW w:w="10306"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2DD9345" w14:textId="77777777" w:rsidR="00C358A8" w:rsidRPr="00AA3535" w:rsidRDefault="00C358A8" w:rsidP="00C358A8">
                  <w:pPr>
                    <w:pStyle w:val="SectionHeading"/>
                  </w:pPr>
                  <w:r>
                    <w:rPr>
                      <w:lang w:eastAsia="en-US"/>
                    </w:rPr>
                    <w:lastRenderedPageBreak/>
                    <w:br w:type="page"/>
                  </w:r>
                  <w:r w:rsidRPr="00AA3535">
                    <w:t>Declaration</w:t>
                  </w:r>
                </w:p>
              </w:tc>
            </w:tr>
            <w:tr w:rsidR="00C358A8" w:rsidRPr="007A5EFD" w14:paraId="182E0F77" w14:textId="77777777" w:rsidTr="00C60FC1">
              <w:trPr>
                <w:gridAfter w:val="1"/>
                <w:wAfter w:w="9" w:type="dxa"/>
                <w:trHeight w:val="27"/>
              </w:trPr>
              <w:tc>
                <w:tcPr>
                  <w:tcW w:w="8866" w:type="dxa"/>
                  <w:gridSpan w:val="2"/>
                  <w:tcBorders>
                    <w:top w:val="single" w:sz="4" w:space="0" w:color="auto"/>
                    <w:left w:val="single" w:sz="4" w:space="0" w:color="auto"/>
                    <w:bottom w:val="single" w:sz="4" w:space="0" w:color="auto"/>
                    <w:right w:val="single" w:sz="4" w:space="0" w:color="auto"/>
                  </w:tcBorders>
                  <w:noWrap/>
                  <w:tcMar>
                    <w:top w:w="28" w:type="dxa"/>
                    <w:bottom w:w="28" w:type="dxa"/>
                  </w:tcMar>
                </w:tcPr>
                <w:p w14:paraId="35249D80" w14:textId="08F4DBE3" w:rsidR="00C358A8" w:rsidRPr="007E6BF0" w:rsidRDefault="00C358A8" w:rsidP="00201921">
                  <w:pPr>
                    <w:keepNext/>
                    <w:spacing w:before="60" w:after="60"/>
                  </w:pPr>
                  <w:r w:rsidRPr="005C7C7B">
                    <w:rPr>
                      <w:rFonts w:cs="Arial"/>
                      <w:szCs w:val="22"/>
                    </w:rPr>
                    <w:t xml:space="preserve">I </w:t>
                  </w:r>
                  <w:r>
                    <w:rPr>
                      <w:rFonts w:cs="Arial"/>
                      <w:szCs w:val="22"/>
                    </w:rPr>
                    <w:t>will comply with the</w:t>
                  </w:r>
                  <w:r w:rsidRPr="005C7C7B">
                    <w:rPr>
                      <w:rFonts w:cs="Arial"/>
                      <w:szCs w:val="22"/>
                    </w:rPr>
                    <w:t xml:space="preserve"> </w:t>
                  </w:r>
                  <w:r>
                    <w:rPr>
                      <w:rFonts w:cs="Arial"/>
                      <w:szCs w:val="22"/>
                    </w:rPr>
                    <w:t xml:space="preserve">terms and conditions (extracted in </w:t>
                  </w:r>
                  <w:r w:rsidR="00201921">
                    <w:rPr>
                      <w:rFonts w:cs="Arial"/>
                      <w:szCs w:val="22"/>
                    </w:rPr>
                    <w:t>Attachment B</w:t>
                  </w:r>
                  <w:r>
                    <w:rPr>
                      <w:rFonts w:cs="Arial"/>
                      <w:szCs w:val="22"/>
                    </w:rPr>
                    <w:t>) that apply to drilling licenses issued under the Water Act 1992.</w:t>
                  </w:r>
                </w:p>
              </w:tc>
              <w:tc>
                <w:tcPr>
                  <w:tcW w:w="1431" w:type="dxa"/>
                  <w:gridSpan w:val="2"/>
                </w:tcPr>
                <w:p w14:paraId="58BAFAA2" w14:textId="77777777" w:rsidR="00C358A8" w:rsidRPr="007A5EFD" w:rsidRDefault="00C358A8" w:rsidP="00C358A8">
                  <w:pPr>
                    <w:keepNext/>
                  </w:pPr>
                  <w:r>
                    <w:t>Yes / No</w:t>
                  </w:r>
                </w:p>
              </w:tc>
            </w:tr>
            <w:tr w:rsidR="00C358A8" w14:paraId="7B088EEB" w14:textId="77777777" w:rsidTr="00C60FC1">
              <w:trPr>
                <w:gridAfter w:val="1"/>
                <w:wAfter w:w="9" w:type="dxa"/>
                <w:trHeight w:val="27"/>
              </w:trPr>
              <w:tc>
                <w:tcPr>
                  <w:tcW w:w="8866" w:type="dxa"/>
                  <w:gridSpan w:val="2"/>
                  <w:tcBorders>
                    <w:top w:val="single" w:sz="4" w:space="0" w:color="auto"/>
                    <w:left w:val="single" w:sz="4" w:space="0" w:color="auto"/>
                    <w:bottom w:val="single" w:sz="4" w:space="0" w:color="auto"/>
                    <w:right w:val="single" w:sz="4" w:space="0" w:color="auto"/>
                  </w:tcBorders>
                  <w:noWrap/>
                  <w:tcMar>
                    <w:top w:w="28" w:type="dxa"/>
                    <w:bottom w:w="28" w:type="dxa"/>
                  </w:tcMar>
                </w:tcPr>
                <w:p w14:paraId="3A141050" w14:textId="77777777" w:rsidR="00C358A8" w:rsidRPr="005C7C7B" w:rsidRDefault="00C358A8" w:rsidP="00C358A8">
                  <w:pPr>
                    <w:keepNext/>
                    <w:spacing w:before="60" w:after="60"/>
                    <w:rPr>
                      <w:rFonts w:cs="Arial"/>
                      <w:szCs w:val="22"/>
                    </w:rPr>
                  </w:pPr>
                  <w:r>
                    <w:rPr>
                      <w:rFonts w:cs="Arial"/>
                      <w:szCs w:val="22"/>
                    </w:rPr>
                    <w:t>I understand when applying for a new licence or licence upgrade I will be required to attend an interview in which I will be asked questions that require me to demonstrate my drilling experience and knowledge and I must receive a satisfactory interview report to complete my application.</w:t>
                  </w:r>
                </w:p>
              </w:tc>
              <w:tc>
                <w:tcPr>
                  <w:tcW w:w="1431" w:type="dxa"/>
                  <w:gridSpan w:val="2"/>
                </w:tcPr>
                <w:p w14:paraId="2EC29CDD" w14:textId="77777777" w:rsidR="00C358A8" w:rsidRDefault="00C358A8" w:rsidP="00C358A8">
                  <w:pPr>
                    <w:keepNext/>
                  </w:pPr>
                  <w:r>
                    <w:t>Yes / No / Not applicable</w:t>
                  </w:r>
                </w:p>
              </w:tc>
            </w:tr>
            <w:tr w:rsidR="00C358A8" w14:paraId="1E97A6B7" w14:textId="77777777" w:rsidTr="00C60FC1">
              <w:trPr>
                <w:gridAfter w:val="1"/>
                <w:wAfter w:w="9" w:type="dxa"/>
                <w:trHeight w:val="27"/>
              </w:trPr>
              <w:tc>
                <w:tcPr>
                  <w:tcW w:w="8866" w:type="dxa"/>
                  <w:gridSpan w:val="2"/>
                  <w:tcBorders>
                    <w:top w:val="single" w:sz="4" w:space="0" w:color="auto"/>
                    <w:left w:val="single" w:sz="4" w:space="0" w:color="auto"/>
                    <w:bottom w:val="single" w:sz="4" w:space="0" w:color="auto"/>
                    <w:right w:val="single" w:sz="4" w:space="0" w:color="auto"/>
                  </w:tcBorders>
                  <w:noWrap/>
                  <w:tcMar>
                    <w:top w:w="28" w:type="dxa"/>
                    <w:bottom w:w="28" w:type="dxa"/>
                  </w:tcMar>
                </w:tcPr>
                <w:p w14:paraId="125FB5E6" w14:textId="77777777" w:rsidR="00C358A8" w:rsidRDefault="00C358A8" w:rsidP="00C358A8">
                  <w:pPr>
                    <w:keepNext/>
                    <w:spacing w:before="60" w:after="60"/>
                    <w:rPr>
                      <w:rFonts w:cs="Arial"/>
                      <w:szCs w:val="22"/>
                    </w:rPr>
                  </w:pPr>
                  <w:r>
                    <w:rPr>
                      <w:rFonts w:cs="Arial"/>
                      <w:szCs w:val="22"/>
                    </w:rPr>
                    <w:t>I understand when applying for additional endorsements I may be required to attend an interview to demonstrate my drilling experience and knowledge and I must receive a satisfactory interview report to complete my application.</w:t>
                  </w:r>
                </w:p>
              </w:tc>
              <w:tc>
                <w:tcPr>
                  <w:tcW w:w="1431" w:type="dxa"/>
                  <w:gridSpan w:val="2"/>
                </w:tcPr>
                <w:p w14:paraId="7CD1FB03" w14:textId="77777777" w:rsidR="00C358A8" w:rsidRDefault="00C358A8" w:rsidP="00C358A8">
                  <w:pPr>
                    <w:keepNext/>
                  </w:pPr>
                  <w:r>
                    <w:t>Yes / No / Not applicable</w:t>
                  </w:r>
                </w:p>
              </w:tc>
            </w:tr>
            <w:tr w:rsidR="00C358A8" w:rsidRPr="007A5EFD" w14:paraId="4CE24ECF" w14:textId="77777777" w:rsidTr="00C60FC1">
              <w:trPr>
                <w:gridAfter w:val="1"/>
                <w:wAfter w:w="9" w:type="dxa"/>
                <w:trHeight w:val="27"/>
              </w:trPr>
              <w:tc>
                <w:tcPr>
                  <w:tcW w:w="8866" w:type="dxa"/>
                  <w:gridSpan w:val="2"/>
                  <w:tcBorders>
                    <w:top w:val="single" w:sz="4" w:space="0" w:color="auto"/>
                    <w:left w:val="single" w:sz="4" w:space="0" w:color="auto"/>
                    <w:bottom w:val="single" w:sz="4" w:space="0" w:color="auto"/>
                    <w:right w:val="single" w:sz="4" w:space="0" w:color="auto"/>
                  </w:tcBorders>
                  <w:noWrap/>
                  <w:tcMar>
                    <w:top w:w="28" w:type="dxa"/>
                    <w:bottom w:w="28" w:type="dxa"/>
                  </w:tcMar>
                </w:tcPr>
                <w:p w14:paraId="3AE38170" w14:textId="7F8A62BC" w:rsidR="00C358A8" w:rsidRPr="007E6BF0" w:rsidRDefault="00C358A8" w:rsidP="00C358A8">
                  <w:pPr>
                    <w:keepNext/>
                    <w:spacing w:before="60" w:after="60"/>
                  </w:pPr>
                  <w:r w:rsidRPr="007E5042">
                    <w:rPr>
                      <w:rFonts w:cs="Arial"/>
                      <w:szCs w:val="22"/>
                    </w:rPr>
                    <w:t xml:space="preserve">I have not breached the Water Act 1992 </w:t>
                  </w:r>
                  <w:r>
                    <w:rPr>
                      <w:rFonts w:cs="Arial"/>
                      <w:szCs w:val="22"/>
                    </w:rPr>
                    <w:t>or the</w:t>
                  </w:r>
                  <w:r w:rsidRPr="007E5042">
                    <w:rPr>
                      <w:rFonts w:cs="Arial"/>
                      <w:szCs w:val="22"/>
                    </w:rPr>
                    <w:t xml:space="preserve"> </w:t>
                  </w:r>
                  <w:r>
                    <w:rPr>
                      <w:rFonts w:cs="Arial"/>
                      <w:szCs w:val="22"/>
                    </w:rPr>
                    <w:t xml:space="preserve">Water </w:t>
                  </w:r>
                  <w:r w:rsidRPr="007E5042">
                    <w:rPr>
                      <w:rFonts w:cs="Arial"/>
                      <w:szCs w:val="22"/>
                    </w:rPr>
                    <w:t>Regulations 1992 or any other state Acts and Regulations governing drilling</w:t>
                  </w:r>
                  <w:r w:rsidR="00AB675F">
                    <w:rPr>
                      <w:rFonts w:cs="Arial"/>
                      <w:szCs w:val="22"/>
                    </w:rPr>
                    <w:t xml:space="preserve"> of water bores</w:t>
                  </w:r>
                  <w:r>
                    <w:rPr>
                      <w:rFonts w:cs="Arial"/>
                      <w:szCs w:val="22"/>
                    </w:rPr>
                    <w:t>.</w:t>
                  </w:r>
                </w:p>
              </w:tc>
              <w:tc>
                <w:tcPr>
                  <w:tcW w:w="1431" w:type="dxa"/>
                  <w:gridSpan w:val="2"/>
                  <w:tcBorders>
                    <w:bottom w:val="single" w:sz="4" w:space="0" w:color="auto"/>
                  </w:tcBorders>
                </w:tcPr>
                <w:p w14:paraId="44E9800D" w14:textId="77777777" w:rsidR="00C358A8" w:rsidRPr="007A5EFD" w:rsidRDefault="00C358A8" w:rsidP="00C358A8">
                  <w:pPr>
                    <w:keepNext/>
                  </w:pPr>
                  <w:r>
                    <w:t>Yes / No</w:t>
                  </w:r>
                </w:p>
              </w:tc>
            </w:tr>
            <w:tr w:rsidR="00C358A8" w:rsidRPr="007E6BF0" w14:paraId="21B962A9" w14:textId="77777777" w:rsidTr="00C60FC1">
              <w:trPr>
                <w:gridAfter w:val="2"/>
                <w:wAfter w:w="23" w:type="dxa"/>
                <w:trHeight w:val="27"/>
              </w:trPr>
              <w:tc>
                <w:tcPr>
                  <w:tcW w:w="10283" w:type="dxa"/>
                  <w:gridSpan w:val="3"/>
                  <w:tcBorders>
                    <w:top w:val="single" w:sz="4" w:space="0" w:color="auto"/>
                    <w:left w:val="single" w:sz="4" w:space="0" w:color="auto"/>
                    <w:bottom w:val="nil"/>
                    <w:right w:val="single" w:sz="4" w:space="0" w:color="auto"/>
                  </w:tcBorders>
                  <w:noWrap/>
                  <w:tcMar>
                    <w:top w:w="28" w:type="dxa"/>
                    <w:bottom w:w="28" w:type="dxa"/>
                  </w:tcMar>
                </w:tcPr>
                <w:p w14:paraId="20F63E1B" w14:textId="77777777" w:rsidR="00C358A8" w:rsidRPr="007E6BF0" w:rsidRDefault="00C358A8" w:rsidP="00C358A8">
                  <w:pPr>
                    <w:keepNext/>
                    <w:spacing w:before="60" w:after="60"/>
                  </w:pPr>
                  <w:r>
                    <w:t>Comments</w:t>
                  </w:r>
                </w:p>
              </w:tc>
            </w:tr>
            <w:tr w:rsidR="00C358A8" w:rsidRPr="007E6BF0" w14:paraId="12BBFD55" w14:textId="77777777" w:rsidTr="00C60FC1">
              <w:trPr>
                <w:gridAfter w:val="2"/>
                <w:wAfter w:w="23" w:type="dxa"/>
                <w:trHeight w:val="965"/>
              </w:trPr>
              <w:tc>
                <w:tcPr>
                  <w:tcW w:w="10283" w:type="dxa"/>
                  <w:gridSpan w:val="3"/>
                  <w:tcBorders>
                    <w:top w:val="nil"/>
                    <w:left w:val="single" w:sz="4" w:space="0" w:color="auto"/>
                    <w:bottom w:val="single" w:sz="4" w:space="0" w:color="auto"/>
                    <w:right w:val="single" w:sz="4" w:space="0" w:color="auto"/>
                  </w:tcBorders>
                  <w:noWrap/>
                  <w:tcMar>
                    <w:top w:w="28" w:type="dxa"/>
                    <w:bottom w:w="28" w:type="dxa"/>
                  </w:tcMar>
                </w:tcPr>
                <w:p w14:paraId="600AA07E" w14:textId="77777777" w:rsidR="00C358A8" w:rsidRPr="007E6BF0" w:rsidRDefault="00C358A8" w:rsidP="00C358A8">
                  <w:pPr>
                    <w:keepNext/>
                    <w:spacing w:before="60" w:after="60"/>
                  </w:pPr>
                </w:p>
              </w:tc>
            </w:tr>
            <w:tr w:rsidR="00C358A8" w:rsidRPr="007E6BF0" w14:paraId="7F6006F0" w14:textId="77777777" w:rsidTr="00C60FC1">
              <w:trPr>
                <w:gridAfter w:val="2"/>
                <w:wAfter w:w="23" w:type="dxa"/>
                <w:trHeight w:val="27"/>
              </w:trPr>
              <w:tc>
                <w:tcPr>
                  <w:tcW w:w="10283" w:type="dxa"/>
                  <w:gridSpan w:val="3"/>
                  <w:tcBorders>
                    <w:top w:val="single" w:sz="4" w:space="0" w:color="auto"/>
                    <w:left w:val="single" w:sz="4" w:space="0" w:color="auto"/>
                    <w:bottom w:val="single" w:sz="4" w:space="0" w:color="auto"/>
                    <w:right w:val="single" w:sz="4" w:space="0" w:color="auto"/>
                  </w:tcBorders>
                  <w:noWrap/>
                  <w:tcMar>
                    <w:top w:w="28" w:type="dxa"/>
                    <w:bottom w:w="28" w:type="dxa"/>
                  </w:tcMar>
                </w:tcPr>
                <w:p w14:paraId="50F26D82" w14:textId="77777777" w:rsidR="00C358A8" w:rsidRPr="007E6BF0" w:rsidRDefault="00C358A8" w:rsidP="00C358A8">
                  <w:pPr>
                    <w:keepNext/>
                    <w:spacing w:before="60" w:after="60"/>
                  </w:pPr>
                  <w:r w:rsidRPr="006F57FE">
                    <w:rPr>
                      <w:rFonts w:cs="Arial"/>
                      <w:spacing w:val="-3"/>
                      <w:szCs w:val="22"/>
                      <w:lang w:val="en-GB"/>
                    </w:rPr>
                    <w:t xml:space="preserve">I hereby declare that the information provided in this </w:t>
                  </w:r>
                  <w:r>
                    <w:rPr>
                      <w:rFonts w:cs="Arial"/>
                      <w:spacing w:val="-3"/>
                      <w:szCs w:val="22"/>
                      <w:lang w:val="en-GB"/>
                    </w:rPr>
                    <w:t>application</w:t>
                  </w:r>
                  <w:r w:rsidRPr="006F57FE">
                    <w:rPr>
                      <w:rFonts w:cs="Arial"/>
                      <w:spacing w:val="-3"/>
                      <w:szCs w:val="22"/>
                      <w:lang w:val="en-GB"/>
                    </w:rPr>
                    <w:t xml:space="preserve"> and accompanying document is to the best of my knowledge, true and correct.</w:t>
                  </w:r>
                </w:p>
              </w:tc>
            </w:tr>
            <w:tr w:rsidR="00C358A8" w14:paraId="100AECFF" w14:textId="77777777" w:rsidTr="00C60FC1">
              <w:trPr>
                <w:gridAfter w:val="2"/>
                <w:wAfter w:w="23" w:type="dxa"/>
                <w:trHeight w:val="887"/>
              </w:trPr>
              <w:tc>
                <w:tcPr>
                  <w:tcW w:w="2285" w:type="dxa"/>
                  <w:tcBorders>
                    <w:top w:val="single" w:sz="4" w:space="0" w:color="auto"/>
                    <w:bottom w:val="single" w:sz="4" w:space="0" w:color="auto"/>
                  </w:tcBorders>
                  <w:noWrap/>
                  <w:tcMar>
                    <w:top w:w="108" w:type="dxa"/>
                    <w:bottom w:w="108" w:type="dxa"/>
                  </w:tcMar>
                </w:tcPr>
                <w:p w14:paraId="21F728EA" w14:textId="77777777" w:rsidR="00C358A8" w:rsidRDefault="00C358A8" w:rsidP="00C358A8">
                  <w:pPr>
                    <w:keepNext/>
                    <w:spacing w:after="0"/>
                  </w:pPr>
                  <w:r>
                    <w:rPr>
                      <w:rStyle w:val="Questionlabel"/>
                    </w:rPr>
                    <w:t>Applicant’s signature</w:t>
                  </w:r>
                </w:p>
              </w:tc>
              <w:tc>
                <w:tcPr>
                  <w:tcW w:w="7998" w:type="dxa"/>
                  <w:gridSpan w:val="2"/>
                  <w:tcBorders>
                    <w:top w:val="single" w:sz="4" w:space="0" w:color="auto"/>
                    <w:bottom w:val="single" w:sz="4" w:space="0" w:color="auto"/>
                  </w:tcBorders>
                </w:tcPr>
                <w:p w14:paraId="21E95913" w14:textId="77777777" w:rsidR="00C358A8" w:rsidRDefault="00C358A8" w:rsidP="00C358A8">
                  <w:pPr>
                    <w:keepNext/>
                    <w:spacing w:after="0"/>
                  </w:pPr>
                </w:p>
              </w:tc>
            </w:tr>
            <w:tr w:rsidR="00C358A8" w14:paraId="749EF9EC" w14:textId="77777777" w:rsidTr="00C60FC1">
              <w:trPr>
                <w:gridAfter w:val="2"/>
                <w:wAfter w:w="23" w:type="dxa"/>
                <w:trHeight w:val="145"/>
              </w:trPr>
              <w:tc>
                <w:tcPr>
                  <w:tcW w:w="2285" w:type="dxa"/>
                  <w:tcBorders>
                    <w:top w:val="single" w:sz="4" w:space="0" w:color="auto"/>
                    <w:bottom w:val="single" w:sz="4" w:space="0" w:color="auto"/>
                  </w:tcBorders>
                  <w:noWrap/>
                  <w:tcMar>
                    <w:top w:w="108" w:type="dxa"/>
                    <w:bottom w:w="108" w:type="dxa"/>
                  </w:tcMar>
                </w:tcPr>
                <w:p w14:paraId="0E32A3DE" w14:textId="77777777" w:rsidR="00C358A8" w:rsidRDefault="00C358A8" w:rsidP="00C358A8">
                  <w:pPr>
                    <w:keepNext/>
                    <w:spacing w:after="0"/>
                  </w:pPr>
                  <w:r>
                    <w:rPr>
                      <w:rStyle w:val="Questionlabel"/>
                    </w:rPr>
                    <w:t xml:space="preserve">Name </w:t>
                  </w:r>
                  <w:r w:rsidRPr="0024179E">
                    <w:rPr>
                      <w:rStyle w:val="Questionlabel"/>
                    </w:rPr>
                    <w:t>(print)</w:t>
                  </w:r>
                </w:p>
              </w:tc>
              <w:tc>
                <w:tcPr>
                  <w:tcW w:w="7998" w:type="dxa"/>
                  <w:gridSpan w:val="2"/>
                  <w:tcBorders>
                    <w:top w:val="single" w:sz="4" w:space="0" w:color="auto"/>
                    <w:bottom w:val="single" w:sz="4" w:space="0" w:color="auto"/>
                  </w:tcBorders>
                </w:tcPr>
                <w:p w14:paraId="47C53C16" w14:textId="77777777" w:rsidR="00C358A8" w:rsidRDefault="00C358A8" w:rsidP="00C358A8">
                  <w:pPr>
                    <w:keepNext/>
                    <w:spacing w:after="0"/>
                  </w:pPr>
                </w:p>
              </w:tc>
            </w:tr>
            <w:tr w:rsidR="00C358A8" w14:paraId="7CFCF266" w14:textId="77777777" w:rsidTr="00C60FC1">
              <w:trPr>
                <w:gridAfter w:val="2"/>
                <w:wAfter w:w="23" w:type="dxa"/>
                <w:trHeight w:val="145"/>
              </w:trPr>
              <w:tc>
                <w:tcPr>
                  <w:tcW w:w="2285" w:type="dxa"/>
                  <w:tcBorders>
                    <w:top w:val="single" w:sz="4" w:space="0" w:color="auto"/>
                    <w:bottom w:val="single" w:sz="4" w:space="0" w:color="auto"/>
                  </w:tcBorders>
                  <w:noWrap/>
                  <w:tcMar>
                    <w:top w:w="108" w:type="dxa"/>
                    <w:bottom w:w="108" w:type="dxa"/>
                  </w:tcMar>
                </w:tcPr>
                <w:p w14:paraId="11E6BC16" w14:textId="77777777" w:rsidR="00C358A8" w:rsidRDefault="00C358A8" w:rsidP="00C358A8">
                  <w:pPr>
                    <w:spacing w:after="0"/>
                  </w:pPr>
                  <w:r>
                    <w:rPr>
                      <w:rStyle w:val="Questionlabel"/>
                    </w:rPr>
                    <w:t>Date</w:t>
                  </w:r>
                </w:p>
              </w:tc>
              <w:tc>
                <w:tcPr>
                  <w:tcW w:w="7998" w:type="dxa"/>
                  <w:gridSpan w:val="2"/>
                  <w:tcBorders>
                    <w:top w:val="single" w:sz="4" w:space="0" w:color="auto"/>
                    <w:bottom w:val="single" w:sz="4" w:space="0" w:color="auto"/>
                  </w:tcBorders>
                </w:tcPr>
                <w:p w14:paraId="5BCA5A74" w14:textId="77777777" w:rsidR="00C358A8" w:rsidRDefault="00C358A8" w:rsidP="00C358A8">
                  <w:pPr>
                    <w:spacing w:after="0"/>
                  </w:pPr>
                </w:p>
              </w:tc>
            </w:tr>
          </w:tbl>
          <w:p w14:paraId="370BBF97" w14:textId="77777777" w:rsidR="00C8049E" w:rsidRDefault="00C8049E" w:rsidP="00B62996">
            <w:pPr>
              <w:pStyle w:val="Heading1"/>
              <w:keepNext w:val="0"/>
              <w:keepLines w:val="0"/>
              <w:spacing w:before="360"/>
              <w:outlineLvl w:val="0"/>
            </w:pPr>
            <w:r>
              <w:t>Where and how to submit this form</w:t>
            </w:r>
          </w:p>
          <w:p w14:paraId="58C1E303" w14:textId="25F8173F" w:rsidR="00C8049E" w:rsidRPr="003171CF" w:rsidRDefault="00C8049E" w:rsidP="00C8049E">
            <w:pPr>
              <w:rPr>
                <w:bCs/>
              </w:rPr>
            </w:pPr>
            <w:r>
              <w:t xml:space="preserve">Email your completed application to </w:t>
            </w:r>
            <w:hyperlink r:id="rId12" w:history="1">
              <w:r w:rsidRPr="0024179E">
                <w:rPr>
                  <w:rStyle w:val="Hyperlink"/>
                  <w:rFonts w:asciiTheme="minorHAnsi" w:hAnsiTheme="minorHAnsi" w:cs="Arial"/>
                  <w:szCs w:val="22"/>
                </w:rPr>
                <w:t>water.licensing@nt.gov.au</w:t>
              </w:r>
            </w:hyperlink>
          </w:p>
        </w:tc>
      </w:tr>
    </w:tbl>
    <w:p w14:paraId="5612349D" w14:textId="77777777" w:rsidR="007B700E" w:rsidRDefault="007B700E"/>
    <w:tbl>
      <w:tblPr>
        <w:tblStyle w:val="NTGTable1"/>
        <w:tblW w:w="9835" w:type="dxa"/>
        <w:tblInd w:w="-5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319"/>
        <w:gridCol w:w="1348"/>
        <w:gridCol w:w="3168"/>
      </w:tblGrid>
      <w:tr w:rsidR="007B700E" w:rsidRPr="007A5EFD" w14:paraId="4A10C8B2" w14:textId="77777777" w:rsidTr="00F62C75">
        <w:trPr>
          <w:trHeight w:val="27"/>
        </w:trPr>
        <w:tc>
          <w:tcPr>
            <w:tcW w:w="9835" w:type="dxa"/>
            <w:gridSpan w:val="3"/>
            <w:tcBorders>
              <w:top w:val="nil"/>
              <w:left w:val="single" w:sz="4" w:space="0" w:color="auto"/>
              <w:bottom w:val="single" w:sz="4" w:space="0" w:color="auto"/>
              <w:right w:val="single" w:sz="4" w:space="0" w:color="auto"/>
            </w:tcBorders>
            <w:shd w:val="clear" w:color="auto" w:fill="1F1F5F" w:themeFill="text1"/>
            <w:noWrap/>
            <w:tcMar>
              <w:top w:w="85" w:type="dxa"/>
              <w:bottom w:w="85" w:type="dxa"/>
            </w:tcMar>
          </w:tcPr>
          <w:p w14:paraId="159D2E95" w14:textId="77777777" w:rsidR="007B700E" w:rsidRPr="00AA3535" w:rsidRDefault="007B700E" w:rsidP="00F62C75">
            <w:pPr>
              <w:pStyle w:val="SectionHeading"/>
              <w:numPr>
                <w:ilvl w:val="0"/>
                <w:numId w:val="0"/>
              </w:numPr>
              <w:rPr>
                <w:lang w:eastAsia="en-US"/>
              </w:rPr>
            </w:pPr>
            <w:r>
              <w:rPr>
                <w:lang w:eastAsia="en-US"/>
              </w:rPr>
              <w:lastRenderedPageBreak/>
              <w:br w:type="page"/>
            </w:r>
            <w:r>
              <w:t xml:space="preserve">Applicant checklist </w:t>
            </w:r>
          </w:p>
        </w:tc>
      </w:tr>
      <w:tr w:rsidR="007B700E" w:rsidRPr="007A5EFD" w14:paraId="174F1265" w14:textId="77777777" w:rsidTr="00F62C75">
        <w:trPr>
          <w:trHeight w:val="145"/>
        </w:trPr>
        <w:tc>
          <w:tcPr>
            <w:tcW w:w="9835" w:type="dxa"/>
            <w:gridSpan w:val="3"/>
            <w:tcBorders>
              <w:top w:val="single" w:sz="4" w:space="0" w:color="auto"/>
              <w:bottom w:val="single" w:sz="4" w:space="0" w:color="auto"/>
            </w:tcBorders>
            <w:noWrap/>
            <w:tcMar>
              <w:top w:w="108" w:type="dxa"/>
              <w:bottom w:w="108" w:type="dxa"/>
            </w:tcMar>
          </w:tcPr>
          <w:p w14:paraId="00F021D8" w14:textId="77777777" w:rsidR="007B700E" w:rsidRDefault="007B700E" w:rsidP="00F62C75">
            <w:pPr>
              <w:keepNext/>
              <w:spacing w:after="0"/>
            </w:pPr>
            <w:r>
              <w:t>A checklist for information that must be included with this application.</w:t>
            </w:r>
          </w:p>
        </w:tc>
      </w:tr>
      <w:tr w:rsidR="007B700E" w:rsidRPr="007A5EFD" w14:paraId="4E438165" w14:textId="77777777" w:rsidTr="00F62C75">
        <w:trPr>
          <w:trHeight w:val="145"/>
        </w:trPr>
        <w:tc>
          <w:tcPr>
            <w:tcW w:w="5319" w:type="dxa"/>
            <w:tcBorders>
              <w:top w:val="single" w:sz="4" w:space="0" w:color="auto"/>
              <w:bottom w:val="single" w:sz="4" w:space="0" w:color="auto"/>
            </w:tcBorders>
            <w:shd w:val="clear" w:color="auto" w:fill="D9D9D9" w:themeFill="background1" w:themeFillShade="D9"/>
            <w:noWrap/>
            <w:tcMar>
              <w:top w:w="108" w:type="dxa"/>
              <w:bottom w:w="108" w:type="dxa"/>
            </w:tcMar>
          </w:tcPr>
          <w:p w14:paraId="4F8165A3" w14:textId="77777777" w:rsidR="007B700E" w:rsidRDefault="007B700E" w:rsidP="00F62C75">
            <w:pPr>
              <w:keepNext/>
              <w:spacing w:after="0"/>
              <w:rPr>
                <w:rStyle w:val="Questionlabel"/>
              </w:rPr>
            </w:pPr>
            <w:r>
              <w:rPr>
                <w:rStyle w:val="Questionlabel"/>
              </w:rPr>
              <w:t>Details</w:t>
            </w:r>
          </w:p>
        </w:tc>
        <w:tc>
          <w:tcPr>
            <w:tcW w:w="1348" w:type="dxa"/>
            <w:tcBorders>
              <w:top w:val="single" w:sz="4" w:space="0" w:color="auto"/>
              <w:bottom w:val="single" w:sz="4" w:space="0" w:color="auto"/>
            </w:tcBorders>
            <w:shd w:val="clear" w:color="auto" w:fill="D9D9D9" w:themeFill="background1" w:themeFillShade="D9"/>
          </w:tcPr>
          <w:p w14:paraId="3225055B" w14:textId="77777777" w:rsidR="007B700E" w:rsidRPr="00EB1658" w:rsidRDefault="007B700E" w:rsidP="00F62C75">
            <w:pPr>
              <w:keepNext/>
              <w:spacing w:after="0"/>
              <w:rPr>
                <w:b/>
              </w:rPr>
            </w:pPr>
            <w:r w:rsidRPr="00EB1658">
              <w:rPr>
                <w:b/>
              </w:rPr>
              <w:t>Attached</w:t>
            </w:r>
          </w:p>
        </w:tc>
        <w:tc>
          <w:tcPr>
            <w:tcW w:w="3168" w:type="dxa"/>
            <w:tcBorders>
              <w:top w:val="single" w:sz="4" w:space="0" w:color="auto"/>
              <w:bottom w:val="single" w:sz="4" w:space="0" w:color="auto"/>
            </w:tcBorders>
            <w:shd w:val="clear" w:color="auto" w:fill="D9D9D9" w:themeFill="background1" w:themeFillShade="D9"/>
          </w:tcPr>
          <w:p w14:paraId="514B3BD7" w14:textId="77777777" w:rsidR="007B700E" w:rsidRPr="00EB1658" w:rsidRDefault="007B700E" w:rsidP="00F62C75">
            <w:pPr>
              <w:keepNext/>
              <w:spacing w:after="0"/>
              <w:rPr>
                <w:b/>
              </w:rPr>
            </w:pPr>
            <w:r w:rsidRPr="00EB1658">
              <w:rPr>
                <w:b/>
              </w:rPr>
              <w:t>Comments</w:t>
            </w:r>
          </w:p>
        </w:tc>
      </w:tr>
      <w:tr w:rsidR="007B700E" w:rsidRPr="007A5EFD" w14:paraId="2D6D9E7C" w14:textId="77777777" w:rsidTr="00F62C75">
        <w:trPr>
          <w:trHeight w:val="145"/>
        </w:trPr>
        <w:tc>
          <w:tcPr>
            <w:tcW w:w="5319" w:type="dxa"/>
            <w:tcBorders>
              <w:top w:val="single" w:sz="4" w:space="0" w:color="auto"/>
              <w:bottom w:val="single" w:sz="4" w:space="0" w:color="auto"/>
            </w:tcBorders>
            <w:noWrap/>
            <w:tcMar>
              <w:top w:w="85" w:type="dxa"/>
              <w:bottom w:w="85" w:type="dxa"/>
            </w:tcMar>
          </w:tcPr>
          <w:p w14:paraId="0EC7D4D0" w14:textId="77777777" w:rsidR="007B700E" w:rsidRPr="00E04241" w:rsidRDefault="007B700E" w:rsidP="00F62C75">
            <w:pPr>
              <w:keepNext/>
              <w:spacing w:after="0"/>
              <w:rPr>
                <w:b/>
              </w:rPr>
            </w:pPr>
            <w:r w:rsidRPr="00E04241">
              <w:rPr>
                <w:b/>
              </w:rPr>
              <w:t>Recent passport photograph</w:t>
            </w:r>
          </w:p>
          <w:p w14:paraId="233BF03A" w14:textId="77777777" w:rsidR="007B700E" w:rsidRPr="00EB1658" w:rsidRDefault="007B700E" w:rsidP="00F62C75">
            <w:pPr>
              <w:keepNext/>
              <w:spacing w:after="0"/>
              <w:rPr>
                <w:rStyle w:val="Questionlabel"/>
                <w:b w:val="0"/>
              </w:rPr>
            </w:pPr>
            <w:r>
              <w:t>(</w:t>
            </w:r>
            <w:r w:rsidRPr="005C7C7B">
              <w:t>An electronic photograph may be suitable depend</w:t>
            </w:r>
            <w:r>
              <w:t>ing</w:t>
            </w:r>
            <w:r w:rsidRPr="005C7C7B">
              <w:t xml:space="preserve"> on the picture quality.</w:t>
            </w:r>
            <w:r>
              <w:t>)</w:t>
            </w:r>
          </w:p>
        </w:tc>
        <w:tc>
          <w:tcPr>
            <w:tcW w:w="1348" w:type="dxa"/>
            <w:tcBorders>
              <w:top w:val="single" w:sz="4" w:space="0" w:color="auto"/>
              <w:bottom w:val="single" w:sz="4" w:space="0" w:color="auto"/>
            </w:tcBorders>
            <w:tcMar>
              <w:top w:w="85" w:type="dxa"/>
              <w:bottom w:w="85" w:type="dxa"/>
            </w:tcMar>
          </w:tcPr>
          <w:p w14:paraId="4D7BB18B" w14:textId="77777777" w:rsidR="007B700E" w:rsidRPr="00EB1658"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1D56FE7C" w14:textId="77777777" w:rsidR="007B700E" w:rsidRPr="00EB1658" w:rsidRDefault="007B700E" w:rsidP="00F62C75">
            <w:pPr>
              <w:keepNext/>
              <w:spacing w:after="0"/>
            </w:pPr>
          </w:p>
        </w:tc>
      </w:tr>
      <w:tr w:rsidR="007B700E" w:rsidRPr="007A5EFD" w14:paraId="72B0C5B1" w14:textId="77777777" w:rsidTr="00F62C75">
        <w:trPr>
          <w:trHeight w:val="145"/>
        </w:trPr>
        <w:tc>
          <w:tcPr>
            <w:tcW w:w="5319" w:type="dxa"/>
            <w:tcBorders>
              <w:top w:val="single" w:sz="4" w:space="0" w:color="auto"/>
              <w:bottom w:val="single" w:sz="4" w:space="0" w:color="auto"/>
            </w:tcBorders>
            <w:noWrap/>
            <w:tcMar>
              <w:top w:w="85" w:type="dxa"/>
              <w:bottom w:w="85" w:type="dxa"/>
            </w:tcMar>
          </w:tcPr>
          <w:p w14:paraId="6165C0CE" w14:textId="77777777" w:rsidR="007B700E" w:rsidRPr="00EB1658" w:rsidRDefault="007B700E" w:rsidP="00F62C75">
            <w:pPr>
              <w:keepNext/>
              <w:spacing w:after="0"/>
              <w:rPr>
                <w:rStyle w:val="Questionlabel"/>
                <w:b w:val="0"/>
              </w:rPr>
            </w:pPr>
            <w:r>
              <w:rPr>
                <w:rFonts w:cs="Arial"/>
                <w:b/>
              </w:rPr>
              <w:t>The required number of statement of b</w:t>
            </w:r>
            <w:r w:rsidRPr="00E04241">
              <w:rPr>
                <w:rFonts w:cs="Arial"/>
                <w:b/>
              </w:rPr>
              <w:t>ores at applicable class and endorsement</w:t>
            </w:r>
          </w:p>
        </w:tc>
        <w:tc>
          <w:tcPr>
            <w:tcW w:w="1348" w:type="dxa"/>
            <w:tcBorders>
              <w:top w:val="single" w:sz="4" w:space="0" w:color="auto"/>
              <w:bottom w:val="single" w:sz="4" w:space="0" w:color="auto"/>
            </w:tcBorders>
            <w:tcMar>
              <w:top w:w="85" w:type="dxa"/>
              <w:bottom w:w="85" w:type="dxa"/>
            </w:tcMar>
          </w:tcPr>
          <w:p w14:paraId="17A27CCC" w14:textId="77777777" w:rsidR="007B700E" w:rsidRPr="00EB1658"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4F9A6F68" w14:textId="77777777" w:rsidR="007B700E" w:rsidRPr="00EB1658" w:rsidRDefault="007B700E" w:rsidP="00F62C75">
            <w:pPr>
              <w:keepNext/>
              <w:spacing w:after="0"/>
            </w:pPr>
          </w:p>
        </w:tc>
      </w:tr>
      <w:tr w:rsidR="007B700E" w:rsidRPr="007A5EFD" w14:paraId="6A5A2A87" w14:textId="77777777" w:rsidTr="00F62C75">
        <w:trPr>
          <w:trHeight w:val="145"/>
        </w:trPr>
        <w:tc>
          <w:tcPr>
            <w:tcW w:w="5319" w:type="dxa"/>
            <w:tcBorders>
              <w:top w:val="single" w:sz="4" w:space="0" w:color="auto"/>
              <w:bottom w:val="single" w:sz="4" w:space="0" w:color="auto"/>
            </w:tcBorders>
            <w:noWrap/>
            <w:tcMar>
              <w:top w:w="85" w:type="dxa"/>
              <w:bottom w:w="85" w:type="dxa"/>
            </w:tcMar>
          </w:tcPr>
          <w:p w14:paraId="029CFA23" w14:textId="77777777" w:rsidR="007B700E" w:rsidRPr="00EB1658" w:rsidRDefault="007B700E" w:rsidP="00F62C75">
            <w:pPr>
              <w:keepNext/>
              <w:spacing w:after="0"/>
              <w:rPr>
                <w:rStyle w:val="Questionlabel"/>
                <w:b w:val="0"/>
              </w:rPr>
            </w:pPr>
            <w:r>
              <w:rPr>
                <w:rFonts w:cs="Arial"/>
                <w:b/>
              </w:rPr>
              <w:t>National Examiners r</w:t>
            </w:r>
            <w:r w:rsidRPr="00E04241">
              <w:rPr>
                <w:rFonts w:cs="Arial"/>
                <w:b/>
              </w:rPr>
              <w:t>eport(s)</w:t>
            </w:r>
          </w:p>
        </w:tc>
        <w:tc>
          <w:tcPr>
            <w:tcW w:w="1348" w:type="dxa"/>
            <w:tcBorders>
              <w:top w:val="single" w:sz="4" w:space="0" w:color="auto"/>
              <w:bottom w:val="single" w:sz="4" w:space="0" w:color="auto"/>
            </w:tcBorders>
            <w:tcMar>
              <w:top w:w="85" w:type="dxa"/>
              <w:bottom w:w="85" w:type="dxa"/>
            </w:tcMar>
          </w:tcPr>
          <w:p w14:paraId="5B34B44E" w14:textId="77777777" w:rsidR="007B700E" w:rsidRPr="00EB1658"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0FF5F8E5" w14:textId="77777777" w:rsidR="007B700E" w:rsidRPr="00EB1658" w:rsidRDefault="007B700E" w:rsidP="00F62C75">
            <w:pPr>
              <w:keepNext/>
              <w:spacing w:after="0"/>
            </w:pPr>
          </w:p>
        </w:tc>
      </w:tr>
      <w:tr w:rsidR="007B700E" w:rsidRPr="007A5EFD" w14:paraId="728A2691" w14:textId="77777777" w:rsidTr="00F62C75">
        <w:trPr>
          <w:trHeight w:val="145"/>
        </w:trPr>
        <w:tc>
          <w:tcPr>
            <w:tcW w:w="5319" w:type="dxa"/>
            <w:tcBorders>
              <w:top w:val="single" w:sz="4" w:space="0" w:color="auto"/>
              <w:bottom w:val="single" w:sz="4" w:space="0" w:color="auto"/>
            </w:tcBorders>
            <w:noWrap/>
            <w:tcMar>
              <w:top w:w="85" w:type="dxa"/>
              <w:bottom w:w="85" w:type="dxa"/>
            </w:tcMar>
          </w:tcPr>
          <w:p w14:paraId="201E65DF" w14:textId="77777777" w:rsidR="007B700E" w:rsidRDefault="007B700E" w:rsidP="00F62C75">
            <w:pPr>
              <w:keepNext/>
              <w:spacing w:after="0"/>
              <w:rPr>
                <w:rFonts w:cs="Arial"/>
                <w:b/>
              </w:rPr>
            </w:pPr>
            <w:r>
              <w:rPr>
                <w:rFonts w:cs="Arial"/>
                <w:b/>
              </w:rPr>
              <w:t>Module A Exam</w:t>
            </w:r>
            <w:r>
              <w:rPr>
                <w:rFonts w:cs="Arial"/>
              </w:rPr>
              <w:t>^</w:t>
            </w:r>
          </w:p>
        </w:tc>
        <w:tc>
          <w:tcPr>
            <w:tcW w:w="1348" w:type="dxa"/>
            <w:tcBorders>
              <w:top w:val="single" w:sz="4" w:space="0" w:color="auto"/>
              <w:bottom w:val="single" w:sz="4" w:space="0" w:color="auto"/>
            </w:tcBorders>
            <w:tcMar>
              <w:top w:w="85" w:type="dxa"/>
              <w:bottom w:w="85" w:type="dxa"/>
            </w:tcMar>
          </w:tcPr>
          <w:p w14:paraId="4936D3E8" w14:textId="77777777" w:rsidR="007B700E"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576C5873" w14:textId="77777777" w:rsidR="007B700E" w:rsidRPr="00EB1658" w:rsidRDefault="007B700E" w:rsidP="00F62C75">
            <w:pPr>
              <w:keepNext/>
              <w:spacing w:after="0"/>
            </w:pPr>
          </w:p>
        </w:tc>
      </w:tr>
      <w:tr w:rsidR="007B700E" w:rsidRPr="007A5EFD" w14:paraId="0EC28E76" w14:textId="77777777" w:rsidTr="00F62C75">
        <w:trPr>
          <w:trHeight w:val="145"/>
        </w:trPr>
        <w:tc>
          <w:tcPr>
            <w:tcW w:w="5319" w:type="dxa"/>
            <w:tcBorders>
              <w:top w:val="single" w:sz="4" w:space="0" w:color="auto"/>
              <w:bottom w:val="single" w:sz="4" w:space="0" w:color="auto"/>
            </w:tcBorders>
            <w:noWrap/>
            <w:tcMar>
              <w:top w:w="85" w:type="dxa"/>
              <w:bottom w:w="85" w:type="dxa"/>
            </w:tcMar>
          </w:tcPr>
          <w:p w14:paraId="38F66D01" w14:textId="77777777" w:rsidR="007B700E" w:rsidRPr="00EB1658" w:rsidRDefault="007B700E" w:rsidP="00F62C75">
            <w:pPr>
              <w:keepNext/>
              <w:spacing w:after="0"/>
              <w:rPr>
                <w:rStyle w:val="Questionlabel"/>
                <w:b w:val="0"/>
              </w:rPr>
            </w:pPr>
            <w:r>
              <w:rPr>
                <w:rFonts w:cs="Arial"/>
                <w:b/>
              </w:rPr>
              <w:t>Copy of c</w:t>
            </w:r>
            <w:r w:rsidRPr="00E04241">
              <w:rPr>
                <w:rFonts w:cs="Arial"/>
                <w:b/>
              </w:rPr>
              <w:t>ertificate/s completed courses</w:t>
            </w:r>
          </w:p>
        </w:tc>
        <w:tc>
          <w:tcPr>
            <w:tcW w:w="1348" w:type="dxa"/>
            <w:tcBorders>
              <w:top w:val="single" w:sz="4" w:space="0" w:color="auto"/>
              <w:bottom w:val="single" w:sz="4" w:space="0" w:color="auto"/>
            </w:tcBorders>
            <w:tcMar>
              <w:top w:w="85" w:type="dxa"/>
              <w:bottom w:w="85" w:type="dxa"/>
            </w:tcMar>
          </w:tcPr>
          <w:p w14:paraId="60C0A198" w14:textId="77777777" w:rsidR="007B700E" w:rsidRPr="00EB1658"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59042314" w14:textId="77777777" w:rsidR="007B700E" w:rsidRPr="00EB1658" w:rsidRDefault="007B700E" w:rsidP="00F62C75">
            <w:pPr>
              <w:keepNext/>
              <w:spacing w:after="0"/>
            </w:pPr>
          </w:p>
        </w:tc>
      </w:tr>
      <w:tr w:rsidR="007B700E" w:rsidRPr="007A5EFD" w14:paraId="7DDF720E" w14:textId="77777777" w:rsidTr="00CA3838">
        <w:trPr>
          <w:trHeight w:val="145"/>
        </w:trPr>
        <w:tc>
          <w:tcPr>
            <w:tcW w:w="5319" w:type="dxa"/>
            <w:tcBorders>
              <w:top w:val="single" w:sz="4" w:space="0" w:color="auto"/>
              <w:bottom w:val="single" w:sz="4" w:space="0" w:color="auto"/>
            </w:tcBorders>
            <w:noWrap/>
            <w:tcMar>
              <w:top w:w="85" w:type="dxa"/>
              <w:bottom w:w="85" w:type="dxa"/>
            </w:tcMar>
          </w:tcPr>
          <w:p w14:paraId="58DFF053" w14:textId="77777777" w:rsidR="007B700E" w:rsidRPr="00E04241" w:rsidRDefault="007B700E" w:rsidP="00F62C75">
            <w:pPr>
              <w:keepNext/>
              <w:spacing w:after="0"/>
              <w:rPr>
                <w:b/>
              </w:rPr>
            </w:pPr>
            <w:r w:rsidRPr="00E04241">
              <w:rPr>
                <w:b/>
              </w:rPr>
              <w:t>Other relevant information</w:t>
            </w:r>
          </w:p>
          <w:p w14:paraId="2213877B" w14:textId="77777777" w:rsidR="007B700E" w:rsidRPr="00EB1658" w:rsidRDefault="007B700E" w:rsidP="00F62C75">
            <w:pPr>
              <w:keepNext/>
              <w:spacing w:after="0"/>
              <w:rPr>
                <w:rStyle w:val="Questionlabel"/>
                <w:b w:val="0"/>
              </w:rPr>
            </w:pPr>
            <w:r w:rsidRPr="00DC0DCB">
              <w:t xml:space="preserve">Note: It is the responsibility of the applicant to supply all information necessary to support their application. Further details can be found at </w:t>
            </w:r>
            <w:hyperlink r:id="rId13" w:history="1">
              <w:r w:rsidRPr="00ED44B2">
                <w:rPr>
                  <w:rStyle w:val="Hyperlink"/>
                </w:rPr>
                <w:t>www.nt.gov.au/Drillers</w:t>
              </w:r>
            </w:hyperlink>
            <w:r w:rsidRPr="00ED44B2">
              <w:t xml:space="preserve"> or email </w:t>
            </w:r>
            <w:hyperlink r:id="rId14" w:history="1">
              <w:r w:rsidRPr="00ED44B2">
                <w:rPr>
                  <w:rStyle w:val="Hyperlink"/>
                </w:rPr>
                <w:t>water.licensing@nt.gov.au</w:t>
              </w:r>
            </w:hyperlink>
          </w:p>
        </w:tc>
        <w:tc>
          <w:tcPr>
            <w:tcW w:w="1348" w:type="dxa"/>
            <w:tcBorders>
              <w:top w:val="single" w:sz="4" w:space="0" w:color="auto"/>
              <w:bottom w:val="single" w:sz="4" w:space="0" w:color="auto"/>
            </w:tcBorders>
            <w:tcMar>
              <w:top w:w="85" w:type="dxa"/>
              <w:bottom w:w="85" w:type="dxa"/>
            </w:tcMar>
          </w:tcPr>
          <w:p w14:paraId="62413FAA" w14:textId="77777777" w:rsidR="007B700E" w:rsidRPr="00EB1658" w:rsidRDefault="007B700E" w:rsidP="00F62C75">
            <w:pPr>
              <w:keepNext/>
              <w:spacing w:after="0"/>
            </w:pPr>
            <w:r>
              <w:t>Yes / No</w:t>
            </w:r>
          </w:p>
        </w:tc>
        <w:tc>
          <w:tcPr>
            <w:tcW w:w="3168" w:type="dxa"/>
            <w:tcBorders>
              <w:top w:val="single" w:sz="4" w:space="0" w:color="auto"/>
              <w:bottom w:val="single" w:sz="4" w:space="0" w:color="auto"/>
            </w:tcBorders>
            <w:tcMar>
              <w:top w:w="85" w:type="dxa"/>
              <w:bottom w:w="85" w:type="dxa"/>
            </w:tcMar>
          </w:tcPr>
          <w:p w14:paraId="7C344F9F" w14:textId="77777777" w:rsidR="007B700E" w:rsidRPr="00EB1658" w:rsidRDefault="007B700E" w:rsidP="00F62C75">
            <w:pPr>
              <w:keepNext/>
              <w:spacing w:after="0"/>
            </w:pPr>
          </w:p>
        </w:tc>
      </w:tr>
      <w:tr w:rsidR="007B700E" w:rsidRPr="007A5EFD" w14:paraId="07857864" w14:textId="77777777" w:rsidTr="00CA3838">
        <w:trPr>
          <w:trHeight w:val="145"/>
        </w:trPr>
        <w:tc>
          <w:tcPr>
            <w:tcW w:w="9835" w:type="dxa"/>
            <w:gridSpan w:val="3"/>
            <w:tcBorders>
              <w:top w:val="single" w:sz="4" w:space="0" w:color="auto"/>
              <w:left w:val="nil"/>
              <w:bottom w:val="nil"/>
              <w:right w:val="nil"/>
            </w:tcBorders>
            <w:noWrap/>
            <w:tcMar>
              <w:top w:w="108" w:type="dxa"/>
              <w:bottom w:w="108" w:type="dxa"/>
            </w:tcMar>
          </w:tcPr>
          <w:p w14:paraId="0027877D" w14:textId="77777777" w:rsidR="007B700E" w:rsidRDefault="007B700E" w:rsidP="00F62C75">
            <w:pPr>
              <w:spacing w:after="240"/>
            </w:pPr>
            <w:r>
              <w:t>^ Only for new applications.</w:t>
            </w:r>
          </w:p>
        </w:tc>
      </w:tr>
      <w:tr w:rsidR="007B700E" w:rsidRPr="007A5EFD" w14:paraId="00E5245A" w14:textId="77777777" w:rsidTr="00CA3838">
        <w:trPr>
          <w:trHeight w:val="20"/>
        </w:trPr>
        <w:tc>
          <w:tcPr>
            <w:tcW w:w="9835" w:type="dxa"/>
            <w:gridSpan w:val="3"/>
            <w:tcBorders>
              <w:top w:val="nil"/>
              <w:left w:val="nil"/>
              <w:bottom w:val="nil"/>
              <w:right w:val="nil"/>
            </w:tcBorders>
            <w:noWrap/>
            <w:tcMar>
              <w:top w:w="0" w:type="dxa"/>
              <w:bottom w:w="0" w:type="dxa"/>
            </w:tcMar>
          </w:tcPr>
          <w:p w14:paraId="26D2D293" w14:textId="77777777" w:rsidR="007B700E" w:rsidRPr="003171CF" w:rsidRDefault="007B700E" w:rsidP="00F62C75">
            <w:pPr>
              <w:spacing w:after="0"/>
              <w:rPr>
                <w:sz w:val="2"/>
                <w:szCs w:val="2"/>
              </w:rPr>
            </w:pPr>
            <w:r w:rsidRPr="003171CF">
              <w:rPr>
                <w:color w:val="FFFFFF" w:themeColor="background1"/>
                <w:sz w:val="2"/>
                <w:szCs w:val="2"/>
              </w:rPr>
              <w:t>End of form</w:t>
            </w:r>
          </w:p>
        </w:tc>
      </w:tr>
    </w:tbl>
    <w:p w14:paraId="55935EB4" w14:textId="77777777" w:rsidR="007B700E" w:rsidRDefault="007B700E">
      <w:pPr>
        <w:rPr>
          <w:rFonts w:ascii="Lato Semibold" w:eastAsia="Times New Roman" w:hAnsi="Lato Semibold"/>
          <w:color w:val="1F1F5F"/>
          <w:kern w:val="32"/>
          <w:sz w:val="36"/>
          <w:szCs w:val="32"/>
        </w:rPr>
      </w:pPr>
      <w:r>
        <w:br w:type="page"/>
      </w:r>
    </w:p>
    <w:p w14:paraId="6073EC25" w14:textId="37C7631F" w:rsidR="007B700E" w:rsidRDefault="00AB675F" w:rsidP="007B700E">
      <w:pPr>
        <w:pStyle w:val="Heading1"/>
      </w:pPr>
      <w:r>
        <w:lastRenderedPageBreak/>
        <w:t xml:space="preserve">Appendix </w:t>
      </w:r>
      <w:proofErr w:type="gramStart"/>
      <w:r>
        <w:t>A</w:t>
      </w:r>
      <w:proofErr w:type="gramEnd"/>
      <w:r w:rsidR="007B700E">
        <w:t xml:space="preserve"> Summary of drilling licence requirements</w:t>
      </w:r>
    </w:p>
    <w:tbl>
      <w:tblPr>
        <w:tblStyle w:val="NTGTable1"/>
        <w:tblW w:w="9835" w:type="dxa"/>
        <w:tblInd w:w="-5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67"/>
        <w:gridCol w:w="1967"/>
        <w:gridCol w:w="1967"/>
        <w:gridCol w:w="1967"/>
        <w:gridCol w:w="1967"/>
      </w:tblGrid>
      <w:tr w:rsidR="007B700E" w:rsidRPr="007A5EFD" w14:paraId="3F1D88D2" w14:textId="77777777" w:rsidTr="007B700E">
        <w:trPr>
          <w:trHeight w:val="27"/>
        </w:trPr>
        <w:tc>
          <w:tcPr>
            <w:tcW w:w="9835"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3B2615C2" w14:textId="0E4FCB50" w:rsidR="007B700E" w:rsidRPr="007B700E" w:rsidRDefault="007B700E" w:rsidP="00F14933">
            <w:pPr>
              <w:pStyle w:val="SectionHeading"/>
              <w:numPr>
                <w:ilvl w:val="0"/>
                <w:numId w:val="0"/>
              </w:numPr>
              <w:rPr>
                <w:color w:val="FFFFFF" w:themeColor="background1"/>
                <w:lang w:eastAsia="en-US"/>
              </w:rPr>
            </w:pPr>
            <w:r w:rsidRPr="007B700E">
              <w:rPr>
                <w:color w:val="FFFFFF" w:themeColor="background1"/>
                <w:lang w:eastAsia="en-US"/>
              </w:rPr>
              <w:t>Drilling Licence Requirements</w:t>
            </w:r>
          </w:p>
        </w:tc>
      </w:tr>
      <w:tr w:rsidR="007B700E" w:rsidRPr="007A5EFD" w14:paraId="65CCAF9D" w14:textId="77777777" w:rsidTr="007B700E">
        <w:tblPrEx>
          <w:tblCellMar>
            <w:top w:w="0" w:type="dxa"/>
            <w:bottom w:w="0"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7" w:type="dxa"/>
            <w:noWrap/>
          </w:tcPr>
          <w:p w14:paraId="7654F0BC" w14:textId="77777777" w:rsidR="007B700E" w:rsidRPr="007B700E" w:rsidRDefault="007B700E" w:rsidP="00F62C75">
            <w:pPr>
              <w:spacing w:before="60" w:after="60"/>
              <w:rPr>
                <w:rFonts w:asciiTheme="minorHAnsi" w:hAnsiTheme="minorHAnsi"/>
              </w:rPr>
            </w:pPr>
            <w:r w:rsidRPr="007B700E">
              <w:rPr>
                <w:rFonts w:asciiTheme="minorHAnsi" w:hAnsiTheme="minorHAnsi"/>
              </w:rPr>
              <w:t>Class</w:t>
            </w:r>
          </w:p>
        </w:tc>
        <w:tc>
          <w:tcPr>
            <w:tcW w:w="1967" w:type="dxa"/>
          </w:tcPr>
          <w:p w14:paraId="33A45CF3" w14:textId="569CCE25" w:rsidR="007B700E" w:rsidRPr="007B700E" w:rsidRDefault="007B700E" w:rsidP="00F62C7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C</w:t>
            </w:r>
            <w:r w:rsidRPr="007B700E">
              <w:rPr>
                <w:rFonts w:asciiTheme="minorHAnsi" w:hAnsiTheme="minorHAnsi"/>
              </w:rPr>
              <w:t>lass 1</w:t>
            </w:r>
          </w:p>
          <w:p w14:paraId="438EAB79"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67" w:type="dxa"/>
          </w:tcPr>
          <w:p w14:paraId="53550896" w14:textId="03D8C67D" w:rsidR="007B700E" w:rsidRPr="007B700E" w:rsidRDefault="007B700E" w:rsidP="00F62C7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Class 2</w:t>
            </w:r>
          </w:p>
        </w:tc>
        <w:tc>
          <w:tcPr>
            <w:tcW w:w="1967" w:type="dxa"/>
          </w:tcPr>
          <w:p w14:paraId="3E22F875" w14:textId="77777777" w:rsidR="007B700E" w:rsidRPr="007B700E" w:rsidRDefault="007B700E" w:rsidP="00F62C7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Class 3</w:t>
            </w:r>
          </w:p>
        </w:tc>
        <w:tc>
          <w:tcPr>
            <w:tcW w:w="1967" w:type="dxa"/>
          </w:tcPr>
          <w:p w14:paraId="00375536" w14:textId="3C0A777D" w:rsidR="007B700E" w:rsidRPr="007B700E" w:rsidRDefault="007B700E" w:rsidP="00F62C75">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Additional endorsements</w:t>
            </w:r>
          </w:p>
        </w:tc>
      </w:tr>
      <w:tr w:rsidR="007B700E" w:rsidRPr="007A5EFD" w14:paraId="7F98083E" w14:textId="77777777" w:rsidTr="007B700E">
        <w:tblPrEx>
          <w:tblCellMar>
            <w:top w:w="0" w:type="dxa"/>
            <w:bottom w:w="0"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7" w:type="dxa"/>
            <w:noWrap/>
          </w:tcPr>
          <w:p w14:paraId="787A0050" w14:textId="77777777" w:rsidR="007B700E" w:rsidRPr="007B700E" w:rsidRDefault="007B700E" w:rsidP="00F62C75">
            <w:pPr>
              <w:spacing w:before="60" w:after="60"/>
              <w:rPr>
                <w:rFonts w:asciiTheme="minorHAnsi" w:hAnsiTheme="minorHAnsi"/>
              </w:rPr>
            </w:pPr>
            <w:r w:rsidRPr="007B700E">
              <w:rPr>
                <w:rFonts w:asciiTheme="minorHAnsi" w:hAnsiTheme="minorHAnsi"/>
              </w:rPr>
              <w:t>Prior experience</w:t>
            </w:r>
          </w:p>
        </w:tc>
        <w:tc>
          <w:tcPr>
            <w:tcW w:w="1967" w:type="dxa"/>
          </w:tcPr>
          <w:p w14:paraId="7B6AE2F6"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Successfully completed an approved course </w:t>
            </w:r>
          </w:p>
          <w:p w14:paraId="4E91F8C5"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and</w:t>
            </w:r>
          </w:p>
          <w:p w14:paraId="51016BB7"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Minimum 6 months employment as driller or trainee driller</w:t>
            </w:r>
          </w:p>
          <w:p w14:paraId="3E8E36A1"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0D28E95"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OR</w:t>
            </w:r>
          </w:p>
          <w:p w14:paraId="58B4F100"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08E650B"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Minimum 12 </w:t>
            </w:r>
            <w:proofErr w:type="spellStart"/>
            <w:r w:rsidRPr="007B700E">
              <w:rPr>
                <w:rFonts w:asciiTheme="minorHAnsi" w:hAnsiTheme="minorHAnsi"/>
              </w:rPr>
              <w:t>months</w:t>
            </w:r>
            <w:proofErr w:type="spellEnd"/>
            <w:r w:rsidRPr="007B700E">
              <w:rPr>
                <w:rFonts w:asciiTheme="minorHAnsi" w:hAnsiTheme="minorHAnsi"/>
              </w:rPr>
              <w:t xml:space="preserve"> work experience</w:t>
            </w:r>
          </w:p>
        </w:tc>
        <w:tc>
          <w:tcPr>
            <w:tcW w:w="1967" w:type="dxa"/>
          </w:tcPr>
          <w:p w14:paraId="61C71AE1"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Class 1 licence </w:t>
            </w:r>
          </w:p>
          <w:p w14:paraId="2E5F194F"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or</w:t>
            </w:r>
          </w:p>
          <w:p w14:paraId="115AB0F0"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the experience necessary to hold a Class 1 licence</w:t>
            </w:r>
          </w:p>
        </w:tc>
        <w:tc>
          <w:tcPr>
            <w:tcW w:w="1967" w:type="dxa"/>
          </w:tcPr>
          <w:p w14:paraId="5F42945E"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Successfully completed an approved course </w:t>
            </w:r>
          </w:p>
          <w:p w14:paraId="1842C84C" w14:textId="77777777"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and </w:t>
            </w:r>
          </w:p>
          <w:p w14:paraId="4FCA9348" w14:textId="77777777" w:rsidR="007B700E" w:rsidRPr="007B700E" w:rsidRDefault="007B700E" w:rsidP="007B700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 xml:space="preserve">Class 2 licence and </w:t>
            </w:r>
          </w:p>
          <w:p w14:paraId="1BD1D685" w14:textId="2981127D" w:rsidR="007B700E" w:rsidRPr="007B700E" w:rsidRDefault="007B700E" w:rsidP="007B700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B700E">
              <w:rPr>
                <w:rFonts w:asciiTheme="minorHAnsi" w:hAnsiTheme="minorHAnsi"/>
              </w:rPr>
              <w:t>minimum 12 months employed as a driller</w:t>
            </w:r>
          </w:p>
        </w:tc>
        <w:tc>
          <w:tcPr>
            <w:tcW w:w="1967" w:type="dxa"/>
          </w:tcPr>
          <w:p w14:paraId="1F684E7E" w14:textId="599CBEAA" w:rsidR="007B700E" w:rsidRPr="007B700E" w:rsidRDefault="007B700E" w:rsidP="00F62C7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B700E" w:rsidRPr="007A5EFD" w14:paraId="4A56F2E1" w14:textId="77777777" w:rsidTr="007B700E">
        <w:tblPrEx>
          <w:tblCellMar>
            <w:top w:w="0" w:type="dxa"/>
            <w:bottom w:w="0"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7" w:type="dxa"/>
            <w:noWrap/>
          </w:tcPr>
          <w:p w14:paraId="669448A7" w14:textId="77777777" w:rsidR="007B700E" w:rsidRDefault="007B700E" w:rsidP="00F62C75">
            <w:pPr>
              <w:spacing w:before="60" w:after="60"/>
              <w:ind w:right="-110"/>
              <w:rPr>
                <w:rFonts w:asciiTheme="minorHAnsi" w:hAnsiTheme="minorHAnsi"/>
              </w:rPr>
            </w:pPr>
            <w:r w:rsidRPr="007B700E">
              <w:rPr>
                <w:rFonts w:asciiTheme="minorHAnsi" w:hAnsiTheme="minorHAnsi"/>
              </w:rPr>
              <w:t>Statement of bores</w:t>
            </w:r>
          </w:p>
          <w:p w14:paraId="068135E0" w14:textId="5165339C" w:rsidR="007B700E" w:rsidRPr="007B700E" w:rsidRDefault="007B700E" w:rsidP="007B700E">
            <w:pPr>
              <w:spacing w:before="60" w:after="60"/>
              <w:ind w:right="-110"/>
              <w:rPr>
                <w:rFonts w:asciiTheme="minorHAnsi" w:hAnsiTheme="minorHAnsi"/>
              </w:rPr>
            </w:pPr>
            <w:r>
              <w:rPr>
                <w:rFonts w:asciiTheme="minorHAnsi" w:hAnsiTheme="minorHAnsi"/>
              </w:rPr>
              <w:t>(Statements must be representative of the complexity of the class of licence for which you are applying.)</w:t>
            </w:r>
          </w:p>
        </w:tc>
        <w:tc>
          <w:tcPr>
            <w:tcW w:w="1967" w:type="dxa"/>
          </w:tcPr>
          <w:p w14:paraId="25FC95E3"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6 Class 1 bores under supervision</w:t>
            </w:r>
          </w:p>
          <w:p w14:paraId="660EF230"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666E1BA3" w14:textId="58CD2E50" w:rsidR="007B700E" w:rsidRPr="007B700E" w:rsidRDefault="007B700E" w:rsidP="00CA3838">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 xml:space="preserve">(minimum </w:t>
            </w:r>
            <w:r w:rsidR="00CA3838">
              <w:rPr>
                <w:rFonts w:asciiTheme="minorHAnsi" w:hAnsiTheme="minorHAnsi"/>
              </w:rPr>
              <w:t>6</w:t>
            </w:r>
            <w:r w:rsidRPr="007B700E">
              <w:rPr>
                <w:rFonts w:asciiTheme="minorHAnsi" w:hAnsiTheme="minorHAnsi"/>
              </w:rPr>
              <w:t xml:space="preserve"> per endorsement)</w:t>
            </w:r>
          </w:p>
        </w:tc>
        <w:tc>
          <w:tcPr>
            <w:tcW w:w="1967" w:type="dxa"/>
          </w:tcPr>
          <w:p w14:paraId="29273440"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6 Class 2 bores under supervision</w:t>
            </w:r>
          </w:p>
          <w:p w14:paraId="600C54A3"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5417E5CD" w14:textId="70D73782" w:rsid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OR</w:t>
            </w:r>
          </w:p>
          <w:p w14:paraId="0B796EA4"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33D7DB97"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6 Class 1 bores under supervision</w:t>
            </w:r>
          </w:p>
          <w:p w14:paraId="7B0FFBD4"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 xml:space="preserve">and </w:t>
            </w:r>
          </w:p>
          <w:p w14:paraId="2F3CFB43"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3 Class 2 bores under supervision</w:t>
            </w:r>
          </w:p>
          <w:p w14:paraId="51800DEF" w14:textId="1FF70779" w:rsidR="00CA3838" w:rsidRPr="007B700E" w:rsidRDefault="00CA3838"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67" w:type="dxa"/>
          </w:tcPr>
          <w:p w14:paraId="38A36670"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6 Class 2 bores</w:t>
            </w:r>
          </w:p>
          <w:p w14:paraId="545C2433" w14:textId="23C0141E" w:rsidR="007B700E" w:rsidRDefault="007B700E" w:rsidP="007B700E">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a</w:t>
            </w:r>
            <w:r w:rsidRPr="007B700E">
              <w:rPr>
                <w:rFonts w:asciiTheme="minorHAnsi" w:hAnsiTheme="minorHAnsi"/>
              </w:rPr>
              <w:t>nd</w:t>
            </w:r>
          </w:p>
          <w:p w14:paraId="63DAF0AB" w14:textId="5624945A" w:rsidR="007B700E" w:rsidRPr="007B700E" w:rsidRDefault="007B700E" w:rsidP="007B700E">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7B700E">
              <w:rPr>
                <w:rFonts w:asciiTheme="minorHAnsi" w:hAnsiTheme="minorHAnsi"/>
              </w:rPr>
              <w:t>3 Class 3 bores under supervision</w:t>
            </w:r>
          </w:p>
          <w:p w14:paraId="3FB364D2" w14:textId="77777777" w:rsidR="007B700E" w:rsidRP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67" w:type="dxa"/>
          </w:tcPr>
          <w:p w14:paraId="2E609593" w14:textId="1F386B25" w:rsidR="007B700E" w:rsidRPr="007B700E" w:rsidRDefault="007B700E" w:rsidP="007B700E">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6 of relevant Class</w:t>
            </w:r>
          </w:p>
        </w:tc>
      </w:tr>
      <w:tr w:rsidR="007B700E" w:rsidRPr="007A5EFD" w14:paraId="3C0602B0" w14:textId="77777777" w:rsidTr="007B700E">
        <w:tblPrEx>
          <w:tblCellMar>
            <w:top w:w="0" w:type="dxa"/>
            <w:bottom w:w="0"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7" w:type="dxa"/>
            <w:noWrap/>
          </w:tcPr>
          <w:p w14:paraId="40417021" w14:textId="6480806D" w:rsidR="007B700E" w:rsidRPr="007B700E" w:rsidRDefault="007B700E" w:rsidP="00F62C75">
            <w:pPr>
              <w:spacing w:before="60" w:after="60"/>
              <w:ind w:right="-110"/>
              <w:rPr>
                <w:rFonts w:asciiTheme="minorHAnsi" w:hAnsiTheme="minorHAnsi"/>
              </w:rPr>
            </w:pPr>
            <w:r>
              <w:rPr>
                <w:rFonts w:asciiTheme="minorHAnsi" w:hAnsiTheme="minorHAnsi"/>
              </w:rPr>
              <w:t xml:space="preserve">National exam </w:t>
            </w:r>
          </w:p>
        </w:tc>
        <w:tc>
          <w:tcPr>
            <w:tcW w:w="1967" w:type="dxa"/>
          </w:tcPr>
          <w:p w14:paraId="29777A55" w14:textId="1B333691" w:rsidR="007B700E" w:rsidRPr="007B700E" w:rsidRDefault="007B700E" w:rsidP="00F62C75">
            <w:pPr>
              <w:spacing w:before="60" w:after="60"/>
              <w:ind w:right="-11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Class 1 and the appropriate endorsement</w:t>
            </w:r>
          </w:p>
        </w:tc>
        <w:tc>
          <w:tcPr>
            <w:tcW w:w="1967" w:type="dxa"/>
          </w:tcPr>
          <w:p w14:paraId="679CC846" w14:textId="3A142E97" w:rsidR="007B700E" w:rsidRPr="007B700E" w:rsidRDefault="007B700E" w:rsidP="00F62C75">
            <w:pPr>
              <w:spacing w:before="60" w:after="60"/>
              <w:ind w:right="-11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Class 1 and Class 2</w:t>
            </w:r>
          </w:p>
        </w:tc>
        <w:tc>
          <w:tcPr>
            <w:tcW w:w="1967" w:type="dxa"/>
          </w:tcPr>
          <w:p w14:paraId="236D5358" w14:textId="77777777" w:rsidR="007B700E" w:rsidRPr="007B700E" w:rsidRDefault="007B700E" w:rsidP="00F62C75">
            <w:pPr>
              <w:spacing w:before="60" w:after="60"/>
              <w:ind w:right="-11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Calls 3</w:t>
            </w:r>
          </w:p>
        </w:tc>
        <w:tc>
          <w:tcPr>
            <w:tcW w:w="1967" w:type="dxa"/>
          </w:tcPr>
          <w:p w14:paraId="04BC0485" w14:textId="08D7564E" w:rsidR="007B700E" w:rsidRPr="007B700E" w:rsidRDefault="007B700E" w:rsidP="00F62C75">
            <w:pPr>
              <w:spacing w:before="60" w:after="60"/>
              <w:ind w:right="-11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Appropriate drilling method</w:t>
            </w:r>
          </w:p>
        </w:tc>
      </w:tr>
      <w:tr w:rsidR="007B700E" w:rsidRPr="007A5EFD" w14:paraId="446A9A97" w14:textId="77777777" w:rsidTr="007B700E">
        <w:tblPrEx>
          <w:tblCellMar>
            <w:top w:w="0" w:type="dxa"/>
            <w:bottom w:w="0"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7" w:type="dxa"/>
            <w:noWrap/>
          </w:tcPr>
          <w:p w14:paraId="5C42AD60" w14:textId="30CEDC72" w:rsidR="007B700E" w:rsidRDefault="007B700E" w:rsidP="00F62C75">
            <w:pPr>
              <w:spacing w:before="60" w:after="60"/>
              <w:ind w:right="-110"/>
              <w:rPr>
                <w:rFonts w:asciiTheme="minorHAnsi" w:hAnsiTheme="minorHAnsi"/>
              </w:rPr>
            </w:pPr>
            <w:r>
              <w:rPr>
                <w:rFonts w:asciiTheme="minorHAnsi" w:hAnsiTheme="minorHAnsi"/>
              </w:rPr>
              <w:t>Module A exam</w:t>
            </w:r>
          </w:p>
        </w:tc>
        <w:tc>
          <w:tcPr>
            <w:tcW w:w="1967" w:type="dxa"/>
          </w:tcPr>
          <w:p w14:paraId="05023137" w14:textId="4EAE5588" w:rsid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Required</w:t>
            </w:r>
          </w:p>
        </w:tc>
        <w:tc>
          <w:tcPr>
            <w:tcW w:w="1967" w:type="dxa"/>
          </w:tcPr>
          <w:p w14:paraId="4026CFB1" w14:textId="25C839DC" w:rsid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Required if not previously completed for Class 1 licence</w:t>
            </w:r>
          </w:p>
        </w:tc>
        <w:tc>
          <w:tcPr>
            <w:tcW w:w="1967" w:type="dxa"/>
          </w:tcPr>
          <w:p w14:paraId="165D6514" w14:textId="77777777" w:rsid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Required</w:t>
            </w:r>
          </w:p>
        </w:tc>
        <w:tc>
          <w:tcPr>
            <w:tcW w:w="1967" w:type="dxa"/>
          </w:tcPr>
          <w:p w14:paraId="2BFA826F" w14:textId="14317656" w:rsidR="007B700E" w:rsidRDefault="007B700E" w:rsidP="00F62C75">
            <w:pPr>
              <w:spacing w:before="60" w:after="60"/>
              <w:ind w:right="-11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Not required</w:t>
            </w:r>
          </w:p>
        </w:tc>
      </w:tr>
    </w:tbl>
    <w:p w14:paraId="59E3A9A0" w14:textId="272C78CC" w:rsidR="00645A79" w:rsidRDefault="00645A79" w:rsidP="00C60FC1"/>
    <w:p w14:paraId="7022F39D" w14:textId="394FC1DB" w:rsidR="00C60FC1" w:rsidRDefault="00C60FC1">
      <w:r>
        <w:br w:type="page"/>
      </w:r>
    </w:p>
    <w:p w14:paraId="43CCD164" w14:textId="1F408A20" w:rsidR="00C60FC1" w:rsidRDefault="00C60FC1" w:rsidP="00C60FC1">
      <w:pPr>
        <w:pStyle w:val="Heading1"/>
      </w:pPr>
      <w:r>
        <w:lastRenderedPageBreak/>
        <w:t>Appendix B Extract of driller licence conditions</w:t>
      </w:r>
    </w:p>
    <w:p w14:paraId="095E30E8" w14:textId="77777777" w:rsidR="004D29E0" w:rsidRPr="004D29E0" w:rsidRDefault="004D29E0" w:rsidP="004D29E0">
      <w:pPr>
        <w:rPr>
          <w:lang w:eastAsia="en-AU"/>
        </w:rPr>
      </w:pPr>
      <w:r w:rsidRPr="004D29E0">
        <w:rPr>
          <w:lang w:eastAsia="en-AU"/>
        </w:rPr>
        <w:t>1.</w:t>
      </w:r>
      <w:r w:rsidRPr="004D29E0">
        <w:rPr>
          <w:lang w:eastAsia="en-AU"/>
        </w:rPr>
        <w:tab/>
        <w:t>All drilling shall be undertaken in accordance with sound drilling practices and to the Minimum Construction Requirements for Water Bores in Australia (Current Edition).</w:t>
      </w:r>
    </w:p>
    <w:p w14:paraId="7D86FB29" w14:textId="01320335" w:rsidR="004D29E0" w:rsidRDefault="004D29E0" w:rsidP="004D29E0">
      <w:pPr>
        <w:rPr>
          <w:lang w:eastAsia="en-AU"/>
        </w:rPr>
      </w:pPr>
      <w:r w:rsidRPr="004D29E0">
        <w:rPr>
          <w:lang w:eastAsia="en-AU"/>
        </w:rPr>
        <w:t>2.</w:t>
      </w:r>
      <w:r w:rsidRPr="004D29E0">
        <w:rPr>
          <w:lang w:eastAsia="en-AU"/>
        </w:rPr>
        <w:tab/>
        <w:t>The Licensee shall comply with Regulation 11 of the Water Regulations 'Prescribed Information and Samples'</w:t>
      </w:r>
    </w:p>
    <w:p w14:paraId="21281406" w14:textId="77777777" w:rsidR="00E0548D" w:rsidRPr="00902D22" w:rsidRDefault="00E0548D" w:rsidP="004D29E0">
      <w:pPr>
        <w:rPr>
          <w:lang w:eastAsia="en-AU"/>
        </w:rPr>
      </w:pPr>
      <w:r w:rsidRPr="00902D22">
        <w:rPr>
          <w:lang w:eastAsia="en-AU"/>
        </w:rPr>
        <w:t xml:space="preserve">Note: </w:t>
      </w:r>
    </w:p>
    <w:p w14:paraId="76B1B056" w14:textId="3BC2C551" w:rsidR="00E0548D" w:rsidRPr="00902D22" w:rsidRDefault="00E0548D" w:rsidP="004D29E0">
      <w:pPr>
        <w:rPr>
          <w:rFonts w:eastAsia="Times New Roman"/>
          <w:iCs/>
          <w:szCs w:val="22"/>
          <w:lang w:eastAsia="en-AU"/>
        </w:rPr>
      </w:pPr>
      <w:r w:rsidRPr="00902D22">
        <w:t xml:space="preserve">Strata and water samples are only required for specific areas refer </w:t>
      </w:r>
      <w:r w:rsidRPr="00902D22">
        <w:rPr>
          <w:rFonts w:eastAsia="Times New Roman"/>
          <w:iCs/>
          <w:szCs w:val="22"/>
          <w:lang w:eastAsia="en-AU"/>
        </w:rPr>
        <w:t xml:space="preserve">NR Maps under the spatial layer: Bore, Drilling Requirements, Strata and Water Sample Areas.  </w:t>
      </w:r>
    </w:p>
    <w:p w14:paraId="3A188007" w14:textId="1CA0693D" w:rsidR="00E0548D" w:rsidRDefault="00E0548D" w:rsidP="004D29E0">
      <w:pPr>
        <w:rPr>
          <w:rFonts w:eastAsia="Times New Roman"/>
          <w:iCs/>
          <w:szCs w:val="22"/>
          <w:lang w:eastAsia="en-AU"/>
        </w:rPr>
      </w:pPr>
      <w:r w:rsidRPr="00902D22">
        <w:rPr>
          <w:iCs/>
          <w:szCs w:val="22"/>
        </w:rPr>
        <w:t xml:space="preserve">A gamma log is required for bores mapped in NR Maps under the spatial layer: Bore, Drilling Requirements, </w:t>
      </w:r>
      <w:proofErr w:type="gramStart"/>
      <w:r w:rsidRPr="00902D22">
        <w:rPr>
          <w:iCs/>
          <w:szCs w:val="22"/>
        </w:rPr>
        <w:t>Gamma</w:t>
      </w:r>
      <w:proofErr w:type="gramEnd"/>
      <w:r w:rsidRPr="00902D22">
        <w:rPr>
          <w:iCs/>
          <w:szCs w:val="22"/>
        </w:rPr>
        <w:t xml:space="preserve"> Log Areas.  For multiple bores in the same area, one log from the deepest bore hole is sufficient.</w:t>
      </w:r>
    </w:p>
    <w:p w14:paraId="3E5E4DA7" w14:textId="77777777" w:rsidR="004D29E0" w:rsidRPr="004D29E0" w:rsidRDefault="004D29E0" w:rsidP="004D29E0">
      <w:pPr>
        <w:rPr>
          <w:lang w:eastAsia="en-AU"/>
        </w:rPr>
      </w:pPr>
      <w:r w:rsidRPr="004D29E0">
        <w:rPr>
          <w:lang w:eastAsia="en-AU"/>
        </w:rPr>
        <w:t>3.</w:t>
      </w:r>
      <w:r w:rsidRPr="004D29E0">
        <w:rPr>
          <w:lang w:eastAsia="en-AU"/>
        </w:rPr>
        <w:tab/>
        <w:t>The holder of a Drilling Licence shall within twenty-eight days of completion or abandonment of any operation or work conducted pursuant to the Drilling Licence, forward the information and samples referred to in Regulation 11 to the Controller of Water Resources. A copy of the records shall be retained by the driller and shall also be provided to the owner of the land.</w:t>
      </w:r>
    </w:p>
    <w:p w14:paraId="42D5DFF3" w14:textId="77777777" w:rsidR="004D29E0" w:rsidRPr="004D29E0" w:rsidRDefault="004D29E0" w:rsidP="004D29E0">
      <w:pPr>
        <w:rPr>
          <w:lang w:eastAsia="en-AU"/>
        </w:rPr>
      </w:pPr>
      <w:r w:rsidRPr="004D29E0">
        <w:rPr>
          <w:lang w:eastAsia="en-AU"/>
        </w:rPr>
        <w:t>4.</w:t>
      </w:r>
      <w:r w:rsidRPr="004D29E0">
        <w:rPr>
          <w:lang w:eastAsia="en-AU"/>
        </w:rPr>
        <w:tab/>
        <w:t>If in the course of operations on a bore a situation arises which causes the activity to move beyond the bounds of the particular Drilling Licence held by you, you shall immediately advise the Controller of Water Resources and further, only continue operations under supervision of a suitably licensed person or as otherwise directed by the Controller of Water Resources.</w:t>
      </w:r>
    </w:p>
    <w:p w14:paraId="21FD56C7" w14:textId="77777777" w:rsidR="004D29E0" w:rsidRPr="004D29E0" w:rsidRDefault="004D29E0" w:rsidP="004D29E0">
      <w:pPr>
        <w:rPr>
          <w:lang w:eastAsia="en-AU"/>
        </w:rPr>
      </w:pPr>
      <w:r w:rsidRPr="004D29E0">
        <w:rPr>
          <w:lang w:eastAsia="en-AU"/>
        </w:rPr>
        <w:t>5.</w:t>
      </w:r>
      <w:r w:rsidRPr="004D29E0">
        <w:rPr>
          <w:lang w:eastAsia="en-AU"/>
        </w:rPr>
        <w:tab/>
        <w:t>Any change in address by the holder of a Drilling Licence shall be notified in writing to the Controller within twenty-eight days.</w:t>
      </w:r>
    </w:p>
    <w:p w14:paraId="3EC6110F" w14:textId="35F093E3" w:rsidR="00C60FC1" w:rsidRPr="00623B32" w:rsidRDefault="004D29E0" w:rsidP="00C60FC1">
      <w:pPr>
        <w:rPr>
          <w:lang w:eastAsia="en-AU"/>
        </w:rPr>
      </w:pPr>
      <w:r w:rsidRPr="004D29E0">
        <w:rPr>
          <w:lang w:eastAsia="en-AU"/>
        </w:rPr>
        <w:t>6.</w:t>
      </w:r>
      <w:r w:rsidRPr="004D29E0">
        <w:rPr>
          <w:lang w:eastAsia="en-AU"/>
        </w:rPr>
        <w:tab/>
      </w:r>
      <w:r w:rsidR="00E0548D">
        <w:rPr>
          <w:lang w:eastAsia="en-AU"/>
        </w:rPr>
        <w:t>Specific conditions as listed on your Drilling Licence.</w:t>
      </w:r>
    </w:p>
    <w:sectPr w:rsidR="00C60FC1" w:rsidRPr="00623B32" w:rsidSect="00C60FC1">
      <w:headerReference w:type="default" r:id="rId15"/>
      <w:footerReference w:type="default" r:id="rId16"/>
      <w:headerReference w:type="first" r:id="rId17"/>
      <w:footerReference w:type="first" r:id="rId18"/>
      <w:pgSz w:w="11906" w:h="16838" w:code="9"/>
      <w:pgMar w:top="794" w:right="1983" w:bottom="1843"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AF793" w14:textId="77777777" w:rsidR="002C189C" w:rsidRDefault="002C189C" w:rsidP="007332FF">
      <w:r>
        <w:separator/>
      </w:r>
    </w:p>
  </w:endnote>
  <w:endnote w:type="continuationSeparator" w:id="0">
    <w:p w14:paraId="23BFBCB4" w14:textId="77777777" w:rsidR="002C189C" w:rsidRDefault="002C18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2645D5" w:rsidRPr="00B62996" w:rsidRDefault="002645D5" w:rsidP="002645D5">
    <w:pPr>
      <w:spacing w:after="0"/>
      <w:rPr>
        <w:sz w:val="2"/>
        <w:szCs w:val="2"/>
      </w:rPr>
    </w:pPr>
  </w:p>
  <w:tbl>
    <w:tblPr>
      <w:tblW w:w="10632"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632"/>
    </w:tblGrid>
    <w:tr w:rsidR="002645D5" w:rsidRPr="00132658" w14:paraId="42E35394" w14:textId="77777777" w:rsidTr="00B62996">
      <w:trPr>
        <w:cantSplit/>
        <w:trHeight w:hRule="exact" w:val="850"/>
      </w:trPr>
      <w:tc>
        <w:tcPr>
          <w:tcW w:w="10632" w:type="dxa"/>
        </w:tcPr>
        <w:p w14:paraId="6DA1CA42" w14:textId="77777777" w:rsidR="00B056F9" w:rsidRPr="001B3D22" w:rsidRDefault="00B056F9" w:rsidP="00B62996">
          <w:pPr>
            <w:spacing w:before="120" w:after="0"/>
            <w:rPr>
              <w:rStyle w:val="PageNumber"/>
            </w:rPr>
          </w:pPr>
          <w:r w:rsidRPr="001B3D22">
            <w:rPr>
              <w:rStyle w:val="PageNumber"/>
            </w:rPr>
            <w:t xml:space="preserve">Department of </w:t>
          </w:r>
          <w:r>
            <w:rPr>
              <w:rStyle w:val="PageNumber"/>
              <w:b/>
            </w:rPr>
            <w:t>ENVIRONMENT, PARKS AND WATER SECURITY</w:t>
          </w:r>
        </w:p>
        <w:p w14:paraId="72D93ADD" w14:textId="311702F3" w:rsidR="00B056F9" w:rsidRPr="001B3D22" w:rsidRDefault="006D47E4" w:rsidP="00B62996">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1-09-01T00:00:00Z">
                <w:dateFormat w:val="d MMMM yyyy"/>
                <w:lid w:val="en-AU"/>
                <w:storeMappedDataAs w:val="dateTime"/>
                <w:calendar w:val="gregorian"/>
              </w:date>
            </w:sdtPr>
            <w:sdtEndPr>
              <w:rPr>
                <w:rStyle w:val="PageNumber"/>
              </w:rPr>
            </w:sdtEndPr>
            <w:sdtContent>
              <w:r w:rsidR="00E0548D">
                <w:rPr>
                  <w:rStyle w:val="PageNumber"/>
                </w:rPr>
                <w:t>1 September 2021</w:t>
              </w:r>
            </w:sdtContent>
          </w:sdt>
        </w:p>
        <w:p w14:paraId="6797BABA" w14:textId="406BCA55" w:rsidR="002645D5" w:rsidRPr="00AC4488" w:rsidRDefault="00B056F9" w:rsidP="00B6299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D47E4">
            <w:rPr>
              <w:rStyle w:val="PageNumber"/>
              <w:noProof/>
            </w:rPr>
            <w:t>7</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D47E4">
            <w:rPr>
              <w:rStyle w:val="PageNumber"/>
              <w:noProof/>
            </w:rPr>
            <w:t>7</w:t>
          </w:r>
          <w:r w:rsidRPr="001B3D22">
            <w:rPr>
              <w:rStyle w:val="PageNumber"/>
            </w:rPr>
            <w:fldChar w:fldCharType="end"/>
          </w:r>
        </w:p>
      </w:tc>
    </w:tr>
  </w:tbl>
  <w:p w14:paraId="260A1EB9" w14:textId="77777777" w:rsidR="002645D5" w:rsidRPr="00B11C67" w:rsidRDefault="002645D5" w:rsidP="002645D5">
    <w:pPr>
      <w:pStyle w:val="Footer"/>
      <w:rPr>
        <w:sz w:val="4"/>
        <w:szCs w:val="4"/>
      </w:rPr>
    </w:pPr>
  </w:p>
  <w:p w14:paraId="6D495D6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1E727721" w:rsidR="0087320B" w:rsidRDefault="0087320B" w:rsidP="0087320B">
    <w:pPr>
      <w:spacing w:after="0"/>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2645D5" w:rsidRPr="00132658" w14:paraId="51CD2C55" w14:textId="77777777" w:rsidTr="00B62996">
      <w:trPr>
        <w:cantSplit/>
        <w:trHeight w:hRule="exact" w:val="1134"/>
      </w:trPr>
      <w:tc>
        <w:tcPr>
          <w:tcW w:w="7767" w:type="dxa"/>
          <w:tcBorders>
            <w:top w:val="single" w:sz="4" w:space="0" w:color="auto"/>
          </w:tcBorders>
        </w:tcPr>
        <w:p w14:paraId="7953B4E9" w14:textId="0AE11096" w:rsidR="001B3D22" w:rsidRPr="00A609F3" w:rsidRDefault="001B3D22" w:rsidP="00B62996">
          <w:pPr>
            <w:spacing w:before="240" w:after="0"/>
            <w:rPr>
              <w:rStyle w:val="PageNumber"/>
            </w:rPr>
          </w:pPr>
          <w:r w:rsidRPr="00A609F3">
            <w:rPr>
              <w:rStyle w:val="PageNumber"/>
            </w:rPr>
            <w:t xml:space="preserve">Department of </w:t>
          </w:r>
          <w:r w:rsidR="00584D34" w:rsidRPr="00A609F3">
            <w:rPr>
              <w:rStyle w:val="PageNumber"/>
              <w:b/>
            </w:rPr>
            <w:t>ENVIRONMENT, PARKS AND WATER SECURITY</w:t>
          </w:r>
        </w:p>
        <w:p w14:paraId="1B5058AA" w14:textId="6DA3500F" w:rsidR="00A66DD9" w:rsidRPr="001B3D22" w:rsidRDefault="006D47E4" w:rsidP="00B62996">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01T00:00:00Z">
                <w:dateFormat w:val="d MMMM yyyy"/>
                <w:lid w:val="en-AU"/>
                <w:storeMappedDataAs w:val="dateTime"/>
                <w:calendar w:val="gregorian"/>
              </w:date>
            </w:sdtPr>
            <w:sdtEndPr>
              <w:rPr>
                <w:rStyle w:val="PageNumber"/>
              </w:rPr>
            </w:sdtEndPr>
            <w:sdtContent>
              <w:r w:rsidR="00E0548D" w:rsidRPr="00692936">
                <w:rPr>
                  <w:rStyle w:val="PageNumber"/>
                </w:rPr>
                <w:t>1 September 2021</w:t>
              </w:r>
            </w:sdtContent>
          </w:sdt>
        </w:p>
        <w:p w14:paraId="74663BB6" w14:textId="5A7DBD50" w:rsidR="002645D5" w:rsidRPr="00CE30CF" w:rsidRDefault="002645D5" w:rsidP="00B6299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D47E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D47E4">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865" w:type="dxa"/>
          <w:tcBorders>
            <w:top w:val="single" w:sz="4" w:space="0" w:color="auto"/>
          </w:tcBorders>
          <w:vAlign w:val="bottom"/>
        </w:tcPr>
        <w:p w14:paraId="110D99AD" w14:textId="77777777" w:rsidR="002645D5" w:rsidRPr="001E14EB" w:rsidRDefault="00661D1D" w:rsidP="002645D5">
          <w:pPr>
            <w:spacing w:after="0"/>
            <w:jc w:val="right"/>
          </w:pPr>
          <w:r>
            <w:rPr>
              <w:noProof/>
              <w:sz w:val="19"/>
              <w:lang w:eastAsia="en-AU"/>
            </w:rPr>
            <w:drawing>
              <wp:inline distT="0" distB="0" distL="0" distR="0" wp14:anchorId="79CC482D" wp14:editId="2CF9EA13">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72A925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54454" w14:textId="77777777" w:rsidR="002C189C" w:rsidRDefault="002C189C" w:rsidP="007332FF">
      <w:r>
        <w:separator/>
      </w:r>
    </w:p>
  </w:footnote>
  <w:footnote w:type="continuationSeparator" w:id="0">
    <w:p w14:paraId="62D7BFAD" w14:textId="77777777" w:rsidR="002C189C" w:rsidRDefault="002C189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4D93738B" w:rsidR="00983000" w:rsidRPr="00162207" w:rsidRDefault="006D47E4" w:rsidP="00CA5E2F">
    <w:pPr>
      <w:pStyle w:val="Header"/>
      <w:ind w:right="482"/>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56BB0">
          <w:rPr>
            <w:rStyle w:val="HeaderChar"/>
          </w:rPr>
          <w:t>Apply for a drilling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D1B6" w14:textId="06961ED2" w:rsidR="00A53CF0" w:rsidRPr="00E908F1" w:rsidRDefault="006D47E4" w:rsidP="00A53CF0">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964A2">
          <w:rPr>
            <w:rStyle w:val="TitleChar"/>
          </w:rPr>
          <w:t>Apply for a drilling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A656618"/>
    <w:multiLevelType w:val="multilevel"/>
    <w:tmpl w:val="3FD67C0C"/>
    <w:lvl w:ilvl="0">
      <w:start w:val="1"/>
      <w:numFmt w:val="decimal"/>
      <w:lvlText w:val="CC%1."/>
      <w:lvlJc w:val="left"/>
      <w:pPr>
        <w:ind w:left="1021" w:hanging="1021"/>
      </w:pPr>
      <w:rPr>
        <w:rFonts w:hint="default"/>
        <w:strike w:val="0"/>
      </w:rPr>
    </w:lvl>
    <w:lvl w:ilvl="1">
      <w:start w:val="1"/>
      <w:numFmt w:val="lowerLetter"/>
      <w:lvlText w:val="(%2)"/>
      <w:lvlJc w:val="left"/>
      <w:pPr>
        <w:tabs>
          <w:tab w:val="num" w:pos="1077"/>
        </w:tabs>
        <w:ind w:left="1588" w:hanging="567"/>
      </w:pPr>
      <w:rPr>
        <w:rFonts w:hint="default"/>
        <w:strike w:val="0"/>
      </w:rPr>
    </w:lvl>
    <w:lvl w:ilvl="2">
      <w:start w:val="1"/>
      <w:numFmt w:val="lowerRoman"/>
      <w:lvlText w:val="(%3)"/>
      <w:lvlJc w:val="left"/>
      <w:pPr>
        <w:ind w:left="2211"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716C39"/>
    <w:multiLevelType w:val="hybridMultilevel"/>
    <w:tmpl w:val="32F067B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B42976"/>
    <w:multiLevelType w:val="hybridMultilevel"/>
    <w:tmpl w:val="6D3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46514"/>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6943C3"/>
    <w:multiLevelType w:val="hybridMultilevel"/>
    <w:tmpl w:val="83F4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A4424D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D27D33"/>
    <w:multiLevelType w:val="hybridMultilevel"/>
    <w:tmpl w:val="F62EE31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65723F"/>
    <w:multiLevelType w:val="hybridMultilevel"/>
    <w:tmpl w:val="6AE0B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17771A1"/>
    <w:multiLevelType w:val="hybridMultilevel"/>
    <w:tmpl w:val="08D2E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6B7476"/>
    <w:multiLevelType w:val="hybridMultilevel"/>
    <w:tmpl w:val="3292756A"/>
    <w:lvl w:ilvl="0" w:tplc="0C09000F">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756D09"/>
    <w:multiLevelType w:val="hybridMultilevel"/>
    <w:tmpl w:val="13120622"/>
    <w:lvl w:ilvl="0" w:tplc="B16C2D62">
      <w:start w:val="1"/>
      <w:numFmt w:val="decimal"/>
      <w:lvlText w:val="%1."/>
      <w:lvlJc w:val="left"/>
      <w:pPr>
        <w:ind w:left="720" w:hanging="360"/>
      </w:pPr>
      <w:rPr>
        <w:rFonts w:hint="default"/>
        <w:b w:val="0"/>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5EDB377A"/>
    <w:multiLevelType w:val="multilevel"/>
    <w:tmpl w:val="C8026F96"/>
    <w:lvl w:ilvl="0">
      <w:start w:val="1"/>
      <w:numFmt w:val="decimal"/>
      <w:lvlText w:val="RC%1."/>
      <w:lvlJc w:val="left"/>
      <w:pPr>
        <w:ind w:left="1021" w:hanging="1021"/>
      </w:pPr>
      <w:rPr>
        <w:rFonts w:hint="default"/>
        <w:strike w:val="0"/>
      </w:rPr>
    </w:lvl>
    <w:lvl w:ilvl="1">
      <w:start w:val="1"/>
      <w:numFmt w:val="lowerLetter"/>
      <w:lvlText w:val="(%2)"/>
      <w:lvlJc w:val="left"/>
      <w:pPr>
        <w:tabs>
          <w:tab w:val="num" w:pos="1077"/>
        </w:tabs>
        <w:ind w:left="1588" w:hanging="567"/>
      </w:pPr>
      <w:rPr>
        <w:rFonts w:hint="default"/>
        <w:strike w:val="0"/>
      </w:rPr>
    </w:lvl>
    <w:lvl w:ilvl="2">
      <w:start w:val="1"/>
      <w:numFmt w:val="lowerRoman"/>
      <w:lvlText w:val="(%3)"/>
      <w:lvlJc w:val="left"/>
      <w:pPr>
        <w:ind w:left="2211"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05D0FD0"/>
    <w:multiLevelType w:val="hybridMultilevel"/>
    <w:tmpl w:val="97D2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3395F2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2D61B3"/>
    <w:multiLevelType w:val="hybridMultilevel"/>
    <w:tmpl w:val="156E9800"/>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390D8F"/>
    <w:multiLevelType w:val="hybridMultilevel"/>
    <w:tmpl w:val="77D49AC0"/>
    <w:lvl w:ilvl="0" w:tplc="3698F5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EF16849"/>
    <w:multiLevelType w:val="hybridMultilevel"/>
    <w:tmpl w:val="2EDAE0CE"/>
    <w:lvl w:ilvl="0" w:tplc="DAE87D3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372E76"/>
    <w:multiLevelType w:val="hybridMultilevel"/>
    <w:tmpl w:val="22B01D74"/>
    <w:lvl w:ilvl="0" w:tplc="43AA49BA">
      <w:numFmt w:val="bullet"/>
      <w:lvlText w:val="•"/>
      <w:lvlJc w:val="left"/>
      <w:pPr>
        <w:ind w:left="644" w:hanging="360"/>
      </w:pPr>
      <w:rPr>
        <w:rFonts w:ascii="Lato" w:eastAsia="Calibri" w:hAnsi="Lato"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744F3A34"/>
    <w:multiLevelType w:val="hybridMultilevel"/>
    <w:tmpl w:val="138654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4D44523"/>
    <w:multiLevelType w:val="hybridMultilevel"/>
    <w:tmpl w:val="43C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9"/>
  </w:num>
  <w:num w:numId="2">
    <w:abstractNumId w:val="16"/>
  </w:num>
  <w:num w:numId="3">
    <w:abstractNumId w:val="57"/>
  </w:num>
  <w:num w:numId="4">
    <w:abstractNumId w:val="33"/>
  </w:num>
  <w:num w:numId="5">
    <w:abstractNumId w:val="24"/>
  </w:num>
  <w:num w:numId="6">
    <w:abstractNumId w:val="10"/>
  </w:num>
  <w:num w:numId="7">
    <w:abstractNumId w:val="35"/>
  </w:num>
  <w:num w:numId="8">
    <w:abstractNumId w:val="20"/>
  </w:num>
  <w:num w:numId="9">
    <w:abstractNumId w:val="56"/>
  </w:num>
  <w:num w:numId="10">
    <w:abstractNumId w:val="31"/>
  </w:num>
  <w:num w:numId="11">
    <w:abstractNumId w:val="48"/>
  </w:num>
  <w:num w:numId="12">
    <w:abstractNumId w:val="49"/>
  </w:num>
  <w:num w:numId="13">
    <w:abstractNumId w:val="14"/>
  </w:num>
  <w:num w:numId="14">
    <w:abstractNumId w:val="15"/>
  </w:num>
  <w:num w:numId="15">
    <w:abstractNumId w:val="21"/>
  </w:num>
  <w:num w:numId="16">
    <w:abstractNumId w:val="45"/>
  </w:num>
  <w:num w:numId="17">
    <w:abstractNumId w:val="50"/>
  </w:num>
  <w:num w:numId="18">
    <w:abstractNumId w:val="46"/>
  </w:num>
  <w:num w:numId="19">
    <w:abstractNumId w:val="44"/>
  </w:num>
  <w:num w:numId="20">
    <w:abstractNumId w:val="40"/>
  </w:num>
  <w:num w:numId="21">
    <w:abstractNumId w:val="54"/>
  </w:num>
  <w:num w:numId="22">
    <w:abstractNumId w:val="17"/>
  </w:num>
  <w:num w:numId="23">
    <w:abstractNumId w:val="22"/>
  </w:num>
  <w:num w:numId="24">
    <w:abstractNumId w:val="51"/>
  </w:num>
  <w:num w:numId="25">
    <w:abstractNumId w:val="6"/>
  </w:num>
  <w:num w:numId="26">
    <w:abstractNumId w:val="23"/>
  </w:num>
  <w:num w:numId="27">
    <w:abstractNumId w:val="39"/>
  </w:num>
  <w:num w:numId="28">
    <w:abstractNumId w:val="0"/>
  </w:num>
  <w:num w:numId="29">
    <w:abstractNumId w:val="58"/>
  </w:num>
  <w:num w:numId="30">
    <w:abstractNumId w:val="27"/>
  </w:num>
  <w:num w:numId="31">
    <w:abstractNumId w:val="52"/>
  </w:num>
  <w:num w:numId="32">
    <w:abstractNumId w:val="1"/>
  </w:num>
  <w:num w:numId="33">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7DB8"/>
    <w:rsid w:val="00031A96"/>
    <w:rsid w:val="00034D68"/>
    <w:rsid w:val="00040BF3"/>
    <w:rsid w:val="0004211C"/>
    <w:rsid w:val="000445FE"/>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4A4C"/>
    <w:rsid w:val="00085062"/>
    <w:rsid w:val="00086A5F"/>
    <w:rsid w:val="000911EF"/>
    <w:rsid w:val="000962C5"/>
    <w:rsid w:val="0009704B"/>
    <w:rsid w:val="00097865"/>
    <w:rsid w:val="000A4317"/>
    <w:rsid w:val="000A559C"/>
    <w:rsid w:val="000B0076"/>
    <w:rsid w:val="000B2CA1"/>
    <w:rsid w:val="000C23BA"/>
    <w:rsid w:val="000C7CC1"/>
    <w:rsid w:val="000D1F29"/>
    <w:rsid w:val="000D633D"/>
    <w:rsid w:val="000E342B"/>
    <w:rsid w:val="000E3ED2"/>
    <w:rsid w:val="000E5DD2"/>
    <w:rsid w:val="000F2958"/>
    <w:rsid w:val="000F3850"/>
    <w:rsid w:val="000F604F"/>
    <w:rsid w:val="000F70CD"/>
    <w:rsid w:val="00104E7F"/>
    <w:rsid w:val="001137EC"/>
    <w:rsid w:val="001152F5"/>
    <w:rsid w:val="00117743"/>
    <w:rsid w:val="00117F5B"/>
    <w:rsid w:val="00132658"/>
    <w:rsid w:val="001343E2"/>
    <w:rsid w:val="00135998"/>
    <w:rsid w:val="001427B6"/>
    <w:rsid w:val="00150DC0"/>
    <w:rsid w:val="0015493B"/>
    <w:rsid w:val="00156CD4"/>
    <w:rsid w:val="00160739"/>
    <w:rsid w:val="0016153B"/>
    <w:rsid w:val="00162207"/>
    <w:rsid w:val="00164A3E"/>
    <w:rsid w:val="00166FF6"/>
    <w:rsid w:val="00176123"/>
    <w:rsid w:val="00181620"/>
    <w:rsid w:val="001827F3"/>
    <w:rsid w:val="00187130"/>
    <w:rsid w:val="00192B0A"/>
    <w:rsid w:val="001957AD"/>
    <w:rsid w:val="00196F8E"/>
    <w:rsid w:val="001A2B7F"/>
    <w:rsid w:val="001A3AFD"/>
    <w:rsid w:val="001A496C"/>
    <w:rsid w:val="001A576A"/>
    <w:rsid w:val="001A6B4F"/>
    <w:rsid w:val="001A744B"/>
    <w:rsid w:val="001B28DA"/>
    <w:rsid w:val="001B2B6C"/>
    <w:rsid w:val="001B3D22"/>
    <w:rsid w:val="001B784A"/>
    <w:rsid w:val="001D01C4"/>
    <w:rsid w:val="001D4DA9"/>
    <w:rsid w:val="001D4F99"/>
    <w:rsid w:val="001D52B0"/>
    <w:rsid w:val="001D5A18"/>
    <w:rsid w:val="001D7C37"/>
    <w:rsid w:val="001D7CA4"/>
    <w:rsid w:val="001E057F"/>
    <w:rsid w:val="001E14EB"/>
    <w:rsid w:val="001E4333"/>
    <w:rsid w:val="001F59E6"/>
    <w:rsid w:val="00201921"/>
    <w:rsid w:val="00202D7E"/>
    <w:rsid w:val="00203F1C"/>
    <w:rsid w:val="002044FA"/>
    <w:rsid w:val="00206936"/>
    <w:rsid w:val="00206C6F"/>
    <w:rsid w:val="00206FBD"/>
    <w:rsid w:val="00207746"/>
    <w:rsid w:val="00220E75"/>
    <w:rsid w:val="00230031"/>
    <w:rsid w:val="00235C01"/>
    <w:rsid w:val="0024179E"/>
    <w:rsid w:val="00247343"/>
    <w:rsid w:val="002645D5"/>
    <w:rsid w:val="0026532D"/>
    <w:rsid w:val="00265C56"/>
    <w:rsid w:val="002716CD"/>
    <w:rsid w:val="00274D4B"/>
    <w:rsid w:val="002806F5"/>
    <w:rsid w:val="00281577"/>
    <w:rsid w:val="002926BC"/>
    <w:rsid w:val="00293A72"/>
    <w:rsid w:val="002A0160"/>
    <w:rsid w:val="002A30C3"/>
    <w:rsid w:val="002A6F6A"/>
    <w:rsid w:val="002A722E"/>
    <w:rsid w:val="002A7712"/>
    <w:rsid w:val="002B02A6"/>
    <w:rsid w:val="002B38F7"/>
    <w:rsid w:val="002B4F50"/>
    <w:rsid w:val="002B5591"/>
    <w:rsid w:val="002B6AA4"/>
    <w:rsid w:val="002C0BEF"/>
    <w:rsid w:val="002C189C"/>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64BA"/>
    <w:rsid w:val="003171CF"/>
    <w:rsid w:val="0032013E"/>
    <w:rsid w:val="003258E6"/>
    <w:rsid w:val="00340537"/>
    <w:rsid w:val="00342283"/>
    <w:rsid w:val="00343A87"/>
    <w:rsid w:val="00344A36"/>
    <w:rsid w:val="003456F4"/>
    <w:rsid w:val="00347FB6"/>
    <w:rsid w:val="003504FD"/>
    <w:rsid w:val="00350881"/>
    <w:rsid w:val="003522DD"/>
    <w:rsid w:val="00354DD9"/>
    <w:rsid w:val="00357D55"/>
    <w:rsid w:val="0036224F"/>
    <w:rsid w:val="00363513"/>
    <w:rsid w:val="003657E5"/>
    <w:rsid w:val="0036589C"/>
    <w:rsid w:val="00371312"/>
    <w:rsid w:val="00371DC7"/>
    <w:rsid w:val="00377B21"/>
    <w:rsid w:val="00387DB7"/>
    <w:rsid w:val="00390862"/>
    <w:rsid w:val="00390CE3"/>
    <w:rsid w:val="00394876"/>
    <w:rsid w:val="00394AAF"/>
    <w:rsid w:val="00394CE5"/>
    <w:rsid w:val="0039602B"/>
    <w:rsid w:val="003A0CB8"/>
    <w:rsid w:val="003A6341"/>
    <w:rsid w:val="003B67FD"/>
    <w:rsid w:val="003B6A61"/>
    <w:rsid w:val="003C368D"/>
    <w:rsid w:val="003D0F63"/>
    <w:rsid w:val="003D19CE"/>
    <w:rsid w:val="003D3230"/>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2728"/>
    <w:rsid w:val="00414CB3"/>
    <w:rsid w:val="0041563D"/>
    <w:rsid w:val="00426E25"/>
    <w:rsid w:val="00427D9C"/>
    <w:rsid w:val="00427E7E"/>
    <w:rsid w:val="00433C60"/>
    <w:rsid w:val="0043465D"/>
    <w:rsid w:val="00443B6E"/>
    <w:rsid w:val="00445649"/>
    <w:rsid w:val="00450148"/>
    <w:rsid w:val="00450636"/>
    <w:rsid w:val="0045420A"/>
    <w:rsid w:val="004554D4"/>
    <w:rsid w:val="0045632E"/>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B0C15"/>
    <w:rsid w:val="004B35EA"/>
    <w:rsid w:val="004B69E4"/>
    <w:rsid w:val="004C4D19"/>
    <w:rsid w:val="004C5AC3"/>
    <w:rsid w:val="004C6C39"/>
    <w:rsid w:val="004D075F"/>
    <w:rsid w:val="004D1B76"/>
    <w:rsid w:val="004D29E0"/>
    <w:rsid w:val="004D344E"/>
    <w:rsid w:val="004E019E"/>
    <w:rsid w:val="004E06EC"/>
    <w:rsid w:val="004E0A3F"/>
    <w:rsid w:val="004E2CB7"/>
    <w:rsid w:val="004F016A"/>
    <w:rsid w:val="004F212F"/>
    <w:rsid w:val="004F5DDF"/>
    <w:rsid w:val="00500F94"/>
    <w:rsid w:val="00501D58"/>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84F3B"/>
    <w:rsid w:val="00590040"/>
    <w:rsid w:val="00591291"/>
    <w:rsid w:val="00595386"/>
    <w:rsid w:val="005964A2"/>
    <w:rsid w:val="00597234"/>
    <w:rsid w:val="005A4AC0"/>
    <w:rsid w:val="005A539B"/>
    <w:rsid w:val="005A5FDF"/>
    <w:rsid w:val="005B0FB7"/>
    <w:rsid w:val="005B122A"/>
    <w:rsid w:val="005B1FCB"/>
    <w:rsid w:val="005B5AC2"/>
    <w:rsid w:val="005B61C3"/>
    <w:rsid w:val="005C2833"/>
    <w:rsid w:val="005E144D"/>
    <w:rsid w:val="005E1500"/>
    <w:rsid w:val="005E3A43"/>
    <w:rsid w:val="005F0B17"/>
    <w:rsid w:val="005F77C7"/>
    <w:rsid w:val="00605F0C"/>
    <w:rsid w:val="00620675"/>
    <w:rsid w:val="00622910"/>
    <w:rsid w:val="00623B32"/>
    <w:rsid w:val="006254B6"/>
    <w:rsid w:val="00627FC8"/>
    <w:rsid w:val="00630F53"/>
    <w:rsid w:val="006433C3"/>
    <w:rsid w:val="00645A79"/>
    <w:rsid w:val="00650F5B"/>
    <w:rsid w:val="00661D1D"/>
    <w:rsid w:val="006658AB"/>
    <w:rsid w:val="00665916"/>
    <w:rsid w:val="006670D7"/>
    <w:rsid w:val="006719EA"/>
    <w:rsid w:val="00671F13"/>
    <w:rsid w:val="0067400A"/>
    <w:rsid w:val="006847AD"/>
    <w:rsid w:val="0069114B"/>
    <w:rsid w:val="00692936"/>
    <w:rsid w:val="00692AA8"/>
    <w:rsid w:val="006944C1"/>
    <w:rsid w:val="006A756A"/>
    <w:rsid w:val="006B2BDD"/>
    <w:rsid w:val="006B7E92"/>
    <w:rsid w:val="006B7FE0"/>
    <w:rsid w:val="006D3C8C"/>
    <w:rsid w:val="006D47E4"/>
    <w:rsid w:val="006D66F7"/>
    <w:rsid w:val="006E283C"/>
    <w:rsid w:val="006E3738"/>
    <w:rsid w:val="006E64FA"/>
    <w:rsid w:val="006F1EEF"/>
    <w:rsid w:val="00705C9D"/>
    <w:rsid w:val="00705F13"/>
    <w:rsid w:val="00714F1D"/>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700E"/>
    <w:rsid w:val="007B7737"/>
    <w:rsid w:val="007C0966"/>
    <w:rsid w:val="007C19E7"/>
    <w:rsid w:val="007C5CFD"/>
    <w:rsid w:val="007C6D9F"/>
    <w:rsid w:val="007D4893"/>
    <w:rsid w:val="007D48A4"/>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39"/>
    <w:rsid w:val="008313C4"/>
    <w:rsid w:val="00834B6D"/>
    <w:rsid w:val="00835434"/>
    <w:rsid w:val="008358C0"/>
    <w:rsid w:val="00836E22"/>
    <w:rsid w:val="00841B39"/>
    <w:rsid w:val="00842838"/>
    <w:rsid w:val="008463CD"/>
    <w:rsid w:val="00854EC1"/>
    <w:rsid w:val="0085797F"/>
    <w:rsid w:val="00860028"/>
    <w:rsid w:val="00861DC3"/>
    <w:rsid w:val="00867019"/>
    <w:rsid w:val="00872B4E"/>
    <w:rsid w:val="00872EF1"/>
    <w:rsid w:val="0087320B"/>
    <w:rsid w:val="008735A9"/>
    <w:rsid w:val="00877BC5"/>
    <w:rsid w:val="00877D20"/>
    <w:rsid w:val="00881C48"/>
    <w:rsid w:val="00884CCA"/>
    <w:rsid w:val="00885B80"/>
    <w:rsid w:val="00885C30"/>
    <w:rsid w:val="00885E9B"/>
    <w:rsid w:val="0089368E"/>
    <w:rsid w:val="00893C96"/>
    <w:rsid w:val="0089461D"/>
    <w:rsid w:val="0089500A"/>
    <w:rsid w:val="00897C94"/>
    <w:rsid w:val="008A7879"/>
    <w:rsid w:val="008A7C12"/>
    <w:rsid w:val="008B03CE"/>
    <w:rsid w:val="008B1B6B"/>
    <w:rsid w:val="008B521D"/>
    <w:rsid w:val="008B529E"/>
    <w:rsid w:val="008C17FB"/>
    <w:rsid w:val="008C70BB"/>
    <w:rsid w:val="008D1B00"/>
    <w:rsid w:val="008D57B8"/>
    <w:rsid w:val="008E03FC"/>
    <w:rsid w:val="008E510B"/>
    <w:rsid w:val="00902B13"/>
    <w:rsid w:val="00902D22"/>
    <w:rsid w:val="00911941"/>
    <w:rsid w:val="00916E71"/>
    <w:rsid w:val="0092024D"/>
    <w:rsid w:val="00925146"/>
    <w:rsid w:val="00925F0F"/>
    <w:rsid w:val="00927FE2"/>
    <w:rsid w:val="00932F6B"/>
    <w:rsid w:val="00934479"/>
    <w:rsid w:val="00934E50"/>
    <w:rsid w:val="009468BC"/>
    <w:rsid w:val="00947FAE"/>
    <w:rsid w:val="009616DF"/>
    <w:rsid w:val="0096542F"/>
    <w:rsid w:val="00967FA7"/>
    <w:rsid w:val="00971645"/>
    <w:rsid w:val="00971AC1"/>
    <w:rsid w:val="00977919"/>
    <w:rsid w:val="009810DC"/>
    <w:rsid w:val="00983000"/>
    <w:rsid w:val="009841E7"/>
    <w:rsid w:val="00986BAB"/>
    <w:rsid w:val="009870FA"/>
    <w:rsid w:val="009921C3"/>
    <w:rsid w:val="0099551D"/>
    <w:rsid w:val="00995992"/>
    <w:rsid w:val="009A5897"/>
    <w:rsid w:val="009A5F24"/>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0BAB"/>
    <w:rsid w:val="009F2A4D"/>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45422"/>
    <w:rsid w:val="00A53CF0"/>
    <w:rsid w:val="00A56BB0"/>
    <w:rsid w:val="00A609F3"/>
    <w:rsid w:val="00A6223C"/>
    <w:rsid w:val="00A66DD9"/>
    <w:rsid w:val="00A75A8C"/>
    <w:rsid w:val="00A7620F"/>
    <w:rsid w:val="00A76790"/>
    <w:rsid w:val="00A925EC"/>
    <w:rsid w:val="00A929AA"/>
    <w:rsid w:val="00A92B6B"/>
    <w:rsid w:val="00AA3535"/>
    <w:rsid w:val="00AA541E"/>
    <w:rsid w:val="00AB675F"/>
    <w:rsid w:val="00AC1A67"/>
    <w:rsid w:val="00AD0DA4"/>
    <w:rsid w:val="00AD3E41"/>
    <w:rsid w:val="00AD4169"/>
    <w:rsid w:val="00AE01CC"/>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5084A"/>
    <w:rsid w:val="00B606A1"/>
    <w:rsid w:val="00B614F7"/>
    <w:rsid w:val="00B61B26"/>
    <w:rsid w:val="00B62996"/>
    <w:rsid w:val="00B65E6B"/>
    <w:rsid w:val="00B674EB"/>
    <w:rsid w:val="00B675B2"/>
    <w:rsid w:val="00B755B0"/>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4E35"/>
    <w:rsid w:val="00BD5F7A"/>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58A8"/>
    <w:rsid w:val="00C43519"/>
    <w:rsid w:val="00C45263"/>
    <w:rsid w:val="00C51537"/>
    <w:rsid w:val="00C52BC3"/>
    <w:rsid w:val="00C53ECF"/>
    <w:rsid w:val="00C54933"/>
    <w:rsid w:val="00C60FC1"/>
    <w:rsid w:val="00C61AFA"/>
    <w:rsid w:val="00C61D64"/>
    <w:rsid w:val="00C62099"/>
    <w:rsid w:val="00C64EA3"/>
    <w:rsid w:val="00C70A87"/>
    <w:rsid w:val="00C72867"/>
    <w:rsid w:val="00C72FE6"/>
    <w:rsid w:val="00C75E81"/>
    <w:rsid w:val="00C8049E"/>
    <w:rsid w:val="00C84D98"/>
    <w:rsid w:val="00C86609"/>
    <w:rsid w:val="00C92B4C"/>
    <w:rsid w:val="00C954F6"/>
    <w:rsid w:val="00C96318"/>
    <w:rsid w:val="00CA36A0"/>
    <w:rsid w:val="00CA3838"/>
    <w:rsid w:val="00CA5E2F"/>
    <w:rsid w:val="00CA62DE"/>
    <w:rsid w:val="00CA6BC5"/>
    <w:rsid w:val="00CB5ED7"/>
    <w:rsid w:val="00CC2F1A"/>
    <w:rsid w:val="00CC571B"/>
    <w:rsid w:val="00CC61CD"/>
    <w:rsid w:val="00CC6C02"/>
    <w:rsid w:val="00CC737B"/>
    <w:rsid w:val="00CD20E5"/>
    <w:rsid w:val="00CD2934"/>
    <w:rsid w:val="00CD5011"/>
    <w:rsid w:val="00CE640F"/>
    <w:rsid w:val="00CE76BC"/>
    <w:rsid w:val="00CF540E"/>
    <w:rsid w:val="00D02F07"/>
    <w:rsid w:val="00D05442"/>
    <w:rsid w:val="00D15D88"/>
    <w:rsid w:val="00D24779"/>
    <w:rsid w:val="00D27D49"/>
    <w:rsid w:val="00D27EBE"/>
    <w:rsid w:val="00D34336"/>
    <w:rsid w:val="00D35D55"/>
    <w:rsid w:val="00D36A49"/>
    <w:rsid w:val="00D517C6"/>
    <w:rsid w:val="00D64D66"/>
    <w:rsid w:val="00D65C05"/>
    <w:rsid w:val="00D66253"/>
    <w:rsid w:val="00D71D84"/>
    <w:rsid w:val="00D72464"/>
    <w:rsid w:val="00D72A57"/>
    <w:rsid w:val="00D768EB"/>
    <w:rsid w:val="00D81E17"/>
    <w:rsid w:val="00D82D1E"/>
    <w:rsid w:val="00D832D9"/>
    <w:rsid w:val="00D83EC2"/>
    <w:rsid w:val="00D90F00"/>
    <w:rsid w:val="00D975C0"/>
    <w:rsid w:val="00DA5285"/>
    <w:rsid w:val="00DB191D"/>
    <w:rsid w:val="00DB4CB3"/>
    <w:rsid w:val="00DB4F91"/>
    <w:rsid w:val="00DB6D0A"/>
    <w:rsid w:val="00DC06BE"/>
    <w:rsid w:val="00DC1F0F"/>
    <w:rsid w:val="00DC3117"/>
    <w:rsid w:val="00DC5DD9"/>
    <w:rsid w:val="00DC6D2D"/>
    <w:rsid w:val="00DD37E2"/>
    <w:rsid w:val="00DD4E59"/>
    <w:rsid w:val="00DD75B5"/>
    <w:rsid w:val="00DE33B5"/>
    <w:rsid w:val="00DE5E18"/>
    <w:rsid w:val="00DF0487"/>
    <w:rsid w:val="00DF5EA4"/>
    <w:rsid w:val="00E02681"/>
    <w:rsid w:val="00E02792"/>
    <w:rsid w:val="00E034D8"/>
    <w:rsid w:val="00E04241"/>
    <w:rsid w:val="00E04CC0"/>
    <w:rsid w:val="00E0548D"/>
    <w:rsid w:val="00E15816"/>
    <w:rsid w:val="00E160D5"/>
    <w:rsid w:val="00E235CB"/>
    <w:rsid w:val="00E239FF"/>
    <w:rsid w:val="00E27C41"/>
    <w:rsid w:val="00E27D7B"/>
    <w:rsid w:val="00E30556"/>
    <w:rsid w:val="00E30981"/>
    <w:rsid w:val="00E32991"/>
    <w:rsid w:val="00E33136"/>
    <w:rsid w:val="00E34D7C"/>
    <w:rsid w:val="00E3598A"/>
    <w:rsid w:val="00E3723D"/>
    <w:rsid w:val="00E40C2D"/>
    <w:rsid w:val="00E43797"/>
    <w:rsid w:val="00E44C89"/>
    <w:rsid w:val="00E457A6"/>
    <w:rsid w:val="00E61BA2"/>
    <w:rsid w:val="00E63864"/>
    <w:rsid w:val="00E6403F"/>
    <w:rsid w:val="00E73271"/>
    <w:rsid w:val="00E75451"/>
    <w:rsid w:val="00E770C4"/>
    <w:rsid w:val="00E8206E"/>
    <w:rsid w:val="00E84C5A"/>
    <w:rsid w:val="00E861DB"/>
    <w:rsid w:val="00E908F1"/>
    <w:rsid w:val="00E93406"/>
    <w:rsid w:val="00E956C5"/>
    <w:rsid w:val="00E95C39"/>
    <w:rsid w:val="00EA2C39"/>
    <w:rsid w:val="00EB0A3C"/>
    <w:rsid w:val="00EB0A96"/>
    <w:rsid w:val="00EB1658"/>
    <w:rsid w:val="00EB77F9"/>
    <w:rsid w:val="00EB78BF"/>
    <w:rsid w:val="00EC5769"/>
    <w:rsid w:val="00EC64DE"/>
    <w:rsid w:val="00EC7D00"/>
    <w:rsid w:val="00ED0304"/>
    <w:rsid w:val="00ED369A"/>
    <w:rsid w:val="00ED44B2"/>
    <w:rsid w:val="00ED4FF7"/>
    <w:rsid w:val="00ED5B7B"/>
    <w:rsid w:val="00EE38FA"/>
    <w:rsid w:val="00EE3E2C"/>
    <w:rsid w:val="00EE5D23"/>
    <w:rsid w:val="00EE750D"/>
    <w:rsid w:val="00EF051F"/>
    <w:rsid w:val="00EF3CA4"/>
    <w:rsid w:val="00EF49A8"/>
    <w:rsid w:val="00EF72C1"/>
    <w:rsid w:val="00EF7859"/>
    <w:rsid w:val="00F014DA"/>
    <w:rsid w:val="00F02591"/>
    <w:rsid w:val="00F14933"/>
    <w:rsid w:val="00F15931"/>
    <w:rsid w:val="00F26B22"/>
    <w:rsid w:val="00F2730A"/>
    <w:rsid w:val="00F467B9"/>
    <w:rsid w:val="00F52624"/>
    <w:rsid w:val="00F55C56"/>
    <w:rsid w:val="00F5696E"/>
    <w:rsid w:val="00F60EFF"/>
    <w:rsid w:val="00F67D2D"/>
    <w:rsid w:val="00F858F2"/>
    <w:rsid w:val="00F860CC"/>
    <w:rsid w:val="00F94398"/>
    <w:rsid w:val="00F9763A"/>
    <w:rsid w:val="00FA09D6"/>
    <w:rsid w:val="00FB2B56"/>
    <w:rsid w:val="00FB3CC5"/>
    <w:rsid w:val="00FB54B0"/>
    <w:rsid w:val="00FB55D5"/>
    <w:rsid w:val="00FB69BA"/>
    <w:rsid w:val="00FB7F9B"/>
    <w:rsid w:val="00FC12BF"/>
    <w:rsid w:val="00FC29C3"/>
    <w:rsid w:val="00FC2C60"/>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1"/>
    <w:qFormat/>
    <w:rsid w:val="00DD75B5"/>
    <w:pPr>
      <w:keepNext/>
      <w:numPr>
        <w:numId w:val="28"/>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semiHidden/>
    <w:unhideWhenUsed/>
    <w:rsid w:val="00EC64DE"/>
    <w:rPr>
      <w:sz w:val="20"/>
    </w:rPr>
  </w:style>
  <w:style w:type="character" w:customStyle="1" w:styleId="CommentTextChar">
    <w:name w:val="Comment Text Char"/>
    <w:basedOn w:val="DefaultParagraphFont"/>
    <w:link w:val="CommentText"/>
    <w:uiPriority w:val="99"/>
    <w:semiHidden/>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29"/>
      </w:numPr>
      <w:spacing w:after="0"/>
    </w:pPr>
    <w:rPr>
      <w:b/>
      <w:lang w:eastAsia="en-AU"/>
    </w:rPr>
  </w:style>
  <w:style w:type="character" w:customStyle="1" w:styleId="ListParagraphChar">
    <w:name w:val="List Paragraph Char"/>
    <w:basedOn w:val="DefaultParagraphFont"/>
    <w:link w:val="ListParagraph"/>
    <w:uiPriority w:val="1"/>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character" w:styleId="FollowedHyperlink">
    <w:name w:val="FollowedHyperlink"/>
    <w:basedOn w:val="DefaultParagraphFont"/>
    <w:uiPriority w:val="99"/>
    <w:semiHidden/>
    <w:unhideWhenUsed/>
    <w:rsid w:val="00A56BB0"/>
    <w:rPr>
      <w:color w:val="8C4799" w:themeColor="followedHyperlink"/>
      <w:u w:val="single"/>
    </w:rPr>
  </w:style>
  <w:style w:type="paragraph" w:styleId="FootnoteText">
    <w:name w:val="footnote text"/>
    <w:basedOn w:val="Normal"/>
    <w:link w:val="FootnoteTextChar"/>
    <w:uiPriority w:val="99"/>
    <w:semiHidden/>
    <w:unhideWhenUsed/>
    <w:rsid w:val="004D29E0"/>
    <w:pPr>
      <w:spacing w:after="0"/>
    </w:pPr>
    <w:rPr>
      <w:sz w:val="20"/>
    </w:rPr>
  </w:style>
  <w:style w:type="character" w:customStyle="1" w:styleId="FootnoteTextChar">
    <w:name w:val="Footnote Text Char"/>
    <w:basedOn w:val="DefaultParagraphFont"/>
    <w:link w:val="FootnoteText"/>
    <w:uiPriority w:val="99"/>
    <w:semiHidden/>
    <w:rsid w:val="004D29E0"/>
    <w:rPr>
      <w:sz w:val="20"/>
    </w:rPr>
  </w:style>
  <w:style w:type="character" w:styleId="FootnoteReference">
    <w:name w:val="footnote reference"/>
    <w:basedOn w:val="DefaultParagraphFont"/>
    <w:uiPriority w:val="99"/>
    <w:semiHidden/>
    <w:unhideWhenUsed/>
    <w:rsid w:val="004D2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Driller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ater.licensing@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environment/wat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ater.licensing@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adia.com.au" TargetMode="External"/><Relationship Id="rId14" Type="http://schemas.openxmlformats.org/officeDocument/2006/relationships/hyperlink" Target="mailto:water.licensing@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73A74-C6AE-4B05-8D97-254F0904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Apply for a drilling licence</vt:lpstr>
    </vt:vector>
  </TitlesOfParts>
  <Company>&lt;NAME&gt;</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drilling licence</dc:title>
  <dc:creator>Northern Territory Government</dc:creator>
  <cp:lastModifiedBy>Jolene Challis</cp:lastModifiedBy>
  <cp:revision>2</cp:revision>
  <cp:lastPrinted>2019-07-29T01:45:00Z</cp:lastPrinted>
  <dcterms:created xsi:type="dcterms:W3CDTF">2021-09-02T06:38:00Z</dcterms:created>
  <dcterms:modified xsi:type="dcterms:W3CDTF">2021-09-02T06:38:00Z</dcterms:modified>
</cp:coreProperties>
</file>