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4"/>
        <w:gridCol w:w="1653"/>
        <w:gridCol w:w="710"/>
        <w:gridCol w:w="142"/>
        <w:gridCol w:w="849"/>
        <w:gridCol w:w="1687"/>
        <w:gridCol w:w="15"/>
        <w:gridCol w:w="851"/>
        <w:gridCol w:w="425"/>
        <w:gridCol w:w="425"/>
        <w:gridCol w:w="773"/>
        <w:gridCol w:w="1070"/>
        <w:gridCol w:w="1514"/>
      </w:tblGrid>
      <w:tr w:rsidR="009B1BF1" w:rsidRPr="007A5EFD" w14:paraId="44AC8BE1" w14:textId="77777777" w:rsidTr="00197E2D">
        <w:trPr>
          <w:trHeight w:val="20"/>
        </w:trPr>
        <w:tc>
          <w:tcPr>
            <w:tcW w:w="234" w:type="dxa"/>
            <w:tcBorders>
              <w:top w:val="nil"/>
              <w:left w:val="nil"/>
              <w:bottom w:val="nil"/>
              <w:right w:val="nil"/>
            </w:tcBorders>
            <w:shd w:val="clear" w:color="auto" w:fill="FFFFFF" w:themeFill="background1"/>
            <w:noWrap/>
            <w:tcMar>
              <w:left w:w="0" w:type="dxa"/>
              <w:right w:w="0" w:type="dxa"/>
            </w:tcMar>
          </w:tcPr>
          <w:p w14:paraId="20F00349" w14:textId="77777777" w:rsidR="009B1BF1" w:rsidRPr="002C21A2" w:rsidRDefault="009B1BF1" w:rsidP="002C21A2">
            <w:pPr>
              <w:spacing w:after="0"/>
              <w:rPr>
                <w:rStyle w:val="Hidden"/>
              </w:rPr>
            </w:pPr>
          </w:p>
        </w:tc>
        <w:tc>
          <w:tcPr>
            <w:tcW w:w="10114" w:type="dxa"/>
            <w:gridSpan w:val="12"/>
            <w:tcBorders>
              <w:top w:val="nil"/>
              <w:left w:val="nil"/>
              <w:bottom w:val="nil"/>
              <w:right w:val="nil"/>
            </w:tcBorders>
            <w:shd w:val="clear" w:color="auto" w:fill="FFFFFF" w:themeFill="background1"/>
          </w:tcPr>
          <w:p w14:paraId="32BAD5E5"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5523F5" w:rsidRPr="007A5EFD" w14:paraId="560F0C1F" w14:textId="77777777" w:rsidTr="000F1139">
        <w:trPr>
          <w:trHeight w:val="27"/>
        </w:trPr>
        <w:tc>
          <w:tcPr>
            <w:tcW w:w="10348" w:type="dxa"/>
            <w:gridSpan w:val="13"/>
            <w:tcBorders>
              <w:top w:val="single" w:sz="4" w:space="0" w:color="auto"/>
              <w:bottom w:val="single" w:sz="4" w:space="0" w:color="auto"/>
            </w:tcBorders>
            <w:noWrap/>
            <w:tcMar>
              <w:top w:w="108" w:type="dxa"/>
              <w:bottom w:w="108" w:type="dxa"/>
            </w:tcMar>
          </w:tcPr>
          <w:p w14:paraId="26CB086D" w14:textId="38677CAD" w:rsidR="005523F5" w:rsidRPr="005523F5" w:rsidRDefault="005523F5" w:rsidP="005523F5">
            <w:pPr>
              <w:rPr>
                <w:rStyle w:val="Questionlabel"/>
                <w:b w:val="0"/>
                <w:bCs w:val="0"/>
              </w:rPr>
            </w:pPr>
            <w:r w:rsidRPr="004A3CC9">
              <w:t xml:space="preserve">Fields marked with </w:t>
            </w:r>
            <w:r>
              <w:t xml:space="preserve">a </w:t>
            </w:r>
            <w:r w:rsidRPr="004A3CC9">
              <w:t xml:space="preserve">caret (^) are </w:t>
            </w:r>
            <w:r>
              <w:t xml:space="preserve">for </w:t>
            </w:r>
            <w:r w:rsidRPr="004A3CC9">
              <w:t>office use only.</w:t>
            </w:r>
          </w:p>
        </w:tc>
      </w:tr>
      <w:tr w:rsidR="005523F5" w:rsidRPr="007A5EFD" w14:paraId="5EB07FFA" w14:textId="77777777" w:rsidTr="009A489E">
        <w:trPr>
          <w:trHeight w:val="27"/>
        </w:trPr>
        <w:tc>
          <w:tcPr>
            <w:tcW w:w="1887" w:type="dxa"/>
            <w:gridSpan w:val="2"/>
            <w:tcBorders>
              <w:top w:val="single" w:sz="4" w:space="0" w:color="auto"/>
              <w:bottom w:val="single" w:sz="4" w:space="0" w:color="auto"/>
            </w:tcBorders>
            <w:shd w:val="clear" w:color="auto" w:fill="D9D9D9" w:themeFill="background1" w:themeFillShade="D9"/>
            <w:noWrap/>
            <w:tcMar>
              <w:top w:w="108" w:type="dxa"/>
              <w:bottom w:w="108" w:type="dxa"/>
            </w:tcMar>
          </w:tcPr>
          <w:p w14:paraId="662DBA42" w14:textId="7C9A84B6" w:rsidR="005523F5" w:rsidRPr="009A489E" w:rsidRDefault="005523F5" w:rsidP="00DD13FA">
            <w:pPr>
              <w:rPr>
                <w:rStyle w:val="Questionlabel"/>
                <w:b w:val="0"/>
                <w:bCs w:val="0"/>
                <w:color w:val="1F1F5F" w:themeColor="text1"/>
              </w:rPr>
            </w:pPr>
            <w:r w:rsidRPr="009A489E">
              <w:rPr>
                <w:rStyle w:val="Questionlabel"/>
                <w:b w:val="0"/>
                <w:bCs w:val="0"/>
              </w:rPr>
              <w:t>Date received^</w:t>
            </w:r>
          </w:p>
        </w:tc>
        <w:tc>
          <w:tcPr>
            <w:tcW w:w="8461" w:type="dxa"/>
            <w:gridSpan w:val="11"/>
            <w:tcBorders>
              <w:top w:val="single" w:sz="4" w:space="0" w:color="auto"/>
              <w:bottom w:val="single" w:sz="4" w:space="0" w:color="auto"/>
            </w:tcBorders>
          </w:tcPr>
          <w:p w14:paraId="3423DBB5" w14:textId="2C0951F9" w:rsidR="005523F5" w:rsidRPr="005523F5" w:rsidRDefault="005523F5" w:rsidP="005523F5">
            <w:pPr>
              <w:jc w:val="right"/>
              <w:rPr>
                <w:rStyle w:val="Questionlabel"/>
                <w:b w:val="0"/>
                <w:bCs w:val="0"/>
              </w:rPr>
            </w:pPr>
          </w:p>
        </w:tc>
      </w:tr>
      <w:tr w:rsidR="005523F5" w:rsidRPr="007A5EFD" w14:paraId="1479FB7C" w14:textId="77777777" w:rsidTr="005523F5">
        <w:trPr>
          <w:trHeight w:val="337"/>
        </w:trPr>
        <w:tc>
          <w:tcPr>
            <w:tcW w:w="10348" w:type="dxa"/>
            <w:gridSpan w:val="13"/>
            <w:tcBorders>
              <w:top w:val="single" w:sz="4" w:space="0" w:color="auto"/>
              <w:bottom w:val="single" w:sz="4" w:space="0" w:color="auto"/>
            </w:tcBorders>
            <w:shd w:val="clear" w:color="auto" w:fill="1F1F5F" w:themeFill="text1"/>
            <w:noWrap/>
            <w:tcMar>
              <w:top w:w="108" w:type="dxa"/>
              <w:bottom w:w="108" w:type="dxa"/>
            </w:tcMar>
          </w:tcPr>
          <w:p w14:paraId="1A283B5C" w14:textId="6EAD5F21" w:rsidR="005523F5" w:rsidRPr="005523F5" w:rsidRDefault="005523F5" w:rsidP="002C0BEF">
            <w:pPr>
              <w:rPr>
                <w:b/>
                <w:bCs/>
              </w:rPr>
            </w:pPr>
            <w:r w:rsidRPr="005523F5">
              <w:rPr>
                <w:b/>
                <w:bCs/>
              </w:rPr>
              <w:t xml:space="preserve">Section 1 – </w:t>
            </w:r>
            <w:r w:rsidR="00197E2D">
              <w:rPr>
                <w:b/>
                <w:bCs/>
              </w:rPr>
              <w:t>sign details</w:t>
            </w:r>
          </w:p>
        </w:tc>
      </w:tr>
      <w:tr w:rsidR="005523F5" w:rsidRPr="007A5EFD" w14:paraId="6AE29D79" w14:textId="77777777" w:rsidTr="009A489E">
        <w:trPr>
          <w:trHeight w:val="27"/>
        </w:trPr>
        <w:tc>
          <w:tcPr>
            <w:tcW w:w="10348" w:type="dxa"/>
            <w:gridSpan w:val="13"/>
            <w:tcBorders>
              <w:top w:val="single" w:sz="4" w:space="0" w:color="auto"/>
              <w:bottom w:val="single" w:sz="4" w:space="0" w:color="auto"/>
            </w:tcBorders>
            <w:shd w:val="clear" w:color="auto" w:fill="D9D9D9" w:themeFill="background1" w:themeFillShade="D9"/>
            <w:noWrap/>
            <w:tcMar>
              <w:top w:w="108" w:type="dxa"/>
              <w:bottom w:w="108" w:type="dxa"/>
            </w:tcMar>
          </w:tcPr>
          <w:p w14:paraId="48366C39" w14:textId="1520015A" w:rsidR="005523F5" w:rsidRPr="009A489E" w:rsidRDefault="00197E2D" w:rsidP="002C0BEF">
            <w:pPr>
              <w:rPr>
                <w:b/>
                <w:bCs/>
              </w:rPr>
            </w:pPr>
            <w:r w:rsidRPr="009A489E">
              <w:rPr>
                <w:rStyle w:val="Questionlabel"/>
                <w:b w:val="0"/>
                <w:bCs w:val="0"/>
              </w:rPr>
              <w:t>S</w:t>
            </w:r>
            <w:r w:rsidR="005523F5" w:rsidRPr="009A489E">
              <w:rPr>
                <w:rStyle w:val="Questionlabel"/>
                <w:b w:val="0"/>
                <w:bCs w:val="0"/>
              </w:rPr>
              <w:t>ketch of layout and legend</w:t>
            </w:r>
          </w:p>
        </w:tc>
      </w:tr>
      <w:tr w:rsidR="005523F5" w:rsidRPr="007A5EFD" w14:paraId="5524FFA7" w14:textId="77777777" w:rsidTr="005523F5">
        <w:trPr>
          <w:trHeight w:val="4718"/>
        </w:trPr>
        <w:tc>
          <w:tcPr>
            <w:tcW w:w="10348" w:type="dxa"/>
            <w:gridSpan w:val="13"/>
            <w:tcBorders>
              <w:top w:val="single" w:sz="4" w:space="0" w:color="auto"/>
              <w:bottom w:val="single" w:sz="4" w:space="0" w:color="auto"/>
            </w:tcBorders>
            <w:noWrap/>
            <w:tcMar>
              <w:top w:w="108" w:type="dxa"/>
              <w:bottom w:w="108" w:type="dxa"/>
            </w:tcMar>
          </w:tcPr>
          <w:p w14:paraId="67F5A0C1" w14:textId="49EA95FF" w:rsidR="005523F5" w:rsidRPr="002C0BEF" w:rsidRDefault="005523F5" w:rsidP="002C0BEF"/>
        </w:tc>
      </w:tr>
      <w:tr w:rsidR="007D48A4" w:rsidRPr="007A5EFD" w14:paraId="36E7CEEA" w14:textId="77777777" w:rsidTr="009A489E">
        <w:trPr>
          <w:trHeight w:val="223"/>
        </w:trPr>
        <w:tc>
          <w:tcPr>
            <w:tcW w:w="3588" w:type="dxa"/>
            <w:gridSpan w:val="5"/>
            <w:tcBorders>
              <w:top w:val="single" w:sz="4" w:space="0" w:color="auto"/>
              <w:bottom w:val="single" w:sz="4" w:space="0" w:color="auto"/>
            </w:tcBorders>
            <w:shd w:val="clear" w:color="auto" w:fill="D9D9D9" w:themeFill="background1" w:themeFillShade="D9"/>
            <w:noWrap/>
            <w:tcMar>
              <w:top w:w="108" w:type="dxa"/>
              <w:bottom w:w="108" w:type="dxa"/>
            </w:tcMar>
          </w:tcPr>
          <w:p w14:paraId="077086F5" w14:textId="6FBC1C97" w:rsidR="007D48A4" w:rsidRPr="009A489E" w:rsidRDefault="005523F5" w:rsidP="00DD13FA">
            <w:pPr>
              <w:rPr>
                <w:rStyle w:val="Questionlabel"/>
                <w:b w:val="0"/>
                <w:bCs w:val="0"/>
              </w:rPr>
            </w:pPr>
            <w:r w:rsidRPr="009A489E">
              <w:rPr>
                <w:rStyle w:val="Questionlabel"/>
                <w:b w:val="0"/>
                <w:bCs w:val="0"/>
              </w:rPr>
              <w:t>Sign length (max 6m)</w:t>
            </w:r>
          </w:p>
        </w:tc>
        <w:tc>
          <w:tcPr>
            <w:tcW w:w="6760" w:type="dxa"/>
            <w:gridSpan w:val="8"/>
            <w:tcBorders>
              <w:top w:val="single" w:sz="4" w:space="0" w:color="auto"/>
              <w:bottom w:val="single" w:sz="4" w:space="0" w:color="auto"/>
            </w:tcBorders>
            <w:noWrap/>
            <w:tcMar>
              <w:top w:w="108" w:type="dxa"/>
              <w:bottom w:w="108" w:type="dxa"/>
            </w:tcMar>
          </w:tcPr>
          <w:p w14:paraId="02F61DF4" w14:textId="77777777" w:rsidR="007D48A4" w:rsidRPr="002C0BEF" w:rsidRDefault="007D48A4" w:rsidP="002C0BEF"/>
        </w:tc>
      </w:tr>
      <w:tr w:rsidR="005523F5" w:rsidRPr="007A5EFD" w14:paraId="44D3A60D" w14:textId="77777777" w:rsidTr="009A489E">
        <w:trPr>
          <w:trHeight w:val="223"/>
        </w:trPr>
        <w:tc>
          <w:tcPr>
            <w:tcW w:w="3588" w:type="dxa"/>
            <w:gridSpan w:val="5"/>
            <w:tcBorders>
              <w:top w:val="single" w:sz="4" w:space="0" w:color="auto"/>
              <w:bottom w:val="single" w:sz="4" w:space="0" w:color="auto"/>
            </w:tcBorders>
            <w:shd w:val="clear" w:color="auto" w:fill="D9D9D9" w:themeFill="background1" w:themeFillShade="D9"/>
            <w:noWrap/>
            <w:tcMar>
              <w:top w:w="108" w:type="dxa"/>
              <w:bottom w:w="108" w:type="dxa"/>
            </w:tcMar>
          </w:tcPr>
          <w:p w14:paraId="7DBE02F1" w14:textId="6E2ECDD4" w:rsidR="005523F5" w:rsidRPr="009A489E" w:rsidRDefault="005523F5" w:rsidP="00DD13FA">
            <w:pPr>
              <w:rPr>
                <w:rStyle w:val="Questionlabel"/>
                <w:b w:val="0"/>
                <w:bCs w:val="0"/>
              </w:rPr>
            </w:pPr>
            <w:r w:rsidRPr="009A489E">
              <w:rPr>
                <w:rStyle w:val="Questionlabel"/>
                <w:b w:val="0"/>
                <w:bCs w:val="0"/>
              </w:rPr>
              <w:t>Sign height (min 0.8m to max 1m)</w:t>
            </w:r>
          </w:p>
        </w:tc>
        <w:tc>
          <w:tcPr>
            <w:tcW w:w="6760" w:type="dxa"/>
            <w:gridSpan w:val="8"/>
            <w:tcBorders>
              <w:top w:val="single" w:sz="4" w:space="0" w:color="auto"/>
              <w:bottom w:val="single" w:sz="4" w:space="0" w:color="auto"/>
            </w:tcBorders>
            <w:noWrap/>
            <w:tcMar>
              <w:top w:w="108" w:type="dxa"/>
              <w:bottom w:w="108" w:type="dxa"/>
            </w:tcMar>
          </w:tcPr>
          <w:p w14:paraId="7D83D01B" w14:textId="77777777" w:rsidR="005523F5" w:rsidRPr="002C0BEF" w:rsidRDefault="005523F5" w:rsidP="002C0BEF"/>
        </w:tc>
      </w:tr>
      <w:tr w:rsidR="005523F5" w:rsidRPr="007A5EFD" w14:paraId="6E301515" w14:textId="77777777" w:rsidTr="009A489E">
        <w:trPr>
          <w:trHeight w:val="22"/>
        </w:trPr>
        <w:tc>
          <w:tcPr>
            <w:tcW w:w="3588" w:type="dxa"/>
            <w:gridSpan w:val="5"/>
            <w:tcBorders>
              <w:top w:val="single" w:sz="4" w:space="0" w:color="auto"/>
              <w:bottom w:val="single" w:sz="4" w:space="0" w:color="auto"/>
            </w:tcBorders>
            <w:shd w:val="clear" w:color="auto" w:fill="D9D9D9" w:themeFill="background1" w:themeFillShade="D9"/>
            <w:noWrap/>
            <w:tcMar>
              <w:top w:w="108" w:type="dxa"/>
              <w:bottom w:w="108" w:type="dxa"/>
            </w:tcMar>
          </w:tcPr>
          <w:p w14:paraId="64C30F0C" w14:textId="3B6A44C3" w:rsidR="005523F5" w:rsidRPr="009A489E" w:rsidRDefault="005523F5" w:rsidP="00DD13FA">
            <w:pPr>
              <w:rPr>
                <w:rStyle w:val="Questionlabel"/>
                <w:b w:val="0"/>
                <w:bCs w:val="0"/>
              </w:rPr>
            </w:pPr>
            <w:r w:rsidRPr="009A489E">
              <w:rPr>
                <w:rStyle w:val="Questionlabel"/>
                <w:b w:val="0"/>
                <w:bCs w:val="0"/>
              </w:rPr>
              <w:t>Background colour</w:t>
            </w:r>
          </w:p>
        </w:tc>
        <w:tc>
          <w:tcPr>
            <w:tcW w:w="6760" w:type="dxa"/>
            <w:gridSpan w:val="8"/>
            <w:tcBorders>
              <w:top w:val="single" w:sz="4" w:space="0" w:color="auto"/>
              <w:bottom w:val="single" w:sz="4" w:space="0" w:color="auto"/>
            </w:tcBorders>
            <w:noWrap/>
            <w:tcMar>
              <w:top w:w="108" w:type="dxa"/>
              <w:bottom w:w="108" w:type="dxa"/>
            </w:tcMar>
          </w:tcPr>
          <w:p w14:paraId="2A252603" w14:textId="77777777" w:rsidR="005523F5" w:rsidRPr="002C0BEF" w:rsidRDefault="005523F5" w:rsidP="002C0BEF"/>
        </w:tc>
      </w:tr>
      <w:tr w:rsidR="005523F5" w:rsidRPr="007A5EFD" w14:paraId="4AFE7532" w14:textId="77777777" w:rsidTr="009A489E">
        <w:trPr>
          <w:trHeight w:val="223"/>
        </w:trPr>
        <w:tc>
          <w:tcPr>
            <w:tcW w:w="3588" w:type="dxa"/>
            <w:gridSpan w:val="5"/>
            <w:tcBorders>
              <w:top w:val="single" w:sz="4" w:space="0" w:color="auto"/>
              <w:bottom w:val="single" w:sz="4" w:space="0" w:color="auto"/>
            </w:tcBorders>
            <w:shd w:val="clear" w:color="auto" w:fill="D9D9D9" w:themeFill="background1" w:themeFillShade="D9"/>
            <w:noWrap/>
            <w:tcMar>
              <w:top w:w="108" w:type="dxa"/>
              <w:bottom w:w="108" w:type="dxa"/>
            </w:tcMar>
          </w:tcPr>
          <w:p w14:paraId="69142B84" w14:textId="7FB6F17C" w:rsidR="005523F5" w:rsidRPr="009A489E" w:rsidRDefault="005523F5" w:rsidP="00DD13FA">
            <w:pPr>
              <w:rPr>
                <w:rStyle w:val="Questionlabel"/>
                <w:b w:val="0"/>
                <w:bCs w:val="0"/>
              </w:rPr>
            </w:pPr>
            <w:r w:rsidRPr="009A489E">
              <w:rPr>
                <w:rStyle w:val="Questionlabel"/>
                <w:b w:val="0"/>
                <w:bCs w:val="0"/>
              </w:rPr>
              <w:t>Foreground colour</w:t>
            </w:r>
          </w:p>
        </w:tc>
        <w:tc>
          <w:tcPr>
            <w:tcW w:w="6760" w:type="dxa"/>
            <w:gridSpan w:val="8"/>
            <w:tcBorders>
              <w:top w:val="single" w:sz="4" w:space="0" w:color="auto"/>
              <w:bottom w:val="single" w:sz="4" w:space="0" w:color="auto"/>
            </w:tcBorders>
            <w:noWrap/>
            <w:tcMar>
              <w:top w:w="108" w:type="dxa"/>
              <w:bottom w:w="108" w:type="dxa"/>
            </w:tcMar>
          </w:tcPr>
          <w:p w14:paraId="45D65818" w14:textId="77777777" w:rsidR="005523F5" w:rsidRPr="002C0BEF" w:rsidRDefault="005523F5" w:rsidP="002C0BEF"/>
        </w:tc>
      </w:tr>
      <w:tr w:rsidR="007D48A4" w:rsidRPr="007A5EFD" w14:paraId="0A3FC3D0" w14:textId="77777777" w:rsidTr="005523F5">
        <w:trPr>
          <w:trHeight w:val="27"/>
        </w:trPr>
        <w:tc>
          <w:tcPr>
            <w:tcW w:w="10348"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5F9C677" w14:textId="3F47BCE0" w:rsidR="007D48A4" w:rsidRPr="009A489E" w:rsidRDefault="005523F5" w:rsidP="00DD13FA">
            <w:pPr>
              <w:rPr>
                <w:rStyle w:val="Questionlabel"/>
              </w:rPr>
            </w:pPr>
            <w:r w:rsidRPr="009A489E">
              <w:rPr>
                <w:rStyle w:val="Questionlabel"/>
                <w:color w:val="FFFFFF" w:themeColor="background1"/>
              </w:rPr>
              <w:t>Section 2 – certificate and indemnity</w:t>
            </w:r>
          </w:p>
        </w:tc>
      </w:tr>
      <w:tr w:rsidR="00197E2D" w:rsidRPr="007A5EFD" w14:paraId="331555C8" w14:textId="77777777" w:rsidTr="009A489E">
        <w:trPr>
          <w:trHeight w:val="27"/>
        </w:trPr>
        <w:tc>
          <w:tcPr>
            <w:tcW w:w="1034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1569AE9B" w14:textId="77777777" w:rsidR="00197E2D" w:rsidRPr="009A489E" w:rsidRDefault="00197E2D" w:rsidP="00197E2D">
            <w:pPr>
              <w:rPr>
                <w:rStyle w:val="Questionlabel"/>
                <w:b w:val="0"/>
                <w:bCs w:val="0"/>
              </w:rPr>
            </w:pPr>
            <w:r w:rsidRPr="009A489E">
              <w:rPr>
                <w:rStyle w:val="Questionlabel"/>
                <w:b w:val="0"/>
                <w:bCs w:val="0"/>
              </w:rPr>
              <w:t>I/We have read these guidelines and conditions and agree to abide by them.</w:t>
            </w:r>
          </w:p>
          <w:p w14:paraId="5107AC74" w14:textId="77777777" w:rsidR="00197E2D" w:rsidRPr="009A489E" w:rsidRDefault="00197E2D" w:rsidP="00197E2D">
            <w:pPr>
              <w:rPr>
                <w:rStyle w:val="Questionlabel"/>
                <w:b w:val="0"/>
                <w:bCs w:val="0"/>
              </w:rPr>
            </w:pPr>
            <w:r w:rsidRPr="009A489E">
              <w:rPr>
                <w:rStyle w:val="Questionlabel"/>
                <w:b w:val="0"/>
                <w:bCs w:val="0"/>
              </w:rPr>
              <w:t>I/We agree to indemnify the Northern Territory Government against any damage to property or injury to any person that may be caused by this sign.</w:t>
            </w:r>
          </w:p>
          <w:p w14:paraId="175F037B" w14:textId="5A29BC2E" w:rsidR="00197E2D" w:rsidRPr="009A489E" w:rsidRDefault="00197E2D" w:rsidP="00197E2D">
            <w:r w:rsidRPr="009A489E">
              <w:t>The applicant takes full responsibility for any damage, theft or vandalism to the sign.</w:t>
            </w:r>
          </w:p>
        </w:tc>
      </w:tr>
      <w:tr w:rsidR="00197E2D" w:rsidRPr="007A5EFD" w14:paraId="3DF244BC" w14:textId="77777777" w:rsidTr="009A489E">
        <w:trPr>
          <w:trHeight w:val="27"/>
        </w:trPr>
        <w:tc>
          <w:tcPr>
            <w:tcW w:w="27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1B0A9E2F" w14:textId="740B5B66" w:rsidR="00197E2D" w:rsidRPr="009A489E" w:rsidRDefault="00197E2D" w:rsidP="00197E2D">
            <w:pPr>
              <w:rPr>
                <w:rStyle w:val="Questionlabel"/>
                <w:b w:val="0"/>
                <w:bCs w:val="0"/>
              </w:rPr>
            </w:pPr>
            <w:r w:rsidRPr="009A489E">
              <w:rPr>
                <w:rStyle w:val="Questionlabel"/>
                <w:b w:val="0"/>
                <w:bCs w:val="0"/>
              </w:rPr>
              <w:t>Office held in organisation/association</w:t>
            </w:r>
          </w:p>
        </w:tc>
        <w:tc>
          <w:tcPr>
            <w:tcW w:w="7609" w:type="dxa"/>
            <w:gridSpan w:val="9"/>
            <w:tcBorders>
              <w:top w:val="single" w:sz="4" w:space="0" w:color="auto"/>
              <w:left w:val="single" w:sz="4" w:space="0" w:color="auto"/>
              <w:bottom w:val="single" w:sz="4" w:space="0" w:color="auto"/>
              <w:right w:val="single" w:sz="4" w:space="0" w:color="auto"/>
            </w:tcBorders>
          </w:tcPr>
          <w:p w14:paraId="568EC396" w14:textId="77777777" w:rsidR="00197E2D" w:rsidRPr="00197E2D" w:rsidRDefault="00197E2D" w:rsidP="00197E2D">
            <w:pPr>
              <w:rPr>
                <w:rStyle w:val="Questionlabel"/>
                <w:b w:val="0"/>
                <w:bCs w:val="0"/>
              </w:rPr>
            </w:pPr>
          </w:p>
        </w:tc>
      </w:tr>
      <w:tr w:rsidR="00197E2D" w:rsidRPr="007A5EFD" w14:paraId="4B744746" w14:textId="77777777" w:rsidTr="009A489E">
        <w:trPr>
          <w:trHeight w:val="22"/>
        </w:trPr>
        <w:tc>
          <w:tcPr>
            <w:tcW w:w="27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513245EB" w14:textId="06501EB6" w:rsidR="00197E2D" w:rsidRPr="009A489E" w:rsidRDefault="00197E2D" w:rsidP="00197E2D">
            <w:pPr>
              <w:rPr>
                <w:rStyle w:val="Questionlabel"/>
                <w:b w:val="0"/>
                <w:bCs w:val="0"/>
              </w:rPr>
            </w:pPr>
            <w:r w:rsidRPr="009A489E">
              <w:rPr>
                <w:rStyle w:val="Questionlabel"/>
                <w:b w:val="0"/>
                <w:bCs w:val="0"/>
              </w:rPr>
              <w:lastRenderedPageBreak/>
              <w:t>Signature</w:t>
            </w:r>
          </w:p>
        </w:tc>
        <w:tc>
          <w:tcPr>
            <w:tcW w:w="7609" w:type="dxa"/>
            <w:gridSpan w:val="9"/>
            <w:tcBorders>
              <w:top w:val="single" w:sz="4" w:space="0" w:color="auto"/>
              <w:left w:val="single" w:sz="4" w:space="0" w:color="auto"/>
              <w:bottom w:val="single" w:sz="4" w:space="0" w:color="auto"/>
              <w:right w:val="single" w:sz="4" w:space="0" w:color="auto"/>
            </w:tcBorders>
          </w:tcPr>
          <w:p w14:paraId="767A4349" w14:textId="77777777" w:rsidR="00197E2D" w:rsidRPr="00197E2D" w:rsidRDefault="00197E2D" w:rsidP="00197E2D">
            <w:pPr>
              <w:rPr>
                <w:rStyle w:val="Questionlabel"/>
                <w:b w:val="0"/>
                <w:bCs w:val="0"/>
              </w:rPr>
            </w:pPr>
          </w:p>
        </w:tc>
      </w:tr>
      <w:tr w:rsidR="00197E2D" w:rsidRPr="007A5EFD" w14:paraId="511A16BB" w14:textId="77777777" w:rsidTr="009A489E">
        <w:trPr>
          <w:trHeight w:val="27"/>
        </w:trPr>
        <w:tc>
          <w:tcPr>
            <w:tcW w:w="27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3D4D81D9" w14:textId="41EA943A" w:rsidR="00197E2D" w:rsidRPr="009A489E" w:rsidRDefault="00197E2D" w:rsidP="00197E2D">
            <w:pPr>
              <w:rPr>
                <w:rStyle w:val="Questionlabel"/>
                <w:b w:val="0"/>
                <w:bCs w:val="0"/>
              </w:rPr>
            </w:pPr>
            <w:r w:rsidRPr="009A489E">
              <w:rPr>
                <w:rStyle w:val="Questionlabel"/>
                <w:b w:val="0"/>
                <w:bCs w:val="0"/>
              </w:rPr>
              <w:t>Date</w:t>
            </w:r>
          </w:p>
        </w:tc>
        <w:tc>
          <w:tcPr>
            <w:tcW w:w="7609" w:type="dxa"/>
            <w:gridSpan w:val="9"/>
            <w:tcBorders>
              <w:top w:val="single" w:sz="4" w:space="0" w:color="auto"/>
              <w:left w:val="single" w:sz="4" w:space="0" w:color="auto"/>
              <w:bottom w:val="single" w:sz="4" w:space="0" w:color="auto"/>
              <w:right w:val="single" w:sz="4" w:space="0" w:color="auto"/>
            </w:tcBorders>
          </w:tcPr>
          <w:p w14:paraId="617B452F" w14:textId="77777777" w:rsidR="00197E2D" w:rsidRPr="00197E2D" w:rsidRDefault="00197E2D" w:rsidP="00197E2D">
            <w:pPr>
              <w:rPr>
                <w:rStyle w:val="Questionlabel"/>
                <w:b w:val="0"/>
                <w:bCs w:val="0"/>
              </w:rPr>
            </w:pPr>
          </w:p>
        </w:tc>
      </w:tr>
      <w:tr w:rsidR="00197E2D" w:rsidRPr="007A5EFD" w14:paraId="0971D23A" w14:textId="77777777" w:rsidTr="00197E2D">
        <w:trPr>
          <w:trHeight w:val="27"/>
        </w:trPr>
        <w:tc>
          <w:tcPr>
            <w:tcW w:w="10348"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448D720" w14:textId="3F42FB83" w:rsidR="00197E2D" w:rsidRPr="002C0BEF" w:rsidRDefault="00197E2D" w:rsidP="00197E2D">
            <w:r>
              <w:rPr>
                <w:rStyle w:val="Questionlabel"/>
              </w:rPr>
              <w:t>Section 3 – applicant details</w:t>
            </w:r>
          </w:p>
        </w:tc>
      </w:tr>
      <w:tr w:rsidR="00197E2D" w:rsidRPr="007A5EFD" w14:paraId="4008C66E" w14:textId="77777777" w:rsidTr="009A489E">
        <w:trPr>
          <w:trHeight w:val="27"/>
        </w:trPr>
        <w:tc>
          <w:tcPr>
            <w:tcW w:w="27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6E642AE8" w14:textId="38C19D56" w:rsidR="00197E2D" w:rsidRPr="009A489E" w:rsidRDefault="00197E2D" w:rsidP="00197E2D">
            <w:pPr>
              <w:rPr>
                <w:rStyle w:val="Questionlabel"/>
                <w:bCs w:val="0"/>
              </w:rPr>
            </w:pPr>
            <w:r w:rsidRPr="009A489E">
              <w:rPr>
                <w:bCs/>
              </w:rPr>
              <w:t>Name of organisation</w:t>
            </w:r>
          </w:p>
        </w:tc>
        <w:tc>
          <w:tcPr>
            <w:tcW w:w="7609" w:type="dxa"/>
            <w:gridSpan w:val="9"/>
            <w:tcBorders>
              <w:top w:val="single" w:sz="4" w:space="0" w:color="auto"/>
              <w:left w:val="single" w:sz="4" w:space="0" w:color="auto"/>
              <w:bottom w:val="single" w:sz="4" w:space="0" w:color="auto"/>
              <w:right w:val="single" w:sz="4" w:space="0" w:color="auto"/>
            </w:tcBorders>
          </w:tcPr>
          <w:p w14:paraId="2C9089F2" w14:textId="7DCE4CC5" w:rsidR="00197E2D" w:rsidRDefault="00197E2D" w:rsidP="00197E2D">
            <w:pPr>
              <w:rPr>
                <w:rStyle w:val="Questionlabel"/>
              </w:rPr>
            </w:pPr>
          </w:p>
        </w:tc>
      </w:tr>
      <w:tr w:rsidR="00197E2D" w:rsidRPr="007A5EFD" w14:paraId="5261AD63" w14:textId="77777777" w:rsidTr="009A489E">
        <w:trPr>
          <w:trHeight w:val="27"/>
        </w:trPr>
        <w:tc>
          <w:tcPr>
            <w:tcW w:w="27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2E5012E2" w14:textId="73DDCCAF" w:rsidR="00197E2D" w:rsidRPr="009A489E" w:rsidRDefault="00197E2D" w:rsidP="00197E2D">
            <w:pPr>
              <w:rPr>
                <w:rStyle w:val="Questionlabel"/>
                <w:bCs w:val="0"/>
              </w:rPr>
            </w:pPr>
            <w:r w:rsidRPr="009A489E">
              <w:rPr>
                <w:bCs/>
              </w:rPr>
              <w:t>Address</w:t>
            </w:r>
          </w:p>
        </w:tc>
        <w:tc>
          <w:tcPr>
            <w:tcW w:w="7609" w:type="dxa"/>
            <w:gridSpan w:val="9"/>
            <w:tcBorders>
              <w:top w:val="single" w:sz="4" w:space="0" w:color="auto"/>
              <w:left w:val="single" w:sz="4" w:space="0" w:color="auto"/>
              <w:bottom w:val="single" w:sz="4" w:space="0" w:color="auto"/>
              <w:right w:val="single" w:sz="4" w:space="0" w:color="auto"/>
            </w:tcBorders>
          </w:tcPr>
          <w:p w14:paraId="50F14144" w14:textId="77777777" w:rsidR="00197E2D" w:rsidRDefault="00197E2D" w:rsidP="00197E2D">
            <w:pPr>
              <w:rPr>
                <w:rStyle w:val="Questionlabel"/>
              </w:rPr>
            </w:pPr>
          </w:p>
        </w:tc>
      </w:tr>
      <w:tr w:rsidR="00197E2D" w:rsidRPr="007A5EFD" w14:paraId="13764723" w14:textId="77777777" w:rsidTr="009A489E">
        <w:trPr>
          <w:trHeight w:val="27"/>
        </w:trPr>
        <w:tc>
          <w:tcPr>
            <w:tcW w:w="27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59CB8921" w14:textId="526BCE59" w:rsidR="00197E2D" w:rsidRPr="009A489E" w:rsidRDefault="00197E2D" w:rsidP="00197E2D">
            <w:pPr>
              <w:rPr>
                <w:rStyle w:val="Questionlabel"/>
                <w:bCs w:val="0"/>
              </w:rPr>
            </w:pPr>
            <w:r w:rsidRPr="009A489E">
              <w:rPr>
                <w:bCs/>
              </w:rPr>
              <w:t xml:space="preserve">Contact person </w:t>
            </w:r>
          </w:p>
        </w:tc>
        <w:tc>
          <w:tcPr>
            <w:tcW w:w="7609" w:type="dxa"/>
            <w:gridSpan w:val="9"/>
            <w:tcBorders>
              <w:top w:val="single" w:sz="4" w:space="0" w:color="auto"/>
              <w:left w:val="single" w:sz="4" w:space="0" w:color="auto"/>
              <w:bottom w:val="single" w:sz="4" w:space="0" w:color="auto"/>
              <w:right w:val="single" w:sz="4" w:space="0" w:color="auto"/>
            </w:tcBorders>
          </w:tcPr>
          <w:p w14:paraId="7058A31B" w14:textId="77777777" w:rsidR="00197E2D" w:rsidRDefault="00197E2D" w:rsidP="00197E2D">
            <w:pPr>
              <w:rPr>
                <w:rStyle w:val="Questionlabel"/>
              </w:rPr>
            </w:pPr>
          </w:p>
        </w:tc>
      </w:tr>
      <w:tr w:rsidR="00197E2D" w:rsidRPr="007A5EFD" w14:paraId="26BB6809" w14:textId="77777777" w:rsidTr="009A489E">
        <w:trPr>
          <w:trHeight w:val="27"/>
        </w:trPr>
        <w:tc>
          <w:tcPr>
            <w:tcW w:w="27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4632391C" w14:textId="115F7651" w:rsidR="00197E2D" w:rsidRPr="009A489E" w:rsidRDefault="00197E2D" w:rsidP="00197E2D">
            <w:pPr>
              <w:rPr>
                <w:rStyle w:val="Questionlabel"/>
                <w:b w:val="0"/>
              </w:rPr>
            </w:pPr>
            <w:r w:rsidRPr="009A489E">
              <w:rPr>
                <w:rStyle w:val="Questionlabel"/>
                <w:b w:val="0"/>
              </w:rPr>
              <w:t>Phone number</w:t>
            </w:r>
          </w:p>
        </w:tc>
        <w:tc>
          <w:tcPr>
            <w:tcW w:w="2551" w:type="dxa"/>
            <w:gridSpan w:val="3"/>
            <w:tcBorders>
              <w:top w:val="single" w:sz="4" w:space="0" w:color="auto"/>
              <w:left w:val="single" w:sz="4" w:space="0" w:color="auto"/>
              <w:bottom w:val="single" w:sz="4" w:space="0" w:color="auto"/>
              <w:right w:val="single" w:sz="4" w:space="0" w:color="auto"/>
            </w:tcBorders>
          </w:tcPr>
          <w:p w14:paraId="127DAC9D" w14:textId="77777777" w:rsidR="00197E2D" w:rsidRDefault="00197E2D" w:rsidP="00197E2D">
            <w:pPr>
              <w:rPr>
                <w:rStyle w:val="Questionlabel"/>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3BBFA" w14:textId="1DBA5618" w:rsidR="00197E2D" w:rsidRPr="009A489E" w:rsidRDefault="00197E2D" w:rsidP="00197E2D">
            <w:pPr>
              <w:rPr>
                <w:rStyle w:val="Questionlabel"/>
                <w:b w:val="0"/>
                <w:bCs w:val="0"/>
              </w:rPr>
            </w:pPr>
            <w:r w:rsidRPr="009A489E">
              <w:rPr>
                <w:rStyle w:val="Questionlabel"/>
                <w:b w:val="0"/>
                <w:bCs w:val="0"/>
              </w:rPr>
              <w:t>E-mail address</w:t>
            </w:r>
          </w:p>
        </w:tc>
        <w:tc>
          <w:tcPr>
            <w:tcW w:w="3357" w:type="dxa"/>
            <w:gridSpan w:val="3"/>
            <w:tcBorders>
              <w:top w:val="single" w:sz="4" w:space="0" w:color="auto"/>
              <w:left w:val="single" w:sz="4" w:space="0" w:color="auto"/>
              <w:bottom w:val="single" w:sz="4" w:space="0" w:color="auto"/>
              <w:right w:val="single" w:sz="4" w:space="0" w:color="auto"/>
            </w:tcBorders>
          </w:tcPr>
          <w:p w14:paraId="6E4D4E22" w14:textId="52E4116F" w:rsidR="00197E2D" w:rsidRDefault="00197E2D" w:rsidP="00197E2D">
            <w:pPr>
              <w:rPr>
                <w:rStyle w:val="Questionlabel"/>
              </w:rPr>
            </w:pPr>
          </w:p>
        </w:tc>
      </w:tr>
      <w:tr w:rsidR="00197E2D" w:rsidRPr="007A5EFD" w14:paraId="597C3F5C" w14:textId="77777777" w:rsidTr="009A489E">
        <w:trPr>
          <w:trHeight w:val="27"/>
        </w:trPr>
        <w:tc>
          <w:tcPr>
            <w:tcW w:w="88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1B17D458" w14:textId="3437A094" w:rsidR="00197E2D" w:rsidRPr="009A489E" w:rsidRDefault="00197E2D" w:rsidP="00197E2D">
            <w:pPr>
              <w:rPr>
                <w:bCs/>
              </w:rPr>
            </w:pPr>
            <w:r w:rsidRPr="009A489E">
              <w:rPr>
                <w:bCs/>
              </w:rPr>
              <w:t>Is organisation an incorporated association</w:t>
            </w:r>
          </w:p>
        </w:tc>
        <w:tc>
          <w:tcPr>
            <w:tcW w:w="1514" w:type="dxa"/>
            <w:tcBorders>
              <w:top w:val="single" w:sz="4" w:space="0" w:color="auto"/>
              <w:left w:val="single" w:sz="4" w:space="0" w:color="auto"/>
              <w:bottom w:val="single" w:sz="4" w:space="0" w:color="auto"/>
              <w:right w:val="single" w:sz="4" w:space="0" w:color="auto"/>
            </w:tcBorders>
          </w:tcPr>
          <w:p w14:paraId="0F9EC871" w14:textId="4EC0CC18" w:rsidR="00197E2D" w:rsidRPr="002C0BEF" w:rsidRDefault="00197E2D" w:rsidP="00197E2D">
            <w:r>
              <w:t>Yes / No</w:t>
            </w:r>
          </w:p>
        </w:tc>
      </w:tr>
      <w:tr w:rsidR="00197E2D" w:rsidRPr="007A5EFD" w14:paraId="3BBB4A6B" w14:textId="77777777" w:rsidTr="009A489E">
        <w:trPr>
          <w:trHeight w:val="27"/>
        </w:trPr>
        <w:tc>
          <w:tcPr>
            <w:tcW w:w="27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266B6CEC" w14:textId="77777777" w:rsidR="00197E2D" w:rsidRPr="009A489E" w:rsidRDefault="00197E2D" w:rsidP="00197E2D">
            <w:pPr>
              <w:rPr>
                <w:bCs/>
              </w:rPr>
            </w:pPr>
            <w:r w:rsidRPr="009A489E">
              <w:rPr>
                <w:bCs/>
              </w:rPr>
              <w:t>Name of insurer</w:t>
            </w:r>
          </w:p>
        </w:tc>
        <w:tc>
          <w:tcPr>
            <w:tcW w:w="7609" w:type="dxa"/>
            <w:gridSpan w:val="9"/>
            <w:tcBorders>
              <w:top w:val="single" w:sz="4" w:space="0" w:color="auto"/>
              <w:left w:val="single" w:sz="4" w:space="0" w:color="auto"/>
              <w:bottom w:val="single" w:sz="4" w:space="0" w:color="auto"/>
            </w:tcBorders>
          </w:tcPr>
          <w:p w14:paraId="1C1DBBD3" w14:textId="77777777" w:rsidR="00197E2D" w:rsidRDefault="00197E2D" w:rsidP="00197E2D"/>
        </w:tc>
      </w:tr>
      <w:tr w:rsidR="00197E2D" w:rsidRPr="007A5EFD" w14:paraId="4EFCBB45" w14:textId="77777777" w:rsidTr="009A489E">
        <w:trPr>
          <w:trHeight w:val="27"/>
        </w:trPr>
        <w:tc>
          <w:tcPr>
            <w:tcW w:w="27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02F66D3F" w14:textId="7B8D780E" w:rsidR="00197E2D" w:rsidRPr="009A489E" w:rsidRDefault="00197E2D" w:rsidP="00197E2D">
            <w:pPr>
              <w:rPr>
                <w:bCs/>
              </w:rPr>
            </w:pPr>
            <w:r w:rsidRPr="009A489E">
              <w:rPr>
                <w:bCs/>
              </w:rPr>
              <w:t xml:space="preserve">Public </w:t>
            </w:r>
            <w:r w:rsidR="009A489E" w:rsidRPr="009A489E">
              <w:rPr>
                <w:bCs/>
              </w:rPr>
              <w:t>r</w:t>
            </w:r>
            <w:r w:rsidRPr="009A489E">
              <w:rPr>
                <w:bCs/>
              </w:rPr>
              <w:t xml:space="preserve">isk </w:t>
            </w:r>
            <w:r w:rsidR="009A489E" w:rsidRPr="009A489E">
              <w:rPr>
                <w:bCs/>
              </w:rPr>
              <w:t>p</w:t>
            </w:r>
            <w:r w:rsidRPr="009A489E">
              <w:rPr>
                <w:bCs/>
              </w:rPr>
              <w:t xml:space="preserve">olicy </w:t>
            </w:r>
            <w:r w:rsidR="009A489E" w:rsidRPr="009A489E">
              <w:rPr>
                <w:bCs/>
              </w:rPr>
              <w:t>n</w:t>
            </w:r>
            <w:r w:rsidRPr="009A489E">
              <w:rPr>
                <w:bCs/>
              </w:rPr>
              <w:t xml:space="preserve">o. </w:t>
            </w:r>
          </w:p>
        </w:tc>
        <w:tc>
          <w:tcPr>
            <w:tcW w:w="2536" w:type="dxa"/>
            <w:gridSpan w:val="2"/>
            <w:tcBorders>
              <w:top w:val="single" w:sz="4" w:space="0" w:color="auto"/>
              <w:left w:val="single" w:sz="4" w:space="0" w:color="auto"/>
              <w:bottom w:val="single" w:sz="4" w:space="0" w:color="auto"/>
            </w:tcBorders>
          </w:tcPr>
          <w:p w14:paraId="5E18D54F" w14:textId="77777777" w:rsidR="00197E2D" w:rsidRDefault="00197E2D" w:rsidP="00197E2D"/>
        </w:tc>
        <w:tc>
          <w:tcPr>
            <w:tcW w:w="1716" w:type="dxa"/>
            <w:gridSpan w:val="4"/>
            <w:tcBorders>
              <w:top w:val="single" w:sz="4" w:space="0" w:color="auto"/>
              <w:left w:val="single" w:sz="4" w:space="0" w:color="auto"/>
              <w:bottom w:val="single" w:sz="4" w:space="0" w:color="auto"/>
            </w:tcBorders>
            <w:shd w:val="clear" w:color="auto" w:fill="D9D9D9" w:themeFill="background1" w:themeFillShade="D9"/>
          </w:tcPr>
          <w:p w14:paraId="79BC119C" w14:textId="3BFB9519" w:rsidR="00197E2D" w:rsidRPr="009A489E" w:rsidRDefault="00197E2D" w:rsidP="00197E2D">
            <w:pPr>
              <w:rPr>
                <w:bCs/>
              </w:rPr>
            </w:pPr>
            <w:r w:rsidRPr="009A489E">
              <w:rPr>
                <w:bCs/>
              </w:rPr>
              <w:t>Expiry date</w:t>
            </w:r>
          </w:p>
        </w:tc>
        <w:tc>
          <w:tcPr>
            <w:tcW w:w="3357" w:type="dxa"/>
            <w:gridSpan w:val="3"/>
            <w:tcBorders>
              <w:top w:val="single" w:sz="4" w:space="0" w:color="auto"/>
              <w:left w:val="single" w:sz="4" w:space="0" w:color="auto"/>
              <w:bottom w:val="single" w:sz="4" w:space="0" w:color="auto"/>
            </w:tcBorders>
          </w:tcPr>
          <w:p w14:paraId="42C9B39F" w14:textId="0B0BC889" w:rsidR="00197E2D" w:rsidRDefault="00197E2D" w:rsidP="00197E2D"/>
        </w:tc>
      </w:tr>
      <w:tr w:rsidR="009A489E" w:rsidRPr="007A5EFD" w14:paraId="09B4F633" w14:textId="77777777" w:rsidTr="009A489E">
        <w:trPr>
          <w:trHeight w:val="27"/>
        </w:trPr>
        <w:tc>
          <w:tcPr>
            <w:tcW w:w="10348" w:type="dxa"/>
            <w:gridSpan w:val="13"/>
            <w:tcBorders>
              <w:top w:val="single" w:sz="4" w:space="0" w:color="auto"/>
              <w:left w:val="single" w:sz="4" w:space="0" w:color="auto"/>
              <w:bottom w:val="single" w:sz="4" w:space="0" w:color="auto"/>
            </w:tcBorders>
            <w:shd w:val="clear" w:color="auto" w:fill="1F1F5F" w:themeFill="text1"/>
            <w:noWrap/>
            <w:tcMar>
              <w:top w:w="108" w:type="dxa"/>
              <w:bottom w:w="108" w:type="dxa"/>
            </w:tcMar>
          </w:tcPr>
          <w:p w14:paraId="2F4874C8" w14:textId="017E19D8" w:rsidR="009A489E" w:rsidRPr="009A489E" w:rsidRDefault="009A489E" w:rsidP="00197E2D">
            <w:pPr>
              <w:rPr>
                <w:b/>
                <w:bCs/>
              </w:rPr>
            </w:pPr>
            <w:r w:rsidRPr="009A489E">
              <w:rPr>
                <w:b/>
                <w:bCs/>
              </w:rPr>
              <w:t>Section 4 – display/event details</w:t>
            </w:r>
            <w:r>
              <w:rPr>
                <w:b/>
                <w:bCs/>
              </w:rPr>
              <w:t xml:space="preserve"> </w:t>
            </w:r>
            <w:r w:rsidRPr="009A489E">
              <w:t>(signs must be removed by 6pm on the final day of approved display period)</w:t>
            </w:r>
          </w:p>
        </w:tc>
      </w:tr>
      <w:tr w:rsidR="009A489E" w:rsidRPr="007A5EFD" w14:paraId="10D3877D" w14:textId="77777777" w:rsidTr="009A489E">
        <w:trPr>
          <w:trHeight w:val="27"/>
        </w:trPr>
        <w:tc>
          <w:tcPr>
            <w:tcW w:w="2739" w:type="dxa"/>
            <w:gridSpan w:val="4"/>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267FF3B3" w14:textId="70B90727" w:rsidR="009A489E" w:rsidRPr="009A489E" w:rsidRDefault="009A489E" w:rsidP="009A489E">
            <w:pPr>
              <w:rPr>
                <w:bCs/>
              </w:rPr>
            </w:pPr>
            <w:r w:rsidRPr="009A489E">
              <w:rPr>
                <w:bCs/>
              </w:rPr>
              <w:t>Date(s) of event(s)</w:t>
            </w:r>
          </w:p>
        </w:tc>
        <w:tc>
          <w:tcPr>
            <w:tcW w:w="7609" w:type="dxa"/>
            <w:gridSpan w:val="9"/>
            <w:tcBorders>
              <w:top w:val="single" w:sz="4" w:space="0" w:color="auto"/>
              <w:left w:val="single" w:sz="4" w:space="0" w:color="auto"/>
              <w:bottom w:val="single" w:sz="4" w:space="0" w:color="auto"/>
            </w:tcBorders>
          </w:tcPr>
          <w:p w14:paraId="10330856" w14:textId="40916FEF" w:rsidR="009A489E" w:rsidRPr="009A489E" w:rsidRDefault="009A489E" w:rsidP="009A489E">
            <w:pPr>
              <w:rPr>
                <w:bCs/>
              </w:rPr>
            </w:pPr>
          </w:p>
        </w:tc>
      </w:tr>
      <w:tr w:rsidR="009A489E" w:rsidRPr="007A5EFD" w14:paraId="6A2D75BE" w14:textId="77777777" w:rsidTr="009A489E">
        <w:trPr>
          <w:trHeight w:val="27"/>
        </w:trPr>
        <w:tc>
          <w:tcPr>
            <w:tcW w:w="2739" w:type="dxa"/>
            <w:gridSpan w:val="4"/>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4067593A" w14:textId="1A1D6D93" w:rsidR="009A489E" w:rsidRPr="009A489E" w:rsidRDefault="009A489E" w:rsidP="009A489E">
            <w:pPr>
              <w:rPr>
                <w:bCs/>
              </w:rPr>
            </w:pPr>
            <w:r w:rsidRPr="009A489E">
              <w:rPr>
                <w:bCs/>
              </w:rPr>
              <w:t>Period of sign display</w:t>
            </w:r>
          </w:p>
        </w:tc>
        <w:tc>
          <w:tcPr>
            <w:tcW w:w="7609" w:type="dxa"/>
            <w:gridSpan w:val="9"/>
            <w:tcBorders>
              <w:top w:val="single" w:sz="4" w:space="0" w:color="auto"/>
              <w:left w:val="single" w:sz="4" w:space="0" w:color="auto"/>
              <w:bottom w:val="single" w:sz="4" w:space="0" w:color="auto"/>
            </w:tcBorders>
          </w:tcPr>
          <w:p w14:paraId="57D6E574" w14:textId="77777777" w:rsidR="009A489E" w:rsidRPr="009A489E" w:rsidRDefault="009A489E" w:rsidP="009A489E">
            <w:pPr>
              <w:rPr>
                <w:bCs/>
              </w:rPr>
            </w:pPr>
          </w:p>
        </w:tc>
      </w:tr>
      <w:tr w:rsidR="009A489E" w:rsidRPr="007A5EFD" w14:paraId="3569F6A0" w14:textId="77777777" w:rsidTr="009A489E">
        <w:trPr>
          <w:trHeight w:val="27"/>
        </w:trPr>
        <w:tc>
          <w:tcPr>
            <w:tcW w:w="6141" w:type="dxa"/>
            <w:gridSpan w:val="8"/>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56A7E0A9" w14:textId="2D504501" w:rsidR="009A489E" w:rsidRPr="009A489E" w:rsidRDefault="009A489E" w:rsidP="00197E2D">
            <w:pPr>
              <w:rPr>
                <w:bCs/>
              </w:rPr>
            </w:pPr>
            <w:r w:rsidRPr="009A489E">
              <w:rPr>
                <w:bCs/>
              </w:rPr>
              <w:t>Stuart Highway inbound or outbound (Bees Creek Road)</w:t>
            </w:r>
          </w:p>
        </w:tc>
        <w:tc>
          <w:tcPr>
            <w:tcW w:w="4207" w:type="dxa"/>
            <w:gridSpan w:val="5"/>
            <w:tcBorders>
              <w:top w:val="single" w:sz="4" w:space="0" w:color="auto"/>
              <w:left w:val="single" w:sz="4" w:space="0" w:color="auto"/>
              <w:bottom w:val="single" w:sz="4" w:space="0" w:color="auto"/>
            </w:tcBorders>
          </w:tcPr>
          <w:p w14:paraId="42FE6B5F" w14:textId="7C1D2137" w:rsidR="009A489E" w:rsidRPr="009A489E" w:rsidRDefault="009A489E" w:rsidP="00197E2D"/>
        </w:tc>
      </w:tr>
      <w:tr w:rsidR="009A489E" w:rsidRPr="007A5EFD" w14:paraId="2F58104E" w14:textId="77777777" w:rsidTr="009A489E">
        <w:trPr>
          <w:trHeight w:val="27"/>
        </w:trPr>
        <w:tc>
          <w:tcPr>
            <w:tcW w:w="10348" w:type="dxa"/>
            <w:gridSpan w:val="13"/>
            <w:tcBorders>
              <w:top w:val="single" w:sz="4" w:space="0" w:color="auto"/>
              <w:left w:val="single" w:sz="4" w:space="0" w:color="auto"/>
              <w:bottom w:val="single" w:sz="4" w:space="0" w:color="auto"/>
            </w:tcBorders>
            <w:shd w:val="clear" w:color="auto" w:fill="1F1F5F" w:themeFill="text1"/>
            <w:noWrap/>
            <w:tcMar>
              <w:top w:w="108" w:type="dxa"/>
              <w:bottom w:w="108" w:type="dxa"/>
            </w:tcMar>
          </w:tcPr>
          <w:p w14:paraId="35A25307" w14:textId="706A8C89" w:rsidR="009A489E" w:rsidRPr="009A489E" w:rsidRDefault="009A489E" w:rsidP="00197E2D">
            <w:r>
              <w:rPr>
                <w:b/>
                <w:bCs/>
              </w:rPr>
              <w:t>Section 7 – disclaimer</w:t>
            </w:r>
          </w:p>
        </w:tc>
      </w:tr>
      <w:tr w:rsidR="009A489E" w:rsidRPr="007A5EFD" w14:paraId="68A0D095" w14:textId="77777777" w:rsidTr="009A489E">
        <w:trPr>
          <w:trHeight w:val="27"/>
        </w:trPr>
        <w:tc>
          <w:tcPr>
            <w:tcW w:w="10348" w:type="dxa"/>
            <w:gridSpan w:val="13"/>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4F577142" w14:textId="15A0D026" w:rsidR="009A489E" w:rsidRPr="009A489E" w:rsidRDefault="009A489E" w:rsidP="00197E2D">
            <w:r w:rsidRPr="009A489E">
              <w:t>The information collected is to help us process the application accordingly. You will need to fill in the above details to be considered for a temporary advertising sign. If you do not provide the required information, the Department of Infrastructure, Planning and Logistics may not be able to assist you. The information collected will not be disclosed to anyone without your consent, in accordance with the Information Privacy Principles scheduled in the Information Act 2002 (NT).</w:t>
            </w:r>
          </w:p>
        </w:tc>
      </w:tr>
      <w:tr w:rsidR="009A489E" w:rsidRPr="007A5EFD" w14:paraId="1AD3D14C" w14:textId="77777777" w:rsidTr="009A489E">
        <w:trPr>
          <w:trHeight w:val="27"/>
        </w:trPr>
        <w:tc>
          <w:tcPr>
            <w:tcW w:w="10348" w:type="dxa"/>
            <w:gridSpan w:val="13"/>
            <w:tcBorders>
              <w:top w:val="single" w:sz="4" w:space="0" w:color="auto"/>
              <w:left w:val="single" w:sz="4" w:space="0" w:color="auto"/>
              <w:bottom w:val="single" w:sz="4" w:space="0" w:color="auto"/>
            </w:tcBorders>
            <w:shd w:val="clear" w:color="auto" w:fill="1F1F5F" w:themeFill="text1"/>
            <w:noWrap/>
            <w:tcMar>
              <w:top w:w="108" w:type="dxa"/>
              <w:bottom w:w="108" w:type="dxa"/>
            </w:tcMar>
          </w:tcPr>
          <w:p w14:paraId="14D06C34" w14:textId="50A215B3" w:rsidR="009A489E" w:rsidRPr="009A489E" w:rsidRDefault="009A489E" w:rsidP="00197E2D">
            <w:pPr>
              <w:rPr>
                <w:b/>
                <w:bCs/>
              </w:rPr>
            </w:pPr>
            <w:r w:rsidRPr="009A489E">
              <w:rPr>
                <w:b/>
                <w:bCs/>
              </w:rPr>
              <w:t>Office use only^</w:t>
            </w:r>
          </w:p>
        </w:tc>
      </w:tr>
      <w:tr w:rsidR="009A489E" w:rsidRPr="007A5EFD" w14:paraId="509645F5" w14:textId="77777777" w:rsidTr="009A489E">
        <w:trPr>
          <w:trHeight w:val="27"/>
        </w:trPr>
        <w:tc>
          <w:tcPr>
            <w:tcW w:w="6566" w:type="dxa"/>
            <w:gridSpan w:val="9"/>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5DC6BB37" w14:textId="2934B104" w:rsidR="009A489E" w:rsidRPr="009A489E" w:rsidRDefault="009A489E" w:rsidP="00197E2D">
            <w:r w:rsidRPr="009A489E">
              <w:t xml:space="preserve">Applicant has provided a public risk insurance cover            </w:t>
            </w:r>
          </w:p>
        </w:tc>
        <w:tc>
          <w:tcPr>
            <w:tcW w:w="3782" w:type="dxa"/>
            <w:gridSpan w:val="4"/>
            <w:tcBorders>
              <w:top w:val="single" w:sz="4" w:space="0" w:color="auto"/>
              <w:left w:val="single" w:sz="4" w:space="0" w:color="auto"/>
              <w:bottom w:val="single" w:sz="4" w:space="0" w:color="auto"/>
            </w:tcBorders>
          </w:tcPr>
          <w:p w14:paraId="001F6C9C" w14:textId="105DE9D6" w:rsidR="009A489E" w:rsidRPr="009A489E" w:rsidRDefault="009A489E" w:rsidP="00197E2D">
            <w:r w:rsidRPr="009A489E">
              <w:t>Yes / No</w:t>
            </w:r>
          </w:p>
        </w:tc>
      </w:tr>
      <w:tr w:rsidR="0069107A" w:rsidRPr="007A5EFD" w14:paraId="38D7C70B" w14:textId="77777777" w:rsidTr="00555503">
        <w:trPr>
          <w:trHeight w:val="27"/>
        </w:trPr>
        <w:tc>
          <w:tcPr>
            <w:tcW w:w="10348" w:type="dxa"/>
            <w:gridSpan w:val="13"/>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739F1439" w14:textId="699B6C73" w:rsidR="0069107A" w:rsidRPr="0069107A" w:rsidRDefault="0069107A" w:rsidP="00197E2D">
            <w:pPr>
              <w:rPr>
                <w:b/>
                <w:bCs/>
              </w:rPr>
            </w:pPr>
            <w:r w:rsidRPr="0069107A">
              <w:rPr>
                <w:b/>
                <w:bCs/>
              </w:rPr>
              <w:t>Assessing officer</w:t>
            </w:r>
          </w:p>
        </w:tc>
      </w:tr>
      <w:tr w:rsidR="0069107A" w:rsidRPr="007A5EFD" w14:paraId="591CE0C7" w14:textId="77777777" w:rsidTr="0069107A">
        <w:trPr>
          <w:trHeight w:val="27"/>
        </w:trPr>
        <w:tc>
          <w:tcPr>
            <w:tcW w:w="2597" w:type="dxa"/>
            <w:gridSpan w:val="3"/>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777AA35C" w14:textId="11AF34DE" w:rsidR="0069107A" w:rsidRDefault="0069107A" w:rsidP="00197E2D">
            <w:r>
              <w:t>Recommended or not recommended</w:t>
            </w:r>
          </w:p>
        </w:tc>
        <w:tc>
          <w:tcPr>
            <w:tcW w:w="7751" w:type="dxa"/>
            <w:gridSpan w:val="10"/>
            <w:tcBorders>
              <w:top w:val="single" w:sz="4" w:space="0" w:color="auto"/>
              <w:left w:val="single" w:sz="4" w:space="0" w:color="auto"/>
              <w:bottom w:val="single" w:sz="4" w:space="0" w:color="auto"/>
            </w:tcBorders>
          </w:tcPr>
          <w:p w14:paraId="29DE883A" w14:textId="0C96279F" w:rsidR="0069107A" w:rsidRDefault="0069107A" w:rsidP="00197E2D"/>
        </w:tc>
      </w:tr>
      <w:tr w:rsidR="0069107A" w:rsidRPr="007A5EFD" w14:paraId="31315EB8" w14:textId="77777777" w:rsidTr="0069107A">
        <w:trPr>
          <w:trHeight w:val="27"/>
        </w:trPr>
        <w:tc>
          <w:tcPr>
            <w:tcW w:w="2597" w:type="dxa"/>
            <w:gridSpan w:val="3"/>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2734C454" w14:textId="13F44B3C" w:rsidR="0069107A" w:rsidRDefault="0069107A" w:rsidP="00197E2D">
            <w:r>
              <w:t xml:space="preserve">Signature </w:t>
            </w:r>
          </w:p>
        </w:tc>
        <w:tc>
          <w:tcPr>
            <w:tcW w:w="3544" w:type="dxa"/>
            <w:gridSpan w:val="5"/>
            <w:tcBorders>
              <w:top w:val="single" w:sz="4" w:space="0" w:color="auto"/>
              <w:left w:val="single" w:sz="4" w:space="0" w:color="auto"/>
              <w:bottom w:val="single" w:sz="4" w:space="0" w:color="auto"/>
            </w:tcBorders>
          </w:tcPr>
          <w:p w14:paraId="484A9709" w14:textId="77777777" w:rsidR="0069107A" w:rsidRDefault="0069107A" w:rsidP="00197E2D"/>
        </w:tc>
        <w:tc>
          <w:tcPr>
            <w:tcW w:w="1623" w:type="dxa"/>
            <w:gridSpan w:val="3"/>
            <w:tcBorders>
              <w:top w:val="single" w:sz="4" w:space="0" w:color="auto"/>
              <w:left w:val="single" w:sz="4" w:space="0" w:color="auto"/>
              <w:bottom w:val="single" w:sz="4" w:space="0" w:color="auto"/>
            </w:tcBorders>
            <w:shd w:val="clear" w:color="auto" w:fill="D9D9D9" w:themeFill="background1" w:themeFillShade="D9"/>
          </w:tcPr>
          <w:p w14:paraId="709109FD" w14:textId="7EAC119A" w:rsidR="0069107A" w:rsidRDefault="0069107A" w:rsidP="00197E2D">
            <w:r>
              <w:t>Date</w:t>
            </w:r>
          </w:p>
        </w:tc>
        <w:tc>
          <w:tcPr>
            <w:tcW w:w="2584" w:type="dxa"/>
            <w:gridSpan w:val="2"/>
            <w:tcBorders>
              <w:top w:val="single" w:sz="4" w:space="0" w:color="auto"/>
              <w:left w:val="single" w:sz="4" w:space="0" w:color="auto"/>
              <w:bottom w:val="single" w:sz="4" w:space="0" w:color="auto"/>
            </w:tcBorders>
          </w:tcPr>
          <w:p w14:paraId="2E5C979E" w14:textId="02350D44" w:rsidR="0069107A" w:rsidRDefault="0069107A" w:rsidP="00197E2D"/>
        </w:tc>
      </w:tr>
      <w:tr w:rsidR="0069107A" w:rsidRPr="007A5EFD" w14:paraId="48F7802E" w14:textId="77777777" w:rsidTr="001C2E29">
        <w:trPr>
          <w:trHeight w:val="27"/>
        </w:trPr>
        <w:tc>
          <w:tcPr>
            <w:tcW w:w="10348" w:type="dxa"/>
            <w:gridSpan w:val="13"/>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7590A42E" w14:textId="0B1053F1" w:rsidR="0069107A" w:rsidRPr="0069107A" w:rsidRDefault="0069107A" w:rsidP="00197E2D">
            <w:pPr>
              <w:rPr>
                <w:b/>
                <w:bCs/>
              </w:rPr>
            </w:pPr>
            <w:r w:rsidRPr="0069107A">
              <w:rPr>
                <w:b/>
                <w:bCs/>
              </w:rPr>
              <w:t>Delegate</w:t>
            </w:r>
          </w:p>
        </w:tc>
      </w:tr>
      <w:tr w:rsidR="0069107A" w:rsidRPr="007A5EFD" w14:paraId="61594796" w14:textId="77777777" w:rsidTr="0069107A">
        <w:trPr>
          <w:trHeight w:val="27"/>
        </w:trPr>
        <w:tc>
          <w:tcPr>
            <w:tcW w:w="2597" w:type="dxa"/>
            <w:gridSpan w:val="3"/>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6A67686C" w14:textId="4E7D3035" w:rsidR="0069107A" w:rsidRDefault="0069107A" w:rsidP="00197E2D">
            <w:r>
              <w:lastRenderedPageBreak/>
              <w:t>Approved or not approved</w:t>
            </w:r>
          </w:p>
        </w:tc>
        <w:tc>
          <w:tcPr>
            <w:tcW w:w="7751" w:type="dxa"/>
            <w:gridSpan w:val="10"/>
            <w:tcBorders>
              <w:top w:val="single" w:sz="4" w:space="0" w:color="auto"/>
              <w:left w:val="single" w:sz="4" w:space="0" w:color="auto"/>
              <w:bottom w:val="single" w:sz="4" w:space="0" w:color="auto"/>
            </w:tcBorders>
          </w:tcPr>
          <w:p w14:paraId="16BCBADC" w14:textId="43DC02E2" w:rsidR="0069107A" w:rsidRDefault="0069107A" w:rsidP="00197E2D"/>
        </w:tc>
      </w:tr>
      <w:tr w:rsidR="0069107A" w:rsidRPr="007A5EFD" w14:paraId="2E3704D9" w14:textId="77777777" w:rsidTr="0069107A">
        <w:trPr>
          <w:trHeight w:val="27"/>
        </w:trPr>
        <w:tc>
          <w:tcPr>
            <w:tcW w:w="2597" w:type="dxa"/>
            <w:gridSpan w:val="3"/>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015561DA" w14:textId="2AF36ABA" w:rsidR="0069107A" w:rsidRDefault="0069107A" w:rsidP="0069107A">
            <w:r>
              <w:t xml:space="preserve">Signature </w:t>
            </w:r>
          </w:p>
        </w:tc>
        <w:tc>
          <w:tcPr>
            <w:tcW w:w="3544" w:type="dxa"/>
            <w:gridSpan w:val="5"/>
            <w:tcBorders>
              <w:top w:val="single" w:sz="4" w:space="0" w:color="auto"/>
              <w:left w:val="single" w:sz="4" w:space="0" w:color="auto"/>
              <w:bottom w:val="single" w:sz="4" w:space="0" w:color="auto"/>
            </w:tcBorders>
          </w:tcPr>
          <w:p w14:paraId="4397A87C" w14:textId="77777777" w:rsidR="0069107A" w:rsidRDefault="0069107A" w:rsidP="0069107A"/>
        </w:tc>
        <w:tc>
          <w:tcPr>
            <w:tcW w:w="1623" w:type="dxa"/>
            <w:gridSpan w:val="3"/>
            <w:tcBorders>
              <w:top w:val="single" w:sz="4" w:space="0" w:color="auto"/>
              <w:left w:val="single" w:sz="4" w:space="0" w:color="auto"/>
              <w:bottom w:val="single" w:sz="4" w:space="0" w:color="auto"/>
            </w:tcBorders>
            <w:shd w:val="clear" w:color="auto" w:fill="D9D9D9" w:themeFill="background1" w:themeFillShade="D9"/>
          </w:tcPr>
          <w:p w14:paraId="2C27710B" w14:textId="575225D4" w:rsidR="0069107A" w:rsidRDefault="0069107A" w:rsidP="0069107A">
            <w:r>
              <w:t>Date</w:t>
            </w:r>
          </w:p>
        </w:tc>
        <w:tc>
          <w:tcPr>
            <w:tcW w:w="2584" w:type="dxa"/>
            <w:gridSpan w:val="2"/>
            <w:tcBorders>
              <w:top w:val="single" w:sz="4" w:space="0" w:color="auto"/>
              <w:left w:val="single" w:sz="4" w:space="0" w:color="auto"/>
              <w:bottom w:val="single" w:sz="4" w:space="0" w:color="auto"/>
            </w:tcBorders>
          </w:tcPr>
          <w:p w14:paraId="002889B1" w14:textId="77777777" w:rsidR="0069107A" w:rsidRDefault="0069107A" w:rsidP="0069107A"/>
        </w:tc>
      </w:tr>
      <w:tr w:rsidR="0069107A" w:rsidRPr="007A5EFD" w14:paraId="51297D65" w14:textId="77777777" w:rsidTr="0069107A">
        <w:trPr>
          <w:trHeight w:val="27"/>
        </w:trPr>
        <w:tc>
          <w:tcPr>
            <w:tcW w:w="2597" w:type="dxa"/>
            <w:gridSpan w:val="3"/>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2F70CC3C" w14:textId="6D94F556" w:rsidR="0069107A" w:rsidRPr="0069107A" w:rsidRDefault="0069107A" w:rsidP="0069107A">
            <w:pPr>
              <w:rPr>
                <w:bCs/>
              </w:rPr>
            </w:pPr>
            <w:r w:rsidRPr="0069107A">
              <w:rPr>
                <w:bCs/>
              </w:rPr>
              <w:t>Organisation advised</w:t>
            </w:r>
          </w:p>
        </w:tc>
        <w:tc>
          <w:tcPr>
            <w:tcW w:w="3544" w:type="dxa"/>
            <w:gridSpan w:val="5"/>
            <w:tcBorders>
              <w:top w:val="single" w:sz="4" w:space="0" w:color="auto"/>
              <w:left w:val="single" w:sz="4" w:space="0" w:color="auto"/>
              <w:bottom w:val="single" w:sz="4" w:space="0" w:color="auto"/>
            </w:tcBorders>
          </w:tcPr>
          <w:p w14:paraId="1557D8E4" w14:textId="62EEEB43" w:rsidR="0069107A" w:rsidRPr="0069107A" w:rsidRDefault="0069107A" w:rsidP="0069107A">
            <w:pPr>
              <w:rPr>
                <w:bCs/>
              </w:rPr>
            </w:pPr>
            <w:r w:rsidRPr="0069107A">
              <w:rPr>
                <w:bCs/>
              </w:rPr>
              <w:t>Yes / No</w:t>
            </w:r>
          </w:p>
        </w:tc>
        <w:tc>
          <w:tcPr>
            <w:tcW w:w="1623" w:type="dxa"/>
            <w:gridSpan w:val="3"/>
            <w:tcBorders>
              <w:top w:val="single" w:sz="4" w:space="0" w:color="auto"/>
              <w:left w:val="single" w:sz="4" w:space="0" w:color="auto"/>
              <w:bottom w:val="single" w:sz="4" w:space="0" w:color="auto"/>
            </w:tcBorders>
            <w:shd w:val="clear" w:color="auto" w:fill="D9D9D9" w:themeFill="background1" w:themeFillShade="D9"/>
          </w:tcPr>
          <w:p w14:paraId="6628540E" w14:textId="7A019450" w:rsidR="0069107A" w:rsidRPr="0069107A" w:rsidRDefault="0069107A" w:rsidP="0069107A">
            <w:pPr>
              <w:rPr>
                <w:bCs/>
              </w:rPr>
            </w:pPr>
            <w:r w:rsidRPr="0069107A">
              <w:rPr>
                <w:bCs/>
              </w:rPr>
              <w:t>Date</w:t>
            </w:r>
          </w:p>
        </w:tc>
        <w:tc>
          <w:tcPr>
            <w:tcW w:w="2584" w:type="dxa"/>
            <w:gridSpan w:val="2"/>
            <w:tcBorders>
              <w:top w:val="single" w:sz="4" w:space="0" w:color="auto"/>
              <w:left w:val="single" w:sz="4" w:space="0" w:color="auto"/>
              <w:bottom w:val="single" w:sz="4" w:space="0" w:color="auto"/>
            </w:tcBorders>
          </w:tcPr>
          <w:p w14:paraId="342D83E3" w14:textId="77777777" w:rsidR="0069107A" w:rsidRDefault="0069107A" w:rsidP="0069107A"/>
        </w:tc>
      </w:tr>
      <w:tr w:rsidR="00197E2D" w:rsidRPr="007A5EFD" w14:paraId="0FEE75AF" w14:textId="77777777" w:rsidTr="005523F5">
        <w:trPr>
          <w:trHeight w:val="727"/>
        </w:trPr>
        <w:tc>
          <w:tcPr>
            <w:tcW w:w="10348" w:type="dxa"/>
            <w:gridSpan w:val="13"/>
            <w:tcBorders>
              <w:top w:val="nil"/>
              <w:left w:val="nil"/>
              <w:bottom w:val="nil"/>
              <w:right w:val="nil"/>
            </w:tcBorders>
            <w:noWrap/>
            <w:tcMar>
              <w:left w:w="0" w:type="dxa"/>
              <w:right w:w="0" w:type="dxa"/>
            </w:tcMar>
          </w:tcPr>
          <w:p w14:paraId="6E9AA840" w14:textId="77777777" w:rsidR="00197E2D" w:rsidRDefault="00197E2D" w:rsidP="00197E2D">
            <w:pPr>
              <w:pStyle w:val="Heading1"/>
              <w:keepNext w:val="0"/>
              <w:keepLines w:val="0"/>
              <w:widowControl w:val="0"/>
            </w:pPr>
            <w:r>
              <w:t>Collection notice</w:t>
            </w:r>
          </w:p>
          <w:p w14:paraId="3E358D65" w14:textId="77777777" w:rsidR="00197E2D" w:rsidRDefault="00197E2D" w:rsidP="00197E2D">
            <w:r>
              <w:t>When collecting personal information, you must include a collection notice here.</w:t>
            </w:r>
          </w:p>
          <w:p w14:paraId="150261B1" w14:textId="533862CC" w:rsidR="0069107A" w:rsidRPr="001D7384" w:rsidRDefault="00197E2D" w:rsidP="00197E2D">
            <w:r w:rsidRPr="001D7384">
              <w:t>This helps you meet your obligations under the Information Privacy Principles (IPPs)</w:t>
            </w:r>
            <w:r>
              <w:t xml:space="preserve"> in the </w:t>
            </w:r>
            <w:r w:rsidRPr="00F64CFC">
              <w:rPr>
                <w:i/>
              </w:rPr>
              <w:t>Information Act 2002</w:t>
            </w:r>
            <w:r>
              <w:rPr>
                <w:rStyle w:val="FootnoteReference"/>
              </w:rPr>
              <w:footnoteReference w:id="1"/>
            </w:r>
            <w:r w:rsidRPr="001D7384">
              <w:t xml:space="preserve">. Read more on </w:t>
            </w:r>
            <w:r w:rsidRPr="00903AA1">
              <w:t>NTG</w:t>
            </w:r>
            <w:r>
              <w:t xml:space="preserve"> </w:t>
            </w:r>
            <w:r w:rsidRPr="00903AA1">
              <w:t>Central</w:t>
            </w:r>
            <w:r>
              <w:rPr>
                <w:rStyle w:val="FootnoteReference"/>
              </w:rPr>
              <w:footnoteReference w:id="2"/>
            </w:r>
            <w:r>
              <w:t>.</w:t>
            </w:r>
          </w:p>
          <w:p w14:paraId="2FEF730B" w14:textId="7BFDDB9E" w:rsidR="00197E2D" w:rsidRPr="00814AF6" w:rsidRDefault="00197E2D" w:rsidP="00197E2D">
            <w:pPr>
              <w:pStyle w:val="Heading1"/>
              <w:keepNext w:val="0"/>
              <w:keepLines w:val="0"/>
              <w:widowControl w:val="0"/>
            </w:pPr>
            <w:r>
              <w:t>How to submit</w:t>
            </w:r>
          </w:p>
          <w:p w14:paraId="04ED651F" w14:textId="224D05FE" w:rsidR="0069107A" w:rsidRDefault="00197E2D" w:rsidP="00197E2D">
            <w:pPr>
              <w:widowControl w:val="0"/>
            </w:pPr>
            <w:r w:rsidRPr="00814AF6">
              <w:t xml:space="preserve">Email your completed form to </w:t>
            </w:r>
            <w:hyperlink r:id="rId9" w:history="1">
              <w:r w:rsidR="0069107A" w:rsidRPr="00BE449D">
                <w:rPr>
                  <w:rStyle w:val="Hyperlink"/>
                </w:rPr>
                <w:t>roadsdarwin.ntg@nt.gov.au</w:t>
              </w:r>
            </w:hyperlink>
            <w:r w:rsidR="0069107A">
              <w:t xml:space="preserve"> </w:t>
            </w:r>
          </w:p>
          <w:p w14:paraId="7FEBAFCB" w14:textId="7BBC7470" w:rsidR="0069107A" w:rsidRDefault="0069107A" w:rsidP="0069107A">
            <w:pPr>
              <w:pStyle w:val="Heading1"/>
            </w:pPr>
            <w:r>
              <w:t>Further information</w:t>
            </w:r>
          </w:p>
          <w:p w14:paraId="28F63A23" w14:textId="77777777" w:rsidR="0069107A" w:rsidRDefault="0069107A" w:rsidP="0069107A">
            <w:r>
              <w:t xml:space="preserve">Department of Infrastructure, Planning and Logistics  </w:t>
            </w:r>
          </w:p>
          <w:p w14:paraId="715B2BC3" w14:textId="3E0A6826" w:rsidR="0069107A" w:rsidRDefault="0069107A" w:rsidP="0069107A">
            <w:r>
              <w:t>PO Box 61 Palmerston NT 0831</w:t>
            </w:r>
            <w:r>
              <w:br/>
            </w:r>
            <w:hyperlink r:id="rId10" w:history="1">
              <w:r w:rsidRPr="00BE449D">
                <w:rPr>
                  <w:rStyle w:val="Hyperlink"/>
                </w:rPr>
                <w:t>roadsdarwin.ntg@nt.gov.au</w:t>
              </w:r>
            </w:hyperlink>
            <w:r>
              <w:t xml:space="preserve"> </w:t>
            </w:r>
            <w:r w:rsidRPr="0069107A">
              <w:t xml:space="preserve">                                                </w:t>
            </w:r>
            <w:r>
              <w:t xml:space="preserve">             </w:t>
            </w:r>
          </w:p>
          <w:p w14:paraId="21D2F3E2" w14:textId="77777777" w:rsidR="0069107A" w:rsidRDefault="0069107A" w:rsidP="0069107A"/>
          <w:p w14:paraId="0F25D219" w14:textId="51AAD5A5" w:rsidR="0069107A" w:rsidRDefault="0069107A" w:rsidP="0069107A">
            <w:r>
              <w:t>Phone: 08 8999 4699</w:t>
            </w:r>
          </w:p>
          <w:p w14:paraId="4EF108E1" w14:textId="35331D07" w:rsidR="00197E2D" w:rsidRPr="00F15931" w:rsidRDefault="0069107A" w:rsidP="00197E2D">
            <w:pPr>
              <w:widowControl w:val="0"/>
            </w:pPr>
            <w:r w:rsidRPr="0069107A">
              <w:t xml:space="preserve">                                   </w:t>
            </w:r>
          </w:p>
        </w:tc>
      </w:tr>
      <w:tr w:rsidR="00197E2D" w:rsidRPr="007A5EFD" w14:paraId="1AF2C3C4" w14:textId="77777777" w:rsidTr="005523F5">
        <w:trPr>
          <w:trHeight w:val="28"/>
        </w:trPr>
        <w:tc>
          <w:tcPr>
            <w:tcW w:w="10348" w:type="dxa"/>
            <w:gridSpan w:val="13"/>
            <w:tcBorders>
              <w:top w:val="nil"/>
              <w:left w:val="nil"/>
              <w:bottom w:val="nil"/>
              <w:right w:val="nil"/>
            </w:tcBorders>
            <w:noWrap/>
            <w:tcMar>
              <w:left w:w="0" w:type="dxa"/>
              <w:right w:w="0" w:type="dxa"/>
            </w:tcMar>
          </w:tcPr>
          <w:p w14:paraId="4A257B2A" w14:textId="77777777" w:rsidR="00197E2D" w:rsidRPr="002C21A2" w:rsidRDefault="00197E2D" w:rsidP="00197E2D">
            <w:pPr>
              <w:pStyle w:val="Subtitle0"/>
              <w:spacing w:after="0"/>
              <w:rPr>
                <w:rStyle w:val="Hidden"/>
              </w:rPr>
            </w:pPr>
            <w:r w:rsidRPr="002C21A2">
              <w:rPr>
                <w:rStyle w:val="Hidden"/>
              </w:rPr>
              <w:t>End of form</w:t>
            </w:r>
          </w:p>
        </w:tc>
      </w:tr>
      <w:tr w:rsidR="0069107A" w:rsidRPr="007A5EFD" w14:paraId="099DCFF6" w14:textId="77777777" w:rsidTr="005523F5">
        <w:trPr>
          <w:trHeight w:val="28"/>
        </w:trPr>
        <w:tc>
          <w:tcPr>
            <w:tcW w:w="10348" w:type="dxa"/>
            <w:gridSpan w:val="13"/>
            <w:tcBorders>
              <w:top w:val="nil"/>
              <w:left w:val="nil"/>
              <w:bottom w:val="nil"/>
              <w:right w:val="nil"/>
            </w:tcBorders>
            <w:noWrap/>
            <w:tcMar>
              <w:left w:w="0" w:type="dxa"/>
              <w:right w:w="0" w:type="dxa"/>
            </w:tcMar>
          </w:tcPr>
          <w:p w14:paraId="54FD0461" w14:textId="77777777" w:rsidR="0069107A" w:rsidRPr="002C21A2" w:rsidRDefault="0069107A" w:rsidP="00197E2D">
            <w:pPr>
              <w:pStyle w:val="Subtitle0"/>
              <w:spacing w:after="0"/>
              <w:rPr>
                <w:rStyle w:val="Hidden"/>
              </w:rPr>
            </w:pPr>
          </w:p>
        </w:tc>
      </w:tr>
    </w:tbl>
    <w:p w14:paraId="6E4CF0F2" w14:textId="77777777" w:rsidR="007A5EFD" w:rsidRDefault="007A5EFD" w:rsidP="009B1BF1"/>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7E5C" w14:textId="77777777" w:rsidR="00A83FCF" w:rsidRDefault="00A83FCF" w:rsidP="007332FF">
      <w:r>
        <w:separator/>
      </w:r>
    </w:p>
  </w:endnote>
  <w:endnote w:type="continuationSeparator" w:id="0">
    <w:p w14:paraId="75EC9F96" w14:textId="77777777" w:rsidR="00A83FCF" w:rsidRDefault="00A83FC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9"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DBAA"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6239EA31" w14:textId="77777777" w:rsidTr="001B3D22">
      <w:trPr>
        <w:cantSplit/>
        <w:trHeight w:hRule="exact" w:val="850"/>
      </w:trPr>
      <w:tc>
        <w:tcPr>
          <w:tcW w:w="10318" w:type="dxa"/>
          <w:vAlign w:val="bottom"/>
        </w:tcPr>
        <w:p w14:paraId="25F0FDCC" w14:textId="2413D179" w:rsidR="001B3D22" w:rsidRPr="001B3D22" w:rsidRDefault="001B3D22" w:rsidP="001B3D22">
          <w:pPr>
            <w:spacing w:after="0"/>
            <w:rPr>
              <w:rStyle w:val="PageNumber"/>
            </w:rPr>
          </w:pPr>
          <w:r w:rsidRPr="001B3D22">
            <w:rPr>
              <w:rStyle w:val="PageNumber"/>
            </w:rPr>
            <w:t xml:space="preserve">Department of </w:t>
          </w:r>
          <w:sdt>
            <w:sdtPr>
              <w:rPr>
                <w:b/>
                <w:bCs/>
                <w:sz w:val="19"/>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69107A" w:rsidRPr="0069107A">
                <w:rPr>
                  <w:b/>
                  <w:bCs/>
                  <w:sz w:val="19"/>
                </w:rPr>
                <w:t>Infrastructure Planning and Logistics</w:t>
              </w:r>
            </w:sdtContent>
          </w:sdt>
          <w:r w:rsidRPr="001B3D22">
            <w:rPr>
              <w:rStyle w:val="PageNumber"/>
            </w:rPr>
            <w:t xml:space="preserve"> </w:t>
          </w:r>
        </w:p>
        <w:p w14:paraId="29454A4F" w14:textId="6279DE14"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1-21T00:00:00Z">
                <w:dateFormat w:val="d MMMM yyyy"/>
                <w:lid w:val="en-AU"/>
                <w:storeMappedDataAs w:val="dateTime"/>
                <w:calendar w:val="gregorian"/>
              </w:date>
            </w:sdtPr>
            <w:sdtContent>
              <w:r w:rsidR="0069107A">
                <w:rPr>
                  <w:rStyle w:val="PageNumber"/>
                </w:rPr>
                <w:t>21 November 2023</w:t>
              </w:r>
            </w:sdtContent>
          </w:sdt>
          <w:r w:rsidR="001B3D22" w:rsidRPr="001B3D22">
            <w:rPr>
              <w:rStyle w:val="PageNumber"/>
            </w:rPr>
            <w:t xml:space="preserve"> </w:t>
          </w:r>
        </w:p>
        <w:p w14:paraId="62409250"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61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61A4">
            <w:rPr>
              <w:rStyle w:val="PageNumber"/>
              <w:noProof/>
            </w:rPr>
            <w:t>2</w:t>
          </w:r>
          <w:r w:rsidRPr="00AC4488">
            <w:rPr>
              <w:rStyle w:val="PageNumber"/>
            </w:rPr>
            <w:fldChar w:fldCharType="end"/>
          </w:r>
        </w:p>
      </w:tc>
    </w:tr>
  </w:tbl>
  <w:p w14:paraId="62DA3F8D" w14:textId="77777777" w:rsidR="002645D5" w:rsidRPr="00B11C67" w:rsidRDefault="002645D5" w:rsidP="002645D5">
    <w:pPr>
      <w:pStyle w:val="Footer"/>
      <w:rPr>
        <w:sz w:val="4"/>
        <w:szCs w:val="4"/>
      </w:rPr>
    </w:pPr>
  </w:p>
  <w:p w14:paraId="69C4F7A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C1F5"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56B7895" w14:textId="77777777" w:rsidTr="0087320B">
      <w:trPr>
        <w:cantSplit/>
        <w:trHeight w:hRule="exact" w:val="1134"/>
      </w:trPr>
      <w:tc>
        <w:tcPr>
          <w:tcW w:w="7767" w:type="dxa"/>
          <w:tcBorders>
            <w:top w:val="single" w:sz="4" w:space="0" w:color="auto"/>
          </w:tcBorders>
          <w:vAlign w:val="bottom"/>
        </w:tcPr>
        <w:p w14:paraId="132EABD3" w14:textId="4B86DD78"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69107A">
                <w:rPr>
                  <w:rStyle w:val="PageNumber"/>
                  <w:b/>
                </w:rPr>
                <w:t>Infrastructure Planning and Logistics</w:t>
              </w:r>
            </w:sdtContent>
          </w:sdt>
        </w:p>
        <w:p w14:paraId="00826CA3" w14:textId="331AEFF4"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1-21T00:00:00Z">
                <w:dateFormat w:val="d MMMM yyyy"/>
                <w:lid w:val="en-AU"/>
                <w:storeMappedDataAs w:val="dateTime"/>
                <w:calendar w:val="gregorian"/>
              </w:date>
            </w:sdtPr>
            <w:sdtContent>
              <w:r w:rsidR="0069107A">
                <w:rPr>
                  <w:rStyle w:val="PageNumber"/>
                </w:rPr>
                <w:t>21 November 2023</w:t>
              </w:r>
            </w:sdtContent>
          </w:sdt>
        </w:p>
        <w:p w14:paraId="268E586C"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161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161A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DE2EB59" w14:textId="77777777" w:rsidR="002645D5" w:rsidRPr="001E14EB" w:rsidRDefault="00661D1D" w:rsidP="002645D5">
          <w:pPr>
            <w:spacing w:after="0"/>
            <w:jc w:val="right"/>
          </w:pPr>
          <w:r>
            <w:rPr>
              <w:noProof/>
              <w:sz w:val="19"/>
              <w:lang w:eastAsia="en-AU"/>
            </w:rPr>
            <w:drawing>
              <wp:inline distT="0" distB="0" distL="0" distR="0" wp14:anchorId="1F2B17C5" wp14:editId="533B98D6">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6FDB39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DD6E" w14:textId="77777777" w:rsidR="00A83FCF" w:rsidRDefault="00A83FCF" w:rsidP="007332FF">
      <w:r>
        <w:separator/>
      </w:r>
    </w:p>
  </w:footnote>
  <w:footnote w:type="continuationSeparator" w:id="0">
    <w:p w14:paraId="5D972E47" w14:textId="77777777" w:rsidR="00A83FCF" w:rsidRDefault="00A83FCF" w:rsidP="007332FF">
      <w:r>
        <w:continuationSeparator/>
      </w:r>
    </w:p>
  </w:footnote>
  <w:footnote w:id="1">
    <w:p w14:paraId="30633364" w14:textId="77777777" w:rsidR="00197E2D" w:rsidRDefault="00197E2D" w:rsidP="006E65DD">
      <w:pPr>
        <w:pStyle w:val="FootnoteText"/>
      </w:pPr>
      <w:r>
        <w:rPr>
          <w:rStyle w:val="FootnoteReference"/>
        </w:rPr>
        <w:footnoteRef/>
      </w:r>
      <w:r>
        <w:t xml:space="preserve"> </w:t>
      </w:r>
      <w:hyperlink r:id="rId1" w:history="1">
        <w:r w:rsidRPr="000B701B">
          <w:rPr>
            <w:rStyle w:val="Hyperlink"/>
            <w:sz w:val="20"/>
          </w:rPr>
          <w:t>https://legislation.nt.gov.au/en/Legislation/INFORMATION-ACT-2002</w:t>
        </w:r>
      </w:hyperlink>
      <w:r>
        <w:t xml:space="preserve"> </w:t>
      </w:r>
    </w:p>
  </w:footnote>
  <w:footnote w:id="2">
    <w:p w14:paraId="68B76183" w14:textId="77777777" w:rsidR="00197E2D" w:rsidRDefault="00197E2D" w:rsidP="006E65DD">
      <w:pPr>
        <w:pStyle w:val="FootnoteText"/>
      </w:pPr>
      <w:r>
        <w:rPr>
          <w:rStyle w:val="FootnoteReference"/>
        </w:rPr>
        <w:footnoteRef/>
      </w:r>
      <w:r>
        <w:t xml:space="preserve"> </w:t>
      </w:r>
      <w:hyperlink r:id="rId2" w:history="1">
        <w:r w:rsidRPr="00E20B4A">
          <w:rPr>
            <w:rStyle w:val="Hyperlink"/>
            <w:sz w:val="20"/>
          </w:rPr>
          <w:t>https://ntgcentral.nt.gov.au/forms-collection-notice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B2B9" w14:textId="38560E36"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69107A">
          <w:rPr>
            <w:rStyle w:val="HeaderChar"/>
          </w:rPr>
          <w:t>Application to erect a temporary advertising sign/banner on roadsides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095A2E0C" w14:textId="4A7F381A" w:rsidR="00A53CF0" w:rsidRPr="00E908F1" w:rsidRDefault="005523F5" w:rsidP="00A53CF0">
        <w:pPr>
          <w:pStyle w:val="Title"/>
        </w:pPr>
        <w:r w:rsidRPr="005523F5">
          <w:rPr>
            <w:rStyle w:val="TitleChar"/>
          </w:rPr>
          <w:t xml:space="preserve">Application to </w:t>
        </w:r>
        <w:r>
          <w:rPr>
            <w:rStyle w:val="TitleChar"/>
          </w:rPr>
          <w:t>e</w:t>
        </w:r>
        <w:r w:rsidRPr="005523F5">
          <w:rPr>
            <w:rStyle w:val="TitleChar"/>
          </w:rPr>
          <w:t xml:space="preserve">rect a </w:t>
        </w:r>
        <w:r>
          <w:rPr>
            <w:rStyle w:val="TitleChar"/>
          </w:rPr>
          <w:t>t</w:t>
        </w:r>
        <w:r w:rsidRPr="005523F5">
          <w:rPr>
            <w:rStyle w:val="TitleChar"/>
          </w:rPr>
          <w:t xml:space="preserve">emporary </w:t>
        </w:r>
        <w:r>
          <w:rPr>
            <w:rStyle w:val="TitleChar"/>
          </w:rPr>
          <w:t>a</w:t>
        </w:r>
        <w:r w:rsidRPr="005523F5">
          <w:rPr>
            <w:rStyle w:val="TitleChar"/>
          </w:rPr>
          <w:t xml:space="preserve">dvertising </w:t>
        </w:r>
        <w:r>
          <w:rPr>
            <w:rStyle w:val="TitleChar"/>
          </w:rPr>
          <w:t>s</w:t>
        </w:r>
        <w:r w:rsidRPr="005523F5">
          <w:rPr>
            <w:rStyle w:val="TitleChar"/>
          </w:rPr>
          <w:t>ign/</w:t>
        </w:r>
        <w:r>
          <w:rPr>
            <w:rStyle w:val="TitleChar"/>
          </w:rPr>
          <w:t>b</w:t>
        </w:r>
        <w:r w:rsidRPr="005523F5">
          <w:rPr>
            <w:rStyle w:val="TitleChar"/>
          </w:rPr>
          <w:t xml:space="preserve">anner on </w:t>
        </w:r>
        <w:r w:rsidR="0069107A">
          <w:rPr>
            <w:rStyle w:val="TitleChar"/>
          </w:rPr>
          <w:t>r</w:t>
        </w:r>
        <w:r w:rsidR="0069107A" w:rsidRPr="005523F5">
          <w:rPr>
            <w:rStyle w:val="TitleChar"/>
          </w:rPr>
          <w:t>oadsides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509487151">
    <w:abstractNumId w:val="19"/>
  </w:num>
  <w:num w:numId="2" w16cid:durableId="1705717609">
    <w:abstractNumId w:val="11"/>
  </w:num>
  <w:num w:numId="3" w16cid:durableId="231819378">
    <w:abstractNumId w:val="36"/>
  </w:num>
  <w:num w:numId="4" w16cid:durableId="238826765">
    <w:abstractNumId w:val="23"/>
  </w:num>
  <w:num w:numId="5" w16cid:durableId="1911378023">
    <w:abstractNumId w:val="15"/>
  </w:num>
  <w:num w:numId="6" w16cid:durableId="139881906">
    <w:abstractNumId w:val="7"/>
  </w:num>
  <w:num w:numId="7" w16cid:durableId="753556413">
    <w:abstractNumId w:val="25"/>
  </w:num>
  <w:num w:numId="8" w16cid:durableId="1520581660">
    <w:abstractNumId w:val="14"/>
  </w:num>
  <w:num w:numId="9" w16cid:durableId="1618289532">
    <w:abstractNumId w:val="35"/>
  </w:num>
  <w:num w:numId="10" w16cid:durableId="1553733729">
    <w:abstractNumId w:val="21"/>
  </w:num>
  <w:num w:numId="11" w16cid:durableId="118929953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F5"/>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97E2D"/>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4E8E"/>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17E"/>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3F5"/>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07A"/>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489E"/>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30C0"/>
    <w:rsid w:val="00A25193"/>
    <w:rsid w:val="00A26E80"/>
    <w:rsid w:val="00A31AE8"/>
    <w:rsid w:val="00A3739D"/>
    <w:rsid w:val="00A3761F"/>
    <w:rsid w:val="00A37DDA"/>
    <w:rsid w:val="00A45005"/>
    <w:rsid w:val="00A53CF0"/>
    <w:rsid w:val="00A66DD9"/>
    <w:rsid w:val="00A7620F"/>
    <w:rsid w:val="00A76790"/>
    <w:rsid w:val="00A83FCF"/>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6D134"/>
  <w15:docId w15:val="{283CFD1D-E178-4BFB-BED8-BF339255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UnresolvedMention">
    <w:name w:val="Unresolved Mention"/>
    <w:basedOn w:val="DefaultParagraphFont"/>
    <w:uiPriority w:val="99"/>
    <w:semiHidden/>
    <w:unhideWhenUsed/>
    <w:rsid w:val="005523F5"/>
    <w:rPr>
      <w:color w:val="605E5C"/>
      <w:shd w:val="clear" w:color="auto" w:fill="E1DFDD"/>
    </w:rPr>
  </w:style>
  <w:style w:type="character" w:styleId="CommentReference">
    <w:name w:val="annotation reference"/>
    <w:basedOn w:val="DefaultParagraphFont"/>
    <w:uiPriority w:val="99"/>
    <w:semiHidden/>
    <w:unhideWhenUsed/>
    <w:rsid w:val="009A489E"/>
    <w:rPr>
      <w:sz w:val="16"/>
      <w:szCs w:val="16"/>
    </w:rPr>
  </w:style>
  <w:style w:type="paragraph" w:styleId="CommentText">
    <w:name w:val="annotation text"/>
    <w:basedOn w:val="Normal"/>
    <w:link w:val="CommentTextChar"/>
    <w:uiPriority w:val="99"/>
    <w:semiHidden/>
    <w:unhideWhenUsed/>
    <w:rsid w:val="009A489E"/>
    <w:rPr>
      <w:sz w:val="20"/>
    </w:rPr>
  </w:style>
  <w:style w:type="character" w:customStyle="1" w:styleId="CommentTextChar">
    <w:name w:val="Comment Text Char"/>
    <w:basedOn w:val="DefaultParagraphFont"/>
    <w:link w:val="CommentText"/>
    <w:uiPriority w:val="99"/>
    <w:semiHidden/>
    <w:rsid w:val="009A489E"/>
    <w:rPr>
      <w:sz w:val="20"/>
    </w:rPr>
  </w:style>
  <w:style w:type="paragraph" w:styleId="CommentSubject">
    <w:name w:val="annotation subject"/>
    <w:basedOn w:val="CommentText"/>
    <w:next w:val="CommentText"/>
    <w:link w:val="CommentSubjectChar"/>
    <w:uiPriority w:val="99"/>
    <w:semiHidden/>
    <w:unhideWhenUsed/>
    <w:rsid w:val="009A489E"/>
    <w:rPr>
      <w:b/>
      <w:bCs/>
    </w:rPr>
  </w:style>
  <w:style w:type="character" w:customStyle="1" w:styleId="CommentSubjectChar">
    <w:name w:val="Comment Subject Char"/>
    <w:basedOn w:val="CommentTextChar"/>
    <w:link w:val="CommentSubject"/>
    <w:uiPriority w:val="99"/>
    <w:semiHidden/>
    <w:rsid w:val="009A489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adsdarwin.ntg@nt.gov.au" TargetMode="External"/><Relationship Id="rId4" Type="http://schemas.openxmlformats.org/officeDocument/2006/relationships/styles" Target="styles.xml"/><Relationship Id="rId9" Type="http://schemas.openxmlformats.org/officeDocument/2006/relationships/hyperlink" Target="mailto:roadsdarwin.ntg@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ntgcentral.nt.gov.au/forms-collection-notice" TargetMode="External"/><Relationship Id="rId1" Type="http://schemas.openxmlformats.org/officeDocument/2006/relationships/hyperlink" Target="https://legislation.nt.gov.au/en/Legislation/INFORMATION-ACT-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erect a temporary advertising sign/banner on roadsides</vt:lpstr>
    </vt:vector>
  </TitlesOfParts>
  <Company>Infrastructure Planning and Logistics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erect a temporary advertising sign/banner on roadsides</dc:title>
  <dc:creator>Northern Territory Government</dc:creator>
  <cp:lastModifiedBy>Vanessa Madrill</cp:lastModifiedBy>
  <cp:revision>2</cp:revision>
  <cp:lastPrinted>2019-07-29T01:45:00Z</cp:lastPrinted>
  <dcterms:created xsi:type="dcterms:W3CDTF">2023-12-04T23:14:00Z</dcterms:created>
  <dcterms:modified xsi:type="dcterms:W3CDTF">2023-12-04T23:14:00Z</dcterms:modified>
</cp:coreProperties>
</file>