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TitleChar"/>
        </w:rPr>
        <w:alias w:val="Title"/>
        <w:tag w:val="Title"/>
        <w:id w:val="-509987125"/>
        <w:lock w:val="sdtLocked"/>
        <w:placeholder>
          <w:docPart w:val="C2A95BF3C9B840B89030FD53B5EC01D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p w14:paraId="5DEA3D37" w14:textId="3E551698" w:rsidR="00886C9D" w:rsidRPr="00886C9D" w:rsidRDefault="006E6AD8" w:rsidP="00886C9D">
          <w:pPr>
            <w:pStyle w:val="Title"/>
          </w:pPr>
          <w:r>
            <w:rPr>
              <w:rStyle w:val="TitleChar"/>
            </w:rPr>
            <w:t xml:space="preserve">Local Benefit Report Guide </w:t>
          </w:r>
        </w:p>
      </w:sdtContent>
    </w:sdt>
    <w:p w14:paraId="7E3B5738" w14:textId="7D9BC33A" w:rsidR="00DD64C2" w:rsidRDefault="00022F17" w:rsidP="001852AF">
      <w:pPr>
        <w:pStyle w:val="Subtitle0"/>
      </w:pPr>
      <w:r>
        <w:t>Northern Territory Onshore Gas Service and Supply</w:t>
      </w:r>
    </w:p>
    <w:p w14:paraId="458E034B" w14:textId="77777777" w:rsidR="00964B22" w:rsidRDefault="00964B22" w:rsidP="00DD64C2">
      <w:pPr>
        <w:tabs>
          <w:tab w:val="center" w:pos="4819"/>
        </w:tabs>
      </w:pPr>
    </w:p>
    <w:p w14:paraId="74212923" w14:textId="77777777" w:rsidR="007761D8" w:rsidRPr="00DD64C2" w:rsidRDefault="007761D8" w:rsidP="00885590">
      <w:pPr>
        <w:sectPr w:rsidR="007761D8" w:rsidRPr="00DD64C2" w:rsidSect="00702D61">
          <w:headerReference w:type="default" r:id="rId9"/>
          <w:headerReference w:type="first" r:id="rId10"/>
          <w:footerReference w:type="first" r:id="rId11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  <w:bookmarkStart w:id="0" w:name="_GoBack"/>
      <w:bookmarkEnd w:id="0"/>
    </w:p>
    <w:sdt>
      <w:sdtPr>
        <w:rPr>
          <w:rFonts w:ascii="Lato" w:eastAsia="Calibri" w:hAnsi="Lato" w:cs="Times New Roman"/>
          <w:b/>
          <w:bCs w:val="0"/>
          <w:color w:val="auto"/>
          <w:sz w:val="22"/>
          <w:szCs w:val="22"/>
        </w:rPr>
        <w:id w:val="-88318220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14:paraId="31CEAAF6" w14:textId="77777777" w:rsidR="00964B22" w:rsidRPr="00422874" w:rsidRDefault="00964B22" w:rsidP="00074573">
          <w:pPr>
            <w:pStyle w:val="TOCHeading"/>
            <w:tabs>
              <w:tab w:val="left" w:pos="9444"/>
            </w:tabs>
            <w:rPr>
              <w:lang w:eastAsia="ja-JP"/>
            </w:rPr>
          </w:pPr>
          <w:r w:rsidRPr="00422874">
            <w:t>Contents</w:t>
          </w:r>
        </w:p>
        <w:p w14:paraId="068BA143" w14:textId="688D53EE" w:rsidR="00380252" w:rsidRDefault="006747E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begin"/>
          </w:r>
          <w:r>
            <w:rPr>
              <w:rFonts w:eastAsiaTheme="minorEastAsia" w:cs="Arial"/>
              <w:lang w:eastAsia="en-AU"/>
            </w:rPr>
            <w:instrText xml:space="preserve"> TOC \o "1-4" \h \z \u </w:instrText>
          </w:r>
          <w:r>
            <w:rPr>
              <w:rFonts w:eastAsiaTheme="minorEastAsia" w:cs="Arial"/>
              <w:lang w:eastAsia="en-AU"/>
            </w:rPr>
            <w:fldChar w:fldCharType="separate"/>
          </w:r>
          <w:hyperlink w:anchor="_Toc118820012" w:history="1">
            <w:r w:rsidR="00380252" w:rsidRPr="00E7027F">
              <w:rPr>
                <w:rStyle w:val="Hyperlink"/>
                <w:noProof/>
                <w:lang w:eastAsia="en-AU"/>
              </w:rPr>
              <w:t>1. Introduction</w:t>
            </w:r>
            <w:r w:rsidR="00380252">
              <w:rPr>
                <w:noProof/>
                <w:webHidden/>
              </w:rPr>
              <w:tab/>
            </w:r>
            <w:r w:rsidR="00380252">
              <w:rPr>
                <w:noProof/>
                <w:webHidden/>
              </w:rPr>
              <w:fldChar w:fldCharType="begin"/>
            </w:r>
            <w:r w:rsidR="00380252">
              <w:rPr>
                <w:noProof/>
                <w:webHidden/>
              </w:rPr>
              <w:instrText xml:space="preserve"> PAGEREF _Toc118820012 \h </w:instrText>
            </w:r>
            <w:r w:rsidR="00380252">
              <w:rPr>
                <w:noProof/>
                <w:webHidden/>
              </w:rPr>
            </w:r>
            <w:r w:rsidR="00380252">
              <w:rPr>
                <w:noProof/>
                <w:webHidden/>
              </w:rPr>
              <w:fldChar w:fldCharType="separate"/>
            </w:r>
            <w:r w:rsidR="00380252">
              <w:rPr>
                <w:noProof/>
                <w:webHidden/>
              </w:rPr>
              <w:t>3</w:t>
            </w:r>
            <w:r w:rsidR="00380252">
              <w:rPr>
                <w:noProof/>
                <w:webHidden/>
              </w:rPr>
              <w:fldChar w:fldCharType="end"/>
            </w:r>
          </w:hyperlink>
        </w:p>
        <w:p w14:paraId="35B64036" w14:textId="616D516A" w:rsidR="00380252" w:rsidRDefault="006E6AD8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18820013" w:history="1">
            <w:r w:rsidR="00380252" w:rsidRPr="00E7027F">
              <w:rPr>
                <w:rStyle w:val="Hyperlink"/>
                <w:noProof/>
                <w:lang w:eastAsia="en-AU"/>
              </w:rPr>
              <w:t>2. Purpose</w:t>
            </w:r>
            <w:r w:rsidR="00380252">
              <w:rPr>
                <w:noProof/>
                <w:webHidden/>
              </w:rPr>
              <w:tab/>
            </w:r>
            <w:r w:rsidR="00380252">
              <w:rPr>
                <w:noProof/>
                <w:webHidden/>
              </w:rPr>
              <w:fldChar w:fldCharType="begin"/>
            </w:r>
            <w:r w:rsidR="00380252">
              <w:rPr>
                <w:noProof/>
                <w:webHidden/>
              </w:rPr>
              <w:instrText xml:space="preserve"> PAGEREF _Toc118820013 \h </w:instrText>
            </w:r>
            <w:r w:rsidR="00380252">
              <w:rPr>
                <w:noProof/>
                <w:webHidden/>
              </w:rPr>
            </w:r>
            <w:r w:rsidR="00380252">
              <w:rPr>
                <w:noProof/>
                <w:webHidden/>
              </w:rPr>
              <w:fldChar w:fldCharType="separate"/>
            </w:r>
            <w:r w:rsidR="00380252">
              <w:rPr>
                <w:noProof/>
                <w:webHidden/>
              </w:rPr>
              <w:t>3</w:t>
            </w:r>
            <w:r w:rsidR="00380252">
              <w:rPr>
                <w:noProof/>
                <w:webHidden/>
              </w:rPr>
              <w:fldChar w:fldCharType="end"/>
            </w:r>
          </w:hyperlink>
        </w:p>
        <w:p w14:paraId="2BCA2C4A" w14:textId="73745184" w:rsidR="00380252" w:rsidRDefault="006E6AD8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18820014" w:history="1">
            <w:r w:rsidR="00380252" w:rsidRPr="00E7027F">
              <w:rPr>
                <w:rStyle w:val="Hyperlink"/>
                <w:noProof/>
              </w:rPr>
              <w:t>3. Scope</w:t>
            </w:r>
            <w:r w:rsidR="00380252">
              <w:rPr>
                <w:noProof/>
                <w:webHidden/>
              </w:rPr>
              <w:tab/>
            </w:r>
            <w:r w:rsidR="00380252">
              <w:rPr>
                <w:noProof/>
                <w:webHidden/>
              </w:rPr>
              <w:fldChar w:fldCharType="begin"/>
            </w:r>
            <w:r w:rsidR="00380252">
              <w:rPr>
                <w:noProof/>
                <w:webHidden/>
              </w:rPr>
              <w:instrText xml:space="preserve"> PAGEREF _Toc118820014 \h </w:instrText>
            </w:r>
            <w:r w:rsidR="00380252">
              <w:rPr>
                <w:noProof/>
                <w:webHidden/>
              </w:rPr>
            </w:r>
            <w:r w:rsidR="00380252">
              <w:rPr>
                <w:noProof/>
                <w:webHidden/>
              </w:rPr>
              <w:fldChar w:fldCharType="separate"/>
            </w:r>
            <w:r w:rsidR="00380252">
              <w:rPr>
                <w:noProof/>
                <w:webHidden/>
              </w:rPr>
              <w:t>3</w:t>
            </w:r>
            <w:r w:rsidR="00380252">
              <w:rPr>
                <w:noProof/>
                <w:webHidden/>
              </w:rPr>
              <w:fldChar w:fldCharType="end"/>
            </w:r>
          </w:hyperlink>
        </w:p>
        <w:p w14:paraId="0611D01A" w14:textId="326BA3B9" w:rsidR="00380252" w:rsidRDefault="006E6AD8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18820015" w:history="1">
            <w:r w:rsidR="00380252" w:rsidRPr="00E7027F">
              <w:rPr>
                <w:rStyle w:val="Hyperlink"/>
                <w:noProof/>
                <w:lang w:eastAsia="en-AU"/>
              </w:rPr>
              <w:t>4. The Local Benefit Report Template</w:t>
            </w:r>
            <w:r w:rsidR="00380252">
              <w:rPr>
                <w:noProof/>
                <w:webHidden/>
              </w:rPr>
              <w:tab/>
            </w:r>
            <w:r w:rsidR="00380252">
              <w:rPr>
                <w:noProof/>
                <w:webHidden/>
              </w:rPr>
              <w:fldChar w:fldCharType="begin"/>
            </w:r>
            <w:r w:rsidR="00380252">
              <w:rPr>
                <w:noProof/>
                <w:webHidden/>
              </w:rPr>
              <w:instrText xml:space="preserve"> PAGEREF _Toc118820015 \h </w:instrText>
            </w:r>
            <w:r w:rsidR="00380252">
              <w:rPr>
                <w:noProof/>
                <w:webHidden/>
              </w:rPr>
            </w:r>
            <w:r w:rsidR="00380252">
              <w:rPr>
                <w:noProof/>
                <w:webHidden/>
              </w:rPr>
              <w:fldChar w:fldCharType="separate"/>
            </w:r>
            <w:r w:rsidR="00380252">
              <w:rPr>
                <w:noProof/>
                <w:webHidden/>
              </w:rPr>
              <w:t>4</w:t>
            </w:r>
            <w:r w:rsidR="00380252">
              <w:rPr>
                <w:noProof/>
                <w:webHidden/>
              </w:rPr>
              <w:fldChar w:fldCharType="end"/>
            </w:r>
          </w:hyperlink>
        </w:p>
        <w:p w14:paraId="74693847" w14:textId="0323D5B0" w:rsidR="00380252" w:rsidRDefault="006E6AD8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18820016" w:history="1">
            <w:r w:rsidR="00380252" w:rsidRPr="00E7027F">
              <w:rPr>
                <w:rStyle w:val="Hyperlink"/>
                <w:noProof/>
              </w:rPr>
              <w:t>5. Submission of Local Benefit Report</w:t>
            </w:r>
            <w:r w:rsidR="00380252">
              <w:rPr>
                <w:noProof/>
                <w:webHidden/>
              </w:rPr>
              <w:tab/>
            </w:r>
            <w:r w:rsidR="00380252">
              <w:rPr>
                <w:noProof/>
                <w:webHidden/>
              </w:rPr>
              <w:fldChar w:fldCharType="begin"/>
            </w:r>
            <w:r w:rsidR="00380252">
              <w:rPr>
                <w:noProof/>
                <w:webHidden/>
              </w:rPr>
              <w:instrText xml:space="preserve"> PAGEREF _Toc118820016 \h </w:instrText>
            </w:r>
            <w:r w:rsidR="00380252">
              <w:rPr>
                <w:noProof/>
                <w:webHidden/>
              </w:rPr>
            </w:r>
            <w:r w:rsidR="00380252">
              <w:rPr>
                <w:noProof/>
                <w:webHidden/>
              </w:rPr>
              <w:fldChar w:fldCharType="separate"/>
            </w:r>
            <w:r w:rsidR="00380252">
              <w:rPr>
                <w:noProof/>
                <w:webHidden/>
              </w:rPr>
              <w:t>4</w:t>
            </w:r>
            <w:r w:rsidR="00380252">
              <w:rPr>
                <w:noProof/>
                <w:webHidden/>
              </w:rPr>
              <w:fldChar w:fldCharType="end"/>
            </w:r>
          </w:hyperlink>
        </w:p>
        <w:p w14:paraId="03A0FCE6" w14:textId="77B6A1D6" w:rsidR="00380252" w:rsidRDefault="006E6AD8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18820017" w:history="1">
            <w:r w:rsidR="00380252" w:rsidRPr="00E7027F">
              <w:rPr>
                <w:rStyle w:val="Hyperlink"/>
                <w:noProof/>
              </w:rPr>
              <w:t>6. For more information</w:t>
            </w:r>
            <w:r w:rsidR="00380252">
              <w:rPr>
                <w:noProof/>
                <w:webHidden/>
              </w:rPr>
              <w:tab/>
            </w:r>
            <w:r w:rsidR="00380252">
              <w:rPr>
                <w:noProof/>
                <w:webHidden/>
              </w:rPr>
              <w:fldChar w:fldCharType="begin"/>
            </w:r>
            <w:r w:rsidR="00380252">
              <w:rPr>
                <w:noProof/>
                <w:webHidden/>
              </w:rPr>
              <w:instrText xml:space="preserve"> PAGEREF _Toc118820017 \h </w:instrText>
            </w:r>
            <w:r w:rsidR="00380252">
              <w:rPr>
                <w:noProof/>
                <w:webHidden/>
              </w:rPr>
            </w:r>
            <w:r w:rsidR="00380252">
              <w:rPr>
                <w:noProof/>
                <w:webHidden/>
              </w:rPr>
              <w:fldChar w:fldCharType="separate"/>
            </w:r>
            <w:r w:rsidR="00380252">
              <w:rPr>
                <w:noProof/>
                <w:webHidden/>
              </w:rPr>
              <w:t>4</w:t>
            </w:r>
            <w:r w:rsidR="00380252">
              <w:rPr>
                <w:noProof/>
                <w:webHidden/>
              </w:rPr>
              <w:fldChar w:fldCharType="end"/>
            </w:r>
          </w:hyperlink>
        </w:p>
        <w:p w14:paraId="7711352F" w14:textId="6D197ED5" w:rsidR="00964B22" w:rsidRPr="002F2780" w:rsidRDefault="006747E0" w:rsidP="00964B22">
          <w:pPr>
            <w:rPr>
              <w:rFonts w:eastAsiaTheme="minorEastAsia" w:cs="Arial"/>
              <w:b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end"/>
          </w:r>
        </w:p>
      </w:sdtContent>
    </w:sdt>
    <w:p w14:paraId="6A3232CC" w14:textId="77777777" w:rsidR="00964B22" w:rsidRPr="002F2780" w:rsidRDefault="00964B22" w:rsidP="00964B22">
      <w:pPr>
        <w:sectPr w:rsidR="00964B22" w:rsidRPr="002F2780" w:rsidSect="00C800F1">
          <w:headerReference w:type="first" r:id="rId12"/>
          <w:footerReference w:type="first" r:id="rId13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14:paraId="22D3BD83" w14:textId="77777777" w:rsidR="00BD7EFC" w:rsidRDefault="001E1B8D" w:rsidP="00BD7EFC">
      <w:pPr>
        <w:pStyle w:val="Heading1"/>
        <w:ind w:left="432" w:hanging="432"/>
        <w:rPr>
          <w:noProof/>
          <w:lang w:eastAsia="en-AU"/>
        </w:rPr>
      </w:pPr>
      <w:bookmarkStart w:id="1" w:name="_Toc118820012"/>
      <w:r>
        <w:rPr>
          <w:noProof/>
          <w:lang w:eastAsia="en-AU"/>
        </w:rPr>
        <w:lastRenderedPageBreak/>
        <w:t>Introduction</w:t>
      </w:r>
      <w:bookmarkEnd w:id="1"/>
    </w:p>
    <w:p w14:paraId="301A18AB" w14:textId="145FBE79" w:rsidR="000832C4" w:rsidRDefault="000832C4" w:rsidP="000832C4">
      <w:pPr>
        <w:jc w:val="both"/>
      </w:pPr>
      <w:bookmarkStart w:id="2" w:name="_Toc113439239"/>
      <w:bookmarkStart w:id="3" w:name="_Toc114563822"/>
      <w:r w:rsidRPr="00034265">
        <w:rPr>
          <w:lang w:eastAsia="en-AU"/>
        </w:rPr>
        <w:t xml:space="preserve">The </w:t>
      </w:r>
      <w:r w:rsidRPr="00034265">
        <w:t xml:space="preserve">development of an onshore gas industry in the </w:t>
      </w:r>
      <w:r w:rsidR="00380252">
        <w:t xml:space="preserve">Northern </w:t>
      </w:r>
      <w:r w:rsidRPr="00034265">
        <w:t>Territory will bring a range of economic opportunities to our remote regions and has the potential to deliver benefits in the form of job</w:t>
      </w:r>
      <w:r>
        <w:t>s</w:t>
      </w:r>
      <w:r w:rsidRPr="00034265">
        <w:t xml:space="preserve">, business opportunities, skills development, and workforce diversification. </w:t>
      </w:r>
    </w:p>
    <w:p w14:paraId="743115EF" w14:textId="77777777" w:rsidR="000832C4" w:rsidRDefault="000832C4" w:rsidP="000832C4">
      <w:pPr>
        <w:jc w:val="both"/>
      </w:pPr>
      <w:r w:rsidRPr="00034265">
        <w:t xml:space="preserve">It is important that the Territory takes advantage of these opportunities by making sure that Territorians are well placed to </w:t>
      </w:r>
      <w:r>
        <w:t xml:space="preserve">access these jobs or </w:t>
      </w:r>
      <w:r w:rsidRPr="00034265">
        <w:t>provide goods</w:t>
      </w:r>
      <w:r>
        <w:t xml:space="preserve"> and </w:t>
      </w:r>
      <w:r w:rsidRPr="00034265">
        <w:t>services to industry.</w:t>
      </w:r>
    </w:p>
    <w:p w14:paraId="1A236C69" w14:textId="19E5C10B" w:rsidR="00FE57D7" w:rsidRDefault="00450388" w:rsidP="000832C4">
      <w:pPr>
        <w:jc w:val="both"/>
      </w:pPr>
      <w:r>
        <w:t>To assist in understanding the level of local participation</w:t>
      </w:r>
      <w:r w:rsidR="00380252">
        <w:t xml:space="preserve"> and identify opportunities for local businesses and workers</w:t>
      </w:r>
      <w:r w:rsidR="000600B5">
        <w:t xml:space="preserve">, active companies with onshore gas tenements in the Northern Territory are asked to </w:t>
      </w:r>
      <w:r w:rsidR="00FE57D7">
        <w:t>submit a Local Benefit Report (LBR).</w:t>
      </w:r>
      <w:r w:rsidR="000600B5">
        <w:t xml:space="preserve"> </w:t>
      </w:r>
    </w:p>
    <w:p w14:paraId="2D23024C" w14:textId="741F6866" w:rsidR="00B63691" w:rsidRDefault="00B63691" w:rsidP="00B63691">
      <w:pPr>
        <w:jc w:val="both"/>
      </w:pPr>
      <w:r>
        <w:t xml:space="preserve">The submission of a </w:t>
      </w:r>
      <w:r w:rsidR="00380252">
        <w:t>LBR</w:t>
      </w:r>
      <w:r>
        <w:t xml:space="preserve"> </w:t>
      </w:r>
      <w:r w:rsidR="00750BC5">
        <w:t>is required</w:t>
      </w:r>
      <w:r>
        <w:t xml:space="preserve"> annually from each operator, not by individual project or title.</w:t>
      </w:r>
    </w:p>
    <w:p w14:paraId="5C02B1EA" w14:textId="55E347C6" w:rsidR="00FE57D7" w:rsidRDefault="00FE57D7" w:rsidP="00FE57D7">
      <w:pPr>
        <w:jc w:val="both"/>
      </w:pPr>
      <w:r>
        <w:t xml:space="preserve">A </w:t>
      </w:r>
      <w:r w:rsidR="00380252">
        <w:t>LBR</w:t>
      </w:r>
      <w:r>
        <w:t xml:space="preserve"> </w:t>
      </w:r>
      <w:r w:rsidR="00022F17">
        <w:t>template</w:t>
      </w:r>
      <w:r>
        <w:t xml:space="preserve"> has been </w:t>
      </w:r>
      <w:r w:rsidR="00380252">
        <w:t>co-</w:t>
      </w:r>
      <w:r>
        <w:t xml:space="preserve">developed </w:t>
      </w:r>
      <w:r w:rsidR="00380252">
        <w:t xml:space="preserve">by industry and Government </w:t>
      </w:r>
      <w:r>
        <w:t xml:space="preserve">to </w:t>
      </w:r>
      <w:r w:rsidR="008F1EA6">
        <w:t>a</w:t>
      </w:r>
      <w:r w:rsidR="00750BC5">
        <w:t>ssist operators to provide</w:t>
      </w:r>
      <w:r w:rsidR="008F1EA6">
        <w:t xml:space="preserve"> information</w:t>
      </w:r>
      <w:r w:rsidR="00750BC5">
        <w:t xml:space="preserve"> about their territory benefit commitments and strategies</w:t>
      </w:r>
      <w:r w:rsidR="00FE137E">
        <w:t xml:space="preserve">. </w:t>
      </w:r>
      <w:r>
        <w:t xml:space="preserve"> </w:t>
      </w:r>
    </w:p>
    <w:p w14:paraId="625D6E87" w14:textId="77777777" w:rsidR="000D2D3A" w:rsidRPr="008626F0" w:rsidRDefault="000D2D3A" w:rsidP="000832C4">
      <w:pPr>
        <w:jc w:val="both"/>
      </w:pPr>
      <w:r w:rsidRPr="008626F0">
        <w:t xml:space="preserve">All information provided will be strictly confidential. </w:t>
      </w:r>
    </w:p>
    <w:p w14:paraId="35661ED0" w14:textId="77777777" w:rsidR="00A438BA" w:rsidRDefault="001E1B8D" w:rsidP="00FE137E">
      <w:pPr>
        <w:pStyle w:val="Heading1"/>
        <w:ind w:left="426"/>
        <w:rPr>
          <w:lang w:eastAsia="en-AU"/>
        </w:rPr>
      </w:pPr>
      <w:bookmarkStart w:id="4" w:name="_Toc118820013"/>
      <w:r>
        <w:rPr>
          <w:lang w:eastAsia="en-AU"/>
        </w:rPr>
        <w:t>Purpose</w:t>
      </w:r>
      <w:bookmarkEnd w:id="4"/>
    </w:p>
    <w:p w14:paraId="29B8EF60" w14:textId="22D94C54" w:rsidR="001E1B8D" w:rsidRDefault="001E1B8D" w:rsidP="001E1B8D">
      <w:r>
        <w:t xml:space="preserve">The purpose of </w:t>
      </w:r>
      <w:r w:rsidR="00FE57D7">
        <w:t xml:space="preserve">a </w:t>
      </w:r>
      <w:r>
        <w:t>L</w:t>
      </w:r>
      <w:r w:rsidR="00750BC5">
        <w:t>ocal Benefit Report</w:t>
      </w:r>
      <w:r>
        <w:t xml:space="preserve"> is to identify and record the benefits that are</w:t>
      </w:r>
      <w:r w:rsidR="00A47744">
        <w:t xml:space="preserve"> improving</w:t>
      </w:r>
      <w:r>
        <w:t xml:space="preserve"> </w:t>
      </w:r>
      <w:r w:rsidR="00FE57D7">
        <w:t xml:space="preserve">our </w:t>
      </w:r>
      <w:r>
        <w:t>regional towns and communities</w:t>
      </w:r>
      <w:r w:rsidR="00FE57D7">
        <w:t>,</w:t>
      </w:r>
      <w:r>
        <w:t xml:space="preserve"> and the Northern Territory more broadly as a result of onshore gas industry projects.</w:t>
      </w:r>
      <w:r w:rsidR="00380252">
        <w:t xml:space="preserve"> An LBR can also be used to identify potential opportunities for local businesses and workers.</w:t>
      </w:r>
    </w:p>
    <w:p w14:paraId="36C3F93D" w14:textId="37278A18" w:rsidR="001E1B8D" w:rsidRDefault="001E1B8D" w:rsidP="001E1B8D">
      <w:r>
        <w:t xml:space="preserve">The </w:t>
      </w:r>
      <w:r w:rsidR="00380252">
        <w:t>LBR</w:t>
      </w:r>
      <w:r w:rsidR="00750BC5">
        <w:t xml:space="preserve"> template</w:t>
      </w:r>
      <w:r w:rsidR="00B63691">
        <w:t xml:space="preserve"> </w:t>
      </w:r>
      <w:r w:rsidR="00750BC5">
        <w:t>can be</w:t>
      </w:r>
      <w:r>
        <w:t xml:space="preserve"> used by onshore gas proponents to identify all</w:t>
      </w:r>
      <w:r w:rsidR="00FE57D7">
        <w:t xml:space="preserve"> their</w:t>
      </w:r>
      <w:r>
        <w:t xml:space="preserve"> commitments to local content activities and </w:t>
      </w:r>
      <w:r w:rsidR="00FE57D7">
        <w:t xml:space="preserve">to </w:t>
      </w:r>
      <w:r>
        <w:t>report on these on an annual basis.</w:t>
      </w:r>
    </w:p>
    <w:p w14:paraId="173D57F4" w14:textId="340C4AF5" w:rsidR="00FE57D7" w:rsidRDefault="00FE57D7" w:rsidP="00FE57D7">
      <w:pPr>
        <w:jc w:val="both"/>
      </w:pPr>
      <w:r>
        <w:t xml:space="preserve">A key outcome of the </w:t>
      </w:r>
      <w:r w:rsidR="00FE137E">
        <w:t xml:space="preserve">industry-led </w:t>
      </w:r>
      <w:r>
        <w:t>L</w:t>
      </w:r>
      <w:r w:rsidR="00750BC5">
        <w:t>ocal Benefit Report</w:t>
      </w:r>
      <w:r>
        <w:t xml:space="preserve"> will be the de</w:t>
      </w:r>
      <w:r w:rsidR="00FE137E">
        <w:t>velopment of a combined annual Onshore Gas I</w:t>
      </w:r>
      <w:r>
        <w:t xml:space="preserve">ndustry </w:t>
      </w:r>
      <w:r w:rsidR="00FE137E">
        <w:t>R</w:t>
      </w:r>
      <w:r>
        <w:t>eport for the Northern Territory. The report</w:t>
      </w:r>
      <w:r w:rsidR="000C7620">
        <w:t xml:space="preserve"> will be published by industry and</w:t>
      </w:r>
      <w:r>
        <w:t xml:space="preserve"> will help to increase transparency and public accountability regarding local content. It will also provide stakeholders with a better understanding of local business and employment participation in the industry. </w:t>
      </w:r>
    </w:p>
    <w:p w14:paraId="3E8EEB98" w14:textId="77777777" w:rsidR="00FE137E" w:rsidRPr="00090DCA" w:rsidRDefault="00FE137E" w:rsidP="00FE137E">
      <w:pPr>
        <w:pStyle w:val="Heading1"/>
        <w:ind w:left="426"/>
      </w:pPr>
      <w:bookmarkStart w:id="5" w:name="_Toc118820014"/>
      <w:r w:rsidRPr="00090DCA">
        <w:t>Scope</w:t>
      </w:r>
      <w:bookmarkEnd w:id="5"/>
    </w:p>
    <w:p w14:paraId="1DE57CC4" w14:textId="67ADE6D0" w:rsidR="00B07590" w:rsidRDefault="00B07590" w:rsidP="00B07590">
      <w:pPr>
        <w:spacing w:after="120"/>
        <w:rPr>
          <w:rFonts w:cs="Arial"/>
        </w:rPr>
      </w:pPr>
      <w:r>
        <w:rPr>
          <w:rFonts w:cs="Arial"/>
        </w:rPr>
        <w:t xml:space="preserve">A Local Benefit Report should be completed and submitted from commencement of </w:t>
      </w:r>
      <w:r w:rsidR="00A47744">
        <w:rPr>
          <w:rFonts w:cs="Arial"/>
        </w:rPr>
        <w:t xml:space="preserve">the </w:t>
      </w:r>
      <w:r>
        <w:rPr>
          <w:rFonts w:cs="Arial"/>
        </w:rPr>
        <w:t>production phase</w:t>
      </w:r>
      <w:r w:rsidR="00A47744">
        <w:rPr>
          <w:rFonts w:cs="Arial"/>
        </w:rPr>
        <w:t xml:space="preserve">, although is encouraged from the earliest stages </w:t>
      </w:r>
      <w:r>
        <w:rPr>
          <w:rFonts w:cs="Arial"/>
        </w:rPr>
        <w:t xml:space="preserve">of operation. </w:t>
      </w:r>
    </w:p>
    <w:p w14:paraId="12127859" w14:textId="517DE615" w:rsidR="00B07590" w:rsidRDefault="00B07590" w:rsidP="00B07590">
      <w:pPr>
        <w:spacing w:after="120"/>
        <w:rPr>
          <w:rFonts w:cs="Arial"/>
        </w:rPr>
      </w:pPr>
      <w:r>
        <w:rPr>
          <w:rFonts w:cs="Arial"/>
        </w:rPr>
        <w:t xml:space="preserve">The Local Benefit Report should then be reported </w:t>
      </w:r>
      <w:r w:rsidR="00A47744">
        <w:rPr>
          <w:rFonts w:cs="Arial"/>
        </w:rPr>
        <w:t>on a</w:t>
      </w:r>
      <w:r>
        <w:rPr>
          <w:rFonts w:cs="Arial"/>
        </w:rPr>
        <w:t xml:space="preserve"> financial year</w:t>
      </w:r>
      <w:r w:rsidR="00A47744">
        <w:rPr>
          <w:rFonts w:cs="Arial"/>
        </w:rPr>
        <w:t xml:space="preserve"> basis</w:t>
      </w:r>
      <w:r>
        <w:rPr>
          <w:rFonts w:cs="Arial"/>
        </w:rPr>
        <w:t xml:space="preserve">. </w:t>
      </w:r>
    </w:p>
    <w:p w14:paraId="3F5AE2A9" w14:textId="77777777" w:rsidR="00B07590" w:rsidRDefault="00FE137E" w:rsidP="00FE137E">
      <w:pPr>
        <w:spacing w:after="120"/>
        <w:rPr>
          <w:rFonts w:cs="Arial"/>
        </w:rPr>
      </w:pPr>
      <w:r>
        <w:rPr>
          <w:rFonts w:cs="Arial"/>
        </w:rPr>
        <w:t>The L</w:t>
      </w:r>
      <w:r w:rsidR="00750BC5">
        <w:rPr>
          <w:rFonts w:cs="Arial"/>
        </w:rPr>
        <w:t>ocal Benefit Report template</w:t>
      </w:r>
      <w:r>
        <w:rPr>
          <w:rFonts w:cs="Arial"/>
        </w:rPr>
        <w:t xml:space="preserve"> </w:t>
      </w:r>
      <w:r w:rsidR="00B07590">
        <w:rPr>
          <w:rFonts w:cs="Arial"/>
        </w:rPr>
        <w:t xml:space="preserve">is offered as guide only. </w:t>
      </w:r>
    </w:p>
    <w:p w14:paraId="28BBE8BE" w14:textId="774AA4C4" w:rsidR="00750BC5" w:rsidRDefault="00B07590" w:rsidP="00FE137E">
      <w:pPr>
        <w:spacing w:after="120"/>
        <w:rPr>
          <w:rFonts w:cs="Arial"/>
        </w:rPr>
      </w:pPr>
      <w:r>
        <w:rPr>
          <w:rFonts w:cs="Arial"/>
        </w:rPr>
        <w:t xml:space="preserve">You may wish to submit your own version of a Local Benefit Report however it should include an overview of the project/s, Territory benefit commitments and strategies and your communication and reporting strategy. </w:t>
      </w:r>
    </w:p>
    <w:p w14:paraId="7C78BF8E" w14:textId="1A139F6A" w:rsidR="00FE137E" w:rsidRDefault="00FE137E" w:rsidP="00FE137E">
      <w:pPr>
        <w:spacing w:after="120"/>
      </w:pPr>
      <w:r>
        <w:t>Companies with multiple projects or exploration/ production licences in the Northern Territory may combine data for use in one L</w:t>
      </w:r>
      <w:r w:rsidR="00750BC5">
        <w:t>ocal Benefit Report</w:t>
      </w:r>
      <w:r>
        <w:t>.</w:t>
      </w:r>
    </w:p>
    <w:p w14:paraId="4B034937" w14:textId="7E2A61CC" w:rsidR="00750BC5" w:rsidRDefault="00750BC5" w:rsidP="000C7620">
      <w:r>
        <w:t>Local Benefit Reports</w:t>
      </w:r>
      <w:r w:rsidR="000C7620">
        <w:t xml:space="preserve"> will not be made public, although individual companies may report publicly on their activities included in the </w:t>
      </w:r>
      <w:r>
        <w:t>report</w:t>
      </w:r>
      <w:r w:rsidR="000C7620">
        <w:t xml:space="preserve"> as they wish.</w:t>
      </w:r>
    </w:p>
    <w:p w14:paraId="3AF6C439" w14:textId="77777777" w:rsidR="00512E53" w:rsidRDefault="00512E53" w:rsidP="000C7620"/>
    <w:p w14:paraId="34F3513A" w14:textId="5DB4BD93" w:rsidR="006D6723" w:rsidRDefault="000C7620" w:rsidP="000C7620">
      <w:pPr>
        <w:pStyle w:val="Heading1"/>
        <w:ind w:left="284"/>
        <w:jc w:val="both"/>
        <w:rPr>
          <w:lang w:eastAsia="en-AU"/>
        </w:rPr>
      </w:pPr>
      <w:bookmarkStart w:id="6" w:name="_Toc118820015"/>
      <w:bookmarkEnd w:id="2"/>
      <w:bookmarkEnd w:id="3"/>
      <w:r>
        <w:rPr>
          <w:lang w:eastAsia="en-AU"/>
        </w:rPr>
        <w:lastRenderedPageBreak/>
        <w:t xml:space="preserve">The Local Benefit Report </w:t>
      </w:r>
      <w:r w:rsidR="00B07590">
        <w:rPr>
          <w:lang w:eastAsia="en-AU"/>
        </w:rPr>
        <w:t>Template</w:t>
      </w:r>
      <w:bookmarkEnd w:id="6"/>
    </w:p>
    <w:p w14:paraId="341EBFBA" w14:textId="1A228A19" w:rsidR="009B6D65" w:rsidRPr="00B07590" w:rsidRDefault="00B07590" w:rsidP="00B07590">
      <w:pPr>
        <w:spacing w:after="120"/>
        <w:rPr>
          <w:rFonts w:cs="Arial"/>
        </w:rPr>
      </w:pPr>
      <w:r>
        <w:rPr>
          <w:rFonts w:cs="Arial"/>
        </w:rPr>
        <w:t xml:space="preserve">The Local Benefit Report template is offered as guide only and </w:t>
      </w:r>
      <w:r w:rsidR="000C7620">
        <w:t>has been</w:t>
      </w:r>
      <w:r w:rsidR="005A131A">
        <w:t xml:space="preserve"> adapted from the </w:t>
      </w:r>
      <w:hyperlink r:id="rId14" w:history="1">
        <w:r w:rsidR="005A131A" w:rsidRPr="005A131A">
          <w:rPr>
            <w:rStyle w:val="Hyperlink"/>
          </w:rPr>
          <w:t>Territory Benefit Policy</w:t>
        </w:r>
      </w:hyperlink>
      <w:r w:rsidR="009B6D65">
        <w:rPr>
          <w:rStyle w:val="FootnoteReference"/>
        </w:rPr>
        <w:footnoteReference w:id="2"/>
      </w:r>
      <w:r w:rsidR="009B6D65">
        <w:t xml:space="preserve">. </w:t>
      </w:r>
    </w:p>
    <w:p w14:paraId="1AEA8AD5" w14:textId="7DAB6587" w:rsidR="000C7620" w:rsidRDefault="009B6D65" w:rsidP="000C7620">
      <w:r>
        <w:t xml:space="preserve">The </w:t>
      </w:r>
      <w:r w:rsidR="00B07590">
        <w:t>template</w:t>
      </w:r>
      <w:r>
        <w:t xml:space="preserve"> </w:t>
      </w:r>
      <w:r w:rsidR="005A131A">
        <w:t>is</w:t>
      </w:r>
      <w:r w:rsidR="00B07590">
        <w:t xml:space="preserve"> </w:t>
      </w:r>
      <w:r w:rsidR="000C7620">
        <w:t>categorised under the following sections</w:t>
      </w:r>
    </w:p>
    <w:p w14:paraId="68F74C27" w14:textId="77777777" w:rsidR="005A131A" w:rsidRDefault="005A131A" w:rsidP="005A131A">
      <w:pPr>
        <w:numPr>
          <w:ilvl w:val="0"/>
          <w:numId w:val="44"/>
        </w:numPr>
        <w:shd w:val="clear" w:color="auto" w:fill="FFFFFF"/>
        <w:spacing w:before="100" w:beforeAutospacing="1" w:after="150"/>
        <w:rPr>
          <w:color w:val="141414"/>
        </w:rPr>
      </w:pPr>
      <w:r>
        <w:rPr>
          <w:color w:val="141414"/>
        </w:rPr>
        <w:t>project overview</w:t>
      </w:r>
    </w:p>
    <w:p w14:paraId="723163BC" w14:textId="77777777" w:rsidR="005A131A" w:rsidRDefault="005A131A" w:rsidP="005A131A">
      <w:pPr>
        <w:numPr>
          <w:ilvl w:val="0"/>
          <w:numId w:val="44"/>
        </w:numPr>
        <w:shd w:val="clear" w:color="auto" w:fill="FFFFFF"/>
        <w:spacing w:before="100" w:beforeAutospacing="1" w:after="150"/>
        <w:rPr>
          <w:color w:val="141414"/>
        </w:rPr>
      </w:pPr>
      <w:r>
        <w:rPr>
          <w:color w:val="141414"/>
        </w:rPr>
        <w:t>Territory benefit commitments and strategies</w:t>
      </w:r>
    </w:p>
    <w:p w14:paraId="6BCC0EE4" w14:textId="4B308C2D" w:rsidR="005A131A" w:rsidRDefault="005A131A" w:rsidP="005A131A">
      <w:pPr>
        <w:numPr>
          <w:ilvl w:val="0"/>
          <w:numId w:val="44"/>
        </w:numPr>
        <w:shd w:val="clear" w:color="auto" w:fill="FFFFFF"/>
        <w:spacing w:before="100" w:beforeAutospacing="1" w:after="150"/>
        <w:rPr>
          <w:color w:val="141414"/>
        </w:rPr>
      </w:pPr>
      <w:r>
        <w:rPr>
          <w:color w:val="141414"/>
        </w:rPr>
        <w:t>commun</w:t>
      </w:r>
      <w:r w:rsidR="005913D9">
        <w:rPr>
          <w:color w:val="141414"/>
        </w:rPr>
        <w:t>ications and reporting strategy</w:t>
      </w:r>
    </w:p>
    <w:p w14:paraId="0E643ABD" w14:textId="2B22D8A1" w:rsidR="005A131A" w:rsidRPr="009B6D65" w:rsidRDefault="009B6D65" w:rsidP="009B6D65">
      <w:r w:rsidRPr="009B6D65">
        <w:t xml:space="preserve">When completing the </w:t>
      </w:r>
      <w:r w:rsidR="00B07590">
        <w:t>template</w:t>
      </w:r>
      <w:r w:rsidR="005A131A" w:rsidRPr="009B6D65">
        <w:t>, project proponents are encouraged to consider what they can do to achieve a wide range of benefits including:</w:t>
      </w:r>
    </w:p>
    <w:p w14:paraId="362E2C84" w14:textId="77777777" w:rsidR="005A131A" w:rsidRDefault="005A131A" w:rsidP="005A131A">
      <w:pPr>
        <w:numPr>
          <w:ilvl w:val="0"/>
          <w:numId w:val="45"/>
        </w:numPr>
        <w:shd w:val="clear" w:color="auto" w:fill="FFFFFF"/>
        <w:spacing w:before="100" w:beforeAutospacing="1" w:after="150"/>
        <w:rPr>
          <w:color w:val="141414"/>
        </w:rPr>
      </w:pPr>
      <w:r>
        <w:rPr>
          <w:color w:val="141414"/>
        </w:rPr>
        <w:t>workforce development</w:t>
      </w:r>
    </w:p>
    <w:p w14:paraId="246EA536" w14:textId="77777777" w:rsidR="005A131A" w:rsidRDefault="005A131A" w:rsidP="005A131A">
      <w:pPr>
        <w:numPr>
          <w:ilvl w:val="0"/>
          <w:numId w:val="45"/>
        </w:numPr>
        <w:shd w:val="clear" w:color="auto" w:fill="FFFFFF"/>
        <w:spacing w:before="100" w:beforeAutospacing="1" w:after="150"/>
        <w:rPr>
          <w:color w:val="141414"/>
        </w:rPr>
      </w:pPr>
      <w:r>
        <w:rPr>
          <w:color w:val="141414"/>
        </w:rPr>
        <w:t>employment</w:t>
      </w:r>
    </w:p>
    <w:p w14:paraId="43C4D99D" w14:textId="77777777" w:rsidR="005A131A" w:rsidRDefault="005A131A" w:rsidP="005A131A">
      <w:pPr>
        <w:numPr>
          <w:ilvl w:val="0"/>
          <w:numId w:val="45"/>
        </w:numPr>
        <w:shd w:val="clear" w:color="auto" w:fill="FFFFFF"/>
        <w:spacing w:before="100" w:beforeAutospacing="1" w:after="150"/>
        <w:rPr>
          <w:color w:val="141414"/>
        </w:rPr>
      </w:pPr>
      <w:r>
        <w:rPr>
          <w:color w:val="141414"/>
        </w:rPr>
        <w:t>Aboriginal employment</w:t>
      </w:r>
    </w:p>
    <w:p w14:paraId="5070ECA3" w14:textId="77777777" w:rsidR="005A131A" w:rsidRDefault="005A131A" w:rsidP="005A131A">
      <w:pPr>
        <w:numPr>
          <w:ilvl w:val="0"/>
          <w:numId w:val="45"/>
        </w:numPr>
        <w:shd w:val="clear" w:color="auto" w:fill="FFFFFF"/>
        <w:spacing w:before="100" w:beforeAutospacing="1" w:after="150"/>
        <w:rPr>
          <w:color w:val="141414"/>
        </w:rPr>
      </w:pPr>
      <w:r>
        <w:rPr>
          <w:color w:val="141414"/>
        </w:rPr>
        <w:t>local suppliers of goods and services</w:t>
      </w:r>
    </w:p>
    <w:p w14:paraId="17331809" w14:textId="77777777" w:rsidR="005A131A" w:rsidRDefault="005A131A" w:rsidP="005A131A">
      <w:pPr>
        <w:numPr>
          <w:ilvl w:val="0"/>
          <w:numId w:val="45"/>
        </w:numPr>
        <w:shd w:val="clear" w:color="auto" w:fill="FFFFFF"/>
        <w:spacing w:before="100" w:beforeAutospacing="1" w:after="150"/>
        <w:rPr>
          <w:color w:val="141414"/>
        </w:rPr>
      </w:pPr>
      <w:r>
        <w:rPr>
          <w:color w:val="141414"/>
        </w:rPr>
        <w:t>Aboriginal suppliers of goods and services</w:t>
      </w:r>
    </w:p>
    <w:p w14:paraId="60991A40" w14:textId="20F9C47E" w:rsidR="005A131A" w:rsidRPr="009B6D65" w:rsidRDefault="005A131A" w:rsidP="009B6D65">
      <w:r w:rsidRPr="009B6D65">
        <w:t>Proponents can determine the reporting communication approach that best suits th</w:t>
      </w:r>
      <w:r w:rsidR="001630DF">
        <w:t>eir project’s stakeholders. The</w:t>
      </w:r>
      <w:r w:rsidRPr="009B6D65">
        <w:t xml:space="preserve"> communication and reporting strategy will need to be outlined in the </w:t>
      </w:r>
      <w:r w:rsidR="00B07590">
        <w:t>Local Benefit Report</w:t>
      </w:r>
      <w:r w:rsidR="005913D9">
        <w:t xml:space="preserve">. </w:t>
      </w:r>
    </w:p>
    <w:p w14:paraId="711AB897" w14:textId="399F4DFB" w:rsidR="000C7620" w:rsidRDefault="005913D9" w:rsidP="005A131A">
      <w:pPr>
        <w:pStyle w:val="Heading1"/>
        <w:ind w:left="426"/>
      </w:pPr>
      <w:bookmarkStart w:id="7" w:name="_Toc118820016"/>
      <w:r>
        <w:t>Submission of Local Benefit Report</w:t>
      </w:r>
      <w:bookmarkEnd w:id="7"/>
      <w:r>
        <w:t xml:space="preserve"> </w:t>
      </w:r>
    </w:p>
    <w:p w14:paraId="7D61337C" w14:textId="132BF88A" w:rsidR="005913D9" w:rsidRDefault="005913D9" w:rsidP="001E1B8D">
      <w:pPr>
        <w:rPr>
          <w:rStyle w:val="Hyperlink"/>
        </w:rPr>
      </w:pPr>
      <w:r>
        <w:t xml:space="preserve">Completed Local Benefit Reports </w:t>
      </w:r>
      <w:r w:rsidR="00A47744">
        <w:t xml:space="preserve">may </w:t>
      </w:r>
      <w:r>
        <w:t xml:space="preserve">be emailed to </w:t>
      </w:r>
      <w:hyperlink r:id="rId15" w:history="1">
        <w:r w:rsidR="007228B4" w:rsidRPr="00AE114A">
          <w:rPr>
            <w:rStyle w:val="Hyperlink"/>
          </w:rPr>
          <w:t>local.benefits@nt.gov.au</w:t>
        </w:r>
      </w:hyperlink>
      <w:r w:rsidR="007228B4">
        <w:t xml:space="preserve"> </w:t>
      </w:r>
    </w:p>
    <w:p w14:paraId="335037E9" w14:textId="63AE3AE6" w:rsidR="008D4269" w:rsidRDefault="008D4269" w:rsidP="001E1B8D">
      <w:r w:rsidRPr="00512E53">
        <w:t>Reports are</w:t>
      </w:r>
      <w:r w:rsidR="00512E53">
        <w:t xml:space="preserve"> to be </w:t>
      </w:r>
      <w:r w:rsidRPr="00512E53">
        <w:t>based on a financial years and should be submitted by 30 September each year.</w:t>
      </w:r>
    </w:p>
    <w:p w14:paraId="6B1C6E75" w14:textId="142AFABC" w:rsidR="005913D9" w:rsidRDefault="005913D9" w:rsidP="005913D9">
      <w:pPr>
        <w:pStyle w:val="Heading1"/>
        <w:ind w:left="284"/>
      </w:pPr>
      <w:bookmarkStart w:id="8" w:name="_Toc118820017"/>
      <w:r>
        <w:t>For more information</w:t>
      </w:r>
      <w:bookmarkEnd w:id="8"/>
    </w:p>
    <w:p w14:paraId="6975C83B" w14:textId="12AB60F0" w:rsidR="005A131A" w:rsidRDefault="005A131A" w:rsidP="001E1B8D">
      <w:r>
        <w:t>For more information, please con</w:t>
      </w:r>
      <w:r w:rsidR="005913D9">
        <w:t xml:space="preserve">tact </w:t>
      </w:r>
      <w:r w:rsidR="00CA593F">
        <w:t xml:space="preserve">the </w:t>
      </w:r>
      <w:r w:rsidR="005913D9">
        <w:t xml:space="preserve">Industry Development Team </w:t>
      </w:r>
      <w:r w:rsidR="00CA593F">
        <w:t>from</w:t>
      </w:r>
      <w:r w:rsidR="005913D9">
        <w:t xml:space="preserve"> the </w:t>
      </w:r>
      <w:r>
        <w:t>Department of Industry, Tourism and Trade</w:t>
      </w:r>
    </w:p>
    <w:p w14:paraId="670372B1" w14:textId="09EF0131" w:rsidR="005A131A" w:rsidRDefault="005A131A" w:rsidP="001E1B8D">
      <w:r>
        <w:t xml:space="preserve">Phone: 08 </w:t>
      </w:r>
      <w:r w:rsidR="008E7AB6">
        <w:t>8946 9559</w:t>
      </w:r>
    </w:p>
    <w:p w14:paraId="3E9E95B3" w14:textId="03F2045E" w:rsidR="007228B4" w:rsidRDefault="005A131A" w:rsidP="001E1B8D">
      <w:r>
        <w:t xml:space="preserve">Email: </w:t>
      </w:r>
      <w:hyperlink r:id="rId16" w:history="1">
        <w:r w:rsidR="007228B4" w:rsidRPr="00AE114A">
          <w:rPr>
            <w:rStyle w:val="Hyperlink"/>
          </w:rPr>
          <w:t>local.benefits@nt.gov.au</w:t>
        </w:r>
      </w:hyperlink>
    </w:p>
    <w:sectPr w:rsidR="007228B4" w:rsidSect="00C95D30">
      <w:footerReference w:type="default" r:id="rId17"/>
      <w:headerReference w:type="first" r:id="rId18"/>
      <w:pgSz w:w="11906" w:h="16838" w:code="9"/>
      <w:pgMar w:top="794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3B20F" w14:textId="77777777" w:rsidR="008626B1" w:rsidRDefault="008626B1">
      <w:r>
        <w:separator/>
      </w:r>
    </w:p>
  </w:endnote>
  <w:endnote w:type="continuationSeparator" w:id="0">
    <w:p w14:paraId="4547634E" w14:textId="77777777" w:rsidR="008626B1" w:rsidRDefault="008626B1">
      <w:r>
        <w:continuationSeparator/>
      </w:r>
    </w:p>
  </w:endnote>
  <w:endnote w:type="continuationNotice" w:id="1">
    <w:p w14:paraId="0E35C62B" w14:textId="77777777" w:rsidR="008626B1" w:rsidRDefault="008626B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6C74F" w14:textId="77777777" w:rsidR="00964B22" w:rsidRPr="00F538BD" w:rsidRDefault="000A385C" w:rsidP="000A385C">
    <w:pPr>
      <w:pStyle w:val="Hidden"/>
      <w:ind w:firstLine="0"/>
      <w:jc w:val="right"/>
    </w:pPr>
    <w:r w:rsidRPr="001852AF">
      <w:rPr>
        <w:noProof/>
        <w:lang w:eastAsia="en-AU"/>
      </w:rPr>
      <w:drawing>
        <wp:inline distT="0" distB="0" distL="0" distR="0" wp14:anchorId="6D12A9EC" wp14:editId="000DB53B">
          <wp:extent cx="1572479" cy="561600"/>
          <wp:effectExtent l="0" t="0" r="8890" b="0"/>
          <wp:docPr id="4" name="Picture 4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FC881" w14:textId="77777777" w:rsidR="0004577F" w:rsidRPr="00F538BD" w:rsidRDefault="0004577F" w:rsidP="000A385C">
    <w:pPr>
      <w:pStyle w:val="Hidden"/>
      <w:ind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3E330" w14:textId="77777777" w:rsidR="009B7C35" w:rsidRPr="00A50829" w:rsidRDefault="009B7C35" w:rsidP="002C6C39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A50829" w:rsidRPr="00132658" w14:paraId="4B051E8B" w14:textId="77777777" w:rsidTr="00AD224A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3D3F764A" w14:textId="4C404882" w:rsidR="00A50829" w:rsidRDefault="00BD7EFC" w:rsidP="00A50829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9B6D65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14:paraId="46A9C428" w14:textId="60A3721E" w:rsidR="00A50829" w:rsidRPr="00CE6614" w:rsidRDefault="006E6AD8" w:rsidP="00A50829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1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47744">
                <w:rPr>
                  <w:rStyle w:val="PageNumber"/>
                </w:rPr>
                <w:t>1 November 2022</w:t>
              </w:r>
            </w:sdtContent>
          </w:sdt>
          <w:r w:rsidR="00BD7EFC" w:rsidRPr="00CE6614">
            <w:rPr>
              <w:rStyle w:val="PageNumber"/>
            </w:rPr>
            <w:t xml:space="preserve"> | </w:t>
          </w:r>
        </w:p>
        <w:p w14:paraId="79D7131C" w14:textId="31C38008" w:rsidR="00A50829" w:rsidRPr="00AC4488" w:rsidRDefault="00BD7EFC" w:rsidP="00A50829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E6AD8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E6AD8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E71A0A0" w14:textId="77777777" w:rsidR="00417E19" w:rsidRDefault="006E6AD8" w:rsidP="00AD1B26">
    <w:pPr>
      <w:pStyle w:val="Hidden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C31CE" w14:textId="77777777" w:rsidR="008626B1" w:rsidRDefault="008626B1">
      <w:r>
        <w:separator/>
      </w:r>
    </w:p>
  </w:footnote>
  <w:footnote w:type="continuationSeparator" w:id="0">
    <w:p w14:paraId="0865235A" w14:textId="77777777" w:rsidR="008626B1" w:rsidRDefault="008626B1">
      <w:r>
        <w:continuationSeparator/>
      </w:r>
    </w:p>
  </w:footnote>
  <w:footnote w:type="continuationNotice" w:id="1">
    <w:p w14:paraId="34558769" w14:textId="77777777" w:rsidR="008626B1" w:rsidRDefault="008626B1">
      <w:pPr>
        <w:spacing w:after="0"/>
      </w:pPr>
    </w:p>
  </w:footnote>
  <w:footnote w:id="2">
    <w:p w14:paraId="6E4B0ADB" w14:textId="46EB1E2E" w:rsidR="00264E4F" w:rsidRDefault="009B6D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264E4F" w:rsidRPr="00B34570">
          <w:rPr>
            <w:rStyle w:val="Hyperlink"/>
          </w:rPr>
          <w:t>https://industry.nt.gov.au/__data/assets/pdf_file/0008/664127/territory-benefit-policy.pdf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436F" w14:textId="6CCD75CD" w:rsidR="00964B22" w:rsidRPr="008E0345" w:rsidRDefault="006E6AD8" w:rsidP="001852AF">
    <w:pPr>
      <w:pStyle w:val="Header"/>
    </w:pPr>
    <w:sdt>
      <w:sdtPr>
        <w:alias w:val="Title"/>
        <w:tag w:val="Title"/>
        <w:id w:val="118655705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Local Benefit Report Guide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A17EF" w14:textId="77777777" w:rsidR="004B7373" w:rsidRDefault="00B67E17" w:rsidP="00382BE1">
    <w:pPr>
      <w:tabs>
        <w:tab w:val="right" w:pos="10318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684D46" wp14:editId="5F697DF9">
              <wp:simplePos x="0" y="0"/>
              <wp:positionH relativeFrom="column">
                <wp:posOffset>-688769</wp:posOffset>
              </wp:positionH>
              <wp:positionV relativeFrom="paragraph">
                <wp:posOffset>296248</wp:posOffset>
              </wp:positionV>
              <wp:extent cx="15480000" cy="15480000"/>
              <wp:effectExtent l="0" t="0" r="8255" b="8255"/>
              <wp:wrapNone/>
              <wp:docPr id="2" name="Rectangle 2" descr="Decorativ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5480000" cy="1548000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alphaModFix am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43D63E" id="Rectangle 2" o:spid="_x0000_s1026" alt="Decorative" style="position:absolute;margin-left:-54.25pt;margin-top:23.35pt;width:1218.9pt;height:121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" stroked="f" strokeweight="1pt">
              <v:fill r:id="rId2" o:title="Decorative" opacity="52429f" recolor="t" rotate="t" type="frame"/>
              <v:path arrowok="t"/>
              <o:lock v:ext="edit" aspectratio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AA263" w14:textId="77777777" w:rsidR="00964B22" w:rsidRPr="00274F1C" w:rsidRDefault="00964B22" w:rsidP="008E03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2130893165"/>
      <w:placeholder>
        <w:docPart w:val="F71B6034D725497996F1F416C7A3EB0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6CB5878" w14:textId="67CED41B" w:rsidR="00983000" w:rsidRPr="00964B22" w:rsidRDefault="006E6AD8" w:rsidP="008E0345">
        <w:pPr>
          <w:pStyle w:val="Header"/>
          <w:rPr>
            <w:b/>
          </w:rPr>
        </w:pPr>
        <w:r>
          <w:t xml:space="preserve">Local Benefit Report Guide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BF725AC"/>
    <w:multiLevelType w:val="hybridMultilevel"/>
    <w:tmpl w:val="FD1CD7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2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BA07CAF"/>
    <w:multiLevelType w:val="multilevel"/>
    <w:tmpl w:val="448E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9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1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2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3" w15:restartNumberingAfterBreak="0">
    <w:nsid w:val="27D83E4D"/>
    <w:multiLevelType w:val="multilevel"/>
    <w:tmpl w:val="3928FD02"/>
    <w:numStyleLink w:val="Bulletlist"/>
  </w:abstractNum>
  <w:abstractNum w:abstractNumId="24" w15:restartNumberingAfterBreak="0">
    <w:nsid w:val="2A1520E7"/>
    <w:multiLevelType w:val="multilevel"/>
    <w:tmpl w:val="4E6AC8F6"/>
    <w:numStyleLink w:val="Numberlist"/>
  </w:abstractNum>
  <w:abstractNum w:abstractNumId="2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9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2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4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6" w15:restartNumberingAfterBreak="0">
    <w:nsid w:val="400676E3"/>
    <w:multiLevelType w:val="multilevel"/>
    <w:tmpl w:val="FD1CD746"/>
    <w:numStyleLink w:val="Numberedlist"/>
  </w:abstractNum>
  <w:abstractNum w:abstractNumId="37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0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1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3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4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CB786D"/>
    <w:multiLevelType w:val="multilevel"/>
    <w:tmpl w:val="FD1CD746"/>
    <w:numStyleLink w:val="Numberedlist"/>
  </w:abstractNum>
  <w:abstractNum w:abstractNumId="46" w15:restartNumberingAfterBreak="0">
    <w:nsid w:val="53842BC6"/>
    <w:multiLevelType w:val="multilevel"/>
    <w:tmpl w:val="0C78A7AC"/>
    <w:numStyleLink w:val="Tablebulletlist"/>
  </w:abstractNum>
  <w:abstractNum w:abstractNumId="4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8" w15:restartNumberingAfterBreak="0">
    <w:nsid w:val="553F0D84"/>
    <w:multiLevelType w:val="hybridMultilevel"/>
    <w:tmpl w:val="735AA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2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3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E21323"/>
    <w:multiLevelType w:val="multilevel"/>
    <w:tmpl w:val="4E6AC8F6"/>
    <w:numStyleLink w:val="Numberlist"/>
  </w:abstractNum>
  <w:abstractNum w:abstractNumId="55" w15:restartNumberingAfterBreak="0">
    <w:nsid w:val="58F5768C"/>
    <w:multiLevelType w:val="hybridMultilevel"/>
    <w:tmpl w:val="75D29F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60C238AB"/>
    <w:multiLevelType w:val="multilevel"/>
    <w:tmpl w:val="7690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91103E3"/>
    <w:multiLevelType w:val="hybridMultilevel"/>
    <w:tmpl w:val="DA768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7" w15:restartNumberingAfterBreak="0">
    <w:nsid w:val="765A32D4"/>
    <w:multiLevelType w:val="multilevel"/>
    <w:tmpl w:val="4E6AC8F6"/>
    <w:numStyleLink w:val="Numberlist"/>
  </w:abstractNum>
  <w:abstractNum w:abstractNumId="68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7E50AE"/>
    <w:multiLevelType w:val="hybridMultilevel"/>
    <w:tmpl w:val="C5722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CC6470"/>
    <w:multiLevelType w:val="multilevel"/>
    <w:tmpl w:val="7E18BD20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1"/>
  </w:num>
  <w:num w:numId="2">
    <w:abstractNumId w:val="20"/>
  </w:num>
  <w:num w:numId="3">
    <w:abstractNumId w:val="70"/>
  </w:num>
  <w:num w:numId="4">
    <w:abstractNumId w:val="41"/>
  </w:num>
  <w:num w:numId="5">
    <w:abstractNumId w:val="25"/>
  </w:num>
  <w:num w:numId="6">
    <w:abstractNumId w:val="13"/>
  </w:num>
  <w:num w:numId="7">
    <w:abstractNumId w:val="46"/>
  </w:num>
  <w:num w:numId="8">
    <w:abstractNumId w:val="23"/>
  </w:num>
  <w:num w:numId="9">
    <w:abstractNumId w:val="54"/>
  </w:num>
  <w:num w:numId="10">
    <w:abstractNumId w:val="19"/>
  </w:num>
  <w:num w:numId="11">
    <w:abstractNumId w:val="61"/>
  </w:num>
  <w:num w:numId="12">
    <w:abstractNumId w:val="15"/>
  </w:num>
  <w:num w:numId="13">
    <w:abstractNumId w:val="1"/>
  </w:num>
  <w:num w:numId="14">
    <w:abstractNumId w:val="59"/>
  </w:num>
  <w:num w:numId="15">
    <w:abstractNumId w:val="24"/>
  </w:num>
  <w:num w:numId="16">
    <w:abstractNumId w:val="60"/>
  </w:num>
  <w:num w:numId="17">
    <w:abstractNumId w:val="67"/>
  </w:num>
  <w:num w:numId="18">
    <w:abstractNumId w:val="53"/>
  </w:num>
  <w:num w:numId="19">
    <w:abstractNumId w:val="44"/>
  </w:num>
  <w:num w:numId="20">
    <w:abstractNumId w:val="49"/>
  </w:num>
  <w:num w:numId="21">
    <w:abstractNumId w:val="37"/>
  </w:num>
  <w:num w:numId="22">
    <w:abstractNumId w:val="52"/>
  </w:num>
  <w:num w:numId="23">
    <w:abstractNumId w:val="43"/>
  </w:num>
  <w:num w:numId="24">
    <w:abstractNumId w:val="39"/>
  </w:num>
  <w:num w:numId="25">
    <w:abstractNumId w:val="34"/>
  </w:num>
  <w:num w:numId="26">
    <w:abstractNumId w:val="10"/>
  </w:num>
  <w:num w:numId="27">
    <w:abstractNumId w:val="68"/>
  </w:num>
  <w:num w:numId="28">
    <w:abstractNumId w:val="33"/>
  </w:num>
  <w:num w:numId="29">
    <w:abstractNumId w:val="26"/>
  </w:num>
  <w:num w:numId="30">
    <w:abstractNumId w:val="0"/>
  </w:num>
  <w:num w:numId="31">
    <w:abstractNumId w:val="38"/>
  </w:num>
  <w:num w:numId="32">
    <w:abstractNumId w:val="9"/>
  </w:num>
  <w:num w:numId="33">
    <w:abstractNumId w:val="62"/>
  </w:num>
  <w:num w:numId="34">
    <w:abstractNumId w:val="29"/>
  </w:num>
  <w:num w:numId="35">
    <w:abstractNumId w:val="69"/>
  </w:num>
  <w:num w:numId="36">
    <w:abstractNumId w:val="55"/>
  </w:num>
  <w:num w:numId="37">
    <w:abstractNumId w:val="4"/>
  </w:num>
  <w:num w:numId="38">
    <w:abstractNumId w:val="32"/>
  </w:num>
  <w:num w:numId="39">
    <w:abstractNumId w:val="45"/>
  </w:num>
  <w:num w:numId="40">
    <w:abstractNumId w:val="36"/>
  </w:num>
  <w:num w:numId="41">
    <w:abstractNumId w:val="2"/>
  </w:num>
  <w:num w:numId="42">
    <w:abstractNumId w:val="48"/>
  </w:num>
  <w:num w:numId="43">
    <w:abstractNumId w:val="63"/>
  </w:num>
  <w:num w:numId="44">
    <w:abstractNumId w:val="17"/>
  </w:num>
  <w:num w:numId="45">
    <w:abstractNumId w:val="58"/>
  </w:num>
  <w:num w:numId="46">
    <w:abstractNumId w:val="7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D"/>
    <w:rsid w:val="00001DDF"/>
    <w:rsid w:val="0000322D"/>
    <w:rsid w:val="00007670"/>
    <w:rsid w:val="00010036"/>
    <w:rsid w:val="00010665"/>
    <w:rsid w:val="00022F17"/>
    <w:rsid w:val="0002393A"/>
    <w:rsid w:val="00027DB8"/>
    <w:rsid w:val="000307A7"/>
    <w:rsid w:val="00031A96"/>
    <w:rsid w:val="00040BF3"/>
    <w:rsid w:val="0004577F"/>
    <w:rsid w:val="00046C59"/>
    <w:rsid w:val="00051362"/>
    <w:rsid w:val="00051F45"/>
    <w:rsid w:val="00052953"/>
    <w:rsid w:val="0005341A"/>
    <w:rsid w:val="00056DEF"/>
    <w:rsid w:val="000600B5"/>
    <w:rsid w:val="000720BE"/>
    <w:rsid w:val="0007259C"/>
    <w:rsid w:val="00072B64"/>
    <w:rsid w:val="00074573"/>
    <w:rsid w:val="00080202"/>
    <w:rsid w:val="00080DCD"/>
    <w:rsid w:val="00080E22"/>
    <w:rsid w:val="00082573"/>
    <w:rsid w:val="000832C4"/>
    <w:rsid w:val="000840A3"/>
    <w:rsid w:val="00085062"/>
    <w:rsid w:val="00086A5F"/>
    <w:rsid w:val="000911EF"/>
    <w:rsid w:val="000962C5"/>
    <w:rsid w:val="000A04AF"/>
    <w:rsid w:val="000A385C"/>
    <w:rsid w:val="000A4317"/>
    <w:rsid w:val="000A559C"/>
    <w:rsid w:val="000B2CA1"/>
    <w:rsid w:val="000C7620"/>
    <w:rsid w:val="000D1F29"/>
    <w:rsid w:val="000D2D3A"/>
    <w:rsid w:val="000D633D"/>
    <w:rsid w:val="000E0962"/>
    <w:rsid w:val="000E342B"/>
    <w:rsid w:val="000E38FB"/>
    <w:rsid w:val="000E5DD2"/>
    <w:rsid w:val="000F2958"/>
    <w:rsid w:val="000F4805"/>
    <w:rsid w:val="00104E7F"/>
    <w:rsid w:val="001117D8"/>
    <w:rsid w:val="001137EC"/>
    <w:rsid w:val="001152F5"/>
    <w:rsid w:val="00117743"/>
    <w:rsid w:val="00117F5B"/>
    <w:rsid w:val="00132658"/>
    <w:rsid w:val="00143A2D"/>
    <w:rsid w:val="00147DED"/>
    <w:rsid w:val="00150DC0"/>
    <w:rsid w:val="00156CD4"/>
    <w:rsid w:val="00156D7C"/>
    <w:rsid w:val="001614E3"/>
    <w:rsid w:val="00161CC6"/>
    <w:rsid w:val="001630DF"/>
    <w:rsid w:val="00164A3E"/>
    <w:rsid w:val="00166FF6"/>
    <w:rsid w:val="00172C77"/>
    <w:rsid w:val="00176123"/>
    <w:rsid w:val="00181620"/>
    <w:rsid w:val="001852AF"/>
    <w:rsid w:val="001957AD"/>
    <w:rsid w:val="001A21F0"/>
    <w:rsid w:val="001A2B7F"/>
    <w:rsid w:val="001A3AFD"/>
    <w:rsid w:val="001A496C"/>
    <w:rsid w:val="001A6304"/>
    <w:rsid w:val="001B2B6C"/>
    <w:rsid w:val="001B49AD"/>
    <w:rsid w:val="001D01C4"/>
    <w:rsid w:val="001D52B0"/>
    <w:rsid w:val="001D5A18"/>
    <w:rsid w:val="001D7CA4"/>
    <w:rsid w:val="001E057F"/>
    <w:rsid w:val="001E14EB"/>
    <w:rsid w:val="001E1982"/>
    <w:rsid w:val="001E1B8D"/>
    <w:rsid w:val="001F2879"/>
    <w:rsid w:val="001F59E6"/>
    <w:rsid w:val="001F5C6E"/>
    <w:rsid w:val="00202014"/>
    <w:rsid w:val="00206936"/>
    <w:rsid w:val="00206C6F"/>
    <w:rsid w:val="00206FBD"/>
    <w:rsid w:val="00207746"/>
    <w:rsid w:val="00221220"/>
    <w:rsid w:val="00230031"/>
    <w:rsid w:val="00235C01"/>
    <w:rsid w:val="00236878"/>
    <w:rsid w:val="00247343"/>
    <w:rsid w:val="00264E4F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5B94"/>
    <w:rsid w:val="002E66A6"/>
    <w:rsid w:val="002F0DB1"/>
    <w:rsid w:val="002F2885"/>
    <w:rsid w:val="002F32D0"/>
    <w:rsid w:val="002F3CF1"/>
    <w:rsid w:val="002F45A1"/>
    <w:rsid w:val="003037F9"/>
    <w:rsid w:val="0030583E"/>
    <w:rsid w:val="00307FE1"/>
    <w:rsid w:val="003127A3"/>
    <w:rsid w:val="003164BA"/>
    <w:rsid w:val="003223FE"/>
    <w:rsid w:val="003258E6"/>
    <w:rsid w:val="00342283"/>
    <w:rsid w:val="00343A87"/>
    <w:rsid w:val="00344A36"/>
    <w:rsid w:val="003456F4"/>
    <w:rsid w:val="003477B6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65C6"/>
    <w:rsid w:val="00376BF0"/>
    <w:rsid w:val="00377B21"/>
    <w:rsid w:val="00380252"/>
    <w:rsid w:val="003812ED"/>
    <w:rsid w:val="00382BE1"/>
    <w:rsid w:val="00390CE3"/>
    <w:rsid w:val="00394876"/>
    <w:rsid w:val="00394AAF"/>
    <w:rsid w:val="00394CE5"/>
    <w:rsid w:val="003A134B"/>
    <w:rsid w:val="003A6341"/>
    <w:rsid w:val="003B173F"/>
    <w:rsid w:val="003B67FD"/>
    <w:rsid w:val="003B6A61"/>
    <w:rsid w:val="003B6FD3"/>
    <w:rsid w:val="003D42C0"/>
    <w:rsid w:val="003D5B29"/>
    <w:rsid w:val="003D7818"/>
    <w:rsid w:val="003E2445"/>
    <w:rsid w:val="003E3BB2"/>
    <w:rsid w:val="003E511B"/>
    <w:rsid w:val="003F5B58"/>
    <w:rsid w:val="0040222A"/>
    <w:rsid w:val="004047BC"/>
    <w:rsid w:val="00406497"/>
    <w:rsid w:val="004100F7"/>
    <w:rsid w:val="00414CB3"/>
    <w:rsid w:val="0041563D"/>
    <w:rsid w:val="00420CF5"/>
    <w:rsid w:val="00422874"/>
    <w:rsid w:val="00426E25"/>
    <w:rsid w:val="00427D9C"/>
    <w:rsid w:val="00427E7E"/>
    <w:rsid w:val="004433AE"/>
    <w:rsid w:val="00443B6E"/>
    <w:rsid w:val="00450388"/>
    <w:rsid w:val="004521CB"/>
    <w:rsid w:val="0045420A"/>
    <w:rsid w:val="004554D4"/>
    <w:rsid w:val="00461744"/>
    <w:rsid w:val="00466185"/>
    <w:rsid w:val="004668A7"/>
    <w:rsid w:val="00466D96"/>
    <w:rsid w:val="00467747"/>
    <w:rsid w:val="00473C98"/>
    <w:rsid w:val="00474965"/>
    <w:rsid w:val="00482DF8"/>
    <w:rsid w:val="004864DE"/>
    <w:rsid w:val="00494BE5"/>
    <w:rsid w:val="004A0EBA"/>
    <w:rsid w:val="004A2538"/>
    <w:rsid w:val="004B03D3"/>
    <w:rsid w:val="004B0C15"/>
    <w:rsid w:val="004B35EA"/>
    <w:rsid w:val="004B3704"/>
    <w:rsid w:val="004B69E4"/>
    <w:rsid w:val="004B7373"/>
    <w:rsid w:val="004C2BF4"/>
    <w:rsid w:val="004C5E68"/>
    <w:rsid w:val="004C6C39"/>
    <w:rsid w:val="004D075F"/>
    <w:rsid w:val="004D1B76"/>
    <w:rsid w:val="004D2D35"/>
    <w:rsid w:val="004D344E"/>
    <w:rsid w:val="004E019E"/>
    <w:rsid w:val="004E06EC"/>
    <w:rsid w:val="004E2CB7"/>
    <w:rsid w:val="004F016A"/>
    <w:rsid w:val="004F2206"/>
    <w:rsid w:val="00500F94"/>
    <w:rsid w:val="00502FB3"/>
    <w:rsid w:val="00503DE9"/>
    <w:rsid w:val="0050530C"/>
    <w:rsid w:val="00505DEA"/>
    <w:rsid w:val="00507782"/>
    <w:rsid w:val="00512A04"/>
    <w:rsid w:val="00512E53"/>
    <w:rsid w:val="005249F5"/>
    <w:rsid w:val="005260F7"/>
    <w:rsid w:val="00543BD1"/>
    <w:rsid w:val="0054507C"/>
    <w:rsid w:val="00546D7E"/>
    <w:rsid w:val="00556113"/>
    <w:rsid w:val="00564C12"/>
    <w:rsid w:val="005654B8"/>
    <w:rsid w:val="0057377F"/>
    <w:rsid w:val="005762CC"/>
    <w:rsid w:val="00582D3D"/>
    <w:rsid w:val="005913D9"/>
    <w:rsid w:val="00595386"/>
    <w:rsid w:val="005A131A"/>
    <w:rsid w:val="005A3621"/>
    <w:rsid w:val="005A4AC0"/>
    <w:rsid w:val="005A5FDF"/>
    <w:rsid w:val="005B0FB7"/>
    <w:rsid w:val="005B122A"/>
    <w:rsid w:val="005B5AC2"/>
    <w:rsid w:val="005C2833"/>
    <w:rsid w:val="005D3964"/>
    <w:rsid w:val="005E144D"/>
    <w:rsid w:val="005E1500"/>
    <w:rsid w:val="005E3A43"/>
    <w:rsid w:val="005E51A4"/>
    <w:rsid w:val="005F77C7"/>
    <w:rsid w:val="0060030B"/>
    <w:rsid w:val="006145BB"/>
    <w:rsid w:val="00620675"/>
    <w:rsid w:val="00622910"/>
    <w:rsid w:val="006433C3"/>
    <w:rsid w:val="00650F5B"/>
    <w:rsid w:val="00652DC0"/>
    <w:rsid w:val="00655F82"/>
    <w:rsid w:val="00660584"/>
    <w:rsid w:val="006670D7"/>
    <w:rsid w:val="006719EA"/>
    <w:rsid w:val="00671F13"/>
    <w:rsid w:val="0067400A"/>
    <w:rsid w:val="006747E0"/>
    <w:rsid w:val="006847AD"/>
    <w:rsid w:val="00690862"/>
    <w:rsid w:val="00690B7D"/>
    <w:rsid w:val="0069114B"/>
    <w:rsid w:val="006A756A"/>
    <w:rsid w:val="006C396A"/>
    <w:rsid w:val="006D1ADA"/>
    <w:rsid w:val="006D66F7"/>
    <w:rsid w:val="006D6723"/>
    <w:rsid w:val="006E3B5D"/>
    <w:rsid w:val="006E6AD8"/>
    <w:rsid w:val="00702D61"/>
    <w:rsid w:val="00705C9D"/>
    <w:rsid w:val="00705F13"/>
    <w:rsid w:val="00714F1D"/>
    <w:rsid w:val="00715225"/>
    <w:rsid w:val="00720CC6"/>
    <w:rsid w:val="007228B4"/>
    <w:rsid w:val="00722DDB"/>
    <w:rsid w:val="00724728"/>
    <w:rsid w:val="00724F98"/>
    <w:rsid w:val="00730B9B"/>
    <w:rsid w:val="0073182E"/>
    <w:rsid w:val="007332FF"/>
    <w:rsid w:val="0073520D"/>
    <w:rsid w:val="007372B0"/>
    <w:rsid w:val="007408F5"/>
    <w:rsid w:val="00741EAE"/>
    <w:rsid w:val="00750BC5"/>
    <w:rsid w:val="0075413F"/>
    <w:rsid w:val="00755248"/>
    <w:rsid w:val="0076190B"/>
    <w:rsid w:val="0076355D"/>
    <w:rsid w:val="00763A2D"/>
    <w:rsid w:val="007761D8"/>
    <w:rsid w:val="00777795"/>
    <w:rsid w:val="00783A57"/>
    <w:rsid w:val="00784C92"/>
    <w:rsid w:val="007859CD"/>
    <w:rsid w:val="007907E4"/>
    <w:rsid w:val="00796461"/>
    <w:rsid w:val="007A6A4F"/>
    <w:rsid w:val="007B03F5"/>
    <w:rsid w:val="007B59D3"/>
    <w:rsid w:val="007B5C09"/>
    <w:rsid w:val="007B5DA2"/>
    <w:rsid w:val="007C0966"/>
    <w:rsid w:val="007C19E7"/>
    <w:rsid w:val="007C5CFD"/>
    <w:rsid w:val="007C6D9F"/>
    <w:rsid w:val="007D4893"/>
    <w:rsid w:val="007D7697"/>
    <w:rsid w:val="007E70CF"/>
    <w:rsid w:val="007E74A4"/>
    <w:rsid w:val="007F263F"/>
    <w:rsid w:val="007F46EA"/>
    <w:rsid w:val="007F5579"/>
    <w:rsid w:val="008002E8"/>
    <w:rsid w:val="0080766E"/>
    <w:rsid w:val="008105BE"/>
    <w:rsid w:val="00811169"/>
    <w:rsid w:val="00815297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0804"/>
    <w:rsid w:val="00861DC3"/>
    <w:rsid w:val="008626B1"/>
    <w:rsid w:val="008626F0"/>
    <w:rsid w:val="00867019"/>
    <w:rsid w:val="008735A9"/>
    <w:rsid w:val="00877D20"/>
    <w:rsid w:val="00881C48"/>
    <w:rsid w:val="00885590"/>
    <w:rsid w:val="00885B80"/>
    <w:rsid w:val="00885C30"/>
    <w:rsid w:val="00885E9B"/>
    <w:rsid w:val="00886C9D"/>
    <w:rsid w:val="00893C96"/>
    <w:rsid w:val="0089500A"/>
    <w:rsid w:val="00897C94"/>
    <w:rsid w:val="008A51A3"/>
    <w:rsid w:val="008A7C12"/>
    <w:rsid w:val="008B03CE"/>
    <w:rsid w:val="008B529E"/>
    <w:rsid w:val="008B7C3D"/>
    <w:rsid w:val="008C17FB"/>
    <w:rsid w:val="008D1B00"/>
    <w:rsid w:val="008D4269"/>
    <w:rsid w:val="008D57B8"/>
    <w:rsid w:val="008E0345"/>
    <w:rsid w:val="008E03FC"/>
    <w:rsid w:val="008E510B"/>
    <w:rsid w:val="008E7AB6"/>
    <w:rsid w:val="008F1EA6"/>
    <w:rsid w:val="00902B13"/>
    <w:rsid w:val="00911941"/>
    <w:rsid w:val="009138A0"/>
    <w:rsid w:val="00925F0F"/>
    <w:rsid w:val="00930C91"/>
    <w:rsid w:val="00932F6B"/>
    <w:rsid w:val="009436FF"/>
    <w:rsid w:val="0094483E"/>
    <w:rsid w:val="009468BC"/>
    <w:rsid w:val="00957F4D"/>
    <w:rsid w:val="009616DF"/>
    <w:rsid w:val="00964B22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D65"/>
    <w:rsid w:val="009B7C35"/>
    <w:rsid w:val="009C198E"/>
    <w:rsid w:val="009C21F1"/>
    <w:rsid w:val="009D0EB5"/>
    <w:rsid w:val="009D14F9"/>
    <w:rsid w:val="009D2B74"/>
    <w:rsid w:val="009D63FF"/>
    <w:rsid w:val="009E175D"/>
    <w:rsid w:val="009E3CC2"/>
    <w:rsid w:val="009F06BD"/>
    <w:rsid w:val="009F2A4D"/>
    <w:rsid w:val="009F3302"/>
    <w:rsid w:val="00A00828"/>
    <w:rsid w:val="00A03290"/>
    <w:rsid w:val="00A07490"/>
    <w:rsid w:val="00A10655"/>
    <w:rsid w:val="00A1197C"/>
    <w:rsid w:val="00A12B64"/>
    <w:rsid w:val="00A22C38"/>
    <w:rsid w:val="00A25193"/>
    <w:rsid w:val="00A26E80"/>
    <w:rsid w:val="00A31AE8"/>
    <w:rsid w:val="00A33710"/>
    <w:rsid w:val="00A3739D"/>
    <w:rsid w:val="00A37DDA"/>
    <w:rsid w:val="00A37ED8"/>
    <w:rsid w:val="00A438BA"/>
    <w:rsid w:val="00A45BF7"/>
    <w:rsid w:val="00A47744"/>
    <w:rsid w:val="00A71E1C"/>
    <w:rsid w:val="00A925EC"/>
    <w:rsid w:val="00A929AA"/>
    <w:rsid w:val="00A92B6B"/>
    <w:rsid w:val="00A955A9"/>
    <w:rsid w:val="00AA541E"/>
    <w:rsid w:val="00AB3AD1"/>
    <w:rsid w:val="00AD0DA4"/>
    <w:rsid w:val="00AD4169"/>
    <w:rsid w:val="00AE25C6"/>
    <w:rsid w:val="00AE306C"/>
    <w:rsid w:val="00AF28C1"/>
    <w:rsid w:val="00AF5F76"/>
    <w:rsid w:val="00AF62B2"/>
    <w:rsid w:val="00B02EF1"/>
    <w:rsid w:val="00B07590"/>
    <w:rsid w:val="00B07C97"/>
    <w:rsid w:val="00B07EA1"/>
    <w:rsid w:val="00B10EDC"/>
    <w:rsid w:val="00B11C67"/>
    <w:rsid w:val="00B15754"/>
    <w:rsid w:val="00B15A27"/>
    <w:rsid w:val="00B2046E"/>
    <w:rsid w:val="00B20E8B"/>
    <w:rsid w:val="00B257E1"/>
    <w:rsid w:val="00B2599A"/>
    <w:rsid w:val="00B27AC4"/>
    <w:rsid w:val="00B343CC"/>
    <w:rsid w:val="00B43C75"/>
    <w:rsid w:val="00B47ABC"/>
    <w:rsid w:val="00B5084A"/>
    <w:rsid w:val="00B606A1"/>
    <w:rsid w:val="00B614F7"/>
    <w:rsid w:val="00B61B26"/>
    <w:rsid w:val="00B63691"/>
    <w:rsid w:val="00B675B2"/>
    <w:rsid w:val="00B67E17"/>
    <w:rsid w:val="00B81261"/>
    <w:rsid w:val="00B8223E"/>
    <w:rsid w:val="00B832AE"/>
    <w:rsid w:val="00B83E5C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EFC"/>
    <w:rsid w:val="00BD7FE1"/>
    <w:rsid w:val="00BE37CA"/>
    <w:rsid w:val="00BE6144"/>
    <w:rsid w:val="00BE635A"/>
    <w:rsid w:val="00BF17E9"/>
    <w:rsid w:val="00BF2ABB"/>
    <w:rsid w:val="00BF5099"/>
    <w:rsid w:val="00BF5345"/>
    <w:rsid w:val="00C10F10"/>
    <w:rsid w:val="00C15D4D"/>
    <w:rsid w:val="00C175DC"/>
    <w:rsid w:val="00C30171"/>
    <w:rsid w:val="00C309D8"/>
    <w:rsid w:val="00C43519"/>
    <w:rsid w:val="00C44768"/>
    <w:rsid w:val="00C51537"/>
    <w:rsid w:val="00C52BC3"/>
    <w:rsid w:val="00C61AFA"/>
    <w:rsid w:val="00C61D64"/>
    <w:rsid w:val="00C62099"/>
    <w:rsid w:val="00C64EA3"/>
    <w:rsid w:val="00C72867"/>
    <w:rsid w:val="00C75E81"/>
    <w:rsid w:val="00C75F52"/>
    <w:rsid w:val="00C800F1"/>
    <w:rsid w:val="00C86533"/>
    <w:rsid w:val="00C86609"/>
    <w:rsid w:val="00C92B4C"/>
    <w:rsid w:val="00C954F6"/>
    <w:rsid w:val="00CA593F"/>
    <w:rsid w:val="00CA6BC5"/>
    <w:rsid w:val="00CB6A67"/>
    <w:rsid w:val="00CC61CD"/>
    <w:rsid w:val="00CD5011"/>
    <w:rsid w:val="00CE640F"/>
    <w:rsid w:val="00CE76BC"/>
    <w:rsid w:val="00CF540E"/>
    <w:rsid w:val="00D02F07"/>
    <w:rsid w:val="00D23346"/>
    <w:rsid w:val="00D27EBE"/>
    <w:rsid w:val="00D36A49"/>
    <w:rsid w:val="00D517C6"/>
    <w:rsid w:val="00D64806"/>
    <w:rsid w:val="00D71D84"/>
    <w:rsid w:val="00D72464"/>
    <w:rsid w:val="00D768EB"/>
    <w:rsid w:val="00D82D1E"/>
    <w:rsid w:val="00D832D9"/>
    <w:rsid w:val="00D90F00"/>
    <w:rsid w:val="00D94F6B"/>
    <w:rsid w:val="00D975C0"/>
    <w:rsid w:val="00DA5285"/>
    <w:rsid w:val="00DB191D"/>
    <w:rsid w:val="00DB4F91"/>
    <w:rsid w:val="00DB5BBC"/>
    <w:rsid w:val="00DC1EF7"/>
    <w:rsid w:val="00DC1F0F"/>
    <w:rsid w:val="00DC3117"/>
    <w:rsid w:val="00DC5DD9"/>
    <w:rsid w:val="00DC6160"/>
    <w:rsid w:val="00DC6D2D"/>
    <w:rsid w:val="00DD64C2"/>
    <w:rsid w:val="00DE33B5"/>
    <w:rsid w:val="00DE5E18"/>
    <w:rsid w:val="00DE6E01"/>
    <w:rsid w:val="00DF0487"/>
    <w:rsid w:val="00DF1C5B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2C7B"/>
    <w:rsid w:val="00E33136"/>
    <w:rsid w:val="00E34D7C"/>
    <w:rsid w:val="00E36C7E"/>
    <w:rsid w:val="00E3723D"/>
    <w:rsid w:val="00E44C89"/>
    <w:rsid w:val="00E470F6"/>
    <w:rsid w:val="00E61BA2"/>
    <w:rsid w:val="00E63864"/>
    <w:rsid w:val="00E6403F"/>
    <w:rsid w:val="00E64725"/>
    <w:rsid w:val="00E75449"/>
    <w:rsid w:val="00E770C4"/>
    <w:rsid w:val="00E84C5A"/>
    <w:rsid w:val="00E861DB"/>
    <w:rsid w:val="00E93406"/>
    <w:rsid w:val="00E956C5"/>
    <w:rsid w:val="00E9579A"/>
    <w:rsid w:val="00E95C39"/>
    <w:rsid w:val="00EA2C39"/>
    <w:rsid w:val="00EB0A3C"/>
    <w:rsid w:val="00EB0A96"/>
    <w:rsid w:val="00EB3F97"/>
    <w:rsid w:val="00EB77F9"/>
    <w:rsid w:val="00EC5769"/>
    <w:rsid w:val="00EC7D00"/>
    <w:rsid w:val="00ED0304"/>
    <w:rsid w:val="00ED087C"/>
    <w:rsid w:val="00EE38FA"/>
    <w:rsid w:val="00EE3E2C"/>
    <w:rsid w:val="00EE5D23"/>
    <w:rsid w:val="00EE750D"/>
    <w:rsid w:val="00EF3CA4"/>
    <w:rsid w:val="00EF5E1F"/>
    <w:rsid w:val="00EF7859"/>
    <w:rsid w:val="00F014DA"/>
    <w:rsid w:val="00F01BE6"/>
    <w:rsid w:val="00F02591"/>
    <w:rsid w:val="00F14273"/>
    <w:rsid w:val="00F24C92"/>
    <w:rsid w:val="00F24F21"/>
    <w:rsid w:val="00F30056"/>
    <w:rsid w:val="00F5696E"/>
    <w:rsid w:val="00F60EFF"/>
    <w:rsid w:val="00F65D45"/>
    <w:rsid w:val="00F67D2D"/>
    <w:rsid w:val="00F860CC"/>
    <w:rsid w:val="00F90858"/>
    <w:rsid w:val="00F914AC"/>
    <w:rsid w:val="00F94398"/>
    <w:rsid w:val="00FA4629"/>
    <w:rsid w:val="00FB0845"/>
    <w:rsid w:val="00FB2B56"/>
    <w:rsid w:val="00FB4E3A"/>
    <w:rsid w:val="00FC12BF"/>
    <w:rsid w:val="00FC1A7C"/>
    <w:rsid w:val="00FC2C60"/>
    <w:rsid w:val="00FC64AB"/>
    <w:rsid w:val="00FD3E6F"/>
    <w:rsid w:val="00FD51B9"/>
    <w:rsid w:val="00FE137E"/>
    <w:rsid w:val="00FE2A39"/>
    <w:rsid w:val="00FE2EF6"/>
    <w:rsid w:val="00FE3F44"/>
    <w:rsid w:val="00FE57D7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5DBB53"/>
  <w15:docId w15:val="{CF487340-0275-4ABC-8339-7AD5ADAE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8D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3477B6"/>
    <w:pPr>
      <w:numPr>
        <w:numId w:val="3"/>
      </w:numPr>
      <w:spacing w:before="240"/>
      <w:ind w:left="4472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D3964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5D3964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2"/>
    <w:qFormat/>
    <w:rsid w:val="005D3964"/>
    <w:pPr>
      <w:numPr>
        <w:ilvl w:val="3"/>
        <w:numId w:val="3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75413F"/>
    <w:pPr>
      <w:numPr>
        <w:ilvl w:val="4"/>
        <w:numId w:val="3"/>
      </w:numPr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75413F"/>
    <w:pPr>
      <w:numPr>
        <w:ilvl w:val="5"/>
        <w:numId w:val="3"/>
      </w:num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75413F"/>
    <w:pPr>
      <w:numPr>
        <w:ilvl w:val="6"/>
        <w:numId w:val="3"/>
      </w:numPr>
      <w:outlineLvl w:val="6"/>
    </w:pPr>
    <w:rPr>
      <w:rFonts w:asciiTheme="majorHAnsi" w:hAnsiTheme="majorHAnsi"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75413F"/>
    <w:pPr>
      <w:numPr>
        <w:ilvl w:val="7"/>
        <w:numId w:val="3"/>
      </w:numPr>
      <w:outlineLvl w:val="7"/>
    </w:pPr>
    <w:rPr>
      <w:rFonts w:asciiTheme="majorHAnsi" w:hAnsiTheme="majorHAnsi"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75413F"/>
    <w:pPr>
      <w:numPr>
        <w:ilvl w:val="8"/>
        <w:numId w:val="3"/>
      </w:numPr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3477B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5D3964"/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690862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690862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45BF7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aliases w:val="List Paragraph1,List Paragraph11,Bullet point,bullet point list,Bulleted Para,NFP GP Bulleted List,FooterText,numbered,Paragraphe de liste1,Bulletr List Paragraph,列出段落,列出段落1,List Paragraph2,List Paragraph21,Listeafsnit1,List Paragraph111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75449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75449"/>
    <w:rPr>
      <w:rFonts w:asciiTheme="majorHAnsi" w:hAnsiTheme="majorHAnsi"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75449"/>
    <w:rPr>
      <w:rFonts w:asciiTheme="majorHAnsi" w:hAnsiTheme="majorHAnsi"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38"/>
      </w:numPr>
    </w:pPr>
  </w:style>
  <w:style w:type="paragraph" w:styleId="Caption">
    <w:name w:val="caption"/>
    <w:basedOn w:val="Normal"/>
    <w:next w:val="Normal"/>
    <w:uiPriority w:val="8"/>
    <w:rsid w:val="000A385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DF1C5B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71E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E1C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E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1BE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1BE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1BE6"/>
    <w:rPr>
      <w:vertAlign w:val="superscript"/>
    </w:rPr>
  </w:style>
  <w:style w:type="character" w:customStyle="1" w:styleId="ListParagraphChar">
    <w:name w:val="List Paragraph Char"/>
    <w:aliases w:val="List Paragraph1 Char,List Paragraph11 Char,Bullet point Char,bullet point list Char,Bulleted Para Char,NFP GP Bulleted List Char,FooterText Char,numbered Char,Paragraphe de liste1 Char,Bulletr List Paragraph Char,列出段落 Char,列出段落1 Char"/>
    <w:basedOn w:val="DefaultParagraphFont"/>
    <w:link w:val="ListParagraph"/>
    <w:uiPriority w:val="34"/>
    <w:qFormat/>
    <w:locked/>
    <w:rsid w:val="000832C4"/>
    <w:rPr>
      <w:rFonts w:ascii="Lato" w:eastAsiaTheme="minorEastAsia" w:hAnsi="Lato"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D2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D3A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D3A"/>
    <w:rPr>
      <w:rFonts w:ascii="Lato" w:hAnsi="La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D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local.benefits@nt.gov.a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local.benefits@nt.gov.a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industry.nt.gov.au/publications/business/policies/territory-benefit-policy-and-plann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dustry.nt.gov.au/__data/assets/pdf_file/0008/664127/territory-benefit-policy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long%20document%20-%20key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A95BF3C9B840B89030FD53B5EC0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0753-E0CC-43C5-920A-7FA100207A3E}"/>
      </w:docPartPr>
      <w:docPartBody>
        <w:p w:rsidR="00636CE8" w:rsidRDefault="00636CE8">
          <w:pPr>
            <w:pStyle w:val="C2A95BF3C9B840B89030FD53B5EC01D5"/>
          </w:pPr>
          <w:r w:rsidRPr="000C7A65">
            <w:rPr>
              <w:rStyle w:val="PlaceholderText"/>
            </w:rPr>
            <w:t>[Title]</w:t>
          </w:r>
        </w:p>
      </w:docPartBody>
    </w:docPart>
    <w:docPart>
      <w:docPartPr>
        <w:name w:val="F71B6034D725497996F1F416C7A3E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3D97F-A776-4BE4-B662-1C0FC5039EE9}"/>
      </w:docPartPr>
      <w:docPartBody>
        <w:p w:rsidR="00636CE8" w:rsidRDefault="00636CE8">
          <w:pPr>
            <w:pStyle w:val="F71B6034D725497996F1F416C7A3EB06"/>
          </w:pPr>
          <w:r w:rsidRPr="007B29CC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E8"/>
    <w:rsid w:val="0008797C"/>
    <w:rsid w:val="00591E1A"/>
    <w:rsid w:val="00636CE8"/>
    <w:rsid w:val="009A6C2B"/>
    <w:rsid w:val="00E9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A95BF3C9B840B89030FD53B5EC01D5">
    <w:name w:val="C2A95BF3C9B840B89030FD53B5EC01D5"/>
  </w:style>
  <w:style w:type="paragraph" w:customStyle="1" w:styleId="1E0E4841DD254C54AEF0CBFEE584BC19">
    <w:name w:val="1E0E4841DD254C54AEF0CBFEE584BC19"/>
  </w:style>
  <w:style w:type="paragraph" w:customStyle="1" w:styleId="F71B6034D725497996F1F416C7A3EB06">
    <w:name w:val="F71B6034D725497996F1F416C7A3E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D128A-4D8F-4BF9-8066-0EDCADEA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long document - keyline.dotx</Template>
  <TotalTime>1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benefit report guide - Northern Territory Onshore Gas Service and Supply</vt:lpstr>
    </vt:vector>
  </TitlesOfParts>
  <Company>Industry, Tourism and Trade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Benefit Report Guide</dc:title>
  <dc:creator>Northern Territory Government</dc:creator>
  <cp:lastModifiedBy>Gemma Chohdri</cp:lastModifiedBy>
  <cp:revision>6</cp:revision>
  <cp:lastPrinted>2022-11-01T05:22:00Z</cp:lastPrinted>
  <dcterms:created xsi:type="dcterms:W3CDTF">2023-05-03T05:21:00Z</dcterms:created>
  <dcterms:modified xsi:type="dcterms:W3CDTF">2023-08-09T04:28:00Z</dcterms:modified>
</cp:coreProperties>
</file>