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5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466"/>
        <w:gridCol w:w="143"/>
        <w:gridCol w:w="421"/>
        <w:gridCol w:w="146"/>
        <w:gridCol w:w="279"/>
        <w:gridCol w:w="146"/>
        <w:gridCol w:w="279"/>
        <w:gridCol w:w="146"/>
        <w:gridCol w:w="284"/>
        <w:gridCol w:w="283"/>
        <w:gridCol w:w="410"/>
        <w:gridCol w:w="15"/>
        <w:gridCol w:w="1166"/>
        <w:gridCol w:w="110"/>
        <w:gridCol w:w="142"/>
        <w:gridCol w:w="138"/>
        <w:gridCol w:w="638"/>
        <w:gridCol w:w="500"/>
        <w:gridCol w:w="190"/>
        <w:gridCol w:w="345"/>
        <w:gridCol w:w="159"/>
        <w:gridCol w:w="850"/>
        <w:gridCol w:w="26"/>
        <w:gridCol w:w="977"/>
        <w:gridCol w:w="58"/>
        <w:gridCol w:w="1036"/>
      </w:tblGrid>
      <w:tr w:rsidR="00872B4E" w:rsidRPr="00551244" w14:paraId="5DA5238C" w14:textId="77777777" w:rsidTr="001A21D5">
        <w:trPr>
          <w:trHeight w:val="462"/>
        </w:trPr>
        <w:tc>
          <w:tcPr>
            <w:tcW w:w="1035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8B2A9F" w14:textId="77777777" w:rsidR="001A55B3" w:rsidRPr="00551244" w:rsidRDefault="001A55B3" w:rsidP="001A21D5">
            <w:pPr>
              <w:spacing w:after="0"/>
              <w:rPr>
                <w:sz w:val="20"/>
              </w:rPr>
            </w:pPr>
            <w:r w:rsidRPr="00551244">
              <w:rPr>
                <w:sz w:val="20"/>
              </w:rPr>
              <w:t>Please complete and return to:</w:t>
            </w:r>
          </w:p>
          <w:p w14:paraId="25EF0525" w14:textId="77777777" w:rsidR="00B31D3A" w:rsidRPr="00551244" w:rsidRDefault="00906CF4" w:rsidP="001A21D5">
            <w:pPr>
              <w:tabs>
                <w:tab w:val="right" w:pos="1025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Chief Inspector of Livestock, </w:t>
            </w:r>
            <w:r w:rsidR="001A55B3" w:rsidRPr="00551244">
              <w:rPr>
                <w:sz w:val="20"/>
              </w:rPr>
              <w:t>GPO Box 3000, Darwin NT 0801</w:t>
            </w:r>
            <w:r w:rsidR="00551244" w:rsidRPr="00551244">
              <w:rPr>
                <w:sz w:val="20"/>
              </w:rPr>
              <w:tab/>
            </w:r>
            <w:r w:rsidR="00DE43F2" w:rsidRPr="00DE43F2">
              <w:rPr>
                <w:sz w:val="20"/>
              </w:rPr>
              <w:t xml:space="preserve">Email: </w:t>
            </w:r>
            <w:hyperlink r:id="rId9" w:history="1">
              <w:r w:rsidR="00DE43F2" w:rsidRPr="00DE43F2">
                <w:rPr>
                  <w:rStyle w:val="Hyperlink"/>
                  <w:b/>
                  <w:bCs/>
                  <w:sz w:val="20"/>
                  <w:lang w:val="en-US"/>
                </w:rPr>
                <w:t>NTPIC.Brands@nt.gov.au</w:t>
              </w:r>
            </w:hyperlink>
          </w:p>
        </w:tc>
      </w:tr>
      <w:tr w:rsidR="00906CF4" w:rsidRPr="00551244" w14:paraId="21A13851" w14:textId="77777777" w:rsidTr="001A21D5">
        <w:trPr>
          <w:trHeight w:val="337"/>
        </w:trPr>
        <w:tc>
          <w:tcPr>
            <w:tcW w:w="302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519A29" w14:textId="77777777" w:rsidR="00906CF4" w:rsidRPr="00551244" w:rsidRDefault="00906CF4" w:rsidP="001A21D5">
            <w:pPr>
              <w:spacing w:before="240"/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>Property name/holding:</w:t>
            </w:r>
          </w:p>
        </w:tc>
        <w:tc>
          <w:tcPr>
            <w:tcW w:w="7327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C93EABE" w14:textId="77777777" w:rsidR="00906CF4" w:rsidRPr="00FB72D3" w:rsidRDefault="00906CF4" w:rsidP="001A21D5">
            <w:pPr>
              <w:spacing w:before="240" w:after="0"/>
              <w:rPr>
                <w:i/>
                <w:sz w:val="20"/>
              </w:rPr>
            </w:pPr>
            <w:r w:rsidRPr="00FB72D3">
              <w:rPr>
                <w:i/>
                <w:sz w:val="16"/>
              </w:rPr>
              <w:t>Example: Smith Farm,</w:t>
            </w:r>
            <w:r w:rsidRPr="00FB72D3">
              <w:rPr>
                <w:i/>
                <w:spacing w:val="-2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Smith</w:t>
            </w:r>
            <w:r w:rsidRPr="00FB72D3">
              <w:rPr>
                <w:i/>
                <w:spacing w:val="-2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Block, Smith Springs, Smith</w:t>
            </w:r>
            <w:r w:rsidRPr="00FB72D3">
              <w:rPr>
                <w:i/>
                <w:spacing w:val="-1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Pastures</w:t>
            </w:r>
          </w:p>
        </w:tc>
      </w:tr>
      <w:tr w:rsidR="00906CF4" w:rsidRPr="00551244" w14:paraId="6E342EA9" w14:textId="77777777" w:rsidTr="001A21D5">
        <w:trPr>
          <w:trHeight w:val="337"/>
        </w:trPr>
        <w:tc>
          <w:tcPr>
            <w:tcW w:w="302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FA453B" w14:textId="77777777" w:rsidR="00906CF4" w:rsidRPr="00551244" w:rsidRDefault="00906CF4" w:rsidP="001A21D5">
            <w:pPr>
              <w:spacing w:before="240"/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 xml:space="preserve">Land details: </w:t>
            </w:r>
          </w:p>
        </w:tc>
        <w:tc>
          <w:tcPr>
            <w:tcW w:w="7327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C3EBF0D" w14:textId="77777777" w:rsidR="00906CF4" w:rsidRPr="00FB72D3" w:rsidRDefault="00906CF4" w:rsidP="001A21D5">
            <w:pPr>
              <w:spacing w:before="240" w:after="0"/>
              <w:rPr>
                <w:i/>
                <w:sz w:val="20"/>
              </w:rPr>
            </w:pPr>
            <w:r w:rsidRPr="00FB72D3">
              <w:rPr>
                <w:i/>
                <w:sz w:val="16"/>
              </w:rPr>
              <w:t>Example:</w:t>
            </w:r>
            <w:r w:rsidRPr="00FB72D3">
              <w:rPr>
                <w:i/>
                <w:spacing w:val="-2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Pastoral</w:t>
            </w:r>
            <w:r w:rsidRPr="00FB72D3">
              <w:rPr>
                <w:i/>
                <w:spacing w:val="-2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Lease</w:t>
            </w:r>
            <w:r w:rsidRPr="00FB72D3">
              <w:rPr>
                <w:i/>
                <w:spacing w:val="-2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# /</w:t>
            </w:r>
            <w:r w:rsidRPr="00FB72D3">
              <w:rPr>
                <w:i/>
                <w:spacing w:val="-1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NT Portion #</w:t>
            </w:r>
            <w:r w:rsidRPr="00FB72D3">
              <w:rPr>
                <w:i/>
                <w:spacing w:val="-2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/</w:t>
            </w:r>
            <w:r w:rsidRPr="00FB72D3">
              <w:rPr>
                <w:i/>
                <w:spacing w:val="-1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Section No.</w:t>
            </w:r>
            <w:r w:rsidRPr="00FB72D3">
              <w:rPr>
                <w:i/>
                <w:spacing w:val="-1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 xml:space="preserve">&amp; </w:t>
            </w:r>
            <w:proofErr w:type="spellStart"/>
            <w:r w:rsidRPr="00FB72D3">
              <w:rPr>
                <w:i/>
                <w:sz w:val="16"/>
              </w:rPr>
              <w:t>Hundred</w:t>
            </w:r>
            <w:proofErr w:type="spellEnd"/>
            <w:r w:rsidRPr="00FB72D3">
              <w:rPr>
                <w:i/>
                <w:spacing w:val="-2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of</w:t>
            </w:r>
            <w:r w:rsidRPr="00FB72D3">
              <w:rPr>
                <w:i/>
                <w:spacing w:val="-2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etc</w:t>
            </w:r>
            <w:r w:rsidRPr="00FB72D3">
              <w:rPr>
                <w:i/>
                <w:spacing w:val="-3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/</w:t>
            </w:r>
            <w:r w:rsidRPr="00FB72D3">
              <w:rPr>
                <w:i/>
                <w:spacing w:val="4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Street</w:t>
            </w:r>
            <w:r w:rsidRPr="00FB72D3">
              <w:rPr>
                <w:i/>
                <w:spacing w:val="-2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Address</w:t>
            </w:r>
          </w:p>
        </w:tc>
      </w:tr>
      <w:tr w:rsidR="00906CF4" w:rsidRPr="00906CF4" w14:paraId="050E3E67" w14:textId="77777777" w:rsidTr="001A21D5">
        <w:trPr>
          <w:trHeight w:val="267"/>
        </w:trPr>
        <w:tc>
          <w:tcPr>
            <w:tcW w:w="1035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EEFA89" w14:textId="77777777" w:rsidR="00906CF4" w:rsidRPr="00906CF4" w:rsidRDefault="00906CF4" w:rsidP="00E5466F">
            <w:pPr>
              <w:spacing w:after="0"/>
              <w:rPr>
                <w:rStyle w:val="Questionlabel"/>
                <w:sz w:val="20"/>
              </w:rPr>
            </w:pPr>
            <w:r w:rsidRPr="00906CF4">
              <w:rPr>
                <w:b/>
                <w:sz w:val="20"/>
              </w:rPr>
              <w:t>Owner/s</w:t>
            </w:r>
            <w:r w:rsidRPr="00906CF4">
              <w:rPr>
                <w:b/>
                <w:spacing w:val="-1"/>
                <w:sz w:val="20"/>
              </w:rPr>
              <w:t xml:space="preserve"> </w:t>
            </w:r>
            <w:r w:rsidRPr="00906CF4">
              <w:rPr>
                <w:b/>
                <w:sz w:val="20"/>
              </w:rPr>
              <w:t>of</w:t>
            </w:r>
            <w:r w:rsidRPr="00906CF4">
              <w:rPr>
                <w:b/>
                <w:spacing w:val="-2"/>
                <w:sz w:val="20"/>
              </w:rPr>
              <w:t xml:space="preserve"> p</w:t>
            </w:r>
            <w:r w:rsidRPr="00906CF4">
              <w:rPr>
                <w:b/>
                <w:sz w:val="20"/>
              </w:rPr>
              <w:t xml:space="preserve">roperty details: </w:t>
            </w:r>
            <w:r w:rsidR="00E5466F">
              <w:rPr>
                <w:b/>
                <w:sz w:val="20"/>
              </w:rPr>
              <w:t xml:space="preserve"> </w:t>
            </w:r>
            <w:r w:rsidRPr="00906CF4">
              <w:rPr>
                <w:sz w:val="20"/>
              </w:rPr>
              <w:t>(as registered with Land Titles</w:t>
            </w:r>
            <w:r w:rsidRPr="00906CF4">
              <w:rPr>
                <w:spacing w:val="-2"/>
                <w:sz w:val="20"/>
              </w:rPr>
              <w:t xml:space="preserve"> </w:t>
            </w:r>
            <w:r w:rsidRPr="00906CF4">
              <w:rPr>
                <w:sz w:val="20"/>
              </w:rPr>
              <w:t>Office)</w:t>
            </w:r>
          </w:p>
        </w:tc>
      </w:tr>
      <w:tr w:rsidR="00906CF4" w:rsidRPr="00551244" w14:paraId="3C473AD9" w14:textId="77777777" w:rsidTr="001A21D5">
        <w:trPr>
          <w:trHeight w:val="145"/>
        </w:trPr>
        <w:tc>
          <w:tcPr>
            <w:tcW w:w="260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7CA6B9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 xml:space="preserve">Owners </w:t>
            </w:r>
            <w:r>
              <w:rPr>
                <w:rStyle w:val="Questionlabel"/>
                <w:sz w:val="20"/>
              </w:rPr>
              <w:t>n</w:t>
            </w:r>
            <w:r w:rsidRPr="00551244">
              <w:rPr>
                <w:rStyle w:val="Questionlabel"/>
                <w:sz w:val="20"/>
              </w:rPr>
              <w:t xml:space="preserve">ame (person/s):  </w:t>
            </w:r>
          </w:p>
        </w:tc>
        <w:tc>
          <w:tcPr>
            <w:tcW w:w="7752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4CE9D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0FDCE8BA" w14:textId="77777777" w:rsidTr="00906CF4">
        <w:trPr>
          <w:trHeight w:val="223"/>
        </w:trPr>
        <w:tc>
          <w:tcPr>
            <w:tcW w:w="260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A95A32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 xml:space="preserve">Or if </w:t>
            </w:r>
            <w:r>
              <w:rPr>
                <w:rStyle w:val="Questionlabel"/>
                <w:sz w:val="20"/>
              </w:rPr>
              <w:t>o</w:t>
            </w:r>
            <w:r w:rsidRPr="00551244">
              <w:rPr>
                <w:rStyle w:val="Questionlabel"/>
                <w:sz w:val="20"/>
              </w:rPr>
              <w:t xml:space="preserve">wned by </w:t>
            </w:r>
            <w:r>
              <w:rPr>
                <w:rStyle w:val="Questionlabel"/>
                <w:sz w:val="20"/>
              </w:rPr>
              <w:t xml:space="preserve">company: </w:t>
            </w:r>
          </w:p>
        </w:tc>
        <w:tc>
          <w:tcPr>
            <w:tcW w:w="7752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F5EEF4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69092C4E" w14:textId="77777777" w:rsidTr="00906CF4">
        <w:trPr>
          <w:trHeight w:val="223"/>
        </w:trPr>
        <w:tc>
          <w:tcPr>
            <w:tcW w:w="260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D8D222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>ACN or ABN:</w:t>
            </w:r>
          </w:p>
        </w:tc>
        <w:tc>
          <w:tcPr>
            <w:tcW w:w="7752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021C6C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359A7540" w14:textId="77777777" w:rsidTr="00906CF4">
        <w:trPr>
          <w:trHeight w:val="223"/>
        </w:trPr>
        <w:tc>
          <w:tcPr>
            <w:tcW w:w="260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F59AB5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>Director/s:</w:t>
            </w:r>
          </w:p>
        </w:tc>
        <w:tc>
          <w:tcPr>
            <w:tcW w:w="7752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CDA96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5F3BD507" w14:textId="77777777" w:rsidTr="00906CF4">
        <w:trPr>
          <w:trHeight w:val="223"/>
        </w:trPr>
        <w:tc>
          <w:tcPr>
            <w:tcW w:w="260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90DA0B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 xml:space="preserve">Owners postal address: </w:t>
            </w:r>
          </w:p>
        </w:tc>
        <w:tc>
          <w:tcPr>
            <w:tcW w:w="7752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09778B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13682677" w14:textId="77777777" w:rsidTr="00906CF4">
        <w:trPr>
          <w:trHeight w:val="223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686877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>Work phone:</w:t>
            </w:r>
          </w:p>
        </w:tc>
        <w:tc>
          <w:tcPr>
            <w:tcW w:w="253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C6336" w14:textId="77777777" w:rsidR="00906CF4" w:rsidRPr="00551244" w:rsidRDefault="00906CF4" w:rsidP="00B74EC3">
            <w:pPr>
              <w:rPr>
                <w:sz w:val="20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F7017B" w14:textId="77777777" w:rsidR="00906CF4" w:rsidRPr="00551244" w:rsidRDefault="00906CF4" w:rsidP="00B74EC3">
            <w:pPr>
              <w:rPr>
                <w:b/>
                <w:sz w:val="20"/>
              </w:rPr>
            </w:pPr>
            <w:r w:rsidRPr="00551244">
              <w:rPr>
                <w:b/>
                <w:sz w:val="20"/>
              </w:rPr>
              <w:t>Home phone: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00B6FB" w14:textId="77777777" w:rsidR="00906CF4" w:rsidRPr="00551244" w:rsidRDefault="00906CF4" w:rsidP="00B74EC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789939" w14:textId="77777777" w:rsidR="00906CF4" w:rsidRPr="00551244" w:rsidRDefault="00906CF4" w:rsidP="00B74E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  <w:r w:rsidRPr="00551244">
              <w:rPr>
                <w:b/>
                <w:sz w:val="20"/>
              </w:rPr>
              <w:t>: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AD19D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1CE0F653" w14:textId="77777777" w:rsidTr="00906CF4">
        <w:trPr>
          <w:trHeight w:val="223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986013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Email:</w:t>
            </w:r>
          </w:p>
        </w:tc>
        <w:tc>
          <w:tcPr>
            <w:tcW w:w="8887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AA7F42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7A44D454" w14:textId="77777777" w:rsidTr="001A21D5">
        <w:trPr>
          <w:trHeight w:val="137"/>
        </w:trPr>
        <w:tc>
          <w:tcPr>
            <w:tcW w:w="1035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67EA1" w14:textId="77777777" w:rsidR="00906CF4" w:rsidRPr="00551244" w:rsidRDefault="00906CF4" w:rsidP="00B74EC3">
            <w:pPr>
              <w:spacing w:after="0"/>
              <w:rPr>
                <w:rStyle w:val="Questionlabel"/>
                <w:sz w:val="20"/>
              </w:rPr>
            </w:pPr>
            <w:r w:rsidRPr="00551244">
              <w:rPr>
                <w:b/>
                <w:sz w:val="20"/>
              </w:rPr>
              <w:t>Property</w:t>
            </w:r>
            <w:r w:rsidRPr="00551244">
              <w:rPr>
                <w:b/>
                <w:spacing w:val="-1"/>
                <w:sz w:val="20"/>
              </w:rPr>
              <w:t xml:space="preserve"> </w:t>
            </w:r>
            <w:r w:rsidRPr="00551244">
              <w:rPr>
                <w:b/>
                <w:sz w:val="20"/>
              </w:rPr>
              <w:t>details</w:t>
            </w:r>
          </w:p>
        </w:tc>
      </w:tr>
      <w:tr w:rsidR="00906CF4" w:rsidRPr="00551244" w14:paraId="3229F708" w14:textId="77777777" w:rsidTr="00906CF4">
        <w:trPr>
          <w:trHeight w:val="27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92A5CF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 xml:space="preserve">Managers </w:t>
            </w:r>
            <w:r>
              <w:rPr>
                <w:rStyle w:val="Questionlabel"/>
                <w:sz w:val="20"/>
              </w:rPr>
              <w:t>n</w:t>
            </w:r>
            <w:r w:rsidRPr="00551244">
              <w:rPr>
                <w:rStyle w:val="Questionlabel"/>
                <w:sz w:val="20"/>
              </w:rPr>
              <w:t xml:space="preserve">ame:  </w:t>
            </w:r>
          </w:p>
        </w:tc>
        <w:tc>
          <w:tcPr>
            <w:tcW w:w="747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FC373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4A83D6DF" w14:textId="77777777" w:rsidTr="00906CF4">
        <w:trPr>
          <w:trHeight w:val="27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F6C919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 xml:space="preserve">Postal address (of property):  </w:t>
            </w:r>
          </w:p>
        </w:tc>
        <w:tc>
          <w:tcPr>
            <w:tcW w:w="747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8D79BB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796CA9B0" w14:textId="77777777" w:rsidTr="00906CF4">
        <w:trPr>
          <w:trHeight w:val="27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D6FDFB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 xml:space="preserve">Property </w:t>
            </w:r>
            <w:r w:rsidRPr="00551244">
              <w:rPr>
                <w:rStyle w:val="Questionlabel"/>
                <w:sz w:val="20"/>
              </w:rPr>
              <w:t>Phone: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DA5F46" w14:textId="77777777" w:rsidR="00906CF4" w:rsidRPr="00551244" w:rsidRDefault="00906CF4" w:rsidP="00B74EC3">
            <w:pPr>
              <w:rPr>
                <w:sz w:val="20"/>
              </w:rPr>
            </w:pPr>
          </w:p>
        </w:tc>
        <w:tc>
          <w:tcPr>
            <w:tcW w:w="15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85D925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>Mobile:</w:t>
            </w:r>
          </w:p>
        </w:tc>
        <w:tc>
          <w:tcPr>
            <w:tcW w:w="36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E83CAE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237CA729" w14:textId="77777777" w:rsidTr="001A21D5">
        <w:trPr>
          <w:trHeight w:val="27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B6B3E8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>Email:</w:t>
            </w:r>
          </w:p>
        </w:tc>
        <w:tc>
          <w:tcPr>
            <w:tcW w:w="8323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20A591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7D48A4" w:rsidRPr="00551244" w14:paraId="3C278E6C" w14:textId="77777777" w:rsidTr="001A21D5">
        <w:trPr>
          <w:trHeight w:val="247"/>
        </w:trPr>
        <w:tc>
          <w:tcPr>
            <w:tcW w:w="1035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259090" w14:textId="77777777" w:rsidR="007D48A4" w:rsidRPr="00551244" w:rsidRDefault="00906CF4" w:rsidP="001A21D5">
            <w:pPr>
              <w:spacing w:after="0"/>
              <w:rPr>
                <w:rStyle w:val="Questionlabel"/>
                <w:sz w:val="20"/>
              </w:rPr>
            </w:pPr>
            <w:r>
              <w:rPr>
                <w:b/>
                <w:sz w:val="20"/>
              </w:rPr>
              <w:t>If Renting – Real Estate Agents details</w:t>
            </w:r>
          </w:p>
        </w:tc>
      </w:tr>
      <w:tr w:rsidR="007D48A4" w:rsidRPr="00551244" w14:paraId="6AEBC05E" w14:textId="77777777" w:rsidTr="001A21D5">
        <w:trPr>
          <w:trHeight w:val="27"/>
        </w:trPr>
        <w:tc>
          <w:tcPr>
            <w:tcW w:w="3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8FA239" w14:textId="77777777" w:rsidR="007D48A4" w:rsidRPr="00551244" w:rsidRDefault="00906CF4" w:rsidP="00DD13FA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Real Estate n</w:t>
            </w:r>
            <w:r w:rsidRPr="00551244">
              <w:rPr>
                <w:rStyle w:val="Questionlabel"/>
                <w:sz w:val="20"/>
              </w:rPr>
              <w:t>ame</w:t>
            </w:r>
            <w:r w:rsidR="00551244" w:rsidRPr="00551244">
              <w:rPr>
                <w:rStyle w:val="Questionlabel"/>
                <w:sz w:val="20"/>
              </w:rPr>
              <w:t xml:space="preserve">:  </w:t>
            </w:r>
          </w:p>
        </w:tc>
        <w:tc>
          <w:tcPr>
            <w:tcW w:w="704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4F3688" w14:textId="77777777" w:rsidR="007D48A4" w:rsidRPr="00551244" w:rsidRDefault="007D48A4" w:rsidP="002C0BEF">
            <w:pPr>
              <w:rPr>
                <w:sz w:val="20"/>
              </w:rPr>
            </w:pPr>
          </w:p>
        </w:tc>
      </w:tr>
      <w:tr w:rsidR="00906CF4" w:rsidRPr="00551244" w14:paraId="6A7C6E53" w14:textId="77777777" w:rsidTr="00906CF4">
        <w:trPr>
          <w:trHeight w:val="27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3FC27E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 xml:space="preserve">Postal address (of </w:t>
            </w:r>
            <w:r>
              <w:rPr>
                <w:rStyle w:val="Questionlabel"/>
                <w:sz w:val="20"/>
              </w:rPr>
              <w:t>real estate</w:t>
            </w:r>
            <w:r w:rsidRPr="00551244">
              <w:rPr>
                <w:rStyle w:val="Questionlabel"/>
                <w:sz w:val="20"/>
              </w:rPr>
              <w:t xml:space="preserve">):  </w:t>
            </w:r>
          </w:p>
        </w:tc>
        <w:tc>
          <w:tcPr>
            <w:tcW w:w="747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154ECA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79A84B61" w14:textId="77777777" w:rsidTr="00906CF4">
        <w:trPr>
          <w:trHeight w:val="27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A16947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 xml:space="preserve">Real Estates </w:t>
            </w:r>
            <w:r w:rsidRPr="00551244">
              <w:rPr>
                <w:rStyle w:val="Questionlabel"/>
                <w:sz w:val="20"/>
              </w:rPr>
              <w:t>Phone: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509DB0" w14:textId="77777777" w:rsidR="00906CF4" w:rsidRPr="00551244" w:rsidRDefault="00906CF4" w:rsidP="00B74EC3">
            <w:pPr>
              <w:rPr>
                <w:sz w:val="20"/>
              </w:rPr>
            </w:pPr>
          </w:p>
        </w:tc>
        <w:tc>
          <w:tcPr>
            <w:tcW w:w="15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BE3B0F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Mobile</w:t>
            </w:r>
            <w:r w:rsidRPr="00551244">
              <w:rPr>
                <w:rStyle w:val="Questionlabel"/>
                <w:sz w:val="20"/>
              </w:rPr>
              <w:t>:</w:t>
            </w:r>
          </w:p>
        </w:tc>
        <w:tc>
          <w:tcPr>
            <w:tcW w:w="36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EC8B49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4FA9DFBE" w14:textId="77777777" w:rsidTr="00906CF4">
        <w:trPr>
          <w:trHeight w:val="27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60BC9A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Email</w:t>
            </w:r>
            <w:r w:rsidRPr="00551244">
              <w:rPr>
                <w:rStyle w:val="Questionlabel"/>
                <w:sz w:val="20"/>
              </w:rPr>
              <w:t>:</w:t>
            </w:r>
          </w:p>
        </w:tc>
        <w:tc>
          <w:tcPr>
            <w:tcW w:w="8323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03D3B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72A4CDDA" w14:textId="77777777" w:rsidTr="001A21D5">
        <w:trPr>
          <w:trHeight w:val="187"/>
        </w:trPr>
        <w:tc>
          <w:tcPr>
            <w:tcW w:w="1035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F957A9" w14:textId="77777777" w:rsidR="00906CF4" w:rsidRPr="00551244" w:rsidRDefault="00906CF4" w:rsidP="00B74EC3">
            <w:pPr>
              <w:spacing w:after="0"/>
              <w:rPr>
                <w:rStyle w:val="Questionlabel"/>
                <w:sz w:val="20"/>
              </w:rPr>
            </w:pPr>
            <w:r>
              <w:rPr>
                <w:b/>
                <w:sz w:val="20"/>
              </w:rPr>
              <w:t xml:space="preserve">If Renting – Tenants </w:t>
            </w:r>
            <w:r w:rsidRPr="00551244">
              <w:rPr>
                <w:b/>
                <w:sz w:val="20"/>
              </w:rPr>
              <w:t>details</w:t>
            </w:r>
          </w:p>
        </w:tc>
      </w:tr>
      <w:tr w:rsidR="00906CF4" w:rsidRPr="00551244" w14:paraId="20A663DA" w14:textId="77777777" w:rsidTr="00906CF4">
        <w:trPr>
          <w:trHeight w:val="27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7A0DC5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Tenants n</w:t>
            </w:r>
            <w:r w:rsidRPr="00551244">
              <w:rPr>
                <w:rStyle w:val="Questionlabel"/>
                <w:sz w:val="20"/>
              </w:rPr>
              <w:t xml:space="preserve">ame:  </w:t>
            </w:r>
          </w:p>
        </w:tc>
        <w:tc>
          <w:tcPr>
            <w:tcW w:w="747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6F15DB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2D7C790F" w14:textId="77777777" w:rsidTr="00906CF4">
        <w:trPr>
          <w:trHeight w:val="27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516E40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 xml:space="preserve">Postal address (of </w:t>
            </w:r>
            <w:r>
              <w:rPr>
                <w:rStyle w:val="Questionlabel"/>
                <w:sz w:val="20"/>
              </w:rPr>
              <w:t>tenant</w:t>
            </w:r>
            <w:r w:rsidRPr="00551244">
              <w:rPr>
                <w:rStyle w:val="Questionlabel"/>
                <w:sz w:val="20"/>
              </w:rPr>
              <w:t xml:space="preserve">):  </w:t>
            </w:r>
          </w:p>
        </w:tc>
        <w:tc>
          <w:tcPr>
            <w:tcW w:w="747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FF4EBE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7A21D75D" w14:textId="77777777" w:rsidTr="00906CF4">
        <w:trPr>
          <w:trHeight w:val="27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3D0A78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 xml:space="preserve">Tenants </w:t>
            </w:r>
            <w:r w:rsidRPr="00551244">
              <w:rPr>
                <w:rStyle w:val="Questionlabel"/>
                <w:sz w:val="20"/>
              </w:rPr>
              <w:t>Phone: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C76527" w14:textId="77777777" w:rsidR="00906CF4" w:rsidRPr="00551244" w:rsidRDefault="00906CF4" w:rsidP="00B74EC3">
            <w:pPr>
              <w:rPr>
                <w:sz w:val="20"/>
              </w:rPr>
            </w:pPr>
          </w:p>
        </w:tc>
        <w:tc>
          <w:tcPr>
            <w:tcW w:w="15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804E8D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Mobile</w:t>
            </w:r>
            <w:r w:rsidRPr="00551244">
              <w:rPr>
                <w:rStyle w:val="Questionlabel"/>
                <w:sz w:val="20"/>
              </w:rPr>
              <w:t>:</w:t>
            </w:r>
          </w:p>
        </w:tc>
        <w:tc>
          <w:tcPr>
            <w:tcW w:w="36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5258B5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7B880CAC" w14:textId="77777777" w:rsidTr="00906CF4">
        <w:trPr>
          <w:trHeight w:val="27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01327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Email</w:t>
            </w:r>
            <w:r w:rsidRPr="00551244">
              <w:rPr>
                <w:rStyle w:val="Questionlabel"/>
                <w:sz w:val="20"/>
              </w:rPr>
              <w:t>:</w:t>
            </w:r>
          </w:p>
        </w:tc>
        <w:tc>
          <w:tcPr>
            <w:tcW w:w="8323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FBAF7C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1BFB2F83" w14:textId="77777777" w:rsidTr="001A21D5">
        <w:trPr>
          <w:trHeight w:val="283"/>
        </w:trPr>
        <w:tc>
          <w:tcPr>
            <w:tcW w:w="1035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5B2084" w14:textId="77777777" w:rsidR="00906CF4" w:rsidRPr="00551244" w:rsidRDefault="00906CF4" w:rsidP="00B74EC3">
            <w:pPr>
              <w:spacing w:after="0"/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>Livestock kept on property</w:t>
            </w:r>
          </w:p>
        </w:tc>
      </w:tr>
      <w:tr w:rsidR="00906CF4" w:rsidRPr="00551244" w14:paraId="0C6966D3" w14:textId="77777777" w:rsidTr="001A21D5">
        <w:trPr>
          <w:trHeight w:val="388"/>
        </w:trPr>
        <w:tc>
          <w:tcPr>
            <w:tcW w:w="2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5A79FA" w14:textId="77777777" w:rsidR="00906CF4" w:rsidRPr="00551244" w:rsidRDefault="00906CF4" w:rsidP="00B74EC3">
            <w:pPr>
              <w:rPr>
                <w:sz w:val="20"/>
              </w:rPr>
            </w:pPr>
            <w:r w:rsidRPr="00551244">
              <w:rPr>
                <w:b/>
                <w:sz w:val="20"/>
              </w:rPr>
              <w:t>Small</w:t>
            </w:r>
            <w:r w:rsidRPr="00551244">
              <w:rPr>
                <w:b/>
                <w:spacing w:val="-2"/>
                <w:sz w:val="20"/>
              </w:rPr>
              <w:t xml:space="preserve"> </w:t>
            </w:r>
            <w:r w:rsidRPr="00551244">
              <w:rPr>
                <w:b/>
                <w:sz w:val="20"/>
              </w:rPr>
              <w:t>Farm</w:t>
            </w:r>
            <w:r w:rsidRPr="00551244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br/>
            </w:r>
            <w:r w:rsidRPr="00551244">
              <w:rPr>
                <w:sz w:val="20"/>
              </w:rPr>
              <w:t>(blockies&lt;=50</w:t>
            </w:r>
            <w:r w:rsidRPr="00551244">
              <w:rPr>
                <w:spacing w:val="-2"/>
                <w:sz w:val="20"/>
              </w:rPr>
              <w:t xml:space="preserve"> </w:t>
            </w:r>
            <w:r w:rsidRPr="00551244">
              <w:rPr>
                <w:sz w:val="20"/>
              </w:rPr>
              <w:t>head)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0626F0" w14:textId="77777777" w:rsidR="00906CF4" w:rsidRPr="00551244" w:rsidRDefault="00906CF4" w:rsidP="00B74EC3">
            <w:pPr>
              <w:rPr>
                <w:sz w:val="20"/>
              </w:rPr>
            </w:pPr>
            <w:r>
              <w:rPr>
                <w:sz w:val="20"/>
              </w:rPr>
              <w:t>Y/N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10AB17" w14:textId="77777777" w:rsidR="00906CF4" w:rsidRPr="00551244" w:rsidRDefault="00906CF4" w:rsidP="00B74EC3">
            <w:pPr>
              <w:rPr>
                <w:sz w:val="20"/>
              </w:rPr>
            </w:pPr>
            <w:r w:rsidRPr="00551244">
              <w:rPr>
                <w:b/>
                <w:sz w:val="20"/>
              </w:rPr>
              <w:t>Rural</w:t>
            </w:r>
            <w:r w:rsidRPr="00551244">
              <w:rPr>
                <w:b/>
                <w:spacing w:val="1"/>
                <w:sz w:val="20"/>
              </w:rPr>
              <w:t xml:space="preserve"> </w:t>
            </w:r>
            <w:r w:rsidRPr="00551244">
              <w:rPr>
                <w:b/>
                <w:sz w:val="20"/>
              </w:rPr>
              <w:t>properties</w:t>
            </w:r>
            <w:r>
              <w:rPr>
                <w:b/>
                <w:sz w:val="20"/>
              </w:rPr>
              <w:br/>
            </w:r>
            <w:r w:rsidRPr="00551244">
              <w:rPr>
                <w:sz w:val="20"/>
              </w:rPr>
              <w:t>(51-999</w:t>
            </w:r>
            <w:r w:rsidRPr="00551244">
              <w:rPr>
                <w:spacing w:val="-2"/>
                <w:sz w:val="20"/>
              </w:rPr>
              <w:t xml:space="preserve"> </w:t>
            </w:r>
            <w:r w:rsidRPr="00551244">
              <w:rPr>
                <w:sz w:val="20"/>
              </w:rPr>
              <w:t>head)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806C64" w14:textId="77777777" w:rsidR="00906CF4" w:rsidRPr="00551244" w:rsidRDefault="00906CF4" w:rsidP="00B74EC3">
            <w:pPr>
              <w:rPr>
                <w:sz w:val="20"/>
              </w:rPr>
            </w:pPr>
            <w:r>
              <w:rPr>
                <w:sz w:val="20"/>
              </w:rPr>
              <w:t>Y/N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CB2CC5" w14:textId="77777777" w:rsidR="00906CF4" w:rsidRPr="00551244" w:rsidRDefault="00906CF4" w:rsidP="00B74EC3">
            <w:pPr>
              <w:rPr>
                <w:sz w:val="20"/>
              </w:rPr>
            </w:pPr>
            <w:r w:rsidRPr="00551244">
              <w:rPr>
                <w:b/>
                <w:sz w:val="20"/>
              </w:rPr>
              <w:t>Pastoral properties</w:t>
            </w:r>
            <w:r>
              <w:rPr>
                <w:b/>
                <w:sz w:val="20"/>
              </w:rPr>
              <w:br/>
            </w:r>
            <w:r w:rsidRPr="00551244">
              <w:rPr>
                <w:sz w:val="20"/>
              </w:rPr>
              <w:t>(&gt;=1000 head)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813F62" w14:textId="77777777" w:rsidR="00906CF4" w:rsidRPr="00551244" w:rsidRDefault="00906CF4" w:rsidP="00B74EC3">
            <w:pPr>
              <w:rPr>
                <w:sz w:val="20"/>
              </w:rPr>
            </w:pPr>
            <w:r>
              <w:rPr>
                <w:sz w:val="20"/>
              </w:rPr>
              <w:t>Y/N</w:t>
            </w:r>
          </w:p>
        </w:tc>
      </w:tr>
      <w:tr w:rsidR="00906CF4" w:rsidRPr="00F90F25" w14:paraId="385818CC" w14:textId="77777777" w:rsidTr="00906CF4">
        <w:trPr>
          <w:trHeight w:val="27"/>
        </w:trPr>
        <w:tc>
          <w:tcPr>
            <w:tcW w:w="1035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9A666C" w14:textId="77777777" w:rsidR="00906CF4" w:rsidRPr="00F90F25" w:rsidRDefault="00906CF4" w:rsidP="00B74EC3">
            <w:pPr>
              <w:rPr>
                <w:sz w:val="20"/>
              </w:rPr>
            </w:pPr>
            <w:r w:rsidRPr="00F90F25">
              <w:rPr>
                <w:sz w:val="20"/>
              </w:rPr>
              <w:t xml:space="preserve">Please indicate how many of each species are kept on your </w:t>
            </w:r>
            <w:r>
              <w:rPr>
                <w:sz w:val="20"/>
              </w:rPr>
              <w:t>block</w:t>
            </w:r>
            <w:r w:rsidRPr="00F90F25">
              <w:rPr>
                <w:sz w:val="20"/>
              </w:rPr>
              <w:t>. Livestock numbers are require</w:t>
            </w:r>
            <w:r>
              <w:rPr>
                <w:sz w:val="20"/>
              </w:rPr>
              <w:t>d.</w:t>
            </w:r>
          </w:p>
        </w:tc>
      </w:tr>
      <w:tr w:rsidR="00906CF4" w:rsidRPr="0047315A" w14:paraId="63A3B979" w14:textId="77777777" w:rsidTr="001A21D5">
        <w:trPr>
          <w:trHeight w:val="27"/>
        </w:trPr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BC229A" w14:textId="77777777" w:rsidR="00906CF4" w:rsidRPr="0047315A" w:rsidRDefault="00906CF4" w:rsidP="00B74EC3">
            <w:pPr>
              <w:rPr>
                <w:sz w:val="20"/>
              </w:rPr>
            </w:pPr>
            <w:r w:rsidRPr="0047315A">
              <w:rPr>
                <w:rStyle w:val="Questionlabel"/>
                <w:sz w:val="20"/>
              </w:rPr>
              <w:t>Cattle Nos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1A883548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Alpacas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670BBA2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5DDB23B2" w14:textId="77777777" w:rsidR="00906CF4" w:rsidRPr="0047315A" w:rsidRDefault="00B53FA3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Bison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AF54898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6EEEBC64" w14:textId="77777777" w:rsidR="00906CF4" w:rsidRPr="0047315A" w:rsidRDefault="00B53FA3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Buffalo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7BE4BFA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3A759534" w14:textId="77777777" w:rsidR="00906CF4" w:rsidRPr="0047315A" w:rsidRDefault="00906CF4" w:rsidP="00B74EC3">
            <w:pPr>
              <w:rPr>
                <w:b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BE9CE7F" w14:textId="77777777" w:rsidR="00906CF4" w:rsidRPr="0047315A" w:rsidRDefault="00906CF4" w:rsidP="00B74EC3">
            <w:pPr>
              <w:rPr>
                <w:sz w:val="20"/>
              </w:rPr>
            </w:pPr>
          </w:p>
        </w:tc>
      </w:tr>
      <w:tr w:rsidR="00906CF4" w:rsidRPr="0047315A" w14:paraId="08B61CB9" w14:textId="77777777" w:rsidTr="001A21D5">
        <w:trPr>
          <w:trHeight w:val="27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0F40E9" w14:textId="77777777" w:rsidR="00906CF4" w:rsidRPr="0047315A" w:rsidRDefault="00906CF4" w:rsidP="00B74EC3">
            <w:pPr>
              <w:rPr>
                <w:rStyle w:val="Questionlabel"/>
                <w:b w:val="0"/>
                <w:sz w:val="20"/>
              </w:rPr>
            </w:pPr>
            <w:r w:rsidRPr="0047315A">
              <w:rPr>
                <w:rStyle w:val="Questionlabel"/>
                <w:sz w:val="20"/>
              </w:rPr>
              <w:t>Breeders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339D7FA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4D1F678A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Camels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8D3EB2E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04F21995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Crocodiles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6CC22BF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705DED60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Deer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E685C9B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64B59354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Emu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4E1E25F" w14:textId="77777777" w:rsidR="00906CF4" w:rsidRPr="0047315A" w:rsidRDefault="00906CF4" w:rsidP="00B74EC3">
            <w:pPr>
              <w:rPr>
                <w:sz w:val="20"/>
              </w:rPr>
            </w:pPr>
          </w:p>
        </w:tc>
      </w:tr>
      <w:tr w:rsidR="00906CF4" w:rsidRPr="0047315A" w14:paraId="5ACAC5A3" w14:textId="77777777" w:rsidTr="001A21D5">
        <w:trPr>
          <w:trHeight w:val="27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78A040" w14:textId="77777777" w:rsidR="00906CF4" w:rsidRPr="0047315A" w:rsidRDefault="00906CF4" w:rsidP="00B74EC3">
            <w:pPr>
              <w:rPr>
                <w:rStyle w:val="Questionlabel"/>
                <w:b w:val="0"/>
                <w:sz w:val="20"/>
              </w:rPr>
            </w:pPr>
            <w:r w:rsidRPr="0047315A">
              <w:rPr>
                <w:rStyle w:val="Questionlabel"/>
                <w:sz w:val="20"/>
              </w:rPr>
              <w:t>Non-breeders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7A89630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0996683D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Goats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A29937F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580C56D6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Horses</w:t>
            </w:r>
            <w:r w:rsidRPr="0047315A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C6C3891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0EC2F0F0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Poultry</w:t>
            </w:r>
            <w:r w:rsidRPr="0047315A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7A1EE24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4A39DBCE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Ostrich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8B249ED" w14:textId="77777777" w:rsidR="00906CF4" w:rsidRPr="0047315A" w:rsidRDefault="00906CF4" w:rsidP="00B74EC3">
            <w:pPr>
              <w:rPr>
                <w:sz w:val="20"/>
              </w:rPr>
            </w:pPr>
          </w:p>
        </w:tc>
      </w:tr>
      <w:tr w:rsidR="00906CF4" w:rsidRPr="0047315A" w14:paraId="659B8A0E" w14:textId="77777777" w:rsidTr="001A21D5">
        <w:trPr>
          <w:trHeight w:val="27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0CF56D" w14:textId="77777777" w:rsidR="00906CF4" w:rsidRPr="0047315A" w:rsidRDefault="00906CF4" w:rsidP="00B74EC3">
            <w:pPr>
              <w:rPr>
                <w:rStyle w:val="Questionlabel"/>
                <w:sz w:val="20"/>
              </w:rPr>
            </w:pPr>
            <w:r w:rsidRPr="0047315A">
              <w:rPr>
                <w:rStyle w:val="Questionlabel"/>
                <w:sz w:val="20"/>
              </w:rPr>
              <w:t>Total head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C30300F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5FB0AB01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Pigeons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79D3370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04CAFCA6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Pigs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A4B1F2E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2EF80E5D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Llamas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D4BD9ED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61F458A0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Sheep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5F8D1F5" w14:textId="77777777" w:rsidR="00906CF4" w:rsidRPr="0047315A" w:rsidRDefault="00906CF4" w:rsidP="00B74EC3">
            <w:pPr>
              <w:rPr>
                <w:sz w:val="20"/>
              </w:rPr>
            </w:pPr>
          </w:p>
        </w:tc>
      </w:tr>
      <w:tr w:rsidR="00906CF4" w:rsidRPr="00E74520" w14:paraId="3BD5FF63" w14:textId="77777777" w:rsidTr="00906CF4">
        <w:trPr>
          <w:trHeight w:val="283"/>
        </w:trPr>
        <w:tc>
          <w:tcPr>
            <w:tcW w:w="1035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0C2437" w14:textId="77777777" w:rsidR="00906CF4" w:rsidRPr="00E74520" w:rsidRDefault="00906CF4" w:rsidP="00B74EC3">
            <w:pPr>
              <w:rPr>
                <w:b/>
                <w:sz w:val="20"/>
              </w:rPr>
            </w:pPr>
            <w:r w:rsidRPr="00E74520">
              <w:rPr>
                <w:b/>
                <w:sz w:val="20"/>
              </w:rPr>
              <w:t>Comments</w:t>
            </w:r>
          </w:p>
        </w:tc>
      </w:tr>
      <w:tr w:rsidR="00906CF4" w:rsidRPr="00F90F25" w14:paraId="49E9B598" w14:textId="77777777" w:rsidTr="00906CF4">
        <w:trPr>
          <w:trHeight w:val="532"/>
        </w:trPr>
        <w:tc>
          <w:tcPr>
            <w:tcW w:w="1035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B355A7" w14:textId="77777777" w:rsidR="00906CF4" w:rsidRDefault="00906CF4" w:rsidP="00B74EC3">
            <w:pPr>
              <w:spacing w:after="0"/>
              <w:rPr>
                <w:sz w:val="20"/>
              </w:rPr>
            </w:pPr>
          </w:p>
        </w:tc>
      </w:tr>
    </w:tbl>
    <w:p w14:paraId="25E85E77" w14:textId="77777777" w:rsidR="007A5EFD" w:rsidRPr="00482455" w:rsidRDefault="007A5EFD" w:rsidP="001A21D5">
      <w:pPr>
        <w:spacing w:after="0"/>
        <w:rPr>
          <w:sz w:val="6"/>
        </w:rPr>
      </w:pPr>
    </w:p>
    <w:sectPr w:rsidR="007A5EFD" w:rsidRPr="00482455" w:rsidSect="00BF734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993" w:left="794" w:header="568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E27D" w14:textId="77777777" w:rsidR="00AB79BE" w:rsidRDefault="00AB79BE" w:rsidP="007332FF">
      <w:r>
        <w:separator/>
      </w:r>
    </w:p>
  </w:endnote>
  <w:endnote w:type="continuationSeparator" w:id="0">
    <w:p w14:paraId="38C1C5F4" w14:textId="77777777" w:rsidR="00AB79BE" w:rsidRDefault="00AB79B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42EA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73C1500E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6A5ADA94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E74520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14:paraId="3A805C39" w14:textId="77777777" w:rsidR="001B3D22" w:rsidRDefault="0000000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11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B53FA3">
                <w:rPr>
                  <w:rStyle w:val="PageNumber"/>
                </w:rPr>
                <w:t>11 March 2024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14:paraId="695EC53B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F734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F734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5A29314E" w14:textId="77777777" w:rsidR="002645D5" w:rsidRPr="00B11C67" w:rsidRDefault="002645D5" w:rsidP="002645D5">
    <w:pPr>
      <w:pStyle w:val="Footer"/>
      <w:rPr>
        <w:sz w:val="4"/>
        <w:szCs w:val="4"/>
      </w:rPr>
    </w:pPr>
  </w:p>
  <w:p w14:paraId="79555FDD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591"/>
      <w:gridCol w:w="2493"/>
    </w:tblGrid>
    <w:tr w:rsidR="002645D5" w:rsidRPr="00132658" w14:paraId="09D6B866" w14:textId="77777777" w:rsidTr="00482455">
      <w:trPr>
        <w:cantSplit/>
        <w:trHeight w:hRule="exact" w:val="881"/>
      </w:trPr>
      <w:tc>
        <w:tcPr>
          <w:tcW w:w="7591" w:type="dxa"/>
          <w:tcBorders>
            <w:top w:val="single" w:sz="4" w:space="0" w:color="auto"/>
          </w:tcBorders>
          <w:vAlign w:val="center"/>
        </w:tcPr>
        <w:p w14:paraId="16A2002C" w14:textId="77777777" w:rsidR="001B3D22" w:rsidRPr="001B3D22" w:rsidRDefault="001B3D22" w:rsidP="00E74520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E74520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5FED66F5" w14:textId="77777777" w:rsidR="002645D5" w:rsidRPr="00CE30CF" w:rsidRDefault="00000000" w:rsidP="00E74520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11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B53FA3">
                <w:rPr>
                  <w:rStyle w:val="PageNumber"/>
                </w:rPr>
                <w:t>11 March 2024</w:t>
              </w:r>
            </w:sdtContent>
          </w:sdt>
          <w:r w:rsidR="00E74520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B53FA3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B53FA3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493" w:type="dxa"/>
          <w:tcBorders>
            <w:top w:val="single" w:sz="4" w:space="0" w:color="auto"/>
          </w:tcBorders>
          <w:vAlign w:val="bottom"/>
        </w:tcPr>
        <w:p w14:paraId="3193B014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65CBF75" wp14:editId="2F29AEDE">
                <wp:extent cx="1329004" cy="473908"/>
                <wp:effectExtent l="0" t="0" r="5080" b="254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6" cy="476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D6CDF53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CE48" w14:textId="77777777" w:rsidR="00AB79BE" w:rsidRDefault="00AB79BE" w:rsidP="007332FF">
      <w:r>
        <w:separator/>
      </w:r>
    </w:p>
  </w:footnote>
  <w:footnote w:type="continuationSeparator" w:id="0">
    <w:p w14:paraId="02539DE7" w14:textId="77777777" w:rsidR="00AB79BE" w:rsidRDefault="00AB79BE" w:rsidP="007332FF">
      <w:r>
        <w:continuationSeparator/>
      </w:r>
    </w:p>
  </w:footnote>
  <w:footnote w:id="1">
    <w:p w14:paraId="6D263970" w14:textId="77777777" w:rsidR="00906CF4" w:rsidRPr="00921933" w:rsidRDefault="00906CF4" w:rsidP="00906CF4">
      <w:pPr>
        <w:pStyle w:val="FootnoteText"/>
        <w:rPr>
          <w:sz w:val="16"/>
        </w:rPr>
      </w:pPr>
      <w:r w:rsidRPr="00921933">
        <w:rPr>
          <w:rStyle w:val="FootnoteReference"/>
          <w:sz w:val="16"/>
        </w:rPr>
        <w:footnoteRef/>
      </w:r>
      <w:r w:rsidRPr="00921933">
        <w:rPr>
          <w:sz w:val="16"/>
        </w:rPr>
        <w:t xml:space="preserve"> Including mules and donkeys</w:t>
      </w:r>
    </w:p>
  </w:footnote>
  <w:footnote w:id="2">
    <w:p w14:paraId="6E765FC4" w14:textId="77777777" w:rsidR="00906CF4" w:rsidRDefault="00906CF4" w:rsidP="00906CF4">
      <w:pPr>
        <w:pStyle w:val="FootnoteText"/>
      </w:pPr>
      <w:r w:rsidRPr="00921933">
        <w:rPr>
          <w:rStyle w:val="FootnoteReference"/>
          <w:sz w:val="16"/>
        </w:rPr>
        <w:footnoteRef/>
      </w:r>
      <w:r w:rsidRPr="00921933">
        <w:rPr>
          <w:sz w:val="16"/>
        </w:rPr>
        <w:t xml:space="preserve"> </w:t>
      </w:r>
      <w:r>
        <w:rPr>
          <w:sz w:val="16"/>
        </w:rPr>
        <w:t xml:space="preserve">Domestic fowl such as Chickens, Turkeys, ducks, geese and guinea fowl </w:t>
      </w:r>
      <w:r w:rsidRPr="00921933">
        <w:rPr>
          <w:sz w:val="16"/>
        </w:rPr>
        <w:t>etc.</w:t>
      </w:r>
      <w:r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3C92" w14:textId="77777777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06CF4">
          <w:rPr>
            <w:rStyle w:val="HeaderChar"/>
          </w:rPr>
          <w:t>NT Property Identification Code registration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  <w:sz w:val="46"/>
        <w:szCs w:val="4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7EAD33AB" w14:textId="77777777" w:rsidR="00A53CF0" w:rsidRPr="00906CF4" w:rsidRDefault="00A44AAA" w:rsidP="001A21D5">
        <w:pPr>
          <w:pStyle w:val="Title"/>
          <w:spacing w:after="0"/>
          <w:rPr>
            <w:sz w:val="46"/>
            <w:szCs w:val="46"/>
          </w:rPr>
        </w:pPr>
        <w:r w:rsidRPr="00906CF4">
          <w:rPr>
            <w:rStyle w:val="TitleChar"/>
            <w:sz w:val="46"/>
            <w:szCs w:val="46"/>
          </w:rPr>
          <w:t>NT Property Identification Code registration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22700539">
    <w:abstractNumId w:val="19"/>
  </w:num>
  <w:num w:numId="2" w16cid:durableId="1505899553">
    <w:abstractNumId w:val="11"/>
  </w:num>
  <w:num w:numId="3" w16cid:durableId="1873150050">
    <w:abstractNumId w:val="36"/>
  </w:num>
  <w:num w:numId="4" w16cid:durableId="1567449082">
    <w:abstractNumId w:val="23"/>
  </w:num>
  <w:num w:numId="5" w16cid:durableId="1285305741">
    <w:abstractNumId w:val="15"/>
  </w:num>
  <w:num w:numId="6" w16cid:durableId="879587740">
    <w:abstractNumId w:val="7"/>
  </w:num>
  <w:num w:numId="7" w16cid:durableId="45177898">
    <w:abstractNumId w:val="25"/>
  </w:num>
  <w:num w:numId="8" w16cid:durableId="146214735">
    <w:abstractNumId w:val="14"/>
  </w:num>
  <w:num w:numId="9" w16cid:durableId="783354214">
    <w:abstractNumId w:val="35"/>
  </w:num>
  <w:num w:numId="10" w16cid:durableId="135921975">
    <w:abstractNumId w:val="21"/>
  </w:num>
  <w:num w:numId="11" w16cid:durableId="327096117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B3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1D5"/>
    <w:rsid w:val="001A2B7F"/>
    <w:rsid w:val="001A3AFD"/>
    <w:rsid w:val="001A496C"/>
    <w:rsid w:val="001A55B3"/>
    <w:rsid w:val="001A576A"/>
    <w:rsid w:val="001A744B"/>
    <w:rsid w:val="001B28DA"/>
    <w:rsid w:val="001B2B6C"/>
    <w:rsid w:val="001B3D22"/>
    <w:rsid w:val="001C0B00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078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3458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26A2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D7E2C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45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1244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6364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300A5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1637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06CF4"/>
    <w:rsid w:val="00911941"/>
    <w:rsid w:val="0092024D"/>
    <w:rsid w:val="00921933"/>
    <w:rsid w:val="009237AB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2776"/>
    <w:rsid w:val="00A44AA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B79B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5244"/>
    <w:rsid w:val="00B5084A"/>
    <w:rsid w:val="00B53FA3"/>
    <w:rsid w:val="00B606A1"/>
    <w:rsid w:val="00B614F7"/>
    <w:rsid w:val="00B61B26"/>
    <w:rsid w:val="00B65E6B"/>
    <w:rsid w:val="00B674EB"/>
    <w:rsid w:val="00B675B2"/>
    <w:rsid w:val="00B73807"/>
    <w:rsid w:val="00B81261"/>
    <w:rsid w:val="00B8223E"/>
    <w:rsid w:val="00B832AE"/>
    <w:rsid w:val="00B86678"/>
    <w:rsid w:val="00B91C7C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7340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87693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3AB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43F2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466F"/>
    <w:rsid w:val="00E61BA2"/>
    <w:rsid w:val="00E63864"/>
    <w:rsid w:val="00E6403F"/>
    <w:rsid w:val="00E71C45"/>
    <w:rsid w:val="00E74520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25D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0F25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7294D"/>
  <w15:docId w15:val="{C91E2C92-9A85-4016-9F76-89D3268B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55B3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5B3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5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TPIC.Brands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995058-F8E0-4946-9FC0-2BAE7090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1</Pages>
  <Words>181</Words>
  <Characters>1188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Property Identification Code beehive registration form</vt:lpstr>
    </vt:vector>
  </TitlesOfParts>
  <Company>INDUSTRY, TOURISM AND TRADE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Property Identification Code registration form</dc:title>
  <dc:creator>Northern Territory Government</dc:creator>
  <cp:lastModifiedBy>Julie-Anne Felton</cp:lastModifiedBy>
  <cp:revision>2</cp:revision>
  <cp:lastPrinted>2019-07-29T01:45:00Z</cp:lastPrinted>
  <dcterms:created xsi:type="dcterms:W3CDTF">2024-03-19T02:14:00Z</dcterms:created>
  <dcterms:modified xsi:type="dcterms:W3CDTF">2024-03-19T02:14:00Z</dcterms:modified>
</cp:coreProperties>
</file>