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96"/>
        <w:gridCol w:w="425"/>
        <w:gridCol w:w="424"/>
        <w:gridCol w:w="427"/>
        <w:gridCol w:w="2126"/>
        <w:gridCol w:w="313"/>
        <w:gridCol w:w="396"/>
        <w:gridCol w:w="141"/>
        <w:gridCol w:w="142"/>
        <w:gridCol w:w="388"/>
        <w:gridCol w:w="888"/>
        <w:gridCol w:w="992"/>
        <w:gridCol w:w="1559"/>
        <w:gridCol w:w="1236"/>
      </w:tblGrid>
      <w:tr w:rsidR="00872B4E" w:rsidRPr="00CF79B1" w14:paraId="58E35312" w14:textId="77777777" w:rsidTr="00D8072C">
        <w:trPr>
          <w:trHeight w:val="1242"/>
        </w:trPr>
        <w:tc>
          <w:tcPr>
            <w:tcW w:w="10353" w:type="dxa"/>
            <w:gridSpan w:val="14"/>
            <w:tcBorders>
              <w:top w:val="nil"/>
              <w:left w:val="nil"/>
              <w:bottom w:val="single" w:sz="4" w:space="0" w:color="auto"/>
              <w:right w:val="nil"/>
            </w:tcBorders>
            <w:shd w:val="clear" w:color="auto" w:fill="FFFFFF" w:themeFill="background1"/>
            <w:noWrap/>
            <w:tcMar>
              <w:left w:w="0" w:type="dxa"/>
              <w:right w:w="0" w:type="dxa"/>
            </w:tcMar>
          </w:tcPr>
          <w:p w14:paraId="4C30552C" w14:textId="46F7D085" w:rsidR="00B87B84" w:rsidRPr="00CF79B1" w:rsidRDefault="00B87B84" w:rsidP="007110CD">
            <w:pPr>
              <w:spacing w:after="120"/>
              <w:rPr>
                <w:rFonts w:asciiTheme="minorHAnsi" w:hAnsiTheme="minorHAnsi"/>
                <w:szCs w:val="22"/>
              </w:rPr>
            </w:pPr>
            <w:r w:rsidRPr="00B87B84">
              <w:rPr>
                <w:rFonts w:asciiTheme="minorHAnsi" w:hAnsiTheme="minorHAnsi"/>
                <w:szCs w:val="22"/>
              </w:rPr>
              <w:t xml:space="preserve">Use this form to apply </w:t>
            </w:r>
            <w:r w:rsidR="00563387">
              <w:rPr>
                <w:rFonts w:asciiTheme="minorHAnsi" w:hAnsiTheme="minorHAnsi"/>
                <w:szCs w:val="22"/>
              </w:rPr>
              <w:t>to be a</w:t>
            </w:r>
            <w:r w:rsidRPr="00B87B84">
              <w:rPr>
                <w:rFonts w:asciiTheme="minorHAnsi" w:hAnsiTheme="minorHAnsi"/>
                <w:szCs w:val="22"/>
              </w:rPr>
              <w:t xml:space="preserve"> </w:t>
            </w:r>
            <w:r w:rsidR="00563387">
              <w:rPr>
                <w:rFonts w:asciiTheme="minorHAnsi" w:hAnsiTheme="minorHAnsi"/>
                <w:szCs w:val="22"/>
              </w:rPr>
              <w:t xml:space="preserve">volunteer </w:t>
            </w:r>
            <w:r>
              <w:rPr>
                <w:rFonts w:asciiTheme="minorHAnsi" w:hAnsiTheme="minorHAnsi"/>
                <w:szCs w:val="22"/>
              </w:rPr>
              <w:t>campground host</w:t>
            </w:r>
            <w:r w:rsidRPr="00B87B84">
              <w:rPr>
                <w:rFonts w:asciiTheme="minorHAnsi" w:hAnsiTheme="minorHAnsi"/>
                <w:szCs w:val="22"/>
              </w:rPr>
              <w:t xml:space="preserve"> </w:t>
            </w:r>
            <w:r w:rsidR="00014183">
              <w:rPr>
                <w:rFonts w:asciiTheme="minorHAnsi" w:hAnsiTheme="minorHAnsi"/>
                <w:szCs w:val="22"/>
              </w:rPr>
              <w:t xml:space="preserve">or </w:t>
            </w:r>
            <w:r w:rsidR="00014183" w:rsidRPr="00CF79B1">
              <w:rPr>
                <w:rFonts w:asciiTheme="minorHAnsi" w:hAnsiTheme="minorHAnsi"/>
                <w:szCs w:val="22"/>
              </w:rPr>
              <w:t>caretaker</w:t>
            </w:r>
            <w:r w:rsidR="00563387">
              <w:rPr>
                <w:rFonts w:asciiTheme="minorHAnsi" w:hAnsiTheme="minorHAnsi"/>
                <w:szCs w:val="22"/>
              </w:rPr>
              <w:t xml:space="preserve"> in Northern Territory parks.</w:t>
            </w:r>
          </w:p>
          <w:p w14:paraId="7AE3697B" w14:textId="5DE93A50" w:rsidR="005F7A35" w:rsidRPr="00CF79B1" w:rsidRDefault="008855F5" w:rsidP="007110CD">
            <w:pPr>
              <w:spacing w:after="120"/>
              <w:rPr>
                <w:rFonts w:asciiTheme="minorHAnsi" w:hAnsiTheme="minorHAnsi"/>
                <w:szCs w:val="22"/>
              </w:rPr>
            </w:pPr>
            <w:r>
              <w:rPr>
                <w:rFonts w:asciiTheme="minorHAnsi" w:hAnsiTheme="minorHAnsi"/>
                <w:szCs w:val="22"/>
              </w:rPr>
              <w:t>R</w:t>
            </w:r>
            <w:r w:rsidR="00203D46" w:rsidRPr="00CF79B1">
              <w:rPr>
                <w:rFonts w:asciiTheme="minorHAnsi" w:hAnsiTheme="minorHAnsi"/>
                <w:szCs w:val="22"/>
              </w:rPr>
              <w:t xml:space="preserve">eview the </w:t>
            </w:r>
            <w:r w:rsidR="00A41C38" w:rsidRPr="00CF79B1">
              <w:rPr>
                <w:rFonts w:asciiTheme="minorHAnsi" w:hAnsiTheme="minorHAnsi"/>
                <w:szCs w:val="22"/>
              </w:rPr>
              <w:t>position</w:t>
            </w:r>
            <w:r w:rsidR="00203D46" w:rsidRPr="00CF79B1">
              <w:rPr>
                <w:rFonts w:asciiTheme="minorHAnsi" w:hAnsiTheme="minorHAnsi"/>
                <w:szCs w:val="22"/>
              </w:rPr>
              <w:t xml:space="preserve"> description then </w:t>
            </w:r>
            <w:r w:rsidR="00E76C2C" w:rsidRPr="00CF79B1">
              <w:rPr>
                <w:rFonts w:asciiTheme="minorHAnsi" w:hAnsiTheme="minorHAnsi"/>
                <w:szCs w:val="22"/>
              </w:rPr>
              <w:t>select</w:t>
            </w:r>
            <w:r w:rsidR="00203D46" w:rsidRPr="00CF79B1">
              <w:rPr>
                <w:rFonts w:asciiTheme="minorHAnsi" w:hAnsiTheme="minorHAnsi"/>
                <w:szCs w:val="22"/>
              </w:rPr>
              <w:t xml:space="preserve"> campground</w:t>
            </w:r>
            <w:r w:rsidR="00E01B1B" w:rsidRPr="00CF79B1">
              <w:rPr>
                <w:rFonts w:asciiTheme="minorHAnsi" w:hAnsiTheme="minorHAnsi"/>
                <w:szCs w:val="22"/>
              </w:rPr>
              <w:t>s</w:t>
            </w:r>
            <w:r w:rsidR="00203D46" w:rsidRPr="00CF79B1">
              <w:rPr>
                <w:rFonts w:asciiTheme="minorHAnsi" w:hAnsiTheme="minorHAnsi"/>
                <w:szCs w:val="22"/>
              </w:rPr>
              <w:t xml:space="preserve"> of interest</w:t>
            </w:r>
            <w:r w:rsidR="00FF016B">
              <w:rPr>
                <w:rFonts w:asciiTheme="minorHAnsi" w:hAnsiTheme="minorHAnsi"/>
                <w:szCs w:val="22"/>
              </w:rPr>
              <w:t>.</w:t>
            </w:r>
            <w:r w:rsidR="00563387">
              <w:rPr>
                <w:rFonts w:asciiTheme="minorHAnsi" w:hAnsiTheme="minorHAnsi"/>
                <w:szCs w:val="22"/>
              </w:rPr>
              <w:t xml:space="preserve"> </w:t>
            </w:r>
            <w:r w:rsidR="00014183">
              <w:rPr>
                <w:rFonts w:asciiTheme="minorHAnsi" w:hAnsiTheme="minorHAnsi"/>
                <w:szCs w:val="22"/>
              </w:rPr>
              <w:t>For the</w:t>
            </w:r>
            <w:r w:rsidR="00FF016B" w:rsidRPr="00CF79B1">
              <w:rPr>
                <w:rFonts w:asciiTheme="minorHAnsi" w:hAnsiTheme="minorHAnsi"/>
                <w:szCs w:val="22"/>
              </w:rPr>
              <w:t xml:space="preserve"> caretaker </w:t>
            </w:r>
            <w:r w:rsidR="007110CD" w:rsidRPr="00CF79B1">
              <w:rPr>
                <w:rFonts w:asciiTheme="minorHAnsi" w:hAnsiTheme="minorHAnsi"/>
                <w:szCs w:val="22"/>
              </w:rPr>
              <w:t>role</w:t>
            </w:r>
            <w:r w:rsidR="00014183">
              <w:rPr>
                <w:rFonts w:asciiTheme="minorHAnsi" w:hAnsiTheme="minorHAnsi"/>
                <w:szCs w:val="22"/>
              </w:rPr>
              <w:t>, c</w:t>
            </w:r>
            <w:r w:rsidR="007110CD" w:rsidRPr="00CF79B1">
              <w:rPr>
                <w:rFonts w:asciiTheme="minorHAnsi" w:hAnsiTheme="minorHAnsi"/>
                <w:szCs w:val="22"/>
              </w:rPr>
              <w:t xml:space="preserve">ontact us for a position description. </w:t>
            </w:r>
          </w:p>
          <w:p w14:paraId="3E61E2B7" w14:textId="2A255717" w:rsidR="00C3473E" w:rsidRPr="00CF79B1" w:rsidRDefault="00A41C38" w:rsidP="007110CD">
            <w:pPr>
              <w:spacing w:after="120"/>
              <w:rPr>
                <w:rFonts w:asciiTheme="minorHAnsi" w:hAnsiTheme="minorHAnsi"/>
                <w:szCs w:val="22"/>
              </w:rPr>
            </w:pPr>
            <w:r w:rsidRPr="00CF79B1">
              <w:rPr>
                <w:rFonts w:asciiTheme="minorHAnsi" w:hAnsiTheme="minorHAnsi"/>
                <w:szCs w:val="22"/>
              </w:rPr>
              <w:t xml:space="preserve">The </w:t>
            </w:r>
            <w:r w:rsidR="00B87B84" w:rsidRPr="00CF79B1">
              <w:rPr>
                <w:rFonts w:asciiTheme="minorHAnsi" w:hAnsiTheme="minorHAnsi"/>
                <w:szCs w:val="22"/>
              </w:rPr>
              <w:t xml:space="preserve">campground host </w:t>
            </w:r>
            <w:r w:rsidRPr="00CF79B1">
              <w:rPr>
                <w:rFonts w:asciiTheme="minorHAnsi" w:hAnsiTheme="minorHAnsi"/>
                <w:szCs w:val="22"/>
              </w:rPr>
              <w:t>program r</w:t>
            </w:r>
            <w:r w:rsidR="00815E0D" w:rsidRPr="00CF79B1">
              <w:rPr>
                <w:rFonts w:asciiTheme="minorHAnsi" w:hAnsiTheme="minorHAnsi"/>
                <w:szCs w:val="22"/>
              </w:rPr>
              <w:t>uns from April to September</w:t>
            </w:r>
            <w:r w:rsidRPr="00CF79B1">
              <w:rPr>
                <w:rFonts w:asciiTheme="minorHAnsi" w:hAnsiTheme="minorHAnsi"/>
                <w:szCs w:val="22"/>
              </w:rPr>
              <w:t xml:space="preserve">. </w:t>
            </w:r>
            <w:r w:rsidR="00203D46" w:rsidRPr="00CF79B1">
              <w:rPr>
                <w:rFonts w:asciiTheme="minorHAnsi" w:hAnsiTheme="minorHAnsi"/>
                <w:szCs w:val="22"/>
              </w:rPr>
              <w:t xml:space="preserve">A minimum </w:t>
            </w:r>
            <w:r w:rsidR="000B669E">
              <w:rPr>
                <w:rFonts w:asciiTheme="minorHAnsi" w:hAnsiTheme="minorHAnsi"/>
                <w:szCs w:val="22"/>
              </w:rPr>
              <w:t>3</w:t>
            </w:r>
            <w:r w:rsidR="00203D46" w:rsidRPr="00CF79B1">
              <w:rPr>
                <w:rFonts w:asciiTheme="minorHAnsi" w:hAnsiTheme="minorHAnsi"/>
                <w:szCs w:val="22"/>
              </w:rPr>
              <w:t>-week commitment is preferred.</w:t>
            </w:r>
            <w:r w:rsidR="007A27CD">
              <w:rPr>
                <w:rFonts w:asciiTheme="minorHAnsi" w:hAnsiTheme="minorHAnsi"/>
                <w:szCs w:val="22"/>
              </w:rPr>
              <w:t xml:space="preserve"> </w:t>
            </w:r>
            <w:r w:rsidR="00C05485" w:rsidRPr="00CF79B1">
              <w:rPr>
                <w:rFonts w:asciiTheme="minorHAnsi" w:hAnsiTheme="minorHAnsi"/>
                <w:szCs w:val="22"/>
              </w:rPr>
              <w:t>Caretaking is possible</w:t>
            </w:r>
            <w:r w:rsidR="00C3473E" w:rsidRPr="00CF79B1">
              <w:rPr>
                <w:rFonts w:asciiTheme="minorHAnsi" w:hAnsiTheme="minorHAnsi"/>
                <w:szCs w:val="22"/>
              </w:rPr>
              <w:t xml:space="preserve"> throughout the year. A minimum </w:t>
            </w:r>
            <w:r w:rsidR="000B669E">
              <w:rPr>
                <w:rFonts w:asciiTheme="minorHAnsi" w:hAnsiTheme="minorHAnsi"/>
                <w:szCs w:val="22"/>
              </w:rPr>
              <w:t>2</w:t>
            </w:r>
            <w:r w:rsidR="00C3473E" w:rsidRPr="00CF79B1">
              <w:rPr>
                <w:rFonts w:asciiTheme="minorHAnsi" w:hAnsiTheme="minorHAnsi"/>
                <w:szCs w:val="22"/>
              </w:rPr>
              <w:t>-month commitment is preferred</w:t>
            </w:r>
            <w:r w:rsidR="00FF016B">
              <w:rPr>
                <w:rFonts w:asciiTheme="minorHAnsi" w:hAnsiTheme="minorHAnsi"/>
                <w:szCs w:val="22"/>
              </w:rPr>
              <w:t>.</w:t>
            </w:r>
          </w:p>
          <w:p w14:paraId="015299CF" w14:textId="3E235E72" w:rsidR="00203D46" w:rsidRPr="00CF79B1" w:rsidRDefault="00BF476B" w:rsidP="00C05485">
            <w:pPr>
              <w:spacing w:after="120"/>
              <w:rPr>
                <w:rFonts w:asciiTheme="minorHAnsi" w:hAnsiTheme="minorHAnsi"/>
              </w:rPr>
            </w:pPr>
            <w:r w:rsidRPr="00CF79B1">
              <w:rPr>
                <w:rFonts w:asciiTheme="minorHAnsi" w:hAnsiTheme="minorHAnsi"/>
                <w:szCs w:val="22"/>
              </w:rPr>
              <w:t xml:space="preserve">A separate application form is needed for each person </w:t>
            </w:r>
            <w:r w:rsidR="006D4553" w:rsidRPr="00CF79B1">
              <w:rPr>
                <w:rFonts w:asciiTheme="minorHAnsi" w:hAnsiTheme="minorHAnsi"/>
                <w:szCs w:val="22"/>
              </w:rPr>
              <w:t>volunteering.</w:t>
            </w:r>
          </w:p>
        </w:tc>
      </w:tr>
      <w:tr w:rsidR="00273801" w:rsidRPr="00CF79B1" w14:paraId="0BA18D73" w14:textId="77777777" w:rsidTr="00D8072C">
        <w:trPr>
          <w:trHeight w:val="195"/>
        </w:trPr>
        <w:tc>
          <w:tcPr>
            <w:tcW w:w="10353" w:type="dxa"/>
            <w:gridSpan w:val="14"/>
            <w:tcBorders>
              <w:top w:val="single" w:sz="4" w:space="0" w:color="auto"/>
              <w:bottom w:val="single" w:sz="4" w:space="0" w:color="auto"/>
            </w:tcBorders>
            <w:shd w:val="clear" w:color="auto" w:fill="1F1F5F" w:themeFill="text1"/>
            <w:noWrap/>
            <w:tcMar>
              <w:top w:w="108" w:type="dxa"/>
              <w:bottom w:w="108" w:type="dxa"/>
            </w:tcMar>
          </w:tcPr>
          <w:p w14:paraId="5B093776" w14:textId="77777777" w:rsidR="00273801" w:rsidRPr="00CF79B1" w:rsidRDefault="00273801" w:rsidP="00C23D14">
            <w:pPr>
              <w:rPr>
                <w:rStyle w:val="Questionlabel"/>
                <w:rFonts w:asciiTheme="minorHAnsi" w:hAnsiTheme="minorHAnsi"/>
              </w:rPr>
            </w:pPr>
            <w:r w:rsidRPr="00CF79B1">
              <w:rPr>
                <w:rStyle w:val="Questionlabel"/>
                <w:rFonts w:asciiTheme="minorHAnsi" w:hAnsiTheme="minorHAnsi"/>
                <w:color w:val="FFFFFF" w:themeColor="background1"/>
              </w:rPr>
              <w:t>Your details</w:t>
            </w:r>
          </w:p>
        </w:tc>
      </w:tr>
      <w:tr w:rsidR="00E377BD" w:rsidRPr="00CF79B1" w14:paraId="7C8FE068" w14:textId="77777777" w:rsidTr="00852267">
        <w:trPr>
          <w:trHeight w:val="583"/>
        </w:trPr>
        <w:tc>
          <w:tcPr>
            <w:tcW w:w="1321" w:type="dxa"/>
            <w:gridSpan w:val="2"/>
            <w:tcBorders>
              <w:top w:val="single" w:sz="4" w:space="0" w:color="auto"/>
              <w:bottom w:val="single" w:sz="4" w:space="0" w:color="auto"/>
            </w:tcBorders>
            <w:noWrap/>
            <w:tcMar>
              <w:top w:w="108" w:type="dxa"/>
              <w:bottom w:w="108" w:type="dxa"/>
            </w:tcMar>
          </w:tcPr>
          <w:p w14:paraId="4FBC379D" w14:textId="63F296C0" w:rsidR="00E377BD" w:rsidRPr="00CF79B1" w:rsidRDefault="00E377BD" w:rsidP="00E377BD">
            <w:pPr>
              <w:rPr>
                <w:rStyle w:val="Questionlabel"/>
                <w:rFonts w:asciiTheme="minorHAnsi" w:hAnsiTheme="minorHAnsi"/>
              </w:rPr>
            </w:pPr>
            <w:r>
              <w:rPr>
                <w:rStyle w:val="Questionlabel"/>
                <w:rFonts w:asciiTheme="minorHAnsi" w:hAnsiTheme="minorHAnsi"/>
              </w:rPr>
              <w:t>First name</w:t>
            </w:r>
          </w:p>
        </w:tc>
        <w:tc>
          <w:tcPr>
            <w:tcW w:w="2977" w:type="dxa"/>
            <w:gridSpan w:val="3"/>
            <w:tcBorders>
              <w:top w:val="single" w:sz="4" w:space="0" w:color="auto"/>
              <w:bottom w:val="single" w:sz="4" w:space="0" w:color="auto"/>
            </w:tcBorders>
            <w:noWrap/>
            <w:tcMar>
              <w:top w:w="108" w:type="dxa"/>
              <w:bottom w:w="108" w:type="dxa"/>
            </w:tcMar>
          </w:tcPr>
          <w:p w14:paraId="163113DC" w14:textId="77777777" w:rsidR="00E377BD" w:rsidRPr="00CF79B1" w:rsidRDefault="00E377BD" w:rsidP="00C23D14">
            <w:pPr>
              <w:rPr>
                <w:rFonts w:asciiTheme="minorHAnsi" w:hAnsiTheme="minorHAnsi"/>
              </w:rPr>
            </w:pPr>
          </w:p>
        </w:tc>
        <w:tc>
          <w:tcPr>
            <w:tcW w:w="1380" w:type="dxa"/>
            <w:gridSpan w:val="5"/>
            <w:tcBorders>
              <w:top w:val="single" w:sz="4" w:space="0" w:color="auto"/>
              <w:bottom w:val="single" w:sz="4" w:space="0" w:color="auto"/>
            </w:tcBorders>
          </w:tcPr>
          <w:p w14:paraId="665E9B5A" w14:textId="03025D18" w:rsidR="00E377BD" w:rsidRPr="00714E8D" w:rsidRDefault="00E377BD" w:rsidP="00C23D14">
            <w:pPr>
              <w:rPr>
                <w:rStyle w:val="Questionlabel"/>
              </w:rPr>
            </w:pPr>
            <w:r w:rsidRPr="00714E8D">
              <w:rPr>
                <w:rStyle w:val="Questionlabel"/>
              </w:rPr>
              <w:t>Last name</w:t>
            </w:r>
          </w:p>
        </w:tc>
        <w:tc>
          <w:tcPr>
            <w:tcW w:w="1880" w:type="dxa"/>
            <w:gridSpan w:val="2"/>
            <w:tcBorders>
              <w:top w:val="single" w:sz="4" w:space="0" w:color="auto"/>
              <w:bottom w:val="single" w:sz="4" w:space="0" w:color="auto"/>
            </w:tcBorders>
          </w:tcPr>
          <w:p w14:paraId="02AE5CC7" w14:textId="269CBF2B" w:rsidR="00E377BD" w:rsidRPr="00CF79B1" w:rsidRDefault="00E377BD" w:rsidP="00C23D14">
            <w:pPr>
              <w:rPr>
                <w:rFonts w:asciiTheme="minorHAnsi" w:hAnsiTheme="minorHAnsi"/>
              </w:rPr>
            </w:pPr>
          </w:p>
        </w:tc>
        <w:tc>
          <w:tcPr>
            <w:tcW w:w="1559" w:type="dxa"/>
            <w:tcBorders>
              <w:top w:val="single" w:sz="4" w:space="0" w:color="auto"/>
              <w:bottom w:val="single" w:sz="4" w:space="0" w:color="auto"/>
            </w:tcBorders>
          </w:tcPr>
          <w:p w14:paraId="7629F07E" w14:textId="77777777" w:rsidR="00E377BD" w:rsidRPr="00CF79B1" w:rsidRDefault="00E377BD" w:rsidP="00C23D14">
            <w:pPr>
              <w:rPr>
                <w:rStyle w:val="Questionlabel"/>
                <w:rFonts w:asciiTheme="minorHAnsi" w:hAnsiTheme="minorHAnsi"/>
              </w:rPr>
            </w:pPr>
            <w:r w:rsidRPr="00CF79B1">
              <w:rPr>
                <w:rStyle w:val="Questionlabel"/>
                <w:rFonts w:asciiTheme="minorHAnsi" w:hAnsiTheme="minorHAnsi"/>
              </w:rPr>
              <w:t>Date of birth</w:t>
            </w:r>
          </w:p>
        </w:tc>
        <w:tc>
          <w:tcPr>
            <w:tcW w:w="1236" w:type="dxa"/>
            <w:tcBorders>
              <w:top w:val="single" w:sz="4" w:space="0" w:color="auto"/>
              <w:bottom w:val="single" w:sz="4" w:space="0" w:color="auto"/>
            </w:tcBorders>
          </w:tcPr>
          <w:p w14:paraId="41FC0670" w14:textId="77777777" w:rsidR="00E377BD" w:rsidRPr="00CF79B1" w:rsidRDefault="00E377BD" w:rsidP="00C23D14">
            <w:pPr>
              <w:rPr>
                <w:rFonts w:asciiTheme="minorHAnsi" w:hAnsiTheme="minorHAnsi"/>
              </w:rPr>
            </w:pPr>
          </w:p>
        </w:tc>
      </w:tr>
      <w:tr w:rsidR="00273801" w:rsidRPr="00CF79B1" w14:paraId="49AD2E8E" w14:textId="77777777" w:rsidTr="00714E8D">
        <w:trPr>
          <w:trHeight w:val="483"/>
        </w:trPr>
        <w:tc>
          <w:tcPr>
            <w:tcW w:w="896" w:type="dxa"/>
            <w:noWrap/>
          </w:tcPr>
          <w:p w14:paraId="36A1014C" w14:textId="77777777" w:rsidR="00273801" w:rsidRPr="00CF79B1" w:rsidRDefault="00273801" w:rsidP="00C05485">
            <w:pPr>
              <w:spacing w:before="100" w:after="0"/>
              <w:rPr>
                <w:rStyle w:val="Questionlabel"/>
                <w:rFonts w:asciiTheme="minorHAnsi" w:hAnsiTheme="minorHAnsi"/>
              </w:rPr>
            </w:pPr>
            <w:r w:rsidRPr="00CF79B1">
              <w:rPr>
                <w:rStyle w:val="Questionlabel"/>
                <w:rFonts w:asciiTheme="minorHAnsi" w:hAnsiTheme="minorHAnsi"/>
              </w:rPr>
              <w:t>Phone</w:t>
            </w:r>
          </w:p>
        </w:tc>
        <w:tc>
          <w:tcPr>
            <w:tcW w:w="3402" w:type="dxa"/>
            <w:gridSpan w:val="4"/>
            <w:noWrap/>
          </w:tcPr>
          <w:p w14:paraId="59BBA2D7" w14:textId="77777777" w:rsidR="00273801" w:rsidRPr="00CF79B1" w:rsidRDefault="00273801" w:rsidP="00C05485">
            <w:pPr>
              <w:spacing w:before="100" w:after="0"/>
              <w:rPr>
                <w:rFonts w:asciiTheme="minorHAnsi" w:hAnsiTheme="minorHAnsi"/>
              </w:rPr>
            </w:pPr>
          </w:p>
        </w:tc>
        <w:tc>
          <w:tcPr>
            <w:tcW w:w="850" w:type="dxa"/>
            <w:gridSpan w:val="3"/>
          </w:tcPr>
          <w:p w14:paraId="0E62F0F8" w14:textId="77777777" w:rsidR="00273801" w:rsidRPr="00CF79B1" w:rsidRDefault="00273801" w:rsidP="00C05485">
            <w:pPr>
              <w:spacing w:before="100" w:after="0"/>
              <w:rPr>
                <w:rStyle w:val="Questionlabel"/>
                <w:rFonts w:asciiTheme="minorHAnsi" w:hAnsiTheme="minorHAnsi"/>
              </w:rPr>
            </w:pPr>
            <w:r w:rsidRPr="00CF79B1">
              <w:rPr>
                <w:rStyle w:val="Questionlabel"/>
                <w:rFonts w:asciiTheme="minorHAnsi" w:hAnsiTheme="minorHAnsi"/>
              </w:rPr>
              <w:t>Email</w:t>
            </w:r>
          </w:p>
        </w:tc>
        <w:tc>
          <w:tcPr>
            <w:tcW w:w="5205" w:type="dxa"/>
            <w:gridSpan w:val="6"/>
          </w:tcPr>
          <w:p w14:paraId="04C30BED" w14:textId="77777777" w:rsidR="00273801" w:rsidRPr="00CF79B1" w:rsidRDefault="00273801" w:rsidP="00C23D14">
            <w:pPr>
              <w:rPr>
                <w:rFonts w:asciiTheme="minorHAnsi" w:hAnsiTheme="minorHAnsi"/>
              </w:rPr>
            </w:pPr>
          </w:p>
        </w:tc>
      </w:tr>
      <w:tr w:rsidR="00273801" w:rsidRPr="00CF79B1" w14:paraId="17759EC7" w14:textId="77777777" w:rsidTr="00D8072C">
        <w:trPr>
          <w:trHeight w:val="223"/>
        </w:trPr>
        <w:tc>
          <w:tcPr>
            <w:tcW w:w="1745" w:type="dxa"/>
            <w:gridSpan w:val="3"/>
            <w:tcBorders>
              <w:top w:val="single" w:sz="4" w:space="0" w:color="auto"/>
              <w:bottom w:val="single" w:sz="4" w:space="0" w:color="auto"/>
            </w:tcBorders>
            <w:noWrap/>
            <w:tcMar>
              <w:top w:w="108" w:type="dxa"/>
              <w:bottom w:w="108" w:type="dxa"/>
            </w:tcMar>
          </w:tcPr>
          <w:p w14:paraId="13DFE4EA" w14:textId="77777777" w:rsidR="00273801" w:rsidRPr="00CF79B1" w:rsidRDefault="00273801" w:rsidP="00C23D14">
            <w:pPr>
              <w:rPr>
                <w:rStyle w:val="Questionlabel"/>
                <w:rFonts w:asciiTheme="minorHAnsi" w:hAnsiTheme="minorHAnsi"/>
              </w:rPr>
            </w:pPr>
            <w:r w:rsidRPr="00CF79B1">
              <w:rPr>
                <w:rStyle w:val="Questionlabel"/>
                <w:rFonts w:asciiTheme="minorHAnsi" w:hAnsiTheme="minorHAnsi"/>
              </w:rPr>
              <w:t>Street address</w:t>
            </w:r>
          </w:p>
        </w:tc>
        <w:tc>
          <w:tcPr>
            <w:tcW w:w="8608" w:type="dxa"/>
            <w:gridSpan w:val="11"/>
            <w:tcBorders>
              <w:top w:val="single" w:sz="4" w:space="0" w:color="auto"/>
              <w:bottom w:val="single" w:sz="4" w:space="0" w:color="auto"/>
            </w:tcBorders>
            <w:noWrap/>
            <w:tcMar>
              <w:top w:w="108" w:type="dxa"/>
              <w:bottom w:w="108" w:type="dxa"/>
            </w:tcMar>
          </w:tcPr>
          <w:p w14:paraId="0F5DAAFE" w14:textId="77777777" w:rsidR="00273801" w:rsidRPr="00CF79B1" w:rsidRDefault="00273801" w:rsidP="00C23D14">
            <w:pPr>
              <w:rPr>
                <w:rFonts w:asciiTheme="minorHAnsi" w:hAnsiTheme="minorHAnsi"/>
              </w:rPr>
            </w:pPr>
          </w:p>
        </w:tc>
      </w:tr>
      <w:tr w:rsidR="00273801" w:rsidRPr="00CF79B1" w14:paraId="26C77C13" w14:textId="77777777" w:rsidTr="00D8072C">
        <w:trPr>
          <w:trHeight w:val="223"/>
        </w:trPr>
        <w:tc>
          <w:tcPr>
            <w:tcW w:w="1745" w:type="dxa"/>
            <w:gridSpan w:val="3"/>
            <w:tcBorders>
              <w:top w:val="single" w:sz="4" w:space="0" w:color="auto"/>
              <w:bottom w:val="single" w:sz="4" w:space="0" w:color="auto"/>
            </w:tcBorders>
            <w:noWrap/>
            <w:tcMar>
              <w:top w:w="108" w:type="dxa"/>
              <w:bottom w:w="108" w:type="dxa"/>
            </w:tcMar>
          </w:tcPr>
          <w:p w14:paraId="1658FD3B" w14:textId="77777777" w:rsidR="00273801" w:rsidRPr="00CF79B1" w:rsidRDefault="00273801" w:rsidP="00C23D14">
            <w:pPr>
              <w:rPr>
                <w:rStyle w:val="Questionlabel"/>
                <w:rFonts w:asciiTheme="minorHAnsi" w:hAnsiTheme="minorHAnsi"/>
              </w:rPr>
            </w:pPr>
            <w:r w:rsidRPr="00CF79B1">
              <w:rPr>
                <w:rStyle w:val="Questionlabel"/>
                <w:rFonts w:asciiTheme="minorHAnsi" w:hAnsiTheme="minorHAnsi"/>
              </w:rPr>
              <w:t>Postal address</w:t>
            </w:r>
          </w:p>
        </w:tc>
        <w:tc>
          <w:tcPr>
            <w:tcW w:w="8608" w:type="dxa"/>
            <w:gridSpan w:val="11"/>
            <w:tcBorders>
              <w:top w:val="single" w:sz="4" w:space="0" w:color="auto"/>
              <w:bottom w:val="single" w:sz="4" w:space="0" w:color="auto"/>
            </w:tcBorders>
            <w:noWrap/>
            <w:tcMar>
              <w:top w:w="108" w:type="dxa"/>
              <w:bottom w:w="108" w:type="dxa"/>
            </w:tcMar>
          </w:tcPr>
          <w:p w14:paraId="6EF7781A" w14:textId="77777777" w:rsidR="00273801" w:rsidRPr="00CF79B1" w:rsidRDefault="00273801" w:rsidP="00C23D14">
            <w:pPr>
              <w:rPr>
                <w:rFonts w:asciiTheme="minorHAnsi" w:hAnsiTheme="minorHAnsi"/>
              </w:rPr>
            </w:pPr>
          </w:p>
        </w:tc>
      </w:tr>
      <w:tr w:rsidR="00273801" w:rsidRPr="00CF79B1" w14:paraId="6E036CD9" w14:textId="77777777" w:rsidTr="007A27CD">
        <w:trPr>
          <w:trHeight w:val="223"/>
        </w:trPr>
        <w:tc>
          <w:tcPr>
            <w:tcW w:w="2172" w:type="dxa"/>
            <w:gridSpan w:val="4"/>
            <w:tcBorders>
              <w:top w:val="single" w:sz="4" w:space="0" w:color="auto"/>
              <w:bottom w:val="single" w:sz="4" w:space="0" w:color="auto"/>
            </w:tcBorders>
            <w:noWrap/>
            <w:tcMar>
              <w:top w:w="108" w:type="dxa"/>
              <w:bottom w:w="108" w:type="dxa"/>
            </w:tcMar>
          </w:tcPr>
          <w:p w14:paraId="4DEFBDD7" w14:textId="77777777" w:rsidR="00273801" w:rsidRPr="00CF79B1" w:rsidRDefault="00273801" w:rsidP="00C23D14">
            <w:pPr>
              <w:rPr>
                <w:rStyle w:val="Questionlabel"/>
                <w:rFonts w:asciiTheme="minorHAnsi" w:hAnsiTheme="minorHAnsi"/>
                <w:szCs w:val="22"/>
              </w:rPr>
            </w:pPr>
            <w:r w:rsidRPr="00CF79B1">
              <w:rPr>
                <w:rStyle w:val="Questionlabel"/>
                <w:rFonts w:asciiTheme="minorHAnsi" w:hAnsiTheme="minorHAnsi"/>
                <w:szCs w:val="22"/>
              </w:rPr>
              <w:t>Vehicle registration</w:t>
            </w:r>
          </w:p>
        </w:tc>
        <w:tc>
          <w:tcPr>
            <w:tcW w:w="2439" w:type="dxa"/>
            <w:gridSpan w:val="2"/>
            <w:tcBorders>
              <w:top w:val="single" w:sz="4" w:space="0" w:color="auto"/>
              <w:bottom w:val="single" w:sz="4" w:space="0" w:color="auto"/>
            </w:tcBorders>
            <w:noWrap/>
            <w:tcMar>
              <w:top w:w="108" w:type="dxa"/>
              <w:bottom w:w="108" w:type="dxa"/>
            </w:tcMar>
          </w:tcPr>
          <w:p w14:paraId="0152D240" w14:textId="77777777" w:rsidR="00273801" w:rsidRPr="00CF79B1" w:rsidRDefault="00273801" w:rsidP="00C23D14">
            <w:pPr>
              <w:rPr>
                <w:rFonts w:asciiTheme="minorHAnsi" w:hAnsiTheme="minorHAnsi"/>
              </w:rPr>
            </w:pPr>
          </w:p>
        </w:tc>
        <w:tc>
          <w:tcPr>
            <w:tcW w:w="1955" w:type="dxa"/>
            <w:gridSpan w:val="5"/>
            <w:tcBorders>
              <w:top w:val="single" w:sz="4" w:space="0" w:color="auto"/>
              <w:bottom w:val="single" w:sz="4" w:space="0" w:color="auto"/>
            </w:tcBorders>
          </w:tcPr>
          <w:p w14:paraId="61589F5D" w14:textId="77777777" w:rsidR="00273801" w:rsidRPr="00CF79B1" w:rsidRDefault="00273801" w:rsidP="00C23D14">
            <w:pPr>
              <w:rPr>
                <w:rFonts w:asciiTheme="minorHAnsi" w:hAnsiTheme="minorHAnsi"/>
              </w:rPr>
            </w:pPr>
            <w:r w:rsidRPr="00CF79B1">
              <w:rPr>
                <w:rStyle w:val="Questionlabel"/>
                <w:rFonts w:asciiTheme="minorHAnsi" w:hAnsiTheme="minorHAnsi"/>
              </w:rPr>
              <w:t>Type of vehicle</w:t>
            </w:r>
          </w:p>
        </w:tc>
        <w:tc>
          <w:tcPr>
            <w:tcW w:w="3787" w:type="dxa"/>
            <w:gridSpan w:val="3"/>
            <w:tcBorders>
              <w:top w:val="single" w:sz="4" w:space="0" w:color="auto"/>
              <w:bottom w:val="single" w:sz="4" w:space="0" w:color="auto"/>
            </w:tcBorders>
          </w:tcPr>
          <w:p w14:paraId="1FE6A2E2" w14:textId="77777777" w:rsidR="00273801" w:rsidRPr="00CF79B1" w:rsidRDefault="00273801" w:rsidP="00C23D14">
            <w:pPr>
              <w:rPr>
                <w:rFonts w:asciiTheme="minorHAnsi" w:hAnsiTheme="minorHAnsi"/>
              </w:rPr>
            </w:pPr>
          </w:p>
        </w:tc>
      </w:tr>
      <w:tr w:rsidR="00815E0D" w:rsidRPr="00CF79B1" w14:paraId="22CAAA74" w14:textId="77777777" w:rsidTr="00D8072C">
        <w:trPr>
          <w:trHeight w:val="27"/>
        </w:trPr>
        <w:tc>
          <w:tcPr>
            <w:tcW w:w="5290" w:type="dxa"/>
            <w:gridSpan w:val="9"/>
            <w:tcBorders>
              <w:top w:val="single" w:sz="4" w:space="0" w:color="auto"/>
              <w:bottom w:val="single" w:sz="4" w:space="0" w:color="auto"/>
            </w:tcBorders>
            <w:shd w:val="clear" w:color="auto" w:fill="1F1F5F" w:themeFill="text1"/>
            <w:noWrap/>
            <w:tcMar>
              <w:top w:w="108" w:type="dxa"/>
              <w:bottom w:w="108" w:type="dxa"/>
            </w:tcMar>
          </w:tcPr>
          <w:p w14:paraId="381242CB" w14:textId="6E474E8D" w:rsidR="00815E0D" w:rsidRPr="00CF79B1" w:rsidRDefault="00E01B1B" w:rsidP="00E01B1B">
            <w:pPr>
              <w:rPr>
                <w:rStyle w:val="Questionlabel"/>
                <w:rFonts w:asciiTheme="minorHAnsi" w:hAnsiTheme="minorHAnsi"/>
                <w:color w:val="1F1F5F" w:themeColor="text1"/>
              </w:rPr>
            </w:pPr>
            <w:r w:rsidRPr="00CF79B1">
              <w:rPr>
                <w:rStyle w:val="Questionlabel"/>
                <w:rFonts w:asciiTheme="minorHAnsi" w:hAnsiTheme="minorHAnsi"/>
                <w:color w:val="FFFFFF" w:themeColor="background1"/>
              </w:rPr>
              <w:t>L</w:t>
            </w:r>
            <w:r w:rsidR="00F04015">
              <w:rPr>
                <w:rStyle w:val="Questionlabel"/>
                <w:rFonts w:asciiTheme="minorHAnsi" w:hAnsiTheme="minorHAnsi"/>
                <w:color w:val="FFFFFF" w:themeColor="background1"/>
              </w:rPr>
              <w:t>ocation/s</w:t>
            </w:r>
          </w:p>
        </w:tc>
        <w:tc>
          <w:tcPr>
            <w:tcW w:w="5063" w:type="dxa"/>
            <w:gridSpan w:val="5"/>
            <w:tcBorders>
              <w:top w:val="single" w:sz="4" w:space="0" w:color="auto"/>
              <w:bottom w:val="single" w:sz="4" w:space="0" w:color="auto"/>
            </w:tcBorders>
            <w:shd w:val="clear" w:color="auto" w:fill="1F1F5F" w:themeFill="text1"/>
          </w:tcPr>
          <w:p w14:paraId="2F992FC7" w14:textId="248251C5" w:rsidR="00815E0D" w:rsidRPr="00CF79B1" w:rsidRDefault="00BF476B">
            <w:pPr>
              <w:rPr>
                <w:rStyle w:val="Questionlabel"/>
                <w:rFonts w:asciiTheme="minorHAnsi" w:hAnsiTheme="minorHAnsi"/>
                <w:color w:val="1F1F5F" w:themeColor="text1"/>
                <w:lang w:eastAsia="en-US"/>
              </w:rPr>
            </w:pPr>
            <w:r w:rsidRPr="00CF79B1">
              <w:rPr>
                <w:rStyle w:val="Questionlabel"/>
                <w:rFonts w:asciiTheme="minorHAnsi" w:hAnsiTheme="minorHAnsi"/>
                <w:color w:val="FFFFFF" w:themeColor="background1"/>
              </w:rPr>
              <w:t xml:space="preserve">Dates you are available </w:t>
            </w:r>
          </w:p>
        </w:tc>
      </w:tr>
      <w:tr w:rsidR="00815E0D" w:rsidRPr="00CF79B1" w14:paraId="1A98D59E"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36948EBF" w14:textId="6ECEAE71" w:rsidR="0013004C" w:rsidRPr="002E24FC" w:rsidRDefault="00815E0D" w:rsidP="00273801">
            <w:pPr>
              <w:spacing w:after="0"/>
              <w:rPr>
                <w:rStyle w:val="Questionlabel"/>
              </w:rPr>
            </w:pPr>
            <w:r w:rsidRPr="002E24FC">
              <w:rPr>
                <w:rStyle w:val="Questionlabel"/>
              </w:rPr>
              <w:t>Litchfield National Park – Wangi Falls</w:t>
            </w:r>
          </w:p>
        </w:tc>
        <w:tc>
          <w:tcPr>
            <w:tcW w:w="5346" w:type="dxa"/>
            <w:gridSpan w:val="7"/>
            <w:tcBorders>
              <w:top w:val="single" w:sz="4" w:space="0" w:color="auto"/>
              <w:bottom w:val="single" w:sz="4" w:space="0" w:color="auto"/>
            </w:tcBorders>
          </w:tcPr>
          <w:p w14:paraId="7C350F4C" w14:textId="77777777" w:rsidR="00815E0D" w:rsidRPr="00CF79B1" w:rsidRDefault="00815E0D" w:rsidP="00273801">
            <w:pPr>
              <w:spacing w:after="0"/>
              <w:rPr>
                <w:rFonts w:asciiTheme="minorHAnsi" w:hAnsiTheme="minorHAnsi"/>
                <w:b/>
              </w:rPr>
            </w:pPr>
          </w:p>
        </w:tc>
      </w:tr>
      <w:tr w:rsidR="00815E0D" w:rsidRPr="00CF79B1" w14:paraId="30CDF8A0" w14:textId="77777777" w:rsidTr="00F10C23">
        <w:trPr>
          <w:trHeight w:val="260"/>
        </w:trPr>
        <w:tc>
          <w:tcPr>
            <w:tcW w:w="5007" w:type="dxa"/>
            <w:gridSpan w:val="7"/>
            <w:tcBorders>
              <w:top w:val="single" w:sz="4" w:space="0" w:color="auto"/>
              <w:bottom w:val="single" w:sz="4" w:space="0" w:color="auto"/>
            </w:tcBorders>
            <w:noWrap/>
            <w:tcMar>
              <w:top w:w="108" w:type="dxa"/>
              <w:bottom w:w="108" w:type="dxa"/>
            </w:tcMar>
          </w:tcPr>
          <w:p w14:paraId="7F3907CE" w14:textId="5F058C84" w:rsidR="0013004C" w:rsidRPr="002E24FC" w:rsidRDefault="00815E0D" w:rsidP="00273801">
            <w:pPr>
              <w:spacing w:after="0"/>
              <w:rPr>
                <w:rStyle w:val="Questionlabel"/>
              </w:rPr>
            </w:pPr>
            <w:r w:rsidRPr="002E24FC">
              <w:rPr>
                <w:rStyle w:val="Questionlabel"/>
              </w:rPr>
              <w:t>Litchfield National Park – Florence Falls</w:t>
            </w:r>
          </w:p>
        </w:tc>
        <w:tc>
          <w:tcPr>
            <w:tcW w:w="5346" w:type="dxa"/>
            <w:gridSpan w:val="7"/>
            <w:tcBorders>
              <w:top w:val="single" w:sz="4" w:space="0" w:color="auto"/>
              <w:bottom w:val="single" w:sz="4" w:space="0" w:color="auto"/>
            </w:tcBorders>
          </w:tcPr>
          <w:p w14:paraId="49ED5475" w14:textId="77777777" w:rsidR="00815E0D" w:rsidRPr="00CF79B1" w:rsidRDefault="00815E0D" w:rsidP="00273801">
            <w:pPr>
              <w:spacing w:after="0"/>
              <w:rPr>
                <w:rFonts w:asciiTheme="minorHAnsi" w:hAnsiTheme="minorHAnsi"/>
                <w:b/>
              </w:rPr>
            </w:pPr>
          </w:p>
        </w:tc>
      </w:tr>
      <w:tr w:rsidR="00815E0D" w:rsidRPr="00CF79B1" w14:paraId="456BECCB"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68C7F015" w14:textId="7C6BFF73" w:rsidR="00815E0D" w:rsidRPr="00CF79B1" w:rsidRDefault="00815E0D" w:rsidP="00815E0D">
            <w:pPr>
              <w:rPr>
                <w:rFonts w:asciiTheme="minorHAnsi" w:hAnsiTheme="minorHAnsi"/>
                <w:b/>
              </w:rPr>
            </w:pPr>
            <w:r w:rsidRPr="002E24FC">
              <w:rPr>
                <w:rStyle w:val="Questionlabel"/>
              </w:rPr>
              <w:t>Litchfield National Park – Tjaynera Falls (Sandy Creek).</w:t>
            </w:r>
            <w:r w:rsidRPr="00CF79B1">
              <w:rPr>
                <w:rFonts w:asciiTheme="minorHAnsi" w:hAnsiTheme="minorHAnsi"/>
                <w:b/>
              </w:rPr>
              <w:t xml:space="preserve"> </w:t>
            </w:r>
            <w:r w:rsidRPr="00CF79B1">
              <w:rPr>
                <w:rFonts w:asciiTheme="minorHAnsi" w:hAnsiTheme="minorHAnsi"/>
              </w:rPr>
              <w:t>Opening time may vary due to wet season closures. 4WD access.</w:t>
            </w:r>
          </w:p>
        </w:tc>
        <w:tc>
          <w:tcPr>
            <w:tcW w:w="5346" w:type="dxa"/>
            <w:gridSpan w:val="7"/>
            <w:tcBorders>
              <w:top w:val="single" w:sz="4" w:space="0" w:color="auto"/>
              <w:bottom w:val="single" w:sz="4" w:space="0" w:color="auto"/>
            </w:tcBorders>
          </w:tcPr>
          <w:p w14:paraId="59524D4A" w14:textId="77777777" w:rsidR="00815E0D" w:rsidRPr="00CF79B1" w:rsidRDefault="00815E0D" w:rsidP="00815E0D">
            <w:pPr>
              <w:rPr>
                <w:rFonts w:asciiTheme="minorHAnsi" w:hAnsiTheme="minorHAnsi"/>
                <w:b/>
              </w:rPr>
            </w:pPr>
          </w:p>
        </w:tc>
      </w:tr>
      <w:tr w:rsidR="00815E0D" w:rsidRPr="00CF79B1" w14:paraId="56952C87"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58680A93" w14:textId="40E8CF4B" w:rsidR="00815E0D" w:rsidRPr="002E24FC" w:rsidRDefault="00815E0D" w:rsidP="00815E0D">
            <w:pPr>
              <w:rPr>
                <w:rStyle w:val="Questionlabel"/>
              </w:rPr>
            </w:pPr>
            <w:r w:rsidRPr="002E24FC">
              <w:rPr>
                <w:rStyle w:val="Questionlabel"/>
              </w:rPr>
              <w:t xml:space="preserve">Judbarra/Gregory National Park – </w:t>
            </w:r>
            <w:r w:rsidRPr="002E24FC">
              <w:rPr>
                <w:rStyle w:val="Questionlabel"/>
              </w:rPr>
              <w:br/>
            </w:r>
            <w:r w:rsidRPr="00714E8D">
              <w:t>Big Horse Creek</w:t>
            </w:r>
            <w:r w:rsidR="00093910" w:rsidRPr="00714E8D">
              <w:t xml:space="preserve"> Campground</w:t>
            </w:r>
          </w:p>
        </w:tc>
        <w:tc>
          <w:tcPr>
            <w:tcW w:w="5346" w:type="dxa"/>
            <w:gridSpan w:val="7"/>
            <w:tcBorders>
              <w:top w:val="single" w:sz="4" w:space="0" w:color="auto"/>
              <w:bottom w:val="single" w:sz="4" w:space="0" w:color="auto"/>
            </w:tcBorders>
          </w:tcPr>
          <w:p w14:paraId="2A6A99A6" w14:textId="77777777" w:rsidR="00815E0D" w:rsidRPr="00CF79B1" w:rsidRDefault="00815E0D" w:rsidP="00815E0D">
            <w:pPr>
              <w:rPr>
                <w:rFonts w:asciiTheme="minorHAnsi" w:hAnsiTheme="minorHAnsi"/>
                <w:b/>
              </w:rPr>
            </w:pPr>
          </w:p>
        </w:tc>
      </w:tr>
      <w:tr w:rsidR="00815E0D" w:rsidRPr="00CF79B1" w14:paraId="5BED226D"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4F05E870" w14:textId="316CC01C" w:rsidR="0013004C" w:rsidRPr="002E24FC" w:rsidRDefault="00815E0D" w:rsidP="00093910">
            <w:pPr>
              <w:rPr>
                <w:rStyle w:val="Questionlabel"/>
              </w:rPr>
            </w:pPr>
            <w:r w:rsidRPr="002E24FC">
              <w:rPr>
                <w:rStyle w:val="Questionlabel"/>
              </w:rPr>
              <w:t>Elsey National Park – Jalmurark</w:t>
            </w:r>
            <w:r w:rsidR="00093910" w:rsidRPr="002E24FC">
              <w:rPr>
                <w:rStyle w:val="Questionlabel"/>
              </w:rPr>
              <w:t xml:space="preserve"> Campground</w:t>
            </w:r>
          </w:p>
        </w:tc>
        <w:tc>
          <w:tcPr>
            <w:tcW w:w="5346" w:type="dxa"/>
            <w:gridSpan w:val="7"/>
            <w:tcBorders>
              <w:top w:val="single" w:sz="4" w:space="0" w:color="auto"/>
              <w:bottom w:val="single" w:sz="4" w:space="0" w:color="auto"/>
            </w:tcBorders>
          </w:tcPr>
          <w:p w14:paraId="30B2F1A5" w14:textId="77777777" w:rsidR="00815E0D" w:rsidRPr="00CF79B1" w:rsidRDefault="00815E0D" w:rsidP="00815E0D">
            <w:pPr>
              <w:rPr>
                <w:rFonts w:asciiTheme="minorHAnsi" w:hAnsiTheme="minorHAnsi"/>
                <w:b/>
              </w:rPr>
            </w:pPr>
          </w:p>
        </w:tc>
      </w:tr>
      <w:tr w:rsidR="00815E0D" w:rsidRPr="00CF79B1" w14:paraId="63EF0C3F"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6B7C0B7F" w14:textId="1A84B773" w:rsidR="0013004C" w:rsidRPr="002E24FC" w:rsidRDefault="00815E0D" w:rsidP="00093910">
            <w:pPr>
              <w:rPr>
                <w:rStyle w:val="Questionlabel"/>
              </w:rPr>
            </w:pPr>
            <w:r w:rsidRPr="002E24FC">
              <w:rPr>
                <w:rStyle w:val="Questionlabel"/>
              </w:rPr>
              <w:t>Keep River</w:t>
            </w:r>
            <w:r w:rsidR="00093910" w:rsidRPr="002E24FC">
              <w:rPr>
                <w:rStyle w:val="Questionlabel"/>
              </w:rPr>
              <w:t xml:space="preserve"> National Park</w:t>
            </w:r>
            <w:r w:rsidRPr="002E24FC">
              <w:rPr>
                <w:rStyle w:val="Questionlabel"/>
              </w:rPr>
              <w:t xml:space="preserve"> </w:t>
            </w:r>
            <w:r w:rsidR="0013004C" w:rsidRPr="002E24FC">
              <w:rPr>
                <w:rStyle w:val="Questionlabel"/>
              </w:rPr>
              <w:t>–</w:t>
            </w:r>
            <w:r w:rsidRPr="002E24FC">
              <w:rPr>
                <w:rStyle w:val="Questionlabel"/>
              </w:rPr>
              <w:t xml:space="preserve"> Jarnem</w:t>
            </w:r>
            <w:r w:rsidR="00093910" w:rsidRPr="002E24FC">
              <w:rPr>
                <w:rStyle w:val="Questionlabel"/>
              </w:rPr>
              <w:t xml:space="preserve"> Campground</w:t>
            </w:r>
          </w:p>
        </w:tc>
        <w:tc>
          <w:tcPr>
            <w:tcW w:w="5346" w:type="dxa"/>
            <w:gridSpan w:val="7"/>
            <w:tcBorders>
              <w:top w:val="single" w:sz="4" w:space="0" w:color="auto"/>
              <w:bottom w:val="single" w:sz="4" w:space="0" w:color="auto"/>
            </w:tcBorders>
          </w:tcPr>
          <w:p w14:paraId="10D203F8" w14:textId="77777777" w:rsidR="00815E0D" w:rsidRPr="00CF79B1" w:rsidRDefault="00815E0D" w:rsidP="00815E0D">
            <w:pPr>
              <w:rPr>
                <w:rFonts w:asciiTheme="minorHAnsi" w:hAnsiTheme="minorHAnsi"/>
                <w:b/>
              </w:rPr>
            </w:pPr>
          </w:p>
        </w:tc>
      </w:tr>
      <w:tr w:rsidR="00815E0D" w:rsidRPr="00CF79B1" w14:paraId="77731286"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64B5ADD8" w14:textId="7E5C491B" w:rsidR="00815E0D" w:rsidRPr="002E24FC" w:rsidRDefault="00005D94" w:rsidP="00563387">
            <w:pPr>
              <w:rPr>
                <w:rStyle w:val="Questionlabel"/>
              </w:rPr>
            </w:pPr>
            <w:r w:rsidRPr="002E24FC">
              <w:rPr>
                <w:rStyle w:val="Questionlabel"/>
              </w:rPr>
              <w:t>Karlu Karlu / Devils Marbles</w:t>
            </w:r>
            <w:r w:rsidR="00563387" w:rsidRPr="002E24FC">
              <w:rPr>
                <w:rStyle w:val="Questionlabel"/>
              </w:rPr>
              <w:t xml:space="preserve"> </w:t>
            </w:r>
            <w:r w:rsidR="00815E0D" w:rsidRPr="002E24FC">
              <w:rPr>
                <w:rStyle w:val="Questionlabel"/>
              </w:rPr>
              <w:t>Conservation Reserve</w:t>
            </w:r>
          </w:p>
        </w:tc>
        <w:tc>
          <w:tcPr>
            <w:tcW w:w="5346" w:type="dxa"/>
            <w:gridSpan w:val="7"/>
            <w:tcBorders>
              <w:top w:val="single" w:sz="4" w:space="0" w:color="auto"/>
              <w:bottom w:val="single" w:sz="4" w:space="0" w:color="auto"/>
            </w:tcBorders>
          </w:tcPr>
          <w:p w14:paraId="28DB12F5" w14:textId="77777777" w:rsidR="00815E0D" w:rsidRPr="00CF79B1" w:rsidRDefault="00815E0D" w:rsidP="00815E0D">
            <w:pPr>
              <w:rPr>
                <w:rFonts w:asciiTheme="minorHAnsi" w:hAnsiTheme="minorHAnsi"/>
                <w:b/>
              </w:rPr>
            </w:pPr>
          </w:p>
        </w:tc>
      </w:tr>
      <w:tr w:rsidR="00815E0D" w:rsidRPr="00CF79B1" w14:paraId="6A599B2E"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149A9080" w14:textId="77777777" w:rsidR="00815E0D" w:rsidRPr="002E24FC" w:rsidRDefault="00815E0D" w:rsidP="00815E0D">
            <w:pPr>
              <w:rPr>
                <w:rStyle w:val="Questionlabel"/>
              </w:rPr>
            </w:pPr>
            <w:r w:rsidRPr="002E24FC">
              <w:rPr>
                <w:rStyle w:val="Questionlabel"/>
              </w:rPr>
              <w:t>Trephina Gorge Nature Park – Gorge Campground</w:t>
            </w:r>
          </w:p>
        </w:tc>
        <w:tc>
          <w:tcPr>
            <w:tcW w:w="5346" w:type="dxa"/>
            <w:gridSpan w:val="7"/>
            <w:tcBorders>
              <w:top w:val="single" w:sz="4" w:space="0" w:color="auto"/>
              <w:bottom w:val="single" w:sz="4" w:space="0" w:color="auto"/>
            </w:tcBorders>
          </w:tcPr>
          <w:p w14:paraId="08A62EAF" w14:textId="77777777" w:rsidR="00815E0D" w:rsidRPr="00CF79B1" w:rsidRDefault="00815E0D" w:rsidP="00815E0D">
            <w:pPr>
              <w:rPr>
                <w:rFonts w:asciiTheme="minorHAnsi" w:hAnsiTheme="minorHAnsi"/>
                <w:b/>
              </w:rPr>
            </w:pPr>
          </w:p>
        </w:tc>
      </w:tr>
      <w:tr w:rsidR="00815E0D" w:rsidRPr="00CF79B1" w14:paraId="16B9AD91" w14:textId="77777777" w:rsidTr="00F10C23">
        <w:trPr>
          <w:trHeight w:val="27"/>
        </w:trPr>
        <w:tc>
          <w:tcPr>
            <w:tcW w:w="5007" w:type="dxa"/>
            <w:gridSpan w:val="7"/>
            <w:tcBorders>
              <w:top w:val="single" w:sz="4" w:space="0" w:color="auto"/>
              <w:bottom w:val="single" w:sz="4" w:space="0" w:color="auto"/>
            </w:tcBorders>
            <w:noWrap/>
            <w:tcMar>
              <w:top w:w="108" w:type="dxa"/>
              <w:bottom w:w="108" w:type="dxa"/>
            </w:tcMar>
          </w:tcPr>
          <w:p w14:paraId="0AA328FA" w14:textId="2292B9FB" w:rsidR="00815E0D" w:rsidRPr="00CF79B1" w:rsidRDefault="00815E0D" w:rsidP="00815E0D">
            <w:pPr>
              <w:rPr>
                <w:rFonts w:asciiTheme="minorHAnsi" w:hAnsiTheme="minorHAnsi"/>
                <w:b/>
              </w:rPr>
            </w:pPr>
            <w:r w:rsidRPr="00CF79B1">
              <w:rPr>
                <w:rFonts w:asciiTheme="minorHAnsi" w:hAnsiTheme="minorHAnsi"/>
                <w:b/>
              </w:rPr>
              <w:t>F</w:t>
            </w:r>
            <w:r w:rsidRPr="002E24FC">
              <w:rPr>
                <w:rStyle w:val="Questionlabel"/>
              </w:rPr>
              <w:t>inke Gorge National Park – Palm Valley</w:t>
            </w:r>
            <w:r w:rsidRPr="00CF79B1">
              <w:rPr>
                <w:rFonts w:asciiTheme="minorHAnsi" w:hAnsiTheme="minorHAnsi"/>
                <w:b/>
              </w:rPr>
              <w:t xml:space="preserve"> </w:t>
            </w:r>
            <w:r w:rsidR="00E76C2C" w:rsidRPr="00CF79B1">
              <w:rPr>
                <w:rFonts w:asciiTheme="minorHAnsi" w:hAnsiTheme="minorHAnsi"/>
                <w:b/>
              </w:rPr>
              <w:br/>
            </w:r>
            <w:r w:rsidRPr="00CF79B1">
              <w:rPr>
                <w:rFonts w:asciiTheme="minorHAnsi" w:hAnsiTheme="minorHAnsi"/>
              </w:rPr>
              <w:t>High clearance 4WD access only.</w:t>
            </w:r>
          </w:p>
        </w:tc>
        <w:tc>
          <w:tcPr>
            <w:tcW w:w="5346" w:type="dxa"/>
            <w:gridSpan w:val="7"/>
            <w:tcBorders>
              <w:top w:val="single" w:sz="4" w:space="0" w:color="auto"/>
              <w:bottom w:val="single" w:sz="4" w:space="0" w:color="auto"/>
            </w:tcBorders>
          </w:tcPr>
          <w:p w14:paraId="3067BC90" w14:textId="77777777" w:rsidR="00815E0D" w:rsidRPr="00CF79B1" w:rsidRDefault="00815E0D" w:rsidP="00815E0D">
            <w:pPr>
              <w:rPr>
                <w:rFonts w:asciiTheme="minorHAnsi" w:hAnsiTheme="minorHAnsi"/>
                <w:b/>
              </w:rPr>
            </w:pPr>
          </w:p>
        </w:tc>
      </w:tr>
      <w:tr w:rsidR="006D4553" w:rsidRPr="00CF79B1" w14:paraId="6E5B7BF1" w14:textId="77777777" w:rsidTr="00F10C23">
        <w:trPr>
          <w:trHeight w:val="24"/>
        </w:trPr>
        <w:tc>
          <w:tcPr>
            <w:tcW w:w="5007" w:type="dxa"/>
            <w:gridSpan w:val="7"/>
            <w:tcBorders>
              <w:top w:val="single" w:sz="4" w:space="0" w:color="auto"/>
              <w:bottom w:val="single" w:sz="4" w:space="0" w:color="auto"/>
            </w:tcBorders>
            <w:noWrap/>
            <w:tcMar>
              <w:top w:w="108" w:type="dxa"/>
              <w:bottom w:w="108" w:type="dxa"/>
            </w:tcMar>
          </w:tcPr>
          <w:p w14:paraId="15C748FC" w14:textId="584F41EB" w:rsidR="006D4553" w:rsidRPr="00CF79B1" w:rsidRDefault="006D4553" w:rsidP="00C05485">
            <w:pPr>
              <w:rPr>
                <w:rFonts w:asciiTheme="minorHAnsi" w:hAnsiTheme="minorHAnsi"/>
                <w:b/>
              </w:rPr>
            </w:pPr>
            <w:r w:rsidRPr="002E24FC">
              <w:rPr>
                <w:rStyle w:val="Questionlabel"/>
              </w:rPr>
              <w:t>Limmen National Park - Munbililla Campground (Tomato Island)</w:t>
            </w:r>
            <w:r w:rsidR="00C05485" w:rsidRPr="00CF79B1">
              <w:rPr>
                <w:rFonts w:asciiTheme="minorHAnsi" w:hAnsiTheme="minorHAnsi"/>
                <w:b/>
              </w:rPr>
              <w:t xml:space="preserve"> </w:t>
            </w:r>
            <w:r w:rsidR="00C05485" w:rsidRPr="00CF79B1">
              <w:rPr>
                <w:rFonts w:asciiTheme="minorHAnsi" w:hAnsiTheme="minorHAnsi"/>
              </w:rPr>
              <w:t>Volunteer Caretaker Role</w:t>
            </w:r>
          </w:p>
        </w:tc>
        <w:tc>
          <w:tcPr>
            <w:tcW w:w="5346" w:type="dxa"/>
            <w:gridSpan w:val="7"/>
            <w:tcBorders>
              <w:top w:val="single" w:sz="4" w:space="0" w:color="auto"/>
              <w:bottom w:val="single" w:sz="4" w:space="0" w:color="auto"/>
            </w:tcBorders>
          </w:tcPr>
          <w:p w14:paraId="1947B0EF" w14:textId="77777777" w:rsidR="006D4553" w:rsidRPr="00CF79B1" w:rsidRDefault="006D4553" w:rsidP="00815E0D">
            <w:pPr>
              <w:rPr>
                <w:rFonts w:asciiTheme="minorHAnsi" w:hAnsiTheme="minorHAnsi"/>
                <w:b/>
              </w:rPr>
            </w:pPr>
          </w:p>
        </w:tc>
      </w:tr>
    </w:tbl>
    <w:tbl>
      <w:tblPr>
        <w:tblStyle w:val="NTGTable12"/>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976"/>
        <w:gridCol w:w="1377"/>
      </w:tblGrid>
      <w:tr w:rsidR="00A701B3" w:rsidRPr="00CF79B1" w14:paraId="7F82375B" w14:textId="77777777" w:rsidTr="005061F0">
        <w:trPr>
          <w:trHeight w:val="27"/>
        </w:trPr>
        <w:tc>
          <w:tcPr>
            <w:tcW w:w="10353" w:type="dxa"/>
            <w:gridSpan w:val="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36D3475" w14:textId="0BC56384" w:rsidR="00A701B3" w:rsidRPr="00CF79B1" w:rsidRDefault="00A701B3" w:rsidP="00093910">
            <w:pPr>
              <w:rPr>
                <w:rStyle w:val="Questionlabel"/>
                <w:rFonts w:asciiTheme="minorHAnsi" w:hAnsiTheme="minorHAnsi"/>
              </w:rPr>
            </w:pPr>
            <w:r w:rsidRPr="00CF79B1">
              <w:rPr>
                <w:rStyle w:val="Questionlabel"/>
                <w:rFonts w:asciiTheme="minorHAnsi" w:hAnsiTheme="minorHAnsi"/>
                <w:color w:val="FFFFFF" w:themeColor="background1"/>
              </w:rPr>
              <w:lastRenderedPageBreak/>
              <w:t xml:space="preserve">Previous </w:t>
            </w:r>
            <w:r w:rsidR="0013004C" w:rsidRPr="00CF79B1">
              <w:rPr>
                <w:rStyle w:val="Questionlabel"/>
                <w:rFonts w:asciiTheme="minorHAnsi" w:hAnsiTheme="minorHAnsi"/>
                <w:color w:val="FFFFFF" w:themeColor="background1"/>
              </w:rPr>
              <w:t>experience</w:t>
            </w:r>
          </w:p>
        </w:tc>
      </w:tr>
      <w:tr w:rsidR="004B6D18" w:rsidRPr="00CF79B1" w14:paraId="09E1B687" w14:textId="77777777" w:rsidTr="007138C9">
        <w:trPr>
          <w:trHeight w:val="237"/>
        </w:trPr>
        <w:tc>
          <w:tcPr>
            <w:tcW w:w="8976"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1928982" w14:textId="23A87ECB" w:rsidR="004B6D18" w:rsidRPr="002E24FC" w:rsidRDefault="004B6D18" w:rsidP="00093910">
            <w:pPr>
              <w:rPr>
                <w:rStyle w:val="Questionlabel"/>
              </w:rPr>
            </w:pPr>
            <w:r w:rsidRPr="002E24FC">
              <w:rPr>
                <w:rStyle w:val="Questionlabel"/>
              </w:rPr>
              <w:t>Have you been a volunteer campground host</w:t>
            </w:r>
            <w:r w:rsidR="00093910" w:rsidRPr="002E24FC">
              <w:rPr>
                <w:rStyle w:val="Questionlabel"/>
              </w:rPr>
              <w:t xml:space="preserve"> or</w:t>
            </w:r>
            <w:r w:rsidRPr="002E24FC">
              <w:rPr>
                <w:rStyle w:val="Questionlabel"/>
              </w:rPr>
              <w:t xml:space="preserve"> caretaker </w:t>
            </w:r>
            <w:r w:rsidR="00093910" w:rsidRPr="002E24FC">
              <w:rPr>
                <w:rStyle w:val="Questionlabel"/>
              </w:rPr>
              <w:t>before</w:t>
            </w:r>
            <w:r w:rsidRPr="002E24FC">
              <w:rPr>
                <w:rStyle w:val="Questionlabel"/>
              </w:rPr>
              <w:t xml:space="preserve">? </w:t>
            </w:r>
          </w:p>
        </w:tc>
        <w:tc>
          <w:tcPr>
            <w:tcW w:w="1377" w:type="dxa"/>
            <w:tcBorders>
              <w:top w:val="single" w:sz="4" w:space="0" w:color="auto"/>
              <w:left w:val="single" w:sz="4" w:space="0" w:color="auto"/>
              <w:bottom w:val="single" w:sz="4" w:space="0" w:color="auto"/>
              <w:right w:val="single" w:sz="4" w:space="0" w:color="auto"/>
            </w:tcBorders>
          </w:tcPr>
          <w:p w14:paraId="219C7282" w14:textId="3D0C8112" w:rsidR="004B6D18" w:rsidRPr="00CF79B1" w:rsidRDefault="004B6D18" w:rsidP="005061F0">
            <w:pPr>
              <w:jc w:val="both"/>
              <w:rPr>
                <w:rFonts w:asciiTheme="minorHAnsi" w:hAnsiTheme="minorHAnsi"/>
              </w:rPr>
            </w:pPr>
            <w:r w:rsidRPr="00CF79B1">
              <w:rPr>
                <w:rFonts w:asciiTheme="minorHAnsi" w:eastAsia="MS Gothic" w:hAnsiTheme="minorHAnsi" w:cs="Arial"/>
                <w:spacing w:val="-3"/>
              </w:rPr>
              <w:t>Yes</w:t>
            </w:r>
            <w:r w:rsidR="00714E8D">
              <w:rPr>
                <w:rFonts w:asciiTheme="minorHAnsi" w:eastAsia="MS Gothic" w:hAnsiTheme="minorHAnsi" w:cs="Arial"/>
                <w:spacing w:val="-3"/>
              </w:rPr>
              <w:t xml:space="preserve"> </w:t>
            </w:r>
            <w:r w:rsidRPr="00CF79B1">
              <w:rPr>
                <w:rFonts w:asciiTheme="minorHAnsi" w:eastAsia="MS Gothic" w:hAnsiTheme="minorHAnsi" w:cs="Arial"/>
                <w:spacing w:val="-3"/>
              </w:rPr>
              <w:t>/</w:t>
            </w:r>
            <w:r w:rsidR="00714E8D">
              <w:rPr>
                <w:rFonts w:asciiTheme="minorHAnsi" w:eastAsia="MS Gothic" w:hAnsiTheme="minorHAnsi" w:cs="Arial"/>
                <w:spacing w:val="-3"/>
              </w:rPr>
              <w:t xml:space="preserve"> </w:t>
            </w:r>
            <w:r w:rsidRPr="00CF79B1">
              <w:rPr>
                <w:rFonts w:asciiTheme="minorHAnsi" w:eastAsia="MS Gothic" w:hAnsiTheme="minorHAnsi" w:cs="Arial"/>
                <w:spacing w:val="-3"/>
              </w:rPr>
              <w:t>No</w:t>
            </w:r>
          </w:p>
        </w:tc>
      </w:tr>
      <w:tr w:rsidR="00005D94" w:rsidRPr="00CF79B1" w14:paraId="1B59A247" w14:textId="77777777" w:rsidTr="00AF5900">
        <w:trPr>
          <w:trHeight w:val="237"/>
        </w:trPr>
        <w:tc>
          <w:tcPr>
            <w:tcW w:w="1035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48C7463" w14:textId="107F01BE" w:rsidR="00005D94" w:rsidRPr="006D1542" w:rsidRDefault="00005D94" w:rsidP="005061F0">
            <w:pPr>
              <w:jc w:val="both"/>
              <w:rPr>
                <w:rFonts w:asciiTheme="minorHAnsi" w:eastAsia="MS Gothic" w:hAnsiTheme="minorHAnsi" w:cs="Arial"/>
                <w:spacing w:val="-3"/>
              </w:rPr>
            </w:pPr>
            <w:r w:rsidRPr="00E877E5">
              <w:rPr>
                <w:rFonts w:asciiTheme="minorHAnsi" w:hAnsiTheme="minorHAnsi"/>
              </w:rPr>
              <w:t>If yes, provide details</w:t>
            </w:r>
          </w:p>
        </w:tc>
      </w:tr>
      <w:tr w:rsidR="00005D94" w:rsidRPr="00CF79B1" w14:paraId="33E287D1" w14:textId="77777777" w:rsidTr="007138C9">
        <w:trPr>
          <w:trHeight w:val="534"/>
        </w:trPr>
        <w:tc>
          <w:tcPr>
            <w:tcW w:w="1035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0976F6B1" w14:textId="6CA9EA80" w:rsidR="00005D94" w:rsidRPr="00CF79B1" w:rsidRDefault="00005D94" w:rsidP="005061F0">
            <w:pPr>
              <w:jc w:val="both"/>
              <w:rPr>
                <w:rFonts w:asciiTheme="minorHAnsi" w:hAnsiTheme="minorHAnsi"/>
              </w:rPr>
            </w:pPr>
          </w:p>
        </w:tc>
      </w:tr>
    </w:tbl>
    <w:tbl>
      <w:tblPr>
        <w:tblStyle w:val="NTGTable13"/>
        <w:tblW w:w="1035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710"/>
        <w:gridCol w:w="1418"/>
        <w:gridCol w:w="1843"/>
        <w:gridCol w:w="1382"/>
      </w:tblGrid>
      <w:tr w:rsidR="004B6D18" w:rsidRPr="00CF79B1" w14:paraId="6D139A07" w14:textId="77777777" w:rsidTr="00B213C6">
        <w:trPr>
          <w:trHeight w:val="27"/>
        </w:trPr>
        <w:tc>
          <w:tcPr>
            <w:tcW w:w="10353" w:type="dxa"/>
            <w:gridSpan w:val="4"/>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BC12E21" w14:textId="16B49C12" w:rsidR="004B6D18" w:rsidRPr="00CF79B1" w:rsidRDefault="00D8072C" w:rsidP="00B213C6">
            <w:pPr>
              <w:rPr>
                <w:rStyle w:val="Questionlabel"/>
                <w:rFonts w:asciiTheme="minorHAnsi" w:hAnsiTheme="minorHAnsi"/>
              </w:rPr>
            </w:pPr>
            <w:r w:rsidRPr="00CF79B1">
              <w:rPr>
                <w:rStyle w:val="Questionlabel"/>
                <w:rFonts w:asciiTheme="minorHAnsi" w:hAnsiTheme="minorHAnsi"/>
                <w:color w:val="FFFFFF" w:themeColor="background1"/>
              </w:rPr>
              <w:t xml:space="preserve">Essential requirements </w:t>
            </w:r>
            <w:r w:rsidR="00255226" w:rsidRPr="00CF79B1">
              <w:rPr>
                <w:rStyle w:val="Questionlabel"/>
                <w:rFonts w:asciiTheme="minorHAnsi" w:hAnsiTheme="minorHAnsi"/>
                <w:color w:val="FFFFFF" w:themeColor="background1"/>
              </w:rPr>
              <w:t>– attach a copy</w:t>
            </w:r>
          </w:p>
        </w:tc>
      </w:tr>
      <w:tr w:rsidR="004B6D18" w:rsidRPr="00CF79B1" w14:paraId="05085AD5" w14:textId="77777777" w:rsidTr="00B213C6">
        <w:trPr>
          <w:trHeight w:val="27"/>
        </w:trPr>
        <w:tc>
          <w:tcPr>
            <w:tcW w:w="10353"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2408EA11" w14:textId="3128544B" w:rsidR="004B6D18" w:rsidRPr="00CF79B1" w:rsidRDefault="00D8072C" w:rsidP="007261DE">
            <w:pPr>
              <w:rPr>
                <w:rFonts w:asciiTheme="minorHAnsi" w:hAnsiTheme="minorHAnsi"/>
              </w:rPr>
            </w:pPr>
            <w:r w:rsidRPr="00CF79B1">
              <w:rPr>
                <w:rFonts w:asciiTheme="minorHAnsi" w:hAnsiTheme="minorHAnsi"/>
              </w:rPr>
              <w:t xml:space="preserve">Do you have the following certificates? </w:t>
            </w:r>
            <w:r w:rsidR="007261DE" w:rsidRPr="00CF79B1">
              <w:rPr>
                <w:rFonts w:asciiTheme="minorHAnsi" w:hAnsiTheme="minorHAnsi"/>
              </w:rPr>
              <w:t>You do not need them to apply, only when approved as a host. Approved h</w:t>
            </w:r>
            <w:r w:rsidR="004B6D18" w:rsidRPr="00CF79B1">
              <w:rPr>
                <w:rFonts w:asciiTheme="minorHAnsi" w:hAnsiTheme="minorHAnsi"/>
              </w:rPr>
              <w:t>osts will be reimbursed if</w:t>
            </w:r>
            <w:r w:rsidRPr="00CF79B1">
              <w:rPr>
                <w:rFonts w:asciiTheme="minorHAnsi" w:hAnsiTheme="minorHAnsi"/>
              </w:rPr>
              <w:t xml:space="preserve"> training or</w:t>
            </w:r>
            <w:r w:rsidR="004B6D18" w:rsidRPr="00CF79B1">
              <w:rPr>
                <w:rFonts w:asciiTheme="minorHAnsi" w:hAnsiTheme="minorHAnsi"/>
              </w:rPr>
              <w:t xml:space="preserve"> updates are required. </w:t>
            </w:r>
          </w:p>
        </w:tc>
      </w:tr>
      <w:tr w:rsidR="004B6D18" w:rsidRPr="00CF79B1" w14:paraId="66F8CF02" w14:textId="77777777" w:rsidTr="007138C9">
        <w:trPr>
          <w:trHeight w:val="27"/>
        </w:trPr>
        <w:tc>
          <w:tcPr>
            <w:tcW w:w="5710" w:type="dxa"/>
            <w:tcBorders>
              <w:top w:val="single" w:sz="4" w:space="0" w:color="auto"/>
              <w:left w:val="single" w:sz="4" w:space="0" w:color="auto"/>
              <w:bottom w:val="single" w:sz="4" w:space="0" w:color="auto"/>
            </w:tcBorders>
            <w:noWrap/>
            <w:tcMar>
              <w:top w:w="108" w:type="dxa"/>
              <w:bottom w:w="108" w:type="dxa"/>
            </w:tcMar>
          </w:tcPr>
          <w:p w14:paraId="2C9149E3" w14:textId="1A0ED392" w:rsidR="004B6D18" w:rsidRPr="00CF79B1" w:rsidRDefault="00D8072C" w:rsidP="007138C9">
            <w:pPr>
              <w:rPr>
                <w:rStyle w:val="Questionlabel"/>
                <w:rFonts w:asciiTheme="minorHAnsi" w:hAnsiTheme="minorHAnsi"/>
              </w:rPr>
            </w:pPr>
            <w:r w:rsidRPr="00CF79B1">
              <w:rPr>
                <w:rStyle w:val="Questionlabel"/>
                <w:rFonts w:asciiTheme="minorHAnsi" w:hAnsiTheme="minorHAnsi"/>
              </w:rPr>
              <w:t>Provide</w:t>
            </w:r>
            <w:r w:rsidR="004B6D18" w:rsidRPr="00CF79B1">
              <w:rPr>
                <w:rStyle w:val="Questionlabel"/>
                <w:rFonts w:asciiTheme="minorHAnsi" w:hAnsiTheme="minorHAnsi"/>
              </w:rPr>
              <w:t xml:space="preserve"> </w:t>
            </w:r>
            <w:r w:rsidR="007138C9">
              <w:rPr>
                <w:rStyle w:val="Questionlabel"/>
                <w:rFonts w:asciiTheme="minorHAnsi" w:hAnsiTheme="minorHAnsi"/>
              </w:rPr>
              <w:t>f</w:t>
            </w:r>
            <w:r w:rsidR="007138C9" w:rsidRPr="00CF79B1">
              <w:rPr>
                <w:rStyle w:val="Questionlabel"/>
                <w:rFonts w:asciiTheme="minorHAnsi" w:hAnsiTheme="minorHAnsi"/>
              </w:rPr>
              <w:t xml:space="preserve">irst </w:t>
            </w:r>
            <w:r w:rsidR="007138C9">
              <w:rPr>
                <w:rStyle w:val="Questionlabel"/>
                <w:rFonts w:asciiTheme="minorHAnsi" w:hAnsiTheme="minorHAnsi"/>
              </w:rPr>
              <w:t>a</w:t>
            </w:r>
            <w:r w:rsidR="007138C9" w:rsidRPr="00CF79B1">
              <w:rPr>
                <w:rStyle w:val="Questionlabel"/>
                <w:rFonts w:asciiTheme="minorHAnsi" w:hAnsiTheme="minorHAnsi"/>
              </w:rPr>
              <w:t xml:space="preserve">id </w:t>
            </w:r>
            <w:r w:rsidR="004B6D18" w:rsidRPr="00CF79B1">
              <w:rPr>
                <w:rStyle w:val="Questionlabel"/>
                <w:rFonts w:asciiTheme="minorHAnsi" w:hAnsiTheme="minorHAnsi"/>
              </w:rPr>
              <w:t>certificate or equivalent</w:t>
            </w:r>
          </w:p>
        </w:tc>
        <w:tc>
          <w:tcPr>
            <w:tcW w:w="1418" w:type="dxa"/>
            <w:tcBorders>
              <w:top w:val="single" w:sz="4" w:space="0" w:color="auto"/>
              <w:bottom w:val="single" w:sz="4" w:space="0" w:color="auto"/>
              <w:right w:val="single" w:sz="4" w:space="0" w:color="auto"/>
            </w:tcBorders>
            <w:noWrap/>
            <w:tcMar>
              <w:top w:w="108" w:type="dxa"/>
              <w:bottom w:w="108" w:type="dxa"/>
            </w:tcMar>
          </w:tcPr>
          <w:p w14:paraId="5CCC5F42" w14:textId="0D332F83" w:rsidR="004B6D18" w:rsidRPr="00CF79B1" w:rsidRDefault="004B6D18" w:rsidP="00B213C6">
            <w:pPr>
              <w:jc w:val="both"/>
              <w:rPr>
                <w:rFonts w:asciiTheme="minorHAnsi" w:hAnsiTheme="minorHAnsi"/>
              </w:rPr>
            </w:pPr>
            <w:r w:rsidRPr="00CF79B1">
              <w:rPr>
                <w:rFonts w:asciiTheme="minorHAnsi" w:eastAsia="MS Gothic" w:hAnsiTheme="minorHAnsi" w:cs="Arial"/>
                <w:spacing w:val="-3"/>
              </w:rPr>
              <w:t>Yes/No</w:t>
            </w:r>
          </w:p>
        </w:tc>
        <w:tc>
          <w:tcPr>
            <w:tcW w:w="1843" w:type="dxa"/>
            <w:tcBorders>
              <w:top w:val="single" w:sz="4" w:space="0" w:color="auto"/>
              <w:bottom w:val="single" w:sz="4" w:space="0" w:color="auto"/>
              <w:right w:val="single" w:sz="4" w:space="0" w:color="auto"/>
            </w:tcBorders>
          </w:tcPr>
          <w:p w14:paraId="71F6C504" w14:textId="2CA41965" w:rsidR="004B6D18" w:rsidRPr="00CF79B1" w:rsidRDefault="004B6D18" w:rsidP="002E24FC">
            <w:pPr>
              <w:rPr>
                <w:rStyle w:val="Questionlabel"/>
                <w:rFonts w:asciiTheme="minorHAnsi" w:hAnsiTheme="minorHAnsi"/>
              </w:rPr>
            </w:pPr>
            <w:r w:rsidRPr="00CF79B1">
              <w:rPr>
                <w:rStyle w:val="Questionlabel"/>
                <w:rFonts w:asciiTheme="minorHAnsi" w:hAnsiTheme="minorHAnsi"/>
              </w:rPr>
              <w:t>Expiry date</w:t>
            </w:r>
          </w:p>
        </w:tc>
        <w:tc>
          <w:tcPr>
            <w:tcW w:w="1382" w:type="dxa"/>
            <w:tcBorders>
              <w:top w:val="single" w:sz="4" w:space="0" w:color="auto"/>
              <w:bottom w:val="single" w:sz="4" w:space="0" w:color="auto"/>
              <w:right w:val="single" w:sz="4" w:space="0" w:color="auto"/>
            </w:tcBorders>
          </w:tcPr>
          <w:p w14:paraId="19F8559B" w14:textId="77777777" w:rsidR="004B6D18" w:rsidRPr="00CF79B1" w:rsidRDefault="004B6D18" w:rsidP="00B213C6">
            <w:pPr>
              <w:jc w:val="both"/>
              <w:rPr>
                <w:rFonts w:asciiTheme="minorHAnsi" w:hAnsiTheme="minorHAnsi"/>
              </w:rPr>
            </w:pPr>
          </w:p>
        </w:tc>
      </w:tr>
      <w:tr w:rsidR="004B6D18" w:rsidRPr="00CF79B1" w14:paraId="585FC9CE" w14:textId="77777777" w:rsidTr="007138C9">
        <w:trPr>
          <w:trHeight w:val="27"/>
        </w:trPr>
        <w:tc>
          <w:tcPr>
            <w:tcW w:w="5710" w:type="dxa"/>
            <w:tcBorders>
              <w:top w:val="single" w:sz="4" w:space="0" w:color="auto"/>
              <w:left w:val="single" w:sz="4" w:space="0" w:color="auto"/>
              <w:bottom w:val="single" w:sz="4" w:space="0" w:color="auto"/>
            </w:tcBorders>
            <w:noWrap/>
            <w:tcMar>
              <w:top w:w="108" w:type="dxa"/>
              <w:bottom w:w="108" w:type="dxa"/>
            </w:tcMar>
          </w:tcPr>
          <w:p w14:paraId="722A664D" w14:textId="61103990" w:rsidR="004B6D18" w:rsidRPr="00CF79B1" w:rsidRDefault="004B6D18" w:rsidP="002E24FC">
            <w:pPr>
              <w:rPr>
                <w:rStyle w:val="Questionlabel"/>
                <w:rFonts w:asciiTheme="minorHAnsi" w:hAnsiTheme="minorHAnsi"/>
              </w:rPr>
            </w:pPr>
            <w:r w:rsidRPr="00CF79B1">
              <w:rPr>
                <w:rStyle w:val="Questionlabel"/>
                <w:rFonts w:asciiTheme="minorHAnsi" w:hAnsiTheme="minorHAnsi"/>
              </w:rPr>
              <w:t>National Police Check</w:t>
            </w:r>
            <w:r w:rsidRPr="00CF79B1">
              <w:rPr>
                <w:rStyle w:val="Questionlabel"/>
                <w:rFonts w:asciiTheme="minorHAnsi" w:hAnsiTheme="minorHAnsi"/>
                <w:b w:val="0"/>
                <w:i/>
              </w:rPr>
              <w:t xml:space="preserve"> </w:t>
            </w:r>
            <w:r w:rsidRPr="00005D94">
              <w:rPr>
                <w:rStyle w:val="Questionlabel"/>
                <w:rFonts w:asciiTheme="minorHAnsi" w:hAnsiTheme="minorHAnsi"/>
                <w:b w:val="0"/>
              </w:rPr>
              <w:t>(within</w:t>
            </w:r>
            <w:r w:rsidR="007261DE" w:rsidRPr="00005D94">
              <w:rPr>
                <w:rStyle w:val="Questionlabel"/>
                <w:rFonts w:asciiTheme="minorHAnsi" w:hAnsiTheme="minorHAnsi"/>
                <w:b w:val="0"/>
              </w:rPr>
              <w:t xml:space="preserve"> the last</w:t>
            </w:r>
            <w:r w:rsidRPr="00005D94">
              <w:rPr>
                <w:rStyle w:val="Questionlabel"/>
                <w:rFonts w:asciiTheme="minorHAnsi" w:hAnsiTheme="minorHAnsi"/>
                <w:b w:val="0"/>
              </w:rPr>
              <w:t xml:space="preserve"> 12 months)</w:t>
            </w:r>
          </w:p>
        </w:tc>
        <w:tc>
          <w:tcPr>
            <w:tcW w:w="1418" w:type="dxa"/>
            <w:tcBorders>
              <w:top w:val="single" w:sz="4" w:space="0" w:color="auto"/>
              <w:bottom w:val="single" w:sz="4" w:space="0" w:color="auto"/>
              <w:right w:val="single" w:sz="4" w:space="0" w:color="auto"/>
            </w:tcBorders>
            <w:noWrap/>
            <w:tcMar>
              <w:top w:w="108" w:type="dxa"/>
              <w:bottom w:w="108" w:type="dxa"/>
            </w:tcMar>
          </w:tcPr>
          <w:p w14:paraId="5FA38B5C" w14:textId="61DCD545" w:rsidR="004B6D18" w:rsidRPr="00CF79B1" w:rsidRDefault="004B6D18" w:rsidP="00B213C6">
            <w:pPr>
              <w:jc w:val="both"/>
              <w:rPr>
                <w:rFonts w:asciiTheme="minorHAnsi" w:hAnsiTheme="minorHAnsi"/>
              </w:rPr>
            </w:pPr>
            <w:r w:rsidRPr="00CF79B1">
              <w:rPr>
                <w:rFonts w:asciiTheme="minorHAnsi" w:eastAsia="MS Gothic" w:hAnsiTheme="minorHAnsi" w:cs="Arial"/>
                <w:spacing w:val="-3"/>
              </w:rPr>
              <w:t>Yes/No</w:t>
            </w:r>
          </w:p>
        </w:tc>
        <w:tc>
          <w:tcPr>
            <w:tcW w:w="1843" w:type="dxa"/>
            <w:tcBorders>
              <w:top w:val="single" w:sz="4" w:space="0" w:color="auto"/>
              <w:bottom w:val="single" w:sz="4" w:space="0" w:color="auto"/>
              <w:right w:val="single" w:sz="4" w:space="0" w:color="auto"/>
            </w:tcBorders>
            <w:tcMar>
              <w:top w:w="108" w:type="dxa"/>
              <w:bottom w:w="108" w:type="dxa"/>
            </w:tcMar>
          </w:tcPr>
          <w:p w14:paraId="20263E23" w14:textId="0C7AD844" w:rsidR="004B6D18" w:rsidRPr="007138C9" w:rsidRDefault="00093910" w:rsidP="00B213C6">
            <w:pPr>
              <w:rPr>
                <w:rStyle w:val="Questionlabel"/>
              </w:rPr>
            </w:pPr>
            <w:r w:rsidRPr="007138C9">
              <w:rPr>
                <w:rStyle w:val="Questionlabel"/>
              </w:rPr>
              <w:t>Copy attached?</w:t>
            </w:r>
          </w:p>
        </w:tc>
        <w:tc>
          <w:tcPr>
            <w:tcW w:w="1382" w:type="dxa"/>
            <w:tcBorders>
              <w:top w:val="single" w:sz="4" w:space="0" w:color="auto"/>
              <w:bottom w:val="single" w:sz="4" w:space="0" w:color="auto"/>
              <w:right w:val="single" w:sz="4" w:space="0" w:color="auto"/>
            </w:tcBorders>
            <w:tcMar>
              <w:top w:w="108" w:type="dxa"/>
              <w:bottom w:w="108" w:type="dxa"/>
            </w:tcMar>
          </w:tcPr>
          <w:p w14:paraId="762A85E6" w14:textId="0EE10645" w:rsidR="004B6D18" w:rsidRPr="00CF79B1" w:rsidRDefault="00093910" w:rsidP="008D43B8">
            <w:pPr>
              <w:jc w:val="both"/>
              <w:rPr>
                <w:rFonts w:asciiTheme="minorHAnsi" w:hAnsiTheme="minorHAnsi"/>
              </w:rPr>
            </w:pPr>
            <w:r w:rsidRPr="00CF79B1">
              <w:rPr>
                <w:rFonts w:asciiTheme="minorHAnsi" w:hAnsiTheme="minorHAnsi"/>
              </w:rPr>
              <w:t>Yes/No</w:t>
            </w:r>
          </w:p>
        </w:tc>
      </w:tr>
    </w:tbl>
    <w:tbl>
      <w:tblPr>
        <w:tblStyle w:val="NTGTable1"/>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94"/>
        <w:gridCol w:w="427"/>
        <w:gridCol w:w="425"/>
        <w:gridCol w:w="1134"/>
        <w:gridCol w:w="425"/>
        <w:gridCol w:w="1134"/>
        <w:gridCol w:w="142"/>
        <w:gridCol w:w="992"/>
        <w:gridCol w:w="426"/>
        <w:gridCol w:w="850"/>
        <w:gridCol w:w="284"/>
        <w:gridCol w:w="1276"/>
        <w:gridCol w:w="141"/>
        <w:gridCol w:w="426"/>
        <w:gridCol w:w="141"/>
        <w:gridCol w:w="1276"/>
      </w:tblGrid>
      <w:tr w:rsidR="00273801" w:rsidRPr="00CF79B1" w14:paraId="57BB0198" w14:textId="77777777" w:rsidTr="00E877E5">
        <w:trPr>
          <w:trHeight w:val="27"/>
        </w:trPr>
        <w:tc>
          <w:tcPr>
            <w:tcW w:w="1039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B74B7C6" w14:textId="311A4C19" w:rsidR="00273801" w:rsidRPr="00CF79B1" w:rsidRDefault="00273801" w:rsidP="00C23D14">
            <w:pPr>
              <w:rPr>
                <w:rStyle w:val="Questionlabel"/>
                <w:rFonts w:asciiTheme="minorHAnsi" w:hAnsiTheme="minorHAnsi"/>
              </w:rPr>
            </w:pPr>
            <w:r w:rsidRPr="00CF79B1">
              <w:rPr>
                <w:rStyle w:val="Questionlabel"/>
                <w:rFonts w:asciiTheme="minorHAnsi" w:hAnsiTheme="minorHAnsi"/>
                <w:color w:val="FFFFFF" w:themeColor="background1"/>
              </w:rPr>
              <w:t>Skills and qualifications</w:t>
            </w:r>
          </w:p>
        </w:tc>
      </w:tr>
      <w:tr w:rsidR="00273801" w:rsidRPr="00CF79B1" w14:paraId="4C560DBB" w14:textId="77777777" w:rsidTr="007138C9">
        <w:trPr>
          <w:trHeight w:val="534"/>
        </w:trPr>
        <w:tc>
          <w:tcPr>
            <w:tcW w:w="10393"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58F1B914" w14:textId="4E8447A0" w:rsidR="004B6D18" w:rsidRPr="00CF79B1" w:rsidRDefault="004B6D18" w:rsidP="00566123">
            <w:pPr>
              <w:rPr>
                <w:rFonts w:asciiTheme="minorHAnsi" w:hAnsiTheme="minorHAnsi"/>
              </w:rPr>
            </w:pPr>
          </w:p>
        </w:tc>
      </w:tr>
      <w:tr w:rsidR="00273801" w:rsidRPr="00CF79B1" w14:paraId="38CF587F" w14:textId="77777777" w:rsidTr="00E877E5">
        <w:trPr>
          <w:trHeight w:val="27"/>
        </w:trPr>
        <w:tc>
          <w:tcPr>
            <w:tcW w:w="1039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785F331" w14:textId="77777777" w:rsidR="00273801" w:rsidRPr="00CF79B1" w:rsidRDefault="00273801" w:rsidP="00C23D14">
            <w:pPr>
              <w:rPr>
                <w:rStyle w:val="Questionlabel"/>
                <w:rFonts w:asciiTheme="minorHAnsi" w:hAnsiTheme="minorHAnsi"/>
              </w:rPr>
            </w:pPr>
            <w:r w:rsidRPr="00CF79B1">
              <w:rPr>
                <w:rStyle w:val="Questionlabel"/>
                <w:rFonts w:asciiTheme="minorHAnsi" w:hAnsiTheme="minorHAnsi"/>
                <w:color w:val="FFFFFF" w:themeColor="background1"/>
              </w:rPr>
              <w:t>Reason for volunteering</w:t>
            </w:r>
          </w:p>
        </w:tc>
      </w:tr>
      <w:tr w:rsidR="00273801" w:rsidRPr="00CF79B1" w14:paraId="2FA6EC4C" w14:textId="77777777" w:rsidTr="008D43B8">
        <w:trPr>
          <w:trHeight w:val="237"/>
        </w:trPr>
        <w:tc>
          <w:tcPr>
            <w:tcW w:w="10393" w:type="dxa"/>
            <w:gridSpan w:val="16"/>
            <w:tcBorders>
              <w:top w:val="single" w:sz="4" w:space="0" w:color="auto"/>
              <w:left w:val="single" w:sz="4" w:space="0" w:color="auto"/>
              <w:bottom w:val="single" w:sz="4" w:space="0" w:color="auto"/>
              <w:right w:val="single" w:sz="4" w:space="0" w:color="auto"/>
            </w:tcBorders>
            <w:noWrap/>
            <w:tcMar>
              <w:top w:w="108" w:type="dxa"/>
              <w:bottom w:w="108" w:type="dxa"/>
            </w:tcMar>
          </w:tcPr>
          <w:p w14:paraId="55EAE6D9" w14:textId="77777777" w:rsidR="00273801" w:rsidRPr="00CF79B1" w:rsidRDefault="00273801" w:rsidP="00566123">
            <w:pPr>
              <w:rPr>
                <w:rFonts w:asciiTheme="minorHAnsi" w:hAnsiTheme="minorHAnsi"/>
              </w:rPr>
            </w:pPr>
          </w:p>
        </w:tc>
      </w:tr>
      <w:tr w:rsidR="00273801" w:rsidRPr="00CF79B1" w14:paraId="034C3FEB" w14:textId="77777777" w:rsidTr="00E877E5">
        <w:trPr>
          <w:trHeight w:val="27"/>
        </w:trPr>
        <w:tc>
          <w:tcPr>
            <w:tcW w:w="1039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6458000" w14:textId="701A07D3" w:rsidR="00273801" w:rsidRPr="00CF79B1" w:rsidRDefault="00273801" w:rsidP="00C23D14">
            <w:pPr>
              <w:rPr>
                <w:rStyle w:val="Questionlabel"/>
                <w:rFonts w:asciiTheme="minorHAnsi" w:hAnsiTheme="minorHAnsi"/>
                <w:color w:val="FFFFFF" w:themeColor="background1"/>
              </w:rPr>
            </w:pPr>
            <w:r w:rsidRPr="00CF79B1">
              <w:rPr>
                <w:rStyle w:val="Questionlabel"/>
                <w:rFonts w:asciiTheme="minorHAnsi" w:hAnsiTheme="minorHAnsi"/>
                <w:color w:val="FFFFFF" w:themeColor="background1"/>
              </w:rPr>
              <w:t>Your health</w:t>
            </w:r>
          </w:p>
        </w:tc>
      </w:tr>
      <w:tr w:rsidR="00273801" w:rsidRPr="00CF79B1" w14:paraId="48E745C3" w14:textId="77777777" w:rsidTr="00E877E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0393" w:type="dxa"/>
            <w:gridSpan w:val="16"/>
            <w:noWrap/>
          </w:tcPr>
          <w:p w14:paraId="30B5C8DB" w14:textId="48922B26" w:rsidR="00273801" w:rsidRPr="00CF79B1" w:rsidRDefault="00042FF2" w:rsidP="007261DE">
            <w:pPr>
              <w:spacing w:before="40"/>
              <w:rPr>
                <w:rFonts w:asciiTheme="minorHAnsi" w:hAnsiTheme="minorHAnsi"/>
              </w:rPr>
            </w:pPr>
            <w:r>
              <w:rPr>
                <w:rFonts w:asciiTheme="minorHAnsi" w:hAnsiTheme="minorHAnsi"/>
              </w:rPr>
              <w:t>P</w:t>
            </w:r>
            <w:r w:rsidR="00273801" w:rsidRPr="00CF79B1">
              <w:rPr>
                <w:rFonts w:asciiTheme="minorHAnsi" w:hAnsiTheme="minorHAnsi"/>
              </w:rPr>
              <w:t>rovide details of any current injuries/illnesses or other health conditions (including previous) which may affect your ability to work as a volunteer</w:t>
            </w:r>
          </w:p>
        </w:tc>
      </w:tr>
      <w:tr w:rsidR="00273801" w:rsidRPr="00CF79B1" w14:paraId="3EBB88AC" w14:textId="77777777" w:rsidTr="00852267">
        <w:trPr>
          <w:trHeight w:val="496"/>
        </w:trPr>
        <w:tc>
          <w:tcPr>
            <w:tcW w:w="10393" w:type="dxa"/>
            <w:gridSpan w:val="16"/>
            <w:noWrap/>
          </w:tcPr>
          <w:p w14:paraId="68F5F4C1" w14:textId="528BB757" w:rsidR="00566123" w:rsidRPr="00CF79B1" w:rsidRDefault="00566123" w:rsidP="00C23D14">
            <w:pPr>
              <w:rPr>
                <w:rFonts w:asciiTheme="minorHAnsi" w:hAnsiTheme="minorHAnsi"/>
              </w:rPr>
            </w:pPr>
          </w:p>
        </w:tc>
      </w:tr>
      <w:tr w:rsidR="00CF79B1" w:rsidRPr="00CF79B1" w14:paraId="2B455CCE" w14:textId="77777777" w:rsidTr="00714E8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976" w:type="dxa"/>
            <w:gridSpan w:val="14"/>
            <w:noWrap/>
          </w:tcPr>
          <w:p w14:paraId="794EB430" w14:textId="77777777" w:rsidR="00CF79B1" w:rsidRPr="002E24FC" w:rsidRDefault="00CF79B1" w:rsidP="00CF79B1">
            <w:pPr>
              <w:spacing w:before="120"/>
              <w:rPr>
                <w:rStyle w:val="Questionlabel"/>
              </w:rPr>
            </w:pPr>
            <w:r w:rsidRPr="002E24FC">
              <w:rPr>
                <w:rStyle w:val="Questionlabel"/>
              </w:rPr>
              <w:t>Are you receiving workers compensation?</w:t>
            </w:r>
          </w:p>
        </w:tc>
        <w:tc>
          <w:tcPr>
            <w:tcW w:w="1417" w:type="dxa"/>
            <w:gridSpan w:val="2"/>
          </w:tcPr>
          <w:p w14:paraId="0648A096" w14:textId="43BFA026" w:rsidR="00CF79B1" w:rsidRPr="00CF79B1" w:rsidRDefault="00CF79B1" w:rsidP="00CF79B1">
            <w:pPr>
              <w:spacing w:before="12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Yes/No</w:t>
            </w:r>
          </w:p>
        </w:tc>
      </w:tr>
      <w:tr w:rsidR="00B47952" w:rsidRPr="00CF79B1" w14:paraId="4F105D06" w14:textId="77777777" w:rsidTr="00E877E5">
        <w:trPr>
          <w:trHeight w:val="195"/>
        </w:trPr>
        <w:tc>
          <w:tcPr>
            <w:tcW w:w="10393" w:type="dxa"/>
            <w:gridSpan w:val="16"/>
            <w:tcBorders>
              <w:top w:val="single" w:sz="4" w:space="0" w:color="auto"/>
              <w:bottom w:val="single" w:sz="4" w:space="0" w:color="auto"/>
            </w:tcBorders>
            <w:shd w:val="clear" w:color="auto" w:fill="1F1F5F" w:themeFill="text1"/>
            <w:noWrap/>
            <w:tcMar>
              <w:top w:w="108" w:type="dxa"/>
              <w:bottom w:w="108" w:type="dxa"/>
            </w:tcMar>
          </w:tcPr>
          <w:p w14:paraId="46A8A6B6" w14:textId="78BDE039" w:rsidR="00B47952" w:rsidRPr="00CF79B1" w:rsidRDefault="003663C1" w:rsidP="00B47952">
            <w:pPr>
              <w:rPr>
                <w:rStyle w:val="Questionlabel"/>
                <w:rFonts w:asciiTheme="minorHAnsi" w:hAnsiTheme="minorHAnsi"/>
              </w:rPr>
            </w:pPr>
            <w:r w:rsidRPr="00CF79B1">
              <w:rPr>
                <w:rFonts w:asciiTheme="minorHAnsi" w:hAnsiTheme="minorHAnsi"/>
              </w:rPr>
              <w:br w:type="page"/>
            </w:r>
            <w:r w:rsidR="00820D61" w:rsidRPr="00CF79B1">
              <w:rPr>
                <w:rStyle w:val="Questionlabel"/>
                <w:rFonts w:asciiTheme="minorHAnsi" w:hAnsiTheme="minorHAnsi"/>
                <w:color w:val="FFFFFF" w:themeColor="background1"/>
              </w:rPr>
              <w:t>Emergency contact</w:t>
            </w:r>
            <w:r w:rsidR="007261DE" w:rsidRPr="00CF79B1">
              <w:rPr>
                <w:rStyle w:val="Questionlabel"/>
                <w:rFonts w:asciiTheme="minorHAnsi" w:hAnsiTheme="minorHAnsi"/>
                <w:color w:val="FFFFFF" w:themeColor="background1"/>
              </w:rPr>
              <w:t>s – other than the person you are hosting with</w:t>
            </w:r>
          </w:p>
        </w:tc>
      </w:tr>
      <w:tr w:rsidR="00714E8D" w:rsidRPr="00CF79B1" w14:paraId="27909C0B" w14:textId="77777777" w:rsidTr="00714E8D">
        <w:trPr>
          <w:trHeight w:val="223"/>
        </w:trPr>
        <w:tc>
          <w:tcPr>
            <w:tcW w:w="1321" w:type="dxa"/>
            <w:gridSpan w:val="2"/>
            <w:tcBorders>
              <w:top w:val="single" w:sz="4" w:space="0" w:color="auto"/>
              <w:bottom w:val="single" w:sz="2" w:space="0" w:color="auto"/>
            </w:tcBorders>
            <w:noWrap/>
            <w:tcMar>
              <w:top w:w="108" w:type="dxa"/>
              <w:bottom w:w="108" w:type="dxa"/>
            </w:tcMar>
          </w:tcPr>
          <w:p w14:paraId="41CD7EE7" w14:textId="05C34BB0" w:rsidR="00714E8D" w:rsidRPr="00CF79B1" w:rsidRDefault="00714E8D" w:rsidP="0031129B">
            <w:pPr>
              <w:rPr>
                <w:rStyle w:val="Questionlabel"/>
                <w:rFonts w:asciiTheme="minorHAnsi" w:hAnsiTheme="minorHAnsi"/>
              </w:rPr>
            </w:pPr>
            <w:r>
              <w:rPr>
                <w:rStyle w:val="Questionlabel"/>
                <w:rFonts w:asciiTheme="minorHAnsi" w:hAnsiTheme="minorHAnsi"/>
              </w:rPr>
              <w:t>First name</w:t>
            </w:r>
          </w:p>
        </w:tc>
        <w:tc>
          <w:tcPr>
            <w:tcW w:w="1984" w:type="dxa"/>
            <w:gridSpan w:val="3"/>
            <w:tcBorders>
              <w:top w:val="single" w:sz="4" w:space="0" w:color="auto"/>
              <w:bottom w:val="single" w:sz="2" w:space="0" w:color="auto"/>
            </w:tcBorders>
            <w:noWrap/>
            <w:tcMar>
              <w:top w:w="108" w:type="dxa"/>
              <w:bottom w:w="108" w:type="dxa"/>
            </w:tcMar>
          </w:tcPr>
          <w:p w14:paraId="60C66180" w14:textId="77777777" w:rsidR="00714E8D" w:rsidRPr="00CF79B1" w:rsidRDefault="00714E8D" w:rsidP="0031129B">
            <w:pPr>
              <w:rPr>
                <w:rFonts w:asciiTheme="minorHAnsi" w:hAnsiTheme="minorHAnsi"/>
              </w:rPr>
            </w:pPr>
          </w:p>
        </w:tc>
        <w:tc>
          <w:tcPr>
            <w:tcW w:w="1276" w:type="dxa"/>
            <w:gridSpan w:val="2"/>
            <w:tcBorders>
              <w:top w:val="single" w:sz="4" w:space="0" w:color="auto"/>
              <w:bottom w:val="single" w:sz="2" w:space="0" w:color="auto"/>
            </w:tcBorders>
          </w:tcPr>
          <w:p w14:paraId="038A47F4" w14:textId="37025555" w:rsidR="00714E8D" w:rsidRPr="00714E8D" w:rsidRDefault="00714E8D" w:rsidP="0031129B">
            <w:pPr>
              <w:rPr>
                <w:rStyle w:val="Questionlabel"/>
              </w:rPr>
            </w:pPr>
            <w:r w:rsidRPr="00714E8D">
              <w:rPr>
                <w:rStyle w:val="Questionlabel"/>
              </w:rPr>
              <w:t>Last name</w:t>
            </w:r>
          </w:p>
        </w:tc>
        <w:tc>
          <w:tcPr>
            <w:tcW w:w="2268" w:type="dxa"/>
            <w:gridSpan w:val="3"/>
            <w:tcBorders>
              <w:top w:val="single" w:sz="4" w:space="0" w:color="auto"/>
              <w:bottom w:val="single" w:sz="2" w:space="0" w:color="auto"/>
            </w:tcBorders>
          </w:tcPr>
          <w:p w14:paraId="6AF6FB8F" w14:textId="303B636C" w:rsidR="00714E8D" w:rsidRPr="00CF79B1" w:rsidRDefault="00714E8D" w:rsidP="0031129B">
            <w:pPr>
              <w:rPr>
                <w:rStyle w:val="Questionlabel"/>
                <w:rFonts w:asciiTheme="minorHAnsi" w:hAnsiTheme="minorHAnsi"/>
              </w:rPr>
            </w:pPr>
          </w:p>
        </w:tc>
        <w:tc>
          <w:tcPr>
            <w:tcW w:w="1560" w:type="dxa"/>
            <w:gridSpan w:val="2"/>
            <w:tcBorders>
              <w:top w:val="single" w:sz="4" w:space="0" w:color="auto"/>
              <w:bottom w:val="single" w:sz="2" w:space="0" w:color="auto"/>
            </w:tcBorders>
          </w:tcPr>
          <w:p w14:paraId="65F79C45" w14:textId="77777777" w:rsidR="00714E8D" w:rsidRPr="00CF79B1" w:rsidRDefault="00714E8D" w:rsidP="0031129B">
            <w:pPr>
              <w:rPr>
                <w:rFonts w:asciiTheme="minorHAnsi" w:hAnsiTheme="minorHAnsi"/>
              </w:rPr>
            </w:pPr>
            <w:r w:rsidRPr="00CF79B1">
              <w:rPr>
                <w:rStyle w:val="Questionlabel"/>
                <w:rFonts w:asciiTheme="minorHAnsi" w:hAnsiTheme="minorHAnsi"/>
              </w:rPr>
              <w:t>Relationship</w:t>
            </w:r>
          </w:p>
        </w:tc>
        <w:tc>
          <w:tcPr>
            <w:tcW w:w="1984" w:type="dxa"/>
            <w:gridSpan w:val="4"/>
            <w:tcBorders>
              <w:top w:val="single" w:sz="4" w:space="0" w:color="auto"/>
              <w:bottom w:val="single" w:sz="2" w:space="0" w:color="auto"/>
            </w:tcBorders>
          </w:tcPr>
          <w:p w14:paraId="201D8554" w14:textId="1A02515A" w:rsidR="00714E8D" w:rsidRPr="00CF79B1" w:rsidRDefault="00714E8D" w:rsidP="0031129B">
            <w:pPr>
              <w:rPr>
                <w:rFonts w:asciiTheme="minorHAnsi" w:hAnsiTheme="minorHAnsi"/>
              </w:rPr>
            </w:pPr>
          </w:p>
        </w:tc>
      </w:tr>
      <w:tr w:rsidR="00714E8D" w:rsidRPr="00CF79B1" w14:paraId="0E105FBB" w14:textId="77777777" w:rsidTr="00714E8D">
        <w:trPr>
          <w:trHeight w:val="223"/>
        </w:trPr>
        <w:tc>
          <w:tcPr>
            <w:tcW w:w="1321" w:type="dxa"/>
            <w:gridSpan w:val="2"/>
            <w:tcBorders>
              <w:top w:val="single" w:sz="4" w:space="0" w:color="auto"/>
              <w:bottom w:val="single" w:sz="2" w:space="0" w:color="auto"/>
            </w:tcBorders>
            <w:noWrap/>
            <w:tcMar>
              <w:top w:w="108" w:type="dxa"/>
              <w:bottom w:w="108" w:type="dxa"/>
            </w:tcMar>
          </w:tcPr>
          <w:p w14:paraId="58C6C59C" w14:textId="2205C682" w:rsidR="00714E8D" w:rsidRPr="00CF79B1" w:rsidRDefault="00714E8D" w:rsidP="0031129B">
            <w:pPr>
              <w:rPr>
                <w:rStyle w:val="Questionlabel"/>
                <w:rFonts w:asciiTheme="minorHAnsi" w:hAnsiTheme="minorHAnsi"/>
              </w:rPr>
            </w:pPr>
            <w:r w:rsidRPr="00CF79B1">
              <w:rPr>
                <w:rStyle w:val="Questionlabel"/>
                <w:rFonts w:asciiTheme="minorHAnsi" w:hAnsiTheme="minorHAnsi"/>
              </w:rPr>
              <w:t>Address</w:t>
            </w:r>
          </w:p>
        </w:tc>
        <w:tc>
          <w:tcPr>
            <w:tcW w:w="4678" w:type="dxa"/>
            <w:gridSpan w:val="7"/>
            <w:tcBorders>
              <w:top w:val="single" w:sz="4" w:space="0" w:color="auto"/>
              <w:bottom w:val="single" w:sz="2" w:space="0" w:color="auto"/>
            </w:tcBorders>
            <w:noWrap/>
            <w:tcMar>
              <w:top w:w="108" w:type="dxa"/>
              <w:bottom w:w="108" w:type="dxa"/>
            </w:tcMar>
          </w:tcPr>
          <w:p w14:paraId="49FF08E1" w14:textId="77777777" w:rsidR="00714E8D" w:rsidRPr="00CF79B1" w:rsidRDefault="00714E8D" w:rsidP="0031129B">
            <w:pPr>
              <w:rPr>
                <w:rFonts w:asciiTheme="minorHAnsi" w:hAnsiTheme="minorHAnsi"/>
              </w:rPr>
            </w:pPr>
          </w:p>
        </w:tc>
        <w:tc>
          <w:tcPr>
            <w:tcW w:w="850" w:type="dxa"/>
            <w:tcBorders>
              <w:top w:val="single" w:sz="4" w:space="0" w:color="auto"/>
              <w:bottom w:val="single" w:sz="2" w:space="0" w:color="auto"/>
            </w:tcBorders>
          </w:tcPr>
          <w:p w14:paraId="58046ABE" w14:textId="4D785E76" w:rsidR="00714E8D" w:rsidRPr="00CF79B1" w:rsidRDefault="00714E8D" w:rsidP="0031129B">
            <w:pPr>
              <w:rPr>
                <w:rStyle w:val="Questionlabel"/>
                <w:rFonts w:asciiTheme="minorHAnsi" w:hAnsiTheme="minorHAnsi"/>
              </w:rPr>
            </w:pPr>
            <w:r w:rsidRPr="00CF79B1">
              <w:rPr>
                <w:rStyle w:val="Questionlabel"/>
                <w:rFonts w:asciiTheme="minorHAnsi" w:hAnsiTheme="minorHAnsi"/>
              </w:rPr>
              <w:t>Phone</w:t>
            </w:r>
          </w:p>
        </w:tc>
        <w:tc>
          <w:tcPr>
            <w:tcW w:w="3544" w:type="dxa"/>
            <w:gridSpan w:val="6"/>
            <w:tcBorders>
              <w:top w:val="single" w:sz="4" w:space="0" w:color="auto"/>
              <w:bottom w:val="single" w:sz="2" w:space="0" w:color="auto"/>
            </w:tcBorders>
          </w:tcPr>
          <w:p w14:paraId="3C7FCE0B" w14:textId="77777777" w:rsidR="00714E8D" w:rsidRPr="00CF79B1" w:rsidRDefault="00714E8D" w:rsidP="0031129B">
            <w:pPr>
              <w:rPr>
                <w:rFonts w:asciiTheme="minorHAnsi" w:hAnsiTheme="minorHAnsi"/>
              </w:rPr>
            </w:pPr>
          </w:p>
        </w:tc>
      </w:tr>
      <w:tr w:rsidR="00714E8D" w:rsidRPr="00CF79B1" w14:paraId="6569F11D" w14:textId="77777777" w:rsidTr="00D27DFF">
        <w:trPr>
          <w:trHeight w:val="223"/>
        </w:trPr>
        <w:tc>
          <w:tcPr>
            <w:tcW w:w="1321" w:type="dxa"/>
            <w:gridSpan w:val="2"/>
            <w:tcBorders>
              <w:top w:val="single" w:sz="4" w:space="0" w:color="auto"/>
              <w:bottom w:val="single" w:sz="2" w:space="0" w:color="auto"/>
            </w:tcBorders>
            <w:noWrap/>
            <w:tcMar>
              <w:top w:w="108" w:type="dxa"/>
              <w:bottom w:w="108" w:type="dxa"/>
            </w:tcMar>
          </w:tcPr>
          <w:p w14:paraId="60EAF941" w14:textId="77777777" w:rsidR="00714E8D" w:rsidRPr="00CF79B1" w:rsidRDefault="00714E8D" w:rsidP="00D27DFF">
            <w:pPr>
              <w:rPr>
                <w:rStyle w:val="Questionlabel"/>
                <w:rFonts w:asciiTheme="minorHAnsi" w:hAnsiTheme="minorHAnsi"/>
              </w:rPr>
            </w:pPr>
            <w:r>
              <w:rPr>
                <w:rStyle w:val="Questionlabel"/>
                <w:rFonts w:asciiTheme="minorHAnsi" w:hAnsiTheme="minorHAnsi"/>
              </w:rPr>
              <w:t>First name</w:t>
            </w:r>
          </w:p>
        </w:tc>
        <w:tc>
          <w:tcPr>
            <w:tcW w:w="1984" w:type="dxa"/>
            <w:gridSpan w:val="3"/>
            <w:tcBorders>
              <w:top w:val="single" w:sz="4" w:space="0" w:color="auto"/>
              <w:bottom w:val="single" w:sz="2" w:space="0" w:color="auto"/>
            </w:tcBorders>
            <w:noWrap/>
            <w:tcMar>
              <w:top w:w="108" w:type="dxa"/>
              <w:bottom w:w="108" w:type="dxa"/>
            </w:tcMar>
          </w:tcPr>
          <w:p w14:paraId="316927CD" w14:textId="77777777" w:rsidR="00714E8D" w:rsidRPr="00CF79B1" w:rsidRDefault="00714E8D" w:rsidP="00D27DFF">
            <w:pPr>
              <w:rPr>
                <w:rFonts w:asciiTheme="minorHAnsi" w:hAnsiTheme="minorHAnsi"/>
              </w:rPr>
            </w:pPr>
          </w:p>
        </w:tc>
        <w:tc>
          <w:tcPr>
            <w:tcW w:w="1276" w:type="dxa"/>
            <w:gridSpan w:val="2"/>
            <w:tcBorders>
              <w:top w:val="single" w:sz="4" w:space="0" w:color="auto"/>
              <w:bottom w:val="single" w:sz="2" w:space="0" w:color="auto"/>
            </w:tcBorders>
          </w:tcPr>
          <w:p w14:paraId="2A28C09C" w14:textId="77777777" w:rsidR="00714E8D" w:rsidRPr="00D27DFF" w:rsidRDefault="00714E8D" w:rsidP="00D27DFF">
            <w:pPr>
              <w:rPr>
                <w:rStyle w:val="Questionlabel"/>
              </w:rPr>
            </w:pPr>
            <w:r w:rsidRPr="00D27DFF">
              <w:rPr>
                <w:rStyle w:val="Questionlabel"/>
              </w:rPr>
              <w:t>Last name</w:t>
            </w:r>
          </w:p>
        </w:tc>
        <w:tc>
          <w:tcPr>
            <w:tcW w:w="2268" w:type="dxa"/>
            <w:gridSpan w:val="3"/>
            <w:tcBorders>
              <w:top w:val="single" w:sz="4" w:space="0" w:color="auto"/>
              <w:bottom w:val="single" w:sz="2" w:space="0" w:color="auto"/>
            </w:tcBorders>
          </w:tcPr>
          <w:p w14:paraId="7871F20A" w14:textId="77777777" w:rsidR="00714E8D" w:rsidRPr="00CF79B1" w:rsidRDefault="00714E8D" w:rsidP="00D27DFF">
            <w:pPr>
              <w:rPr>
                <w:rStyle w:val="Questionlabel"/>
                <w:rFonts w:asciiTheme="minorHAnsi" w:hAnsiTheme="minorHAnsi"/>
              </w:rPr>
            </w:pPr>
          </w:p>
        </w:tc>
        <w:tc>
          <w:tcPr>
            <w:tcW w:w="1560" w:type="dxa"/>
            <w:gridSpan w:val="2"/>
            <w:tcBorders>
              <w:top w:val="single" w:sz="4" w:space="0" w:color="auto"/>
              <w:bottom w:val="single" w:sz="2" w:space="0" w:color="auto"/>
            </w:tcBorders>
          </w:tcPr>
          <w:p w14:paraId="465F73E0" w14:textId="77777777" w:rsidR="00714E8D" w:rsidRPr="00CF79B1" w:rsidRDefault="00714E8D" w:rsidP="00D27DFF">
            <w:pPr>
              <w:rPr>
                <w:rFonts w:asciiTheme="minorHAnsi" w:hAnsiTheme="minorHAnsi"/>
              </w:rPr>
            </w:pPr>
            <w:r w:rsidRPr="00CF79B1">
              <w:rPr>
                <w:rStyle w:val="Questionlabel"/>
                <w:rFonts w:asciiTheme="minorHAnsi" w:hAnsiTheme="minorHAnsi"/>
              </w:rPr>
              <w:t>Relationship</w:t>
            </w:r>
          </w:p>
        </w:tc>
        <w:tc>
          <w:tcPr>
            <w:tcW w:w="1984" w:type="dxa"/>
            <w:gridSpan w:val="4"/>
            <w:tcBorders>
              <w:top w:val="single" w:sz="4" w:space="0" w:color="auto"/>
              <w:bottom w:val="single" w:sz="2" w:space="0" w:color="auto"/>
            </w:tcBorders>
          </w:tcPr>
          <w:p w14:paraId="56ED3729" w14:textId="77777777" w:rsidR="00714E8D" w:rsidRPr="00CF79B1" w:rsidRDefault="00714E8D" w:rsidP="00D27DFF">
            <w:pPr>
              <w:rPr>
                <w:rFonts w:asciiTheme="minorHAnsi" w:hAnsiTheme="minorHAnsi"/>
              </w:rPr>
            </w:pPr>
          </w:p>
        </w:tc>
      </w:tr>
      <w:tr w:rsidR="00714E8D" w:rsidRPr="00CF79B1" w14:paraId="07B629D1" w14:textId="77777777" w:rsidTr="00D27DFF">
        <w:trPr>
          <w:trHeight w:val="223"/>
        </w:trPr>
        <w:tc>
          <w:tcPr>
            <w:tcW w:w="1321" w:type="dxa"/>
            <w:gridSpan w:val="2"/>
            <w:tcBorders>
              <w:top w:val="single" w:sz="4" w:space="0" w:color="auto"/>
              <w:bottom w:val="single" w:sz="2" w:space="0" w:color="auto"/>
            </w:tcBorders>
            <w:noWrap/>
            <w:tcMar>
              <w:top w:w="108" w:type="dxa"/>
              <w:bottom w:w="108" w:type="dxa"/>
            </w:tcMar>
          </w:tcPr>
          <w:p w14:paraId="2C53E1D8" w14:textId="77777777" w:rsidR="00714E8D" w:rsidRPr="00CF79B1" w:rsidRDefault="00714E8D" w:rsidP="00D27DFF">
            <w:pPr>
              <w:rPr>
                <w:rStyle w:val="Questionlabel"/>
                <w:rFonts w:asciiTheme="minorHAnsi" w:hAnsiTheme="minorHAnsi"/>
              </w:rPr>
            </w:pPr>
            <w:r w:rsidRPr="00CF79B1">
              <w:rPr>
                <w:rStyle w:val="Questionlabel"/>
                <w:rFonts w:asciiTheme="minorHAnsi" w:hAnsiTheme="minorHAnsi"/>
              </w:rPr>
              <w:t>Address</w:t>
            </w:r>
          </w:p>
        </w:tc>
        <w:tc>
          <w:tcPr>
            <w:tcW w:w="4678" w:type="dxa"/>
            <w:gridSpan w:val="7"/>
            <w:tcBorders>
              <w:top w:val="single" w:sz="4" w:space="0" w:color="auto"/>
              <w:bottom w:val="single" w:sz="2" w:space="0" w:color="auto"/>
            </w:tcBorders>
            <w:noWrap/>
            <w:tcMar>
              <w:top w:w="108" w:type="dxa"/>
              <w:bottom w:w="108" w:type="dxa"/>
            </w:tcMar>
          </w:tcPr>
          <w:p w14:paraId="290BDC0F" w14:textId="77777777" w:rsidR="00714E8D" w:rsidRPr="00CF79B1" w:rsidRDefault="00714E8D" w:rsidP="00D27DFF">
            <w:pPr>
              <w:rPr>
                <w:rFonts w:asciiTheme="minorHAnsi" w:hAnsiTheme="minorHAnsi"/>
              </w:rPr>
            </w:pPr>
          </w:p>
        </w:tc>
        <w:tc>
          <w:tcPr>
            <w:tcW w:w="850" w:type="dxa"/>
            <w:tcBorders>
              <w:top w:val="single" w:sz="4" w:space="0" w:color="auto"/>
              <w:bottom w:val="single" w:sz="2" w:space="0" w:color="auto"/>
            </w:tcBorders>
          </w:tcPr>
          <w:p w14:paraId="4705F4F4" w14:textId="77777777" w:rsidR="00714E8D" w:rsidRPr="00CF79B1" w:rsidRDefault="00714E8D" w:rsidP="00D27DFF">
            <w:pPr>
              <w:rPr>
                <w:rStyle w:val="Questionlabel"/>
                <w:rFonts w:asciiTheme="minorHAnsi" w:hAnsiTheme="minorHAnsi"/>
              </w:rPr>
            </w:pPr>
            <w:r w:rsidRPr="00CF79B1">
              <w:rPr>
                <w:rStyle w:val="Questionlabel"/>
                <w:rFonts w:asciiTheme="minorHAnsi" w:hAnsiTheme="minorHAnsi"/>
              </w:rPr>
              <w:t>Phone</w:t>
            </w:r>
          </w:p>
        </w:tc>
        <w:tc>
          <w:tcPr>
            <w:tcW w:w="3544" w:type="dxa"/>
            <w:gridSpan w:val="6"/>
            <w:tcBorders>
              <w:top w:val="single" w:sz="4" w:space="0" w:color="auto"/>
              <w:bottom w:val="single" w:sz="2" w:space="0" w:color="auto"/>
            </w:tcBorders>
          </w:tcPr>
          <w:p w14:paraId="4A9315BF" w14:textId="77777777" w:rsidR="00714E8D" w:rsidRPr="00CF79B1" w:rsidRDefault="00714E8D" w:rsidP="00D27DFF">
            <w:pPr>
              <w:rPr>
                <w:rFonts w:asciiTheme="minorHAnsi" w:hAnsiTheme="minorHAnsi"/>
              </w:rPr>
            </w:pPr>
          </w:p>
        </w:tc>
      </w:tr>
      <w:tr w:rsidR="00255226" w:rsidRPr="00CF79B1" w14:paraId="140DA1FA" w14:textId="77777777" w:rsidTr="00E877E5">
        <w:trPr>
          <w:trHeight w:val="27"/>
        </w:trPr>
        <w:tc>
          <w:tcPr>
            <w:tcW w:w="10393" w:type="dxa"/>
            <w:gridSpan w:val="1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5673949" w14:textId="4ADC9CF2" w:rsidR="00255226" w:rsidRPr="00CF79B1" w:rsidRDefault="00255226" w:rsidP="007438C0">
            <w:pPr>
              <w:rPr>
                <w:rStyle w:val="Questionlabel"/>
                <w:rFonts w:asciiTheme="minorHAnsi" w:hAnsiTheme="minorHAnsi"/>
              </w:rPr>
            </w:pPr>
            <w:r w:rsidRPr="00CF79B1">
              <w:rPr>
                <w:rStyle w:val="Questionlabel"/>
                <w:rFonts w:asciiTheme="minorHAnsi" w:hAnsiTheme="minorHAnsi"/>
                <w:color w:val="FFFFFF" w:themeColor="background1"/>
              </w:rPr>
              <w:t>Proof of Identity – attach a copy</w:t>
            </w:r>
          </w:p>
        </w:tc>
      </w:tr>
      <w:tr w:rsidR="00255226" w:rsidRPr="00CF79B1" w14:paraId="20A8497D" w14:textId="77777777" w:rsidTr="008D43B8">
        <w:trPr>
          <w:trHeight w:val="237"/>
        </w:trPr>
        <w:tc>
          <w:tcPr>
            <w:tcW w:w="7133"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6A0BC26B" w14:textId="77777777" w:rsidR="00255226" w:rsidRPr="00CF79B1" w:rsidRDefault="00255226" w:rsidP="007438C0">
            <w:pPr>
              <w:rPr>
                <w:rFonts w:asciiTheme="minorHAnsi" w:hAnsiTheme="minorHAnsi"/>
              </w:rPr>
            </w:pPr>
            <w:r w:rsidRPr="00CF79B1">
              <w:rPr>
                <w:rFonts w:asciiTheme="minorHAnsi" w:hAnsiTheme="minorHAnsi"/>
              </w:rPr>
              <w:t xml:space="preserve">You must tell Parks and Wildlife of any changes to your licence status. </w:t>
            </w:r>
          </w:p>
        </w:tc>
        <w:tc>
          <w:tcPr>
            <w:tcW w:w="1984" w:type="dxa"/>
            <w:gridSpan w:val="4"/>
            <w:tcBorders>
              <w:top w:val="single" w:sz="4" w:space="0" w:color="auto"/>
              <w:left w:val="single" w:sz="4" w:space="0" w:color="auto"/>
              <w:bottom w:val="single" w:sz="4" w:space="0" w:color="auto"/>
              <w:right w:val="single" w:sz="4" w:space="0" w:color="auto"/>
            </w:tcBorders>
          </w:tcPr>
          <w:p w14:paraId="602E7177" w14:textId="77777777" w:rsidR="00255226" w:rsidRPr="007138C9" w:rsidRDefault="00255226" w:rsidP="007438C0">
            <w:pPr>
              <w:rPr>
                <w:rStyle w:val="Questionlabel"/>
              </w:rPr>
            </w:pPr>
            <w:r w:rsidRPr="007138C9">
              <w:rPr>
                <w:rStyle w:val="Questionlabel"/>
              </w:rPr>
              <w:t>Copy attached?</w:t>
            </w:r>
          </w:p>
        </w:tc>
        <w:tc>
          <w:tcPr>
            <w:tcW w:w="1276" w:type="dxa"/>
            <w:tcBorders>
              <w:top w:val="single" w:sz="4" w:space="0" w:color="auto"/>
              <w:left w:val="single" w:sz="4" w:space="0" w:color="auto"/>
              <w:bottom w:val="single" w:sz="4" w:space="0" w:color="auto"/>
              <w:right w:val="single" w:sz="4" w:space="0" w:color="auto"/>
            </w:tcBorders>
          </w:tcPr>
          <w:p w14:paraId="70C3BFF7" w14:textId="21568D44" w:rsidR="00255226" w:rsidRPr="00CF79B1" w:rsidRDefault="00255226" w:rsidP="007438C0">
            <w:pPr>
              <w:rPr>
                <w:rFonts w:asciiTheme="minorHAnsi" w:hAnsiTheme="minorHAnsi"/>
              </w:rPr>
            </w:pPr>
            <w:r w:rsidRPr="00CF79B1">
              <w:rPr>
                <w:rFonts w:asciiTheme="minorHAnsi" w:hAnsiTheme="minorHAnsi"/>
              </w:rPr>
              <w:t>Yes/No</w:t>
            </w:r>
          </w:p>
        </w:tc>
      </w:tr>
      <w:tr w:rsidR="00255226" w:rsidRPr="00CF79B1" w14:paraId="56D82759" w14:textId="77777777" w:rsidTr="008D43B8">
        <w:trPr>
          <w:trHeight w:val="237"/>
        </w:trPr>
        <w:tc>
          <w:tcPr>
            <w:tcW w:w="894"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3180378" w14:textId="77777777" w:rsidR="00255226" w:rsidRPr="00CF79B1" w:rsidRDefault="00255226" w:rsidP="007438C0">
            <w:pPr>
              <w:rPr>
                <w:rStyle w:val="Questionlabel"/>
                <w:rFonts w:asciiTheme="minorHAnsi" w:hAnsiTheme="minorHAnsi"/>
              </w:rPr>
            </w:pPr>
            <w:r w:rsidRPr="00CF79B1">
              <w:rPr>
                <w:rStyle w:val="Questionlabel"/>
                <w:rFonts w:asciiTheme="minorHAnsi" w:hAnsiTheme="minorHAnsi"/>
              </w:rPr>
              <w:t>State</w:t>
            </w:r>
          </w:p>
        </w:tc>
        <w:tc>
          <w:tcPr>
            <w:tcW w:w="852" w:type="dxa"/>
            <w:gridSpan w:val="2"/>
            <w:tcBorders>
              <w:top w:val="single" w:sz="4" w:space="0" w:color="auto"/>
              <w:left w:val="single" w:sz="4" w:space="0" w:color="auto"/>
              <w:bottom w:val="single" w:sz="4" w:space="0" w:color="auto"/>
              <w:right w:val="single" w:sz="4" w:space="0" w:color="auto"/>
            </w:tcBorders>
          </w:tcPr>
          <w:p w14:paraId="7B4A023C" w14:textId="77777777" w:rsidR="00255226" w:rsidRPr="00CF79B1" w:rsidRDefault="00255226" w:rsidP="007438C0">
            <w:pPr>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14:paraId="6144AA83" w14:textId="77777777" w:rsidR="00255226" w:rsidRPr="00CF79B1" w:rsidRDefault="00255226" w:rsidP="007438C0">
            <w:pPr>
              <w:rPr>
                <w:rStyle w:val="Questionlabel"/>
                <w:rFonts w:asciiTheme="minorHAnsi" w:hAnsiTheme="minorHAnsi"/>
              </w:rPr>
            </w:pPr>
            <w:r w:rsidRPr="00CF79B1">
              <w:rPr>
                <w:rStyle w:val="Questionlabel"/>
                <w:rFonts w:asciiTheme="minorHAnsi" w:hAnsiTheme="minorHAnsi"/>
              </w:rPr>
              <w:t>Number</w:t>
            </w:r>
          </w:p>
        </w:tc>
        <w:tc>
          <w:tcPr>
            <w:tcW w:w="1559" w:type="dxa"/>
            <w:gridSpan w:val="2"/>
            <w:tcBorders>
              <w:top w:val="single" w:sz="4" w:space="0" w:color="auto"/>
              <w:left w:val="single" w:sz="4" w:space="0" w:color="auto"/>
              <w:bottom w:val="single" w:sz="4" w:space="0" w:color="auto"/>
              <w:right w:val="single" w:sz="4" w:space="0" w:color="auto"/>
            </w:tcBorders>
          </w:tcPr>
          <w:p w14:paraId="224E4107" w14:textId="77777777" w:rsidR="00255226" w:rsidRPr="00CF79B1" w:rsidRDefault="00255226" w:rsidP="007438C0">
            <w:pPr>
              <w:rPr>
                <w:rFonts w:asciiTheme="minorHAnsi" w:hAnsiTheme="minorHAnsi"/>
              </w:rPr>
            </w:pPr>
          </w:p>
        </w:tc>
        <w:tc>
          <w:tcPr>
            <w:tcW w:w="1134" w:type="dxa"/>
            <w:gridSpan w:val="2"/>
            <w:tcBorders>
              <w:top w:val="single" w:sz="4" w:space="0" w:color="auto"/>
              <w:left w:val="single" w:sz="4" w:space="0" w:color="auto"/>
              <w:bottom w:val="single" w:sz="4" w:space="0" w:color="auto"/>
              <w:right w:val="single" w:sz="4" w:space="0" w:color="auto"/>
            </w:tcBorders>
          </w:tcPr>
          <w:p w14:paraId="2F21706D" w14:textId="77777777" w:rsidR="00255226" w:rsidRPr="00CF79B1" w:rsidRDefault="00255226" w:rsidP="007438C0">
            <w:pPr>
              <w:rPr>
                <w:rStyle w:val="Questionlabel"/>
                <w:rFonts w:asciiTheme="minorHAnsi" w:hAnsiTheme="minorHAnsi"/>
              </w:rPr>
            </w:pPr>
            <w:r w:rsidRPr="00CF79B1">
              <w:rPr>
                <w:rStyle w:val="Questionlabel"/>
                <w:rFonts w:asciiTheme="minorHAnsi" w:hAnsiTheme="minorHAnsi"/>
              </w:rPr>
              <w:t>Class</w:t>
            </w:r>
          </w:p>
        </w:tc>
        <w:tc>
          <w:tcPr>
            <w:tcW w:w="1560" w:type="dxa"/>
            <w:gridSpan w:val="3"/>
            <w:tcBorders>
              <w:top w:val="single" w:sz="4" w:space="0" w:color="auto"/>
              <w:left w:val="single" w:sz="4" w:space="0" w:color="auto"/>
              <w:bottom w:val="single" w:sz="4" w:space="0" w:color="auto"/>
              <w:right w:val="single" w:sz="4" w:space="0" w:color="auto"/>
            </w:tcBorders>
          </w:tcPr>
          <w:p w14:paraId="30E2D8FE" w14:textId="77777777" w:rsidR="00255226" w:rsidRPr="00CF79B1" w:rsidRDefault="00255226" w:rsidP="007438C0">
            <w:pPr>
              <w:rPr>
                <w:rFonts w:asciiTheme="minorHAnsi" w:hAnsiTheme="minorHAnsi"/>
              </w:rPr>
            </w:pPr>
          </w:p>
        </w:tc>
        <w:tc>
          <w:tcPr>
            <w:tcW w:w="1417" w:type="dxa"/>
            <w:gridSpan w:val="2"/>
            <w:tcBorders>
              <w:top w:val="single" w:sz="4" w:space="0" w:color="auto"/>
              <w:left w:val="single" w:sz="4" w:space="0" w:color="auto"/>
              <w:bottom w:val="single" w:sz="4" w:space="0" w:color="auto"/>
              <w:right w:val="single" w:sz="4" w:space="0" w:color="auto"/>
            </w:tcBorders>
          </w:tcPr>
          <w:p w14:paraId="09AB687C" w14:textId="77777777" w:rsidR="00255226" w:rsidRPr="00CF79B1" w:rsidRDefault="00255226" w:rsidP="007438C0">
            <w:pPr>
              <w:rPr>
                <w:rFonts w:asciiTheme="minorHAnsi" w:hAnsiTheme="minorHAnsi"/>
              </w:rPr>
            </w:pPr>
            <w:r w:rsidRPr="00CF79B1">
              <w:rPr>
                <w:rStyle w:val="Questionlabel"/>
                <w:rFonts w:asciiTheme="minorHAnsi" w:hAnsiTheme="minorHAnsi"/>
              </w:rPr>
              <w:t>Expiry</w:t>
            </w:r>
            <w:r w:rsidRPr="00CF79B1">
              <w:rPr>
                <w:rFonts w:asciiTheme="minorHAnsi" w:hAnsiTheme="minorHAnsi"/>
              </w:rPr>
              <w:t xml:space="preserve"> </w:t>
            </w:r>
            <w:r w:rsidRPr="00CF79B1">
              <w:rPr>
                <w:rStyle w:val="Questionlabel"/>
                <w:rFonts w:asciiTheme="minorHAnsi" w:hAnsiTheme="minorHAnsi"/>
              </w:rPr>
              <w:t>date</w:t>
            </w:r>
          </w:p>
        </w:tc>
        <w:tc>
          <w:tcPr>
            <w:tcW w:w="1843" w:type="dxa"/>
            <w:gridSpan w:val="3"/>
            <w:tcBorders>
              <w:top w:val="single" w:sz="4" w:space="0" w:color="auto"/>
              <w:left w:val="single" w:sz="4" w:space="0" w:color="auto"/>
              <w:bottom w:val="single" w:sz="4" w:space="0" w:color="auto"/>
              <w:right w:val="single" w:sz="4" w:space="0" w:color="auto"/>
            </w:tcBorders>
          </w:tcPr>
          <w:p w14:paraId="0FD41938" w14:textId="77777777" w:rsidR="00255226" w:rsidRPr="00CF79B1" w:rsidRDefault="00255226" w:rsidP="007438C0">
            <w:pPr>
              <w:rPr>
                <w:rFonts w:asciiTheme="minorHAnsi" w:hAnsiTheme="minorHAnsi"/>
              </w:rPr>
            </w:pPr>
          </w:p>
        </w:tc>
      </w:tr>
    </w:tbl>
    <w:tbl>
      <w:tblPr>
        <w:tblStyle w:val="NTGTable141"/>
        <w:tblW w:w="1038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584"/>
        <w:gridCol w:w="1276"/>
        <w:gridCol w:w="2410"/>
        <w:gridCol w:w="1559"/>
        <w:gridCol w:w="1559"/>
      </w:tblGrid>
      <w:tr w:rsidR="004B6D18" w:rsidRPr="00CF79B1" w14:paraId="1296AF4E" w14:textId="77777777" w:rsidTr="0027776D">
        <w:trPr>
          <w:trHeight w:val="27"/>
        </w:trPr>
        <w:tc>
          <w:tcPr>
            <w:tcW w:w="10388" w:type="dxa"/>
            <w:gridSpan w:val="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00107D8" w14:textId="77777777" w:rsidR="004B6D18" w:rsidRPr="00CF79B1" w:rsidRDefault="004B6D18" w:rsidP="00B213C6">
            <w:pPr>
              <w:rPr>
                <w:rStyle w:val="Questionlabel"/>
                <w:rFonts w:asciiTheme="minorHAnsi" w:hAnsiTheme="minorHAnsi"/>
              </w:rPr>
            </w:pPr>
            <w:r w:rsidRPr="00CF79B1">
              <w:rPr>
                <w:rStyle w:val="Questionlabel"/>
                <w:rFonts w:asciiTheme="minorHAnsi" w:hAnsiTheme="minorHAnsi"/>
                <w:color w:val="FFFFFF" w:themeColor="background1"/>
              </w:rPr>
              <w:t xml:space="preserve">How </w:t>
            </w:r>
            <w:bookmarkStart w:id="0" w:name="_GoBack"/>
            <w:bookmarkEnd w:id="0"/>
            <w:r w:rsidRPr="00CF79B1">
              <w:rPr>
                <w:rStyle w:val="Questionlabel"/>
                <w:rFonts w:asciiTheme="minorHAnsi" w:hAnsiTheme="minorHAnsi"/>
                <w:color w:val="FFFFFF" w:themeColor="background1"/>
              </w:rPr>
              <w:t>did you hear about us?</w:t>
            </w:r>
          </w:p>
        </w:tc>
      </w:tr>
      <w:tr w:rsidR="004B6D18" w:rsidRPr="007138C9" w14:paraId="1669E0FF" w14:textId="77777777" w:rsidTr="008D43B8">
        <w:trPr>
          <w:trHeight w:val="27"/>
        </w:trPr>
        <w:tc>
          <w:tcPr>
            <w:tcW w:w="3584" w:type="dxa"/>
            <w:tcBorders>
              <w:top w:val="single" w:sz="4" w:space="0" w:color="auto"/>
              <w:left w:val="single" w:sz="4" w:space="0" w:color="auto"/>
              <w:bottom w:val="single" w:sz="4" w:space="0" w:color="auto"/>
            </w:tcBorders>
            <w:noWrap/>
            <w:tcMar>
              <w:top w:w="108" w:type="dxa"/>
              <w:bottom w:w="108" w:type="dxa"/>
            </w:tcMar>
          </w:tcPr>
          <w:p w14:paraId="39D001E7" w14:textId="77777777" w:rsidR="004B6D18" w:rsidRPr="008D43B8" w:rsidRDefault="004B6D18" w:rsidP="00B213C6">
            <w:pPr>
              <w:rPr>
                <w:rStyle w:val="Questionlabel"/>
              </w:rPr>
            </w:pPr>
            <w:r w:rsidRPr="008D43B8">
              <w:rPr>
                <w:rStyle w:val="Questionlabel"/>
              </w:rPr>
              <w:t>Word of mouth</w:t>
            </w:r>
          </w:p>
        </w:tc>
        <w:tc>
          <w:tcPr>
            <w:tcW w:w="1276" w:type="dxa"/>
            <w:tcBorders>
              <w:top w:val="single" w:sz="4" w:space="0" w:color="auto"/>
              <w:bottom w:val="single" w:sz="4" w:space="0" w:color="auto"/>
              <w:right w:val="single" w:sz="4" w:space="0" w:color="auto"/>
            </w:tcBorders>
            <w:noWrap/>
            <w:tcMar>
              <w:top w:w="108" w:type="dxa"/>
              <w:bottom w:w="108" w:type="dxa"/>
            </w:tcMar>
          </w:tcPr>
          <w:p w14:paraId="7BE5C817" w14:textId="7D5B439C" w:rsidR="004B6D18" w:rsidRPr="007138C9" w:rsidRDefault="004B6D18" w:rsidP="00B213C6">
            <w:pPr>
              <w:rPr>
                <w:rFonts w:asciiTheme="minorHAnsi" w:hAnsiTheme="minorHAnsi"/>
              </w:rPr>
            </w:pPr>
            <w:r w:rsidRPr="007138C9">
              <w:rPr>
                <w:rFonts w:asciiTheme="minorHAnsi" w:hAnsiTheme="minorHAnsi"/>
              </w:rPr>
              <w:t>Yes/No</w:t>
            </w:r>
          </w:p>
        </w:tc>
        <w:tc>
          <w:tcPr>
            <w:tcW w:w="3969" w:type="dxa"/>
            <w:gridSpan w:val="2"/>
            <w:tcBorders>
              <w:top w:val="single" w:sz="4" w:space="0" w:color="auto"/>
              <w:bottom w:val="single" w:sz="4" w:space="0" w:color="auto"/>
              <w:right w:val="single" w:sz="4" w:space="0" w:color="auto"/>
            </w:tcBorders>
          </w:tcPr>
          <w:p w14:paraId="393A1E01" w14:textId="23E32EB5" w:rsidR="004B6D18" w:rsidRPr="008D43B8" w:rsidRDefault="001D6442" w:rsidP="00B213C6">
            <w:pPr>
              <w:rPr>
                <w:rStyle w:val="Questionlabel"/>
              </w:rPr>
            </w:pPr>
            <w:r w:rsidRPr="008D43B8">
              <w:rPr>
                <w:rStyle w:val="Questionlabel"/>
              </w:rPr>
              <w:t>Social m</w:t>
            </w:r>
            <w:r w:rsidR="004B6D18" w:rsidRPr="008D43B8">
              <w:rPr>
                <w:rStyle w:val="Questionlabel"/>
              </w:rPr>
              <w:t>edia</w:t>
            </w:r>
          </w:p>
        </w:tc>
        <w:tc>
          <w:tcPr>
            <w:tcW w:w="1559" w:type="dxa"/>
            <w:tcBorders>
              <w:top w:val="single" w:sz="4" w:space="0" w:color="auto"/>
              <w:bottom w:val="single" w:sz="4" w:space="0" w:color="auto"/>
              <w:right w:val="single" w:sz="4" w:space="0" w:color="auto"/>
            </w:tcBorders>
          </w:tcPr>
          <w:p w14:paraId="059DEBC0" w14:textId="511DC871" w:rsidR="004B6D18" w:rsidRPr="007138C9" w:rsidRDefault="004B6D18" w:rsidP="00B213C6">
            <w:pPr>
              <w:rPr>
                <w:rFonts w:asciiTheme="minorHAnsi" w:hAnsiTheme="minorHAnsi"/>
              </w:rPr>
            </w:pPr>
            <w:r w:rsidRPr="007138C9">
              <w:rPr>
                <w:rFonts w:asciiTheme="minorHAnsi" w:hAnsiTheme="minorHAnsi"/>
              </w:rPr>
              <w:t>Yes/No</w:t>
            </w:r>
          </w:p>
        </w:tc>
      </w:tr>
      <w:tr w:rsidR="004B6D18" w:rsidRPr="007138C9" w14:paraId="7CDC0267" w14:textId="77777777" w:rsidTr="008D43B8">
        <w:trPr>
          <w:trHeight w:val="27"/>
        </w:trPr>
        <w:tc>
          <w:tcPr>
            <w:tcW w:w="3584" w:type="dxa"/>
            <w:tcBorders>
              <w:top w:val="single" w:sz="4" w:space="0" w:color="auto"/>
              <w:left w:val="single" w:sz="4" w:space="0" w:color="auto"/>
              <w:bottom w:val="single" w:sz="4" w:space="0" w:color="auto"/>
            </w:tcBorders>
            <w:noWrap/>
            <w:tcMar>
              <w:top w:w="108" w:type="dxa"/>
              <w:bottom w:w="108" w:type="dxa"/>
            </w:tcMar>
          </w:tcPr>
          <w:p w14:paraId="76E94B9C" w14:textId="3701D0E0" w:rsidR="004B6D18" w:rsidRPr="008D43B8" w:rsidRDefault="00255226" w:rsidP="007138C9">
            <w:pPr>
              <w:rPr>
                <w:rStyle w:val="Questionlabel"/>
              </w:rPr>
            </w:pPr>
            <w:r w:rsidRPr="008D43B8">
              <w:rPr>
                <w:rStyle w:val="Questionlabel"/>
              </w:rPr>
              <w:t xml:space="preserve">SEEK </w:t>
            </w:r>
            <w:r w:rsidR="004B6D18" w:rsidRPr="008D43B8">
              <w:rPr>
                <w:rStyle w:val="Questionlabel"/>
              </w:rPr>
              <w:t>Volunteer</w:t>
            </w:r>
            <w:r w:rsidRPr="008D43B8">
              <w:rPr>
                <w:rStyle w:val="Questionlabel"/>
              </w:rPr>
              <w:t xml:space="preserve"> or GoVolunteer</w:t>
            </w:r>
          </w:p>
        </w:tc>
        <w:tc>
          <w:tcPr>
            <w:tcW w:w="1276" w:type="dxa"/>
            <w:tcBorders>
              <w:top w:val="single" w:sz="4" w:space="0" w:color="auto"/>
              <w:bottom w:val="single" w:sz="4" w:space="0" w:color="auto"/>
              <w:right w:val="single" w:sz="4" w:space="0" w:color="auto"/>
            </w:tcBorders>
            <w:noWrap/>
            <w:tcMar>
              <w:top w:w="108" w:type="dxa"/>
              <w:bottom w:w="108" w:type="dxa"/>
            </w:tcMar>
          </w:tcPr>
          <w:p w14:paraId="6F06899E" w14:textId="1DCBB159" w:rsidR="004B6D18" w:rsidRPr="007138C9" w:rsidRDefault="004B6D18" w:rsidP="00B213C6">
            <w:pPr>
              <w:rPr>
                <w:rFonts w:asciiTheme="minorHAnsi" w:hAnsiTheme="minorHAnsi"/>
              </w:rPr>
            </w:pPr>
            <w:r w:rsidRPr="007138C9">
              <w:rPr>
                <w:rFonts w:asciiTheme="minorHAnsi" w:hAnsiTheme="minorHAnsi"/>
              </w:rPr>
              <w:t>Yes/No</w:t>
            </w:r>
          </w:p>
        </w:tc>
        <w:tc>
          <w:tcPr>
            <w:tcW w:w="3969" w:type="dxa"/>
            <w:gridSpan w:val="2"/>
            <w:tcBorders>
              <w:top w:val="single" w:sz="4" w:space="0" w:color="auto"/>
              <w:bottom w:val="single" w:sz="4" w:space="0" w:color="auto"/>
              <w:right w:val="single" w:sz="4" w:space="0" w:color="auto"/>
            </w:tcBorders>
          </w:tcPr>
          <w:p w14:paraId="68DA6C9B" w14:textId="77777777" w:rsidR="004B6D18" w:rsidRPr="008D43B8" w:rsidRDefault="004B6D18" w:rsidP="00B213C6">
            <w:pPr>
              <w:rPr>
                <w:rStyle w:val="Questionlabel"/>
              </w:rPr>
            </w:pPr>
            <w:r w:rsidRPr="008D43B8">
              <w:rPr>
                <w:rStyle w:val="Questionlabel"/>
              </w:rPr>
              <w:t>Volunteering SA/NT</w:t>
            </w:r>
          </w:p>
        </w:tc>
        <w:tc>
          <w:tcPr>
            <w:tcW w:w="1559" w:type="dxa"/>
            <w:tcBorders>
              <w:top w:val="single" w:sz="4" w:space="0" w:color="auto"/>
              <w:bottom w:val="single" w:sz="4" w:space="0" w:color="auto"/>
              <w:right w:val="single" w:sz="4" w:space="0" w:color="auto"/>
            </w:tcBorders>
          </w:tcPr>
          <w:p w14:paraId="1E855A0A" w14:textId="63EC73F9" w:rsidR="004B6D18" w:rsidRPr="007138C9" w:rsidRDefault="004B6D18" w:rsidP="00B213C6">
            <w:pPr>
              <w:rPr>
                <w:rFonts w:asciiTheme="minorHAnsi" w:hAnsiTheme="minorHAnsi"/>
              </w:rPr>
            </w:pPr>
            <w:r w:rsidRPr="007138C9">
              <w:rPr>
                <w:rFonts w:asciiTheme="minorHAnsi" w:hAnsiTheme="minorHAnsi"/>
              </w:rPr>
              <w:t>Yes/No</w:t>
            </w:r>
          </w:p>
        </w:tc>
      </w:tr>
      <w:tr w:rsidR="005F3B72" w:rsidRPr="007138C9" w14:paraId="42680F07" w14:textId="77777777" w:rsidTr="008D43B8">
        <w:trPr>
          <w:trHeight w:val="27"/>
        </w:trPr>
        <w:tc>
          <w:tcPr>
            <w:tcW w:w="3584" w:type="dxa"/>
            <w:tcBorders>
              <w:top w:val="single" w:sz="4" w:space="0" w:color="auto"/>
              <w:left w:val="single" w:sz="4" w:space="0" w:color="auto"/>
              <w:bottom w:val="single" w:sz="4" w:space="0" w:color="auto"/>
            </w:tcBorders>
            <w:noWrap/>
            <w:tcMar>
              <w:top w:w="108" w:type="dxa"/>
              <w:bottom w:w="108" w:type="dxa"/>
            </w:tcMar>
          </w:tcPr>
          <w:p w14:paraId="38D5AE85" w14:textId="479C142C" w:rsidR="005F3B72" w:rsidRPr="008D43B8" w:rsidRDefault="005F3B72" w:rsidP="00B213C6">
            <w:pPr>
              <w:rPr>
                <w:rStyle w:val="Questionlabel"/>
              </w:rPr>
            </w:pPr>
            <w:r w:rsidRPr="008D43B8">
              <w:rPr>
                <w:rStyle w:val="Questionlabel"/>
              </w:rPr>
              <w:t xml:space="preserve">NT Parks and Wildlife </w:t>
            </w:r>
            <w:r w:rsidR="001D6442" w:rsidRPr="008D43B8">
              <w:rPr>
                <w:rStyle w:val="Questionlabel"/>
              </w:rPr>
              <w:t>w</w:t>
            </w:r>
            <w:r w:rsidRPr="008D43B8">
              <w:rPr>
                <w:rStyle w:val="Questionlabel"/>
              </w:rPr>
              <w:t>ebsite</w:t>
            </w:r>
          </w:p>
        </w:tc>
        <w:tc>
          <w:tcPr>
            <w:tcW w:w="1276" w:type="dxa"/>
            <w:tcBorders>
              <w:top w:val="single" w:sz="4" w:space="0" w:color="auto"/>
              <w:bottom w:val="single" w:sz="4" w:space="0" w:color="auto"/>
              <w:right w:val="single" w:sz="4" w:space="0" w:color="auto"/>
            </w:tcBorders>
            <w:noWrap/>
            <w:tcMar>
              <w:top w:w="108" w:type="dxa"/>
              <w:bottom w:w="108" w:type="dxa"/>
            </w:tcMar>
          </w:tcPr>
          <w:p w14:paraId="789502DF" w14:textId="2DD9EC76" w:rsidR="005F3B72" w:rsidRPr="007138C9" w:rsidRDefault="005F3B72" w:rsidP="00B213C6">
            <w:pPr>
              <w:rPr>
                <w:rFonts w:asciiTheme="minorHAnsi" w:hAnsiTheme="minorHAnsi"/>
              </w:rPr>
            </w:pPr>
            <w:r w:rsidRPr="007138C9">
              <w:rPr>
                <w:rFonts w:asciiTheme="minorHAnsi" w:hAnsiTheme="minorHAnsi"/>
              </w:rPr>
              <w:t>Yes/No</w:t>
            </w:r>
          </w:p>
        </w:tc>
        <w:tc>
          <w:tcPr>
            <w:tcW w:w="3969" w:type="dxa"/>
            <w:gridSpan w:val="2"/>
            <w:tcBorders>
              <w:top w:val="single" w:sz="4" w:space="0" w:color="auto"/>
              <w:bottom w:val="single" w:sz="4" w:space="0" w:color="auto"/>
              <w:right w:val="single" w:sz="4" w:space="0" w:color="auto"/>
            </w:tcBorders>
          </w:tcPr>
          <w:p w14:paraId="079C2E0F" w14:textId="2C81E481" w:rsidR="005F3B72" w:rsidRPr="008D43B8" w:rsidRDefault="005F3B72" w:rsidP="001D6442">
            <w:pPr>
              <w:rPr>
                <w:rStyle w:val="Questionlabel"/>
              </w:rPr>
            </w:pPr>
            <w:r w:rsidRPr="008D43B8">
              <w:rPr>
                <w:rStyle w:val="Questionlabel"/>
              </w:rPr>
              <w:t xml:space="preserve">Other </w:t>
            </w:r>
            <w:r w:rsidR="001D6442" w:rsidRPr="008D43B8">
              <w:rPr>
                <w:rStyle w:val="Questionlabel"/>
              </w:rPr>
              <w:t>p</w:t>
            </w:r>
            <w:r w:rsidRPr="008D43B8">
              <w:rPr>
                <w:rStyle w:val="Questionlabel"/>
              </w:rPr>
              <w:t xml:space="preserve">ark </w:t>
            </w:r>
            <w:r w:rsidR="001D6442" w:rsidRPr="008D43B8">
              <w:rPr>
                <w:rStyle w:val="Questionlabel"/>
              </w:rPr>
              <w:t>a</w:t>
            </w:r>
            <w:r w:rsidRPr="008D43B8">
              <w:rPr>
                <w:rStyle w:val="Questionlabel"/>
              </w:rPr>
              <w:t>gency</w:t>
            </w:r>
          </w:p>
        </w:tc>
        <w:tc>
          <w:tcPr>
            <w:tcW w:w="1559" w:type="dxa"/>
            <w:tcBorders>
              <w:top w:val="single" w:sz="4" w:space="0" w:color="auto"/>
              <w:bottom w:val="single" w:sz="4" w:space="0" w:color="auto"/>
              <w:right w:val="single" w:sz="4" w:space="0" w:color="auto"/>
            </w:tcBorders>
          </w:tcPr>
          <w:p w14:paraId="0D9FB178" w14:textId="529B1D64" w:rsidR="005F3B72" w:rsidRPr="007138C9" w:rsidRDefault="005F3B72" w:rsidP="00B213C6">
            <w:pPr>
              <w:rPr>
                <w:rFonts w:asciiTheme="minorHAnsi" w:hAnsiTheme="minorHAnsi"/>
              </w:rPr>
            </w:pPr>
            <w:r w:rsidRPr="007138C9">
              <w:rPr>
                <w:rFonts w:asciiTheme="minorHAnsi" w:hAnsiTheme="minorHAnsi"/>
              </w:rPr>
              <w:t>Yes/No</w:t>
            </w:r>
          </w:p>
        </w:tc>
      </w:tr>
      <w:tr w:rsidR="004B6D18" w:rsidRPr="007138C9" w14:paraId="2E7ECE3C" w14:textId="77777777" w:rsidTr="008D43B8">
        <w:trPr>
          <w:trHeight w:val="287"/>
        </w:trPr>
        <w:tc>
          <w:tcPr>
            <w:tcW w:w="3584" w:type="dxa"/>
            <w:tcBorders>
              <w:top w:val="single" w:sz="4" w:space="0" w:color="auto"/>
              <w:left w:val="single" w:sz="4" w:space="0" w:color="auto"/>
              <w:bottom w:val="single" w:sz="4" w:space="0" w:color="auto"/>
            </w:tcBorders>
            <w:noWrap/>
            <w:tcMar>
              <w:top w:w="108" w:type="dxa"/>
              <w:bottom w:w="108" w:type="dxa"/>
            </w:tcMar>
          </w:tcPr>
          <w:p w14:paraId="1F552248" w14:textId="17EDDCE4" w:rsidR="004B6D18" w:rsidRPr="008D43B8" w:rsidRDefault="004B6D18" w:rsidP="001D6442">
            <w:pPr>
              <w:rPr>
                <w:rStyle w:val="Questionlabel"/>
              </w:rPr>
            </w:pPr>
            <w:r w:rsidRPr="008D43B8">
              <w:rPr>
                <w:rStyle w:val="Questionlabel"/>
              </w:rPr>
              <w:t xml:space="preserve">Return </w:t>
            </w:r>
            <w:r w:rsidR="001D6442" w:rsidRPr="008D43B8">
              <w:rPr>
                <w:rStyle w:val="Questionlabel"/>
              </w:rPr>
              <w:t>host</w:t>
            </w:r>
          </w:p>
        </w:tc>
        <w:tc>
          <w:tcPr>
            <w:tcW w:w="1276" w:type="dxa"/>
            <w:tcBorders>
              <w:top w:val="single" w:sz="4" w:space="0" w:color="auto"/>
              <w:bottom w:val="single" w:sz="4" w:space="0" w:color="auto"/>
              <w:right w:val="single" w:sz="4" w:space="0" w:color="auto"/>
            </w:tcBorders>
            <w:noWrap/>
            <w:tcMar>
              <w:top w:w="108" w:type="dxa"/>
              <w:bottom w:w="108" w:type="dxa"/>
            </w:tcMar>
          </w:tcPr>
          <w:p w14:paraId="2010D72F" w14:textId="2DC0FB32" w:rsidR="004B6D18" w:rsidRPr="007138C9" w:rsidRDefault="004B6D18" w:rsidP="00B213C6">
            <w:pPr>
              <w:rPr>
                <w:rFonts w:asciiTheme="minorHAnsi" w:hAnsiTheme="minorHAnsi"/>
              </w:rPr>
            </w:pPr>
            <w:r w:rsidRPr="007138C9">
              <w:rPr>
                <w:rFonts w:asciiTheme="minorHAnsi" w:hAnsiTheme="minorHAnsi"/>
              </w:rPr>
              <w:t>Yes/No</w:t>
            </w:r>
          </w:p>
        </w:tc>
        <w:tc>
          <w:tcPr>
            <w:tcW w:w="2410" w:type="dxa"/>
            <w:tcBorders>
              <w:top w:val="single" w:sz="4" w:space="0" w:color="auto"/>
              <w:bottom w:val="single" w:sz="4" w:space="0" w:color="auto"/>
              <w:right w:val="single" w:sz="4" w:space="0" w:color="auto"/>
            </w:tcBorders>
          </w:tcPr>
          <w:p w14:paraId="411BF44D" w14:textId="5BB6F90A" w:rsidR="004B6D18" w:rsidRPr="00852267" w:rsidRDefault="00566123" w:rsidP="007138C9">
            <w:pPr>
              <w:rPr>
                <w:rStyle w:val="Questionlabel"/>
              </w:rPr>
            </w:pPr>
            <w:r w:rsidRPr="008D43B8">
              <w:rPr>
                <w:rStyle w:val="Questionlabel"/>
              </w:rPr>
              <w:t>Other</w:t>
            </w:r>
            <w:r w:rsidR="007138C9" w:rsidRPr="008D43B8">
              <w:rPr>
                <w:rStyle w:val="Questionlabel"/>
              </w:rPr>
              <w:t xml:space="preserve"> </w:t>
            </w:r>
            <w:r w:rsidR="004B6D18" w:rsidRPr="008D43B8">
              <w:rPr>
                <w:rStyle w:val="Questionlabel"/>
              </w:rPr>
              <w:t>(please specify)</w:t>
            </w:r>
          </w:p>
        </w:tc>
        <w:tc>
          <w:tcPr>
            <w:tcW w:w="3118" w:type="dxa"/>
            <w:gridSpan w:val="2"/>
            <w:tcBorders>
              <w:top w:val="single" w:sz="4" w:space="0" w:color="auto"/>
              <w:bottom w:val="single" w:sz="4" w:space="0" w:color="auto"/>
              <w:right w:val="single" w:sz="4" w:space="0" w:color="auto"/>
            </w:tcBorders>
          </w:tcPr>
          <w:p w14:paraId="39593624" w14:textId="77777777" w:rsidR="004B6D18" w:rsidRPr="007138C9" w:rsidRDefault="004B6D18" w:rsidP="00566123">
            <w:pPr>
              <w:rPr>
                <w:rFonts w:asciiTheme="minorHAnsi" w:hAnsiTheme="minorHAnsi"/>
              </w:rPr>
            </w:pPr>
          </w:p>
        </w:tc>
      </w:tr>
    </w:tbl>
    <w:tbl>
      <w:tblPr>
        <w:tblStyle w:val="NTGTable1"/>
        <w:tblW w:w="1038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88"/>
      </w:tblGrid>
      <w:tr w:rsidR="008B2DD7" w:rsidRPr="00CF79B1" w14:paraId="5CFD819A" w14:textId="77777777" w:rsidTr="002A27B1">
        <w:trPr>
          <w:trHeight w:val="27"/>
        </w:trPr>
        <w:tc>
          <w:tcPr>
            <w:tcW w:w="10388" w:type="dxa"/>
            <w:tcBorders>
              <w:top w:val="single" w:sz="4" w:space="0" w:color="auto"/>
              <w:left w:val="single" w:sz="4" w:space="0" w:color="auto"/>
              <w:bottom w:val="single" w:sz="2" w:space="0" w:color="auto"/>
              <w:right w:val="single" w:sz="4" w:space="0" w:color="auto"/>
            </w:tcBorders>
            <w:shd w:val="clear" w:color="auto" w:fill="1F1F5F" w:themeFill="text1"/>
            <w:noWrap/>
            <w:tcMar>
              <w:top w:w="108" w:type="dxa"/>
              <w:bottom w:w="108" w:type="dxa"/>
            </w:tcMar>
          </w:tcPr>
          <w:p w14:paraId="3160788D" w14:textId="4CEE2D78" w:rsidR="008B2DD7" w:rsidRPr="000E2905" w:rsidRDefault="008B2DD7" w:rsidP="002A27B1">
            <w:pPr>
              <w:rPr>
                <w:rStyle w:val="Questionlabel"/>
              </w:rPr>
            </w:pPr>
            <w:r>
              <w:rPr>
                <w:rStyle w:val="Questionlabel"/>
              </w:rPr>
              <w:t>Privacy</w:t>
            </w:r>
          </w:p>
        </w:tc>
      </w:tr>
    </w:tbl>
    <w:tbl>
      <w:tblPr>
        <w:tblStyle w:val="NTGTable141"/>
        <w:tblW w:w="1038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88"/>
      </w:tblGrid>
      <w:tr w:rsidR="008B2DD7" w:rsidRPr="007138C9" w14:paraId="423FEE15" w14:textId="77777777" w:rsidTr="006245A4">
        <w:trPr>
          <w:trHeight w:val="287"/>
        </w:trPr>
        <w:tc>
          <w:tcPr>
            <w:tcW w:w="10388"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10A5CFD" w14:textId="292C0152" w:rsidR="008B2DD7" w:rsidRDefault="008B2DD7" w:rsidP="008B2DD7">
            <w:r w:rsidRPr="008B2DD7">
              <w:t xml:space="preserve">The Department of Environment, Parks and Water Security respects and is committed to safeguarding the confidentiality and privacy of the information that it collects and handles, in accordance with the </w:t>
            </w:r>
            <w:r w:rsidRPr="008B2DD7">
              <w:rPr>
                <w:i/>
              </w:rPr>
              <w:t>Northern Territory Information Act 2002</w:t>
            </w:r>
            <w:r>
              <w:rPr>
                <w:rStyle w:val="FootnoteReference"/>
                <w:rFonts w:asciiTheme="minorHAnsi" w:hAnsiTheme="minorHAnsi"/>
              </w:rPr>
              <w:footnoteReference w:id="1"/>
            </w:r>
            <w:r w:rsidRPr="008B2DD7">
              <w:t>.</w:t>
            </w:r>
          </w:p>
          <w:p w14:paraId="183B7970" w14:textId="77777777" w:rsidR="00D02F19" w:rsidRPr="008B2DD7" w:rsidRDefault="00D02F19" w:rsidP="008B2DD7"/>
          <w:p w14:paraId="3D814E1E" w14:textId="132B167C" w:rsidR="008B2DD7" w:rsidRDefault="008B2DD7" w:rsidP="00F10C23">
            <w:r w:rsidRPr="008B2DD7">
              <w:t xml:space="preserve">You have been asked to provide personal information necessary for us to process your application to be campground host. You do not have to provide your personal information but if you choose not to, your application may not be approved. The information you provide will be accessible to the department and will only be used to provide a department service or program.  </w:t>
            </w:r>
          </w:p>
          <w:p w14:paraId="770A5C19" w14:textId="77777777" w:rsidR="00D02F19" w:rsidRPr="008B2DD7" w:rsidRDefault="00D02F19" w:rsidP="00F10C23"/>
          <w:p w14:paraId="748BB262" w14:textId="77777777" w:rsidR="008B2DD7" w:rsidRPr="008B2DD7" w:rsidRDefault="008B2DD7" w:rsidP="00F10C23">
            <w:r w:rsidRPr="008B2DD7">
              <w:t>We will not disclose your personal information to third parties unless:</w:t>
            </w:r>
          </w:p>
          <w:p w14:paraId="2E47589B" w14:textId="77777777" w:rsidR="008B2DD7" w:rsidRPr="008B2DD7" w:rsidRDefault="008B2DD7" w:rsidP="00F10C23"/>
          <w:p w14:paraId="021F07A8" w14:textId="492D9E3F" w:rsidR="008B2DD7" w:rsidRPr="008B2DD7" w:rsidRDefault="008B2DD7" w:rsidP="008B2DD7">
            <w:pPr>
              <w:pStyle w:val="ListParagraph"/>
              <w:numPr>
                <w:ilvl w:val="0"/>
                <w:numId w:val="18"/>
              </w:numPr>
              <w:spacing w:after="40"/>
            </w:pPr>
            <w:r w:rsidRPr="008B2DD7">
              <w:t>authorised or required by law to do so</w:t>
            </w:r>
          </w:p>
          <w:p w14:paraId="7B75673C" w14:textId="3DF273EB" w:rsidR="008B2DD7" w:rsidRDefault="008B2DD7" w:rsidP="008B2DD7">
            <w:pPr>
              <w:pStyle w:val="ListParagraph"/>
              <w:numPr>
                <w:ilvl w:val="0"/>
                <w:numId w:val="18"/>
              </w:numPr>
              <w:spacing w:after="40"/>
            </w:pPr>
            <w:r w:rsidRPr="008B2DD7">
              <w:t>you have given us your consent to share your personal information for a specific purpose.</w:t>
            </w:r>
          </w:p>
          <w:p w14:paraId="1955C4BB" w14:textId="77777777" w:rsidR="003736F7" w:rsidRPr="008B2DD7" w:rsidRDefault="003736F7" w:rsidP="00852267">
            <w:pPr>
              <w:ind w:left="360"/>
            </w:pPr>
          </w:p>
          <w:p w14:paraId="4AC377DF" w14:textId="2F2BF38E" w:rsidR="003736F7" w:rsidRDefault="008B2DD7" w:rsidP="00F10C23">
            <w:r w:rsidRPr="008B2DD7">
              <w:t>You may request access to the personal information we hold about you.  To find out more read our privacy policy</w:t>
            </w:r>
            <w:r>
              <w:rPr>
                <w:rStyle w:val="FootnoteReference"/>
                <w:rFonts w:asciiTheme="minorHAnsi" w:hAnsiTheme="minorHAnsi"/>
              </w:rPr>
              <w:footnoteReference w:id="2"/>
            </w:r>
            <w:r w:rsidRPr="008B2DD7">
              <w:t xml:space="preserve">. </w:t>
            </w:r>
          </w:p>
          <w:p w14:paraId="442B6368" w14:textId="77777777" w:rsidR="00D02F19" w:rsidRDefault="00D02F19" w:rsidP="00F10C23"/>
          <w:p w14:paraId="365DA998" w14:textId="789D6F4B" w:rsidR="008B2DD7" w:rsidRPr="007138C9" w:rsidRDefault="008B2DD7" w:rsidP="00F10C23">
            <w:r w:rsidRPr="008B2DD7">
              <w:t xml:space="preserve">If you want more information about the Northern Territory’s privacy laws, please refer to the </w:t>
            </w:r>
            <w:r w:rsidRPr="008B2DD7">
              <w:rPr>
                <w:i/>
              </w:rPr>
              <w:t>Northern Territory Information Act 2002</w:t>
            </w:r>
            <w:r w:rsidRPr="008B2DD7">
              <w:t>, or the Office of the Information Commissioner NT</w:t>
            </w:r>
            <w:r>
              <w:rPr>
                <w:rStyle w:val="FootnoteReference"/>
                <w:rFonts w:asciiTheme="minorHAnsi" w:hAnsiTheme="minorHAnsi"/>
              </w:rPr>
              <w:footnoteReference w:id="3"/>
            </w:r>
            <w:r>
              <w:t>.</w:t>
            </w:r>
          </w:p>
        </w:tc>
      </w:tr>
    </w:tbl>
    <w:p w14:paraId="7C8A77D1" w14:textId="77777777" w:rsidR="003736F7" w:rsidRDefault="003736F7">
      <w:r>
        <w:br w:type="page"/>
      </w:r>
    </w:p>
    <w:tbl>
      <w:tblPr>
        <w:tblStyle w:val="NTGTable1"/>
        <w:tblW w:w="1038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88"/>
      </w:tblGrid>
      <w:tr w:rsidR="00820D61" w:rsidRPr="00CF79B1" w14:paraId="3EF13431" w14:textId="77777777" w:rsidTr="0096581B">
        <w:trPr>
          <w:trHeight w:val="27"/>
        </w:trPr>
        <w:tc>
          <w:tcPr>
            <w:tcW w:w="10388" w:type="dxa"/>
            <w:tcBorders>
              <w:top w:val="single" w:sz="4" w:space="0" w:color="auto"/>
              <w:left w:val="single" w:sz="4" w:space="0" w:color="auto"/>
              <w:bottom w:val="single" w:sz="2" w:space="0" w:color="auto"/>
              <w:right w:val="single" w:sz="4" w:space="0" w:color="auto"/>
            </w:tcBorders>
            <w:shd w:val="clear" w:color="auto" w:fill="1F1F5F" w:themeFill="text1"/>
            <w:noWrap/>
            <w:tcMar>
              <w:top w:w="108" w:type="dxa"/>
              <w:bottom w:w="108" w:type="dxa"/>
            </w:tcMar>
          </w:tcPr>
          <w:p w14:paraId="0252D63B" w14:textId="0FBF7B2C" w:rsidR="00820D61" w:rsidRPr="000E2905" w:rsidRDefault="00820D61" w:rsidP="00820D61">
            <w:pPr>
              <w:rPr>
                <w:rStyle w:val="Questionlabel"/>
              </w:rPr>
            </w:pPr>
            <w:r w:rsidRPr="000E2905">
              <w:rPr>
                <w:rStyle w:val="Questionlabel"/>
              </w:rPr>
              <w:t>Declaration</w:t>
            </w:r>
          </w:p>
        </w:tc>
      </w:tr>
      <w:tr w:rsidR="00C45642" w:rsidRPr="00CF79B1" w14:paraId="76BBC823" w14:textId="77777777" w:rsidTr="00C45642">
        <w:trPr>
          <w:trHeight w:val="27"/>
        </w:trPr>
        <w:tc>
          <w:tcPr>
            <w:tcW w:w="10388" w:type="dxa"/>
            <w:tcBorders>
              <w:top w:val="single" w:sz="4" w:space="0" w:color="auto"/>
              <w:left w:val="single" w:sz="4" w:space="0" w:color="auto"/>
              <w:bottom w:val="single" w:sz="2" w:space="0" w:color="auto"/>
              <w:right w:val="single" w:sz="4" w:space="0" w:color="auto"/>
            </w:tcBorders>
            <w:noWrap/>
            <w:tcMar>
              <w:top w:w="108" w:type="dxa"/>
              <w:bottom w:w="108" w:type="dxa"/>
            </w:tcMar>
          </w:tcPr>
          <w:p w14:paraId="551DE3DF" w14:textId="00FF118B" w:rsidR="00C45642" w:rsidRPr="00C45642" w:rsidRDefault="00C45642" w:rsidP="00C45642">
            <w:pPr>
              <w:rPr>
                <w:rStyle w:val="Questionlabel"/>
                <w:rFonts w:asciiTheme="minorHAnsi" w:hAnsiTheme="minorHAnsi"/>
                <w:b w:val="0"/>
                <w:bCs w:val="0"/>
                <w:szCs w:val="22"/>
              </w:rPr>
            </w:pPr>
            <w:r>
              <w:rPr>
                <w:rFonts w:asciiTheme="minorHAnsi" w:hAnsiTheme="minorHAnsi"/>
                <w:szCs w:val="22"/>
              </w:rPr>
              <w:t xml:space="preserve">I </w:t>
            </w:r>
            <w:r w:rsidRPr="00005D94">
              <w:rPr>
                <w:rFonts w:asciiTheme="minorHAnsi" w:hAnsiTheme="minorHAnsi"/>
                <w:szCs w:val="22"/>
              </w:rPr>
              <w:t xml:space="preserve">wish to apply to become a </w:t>
            </w:r>
            <w:r>
              <w:rPr>
                <w:rFonts w:asciiTheme="minorHAnsi" w:hAnsiTheme="minorHAnsi"/>
                <w:szCs w:val="22"/>
              </w:rPr>
              <w:t>v</w:t>
            </w:r>
            <w:r w:rsidRPr="00005D94">
              <w:rPr>
                <w:rFonts w:asciiTheme="minorHAnsi" w:hAnsiTheme="minorHAnsi"/>
                <w:szCs w:val="22"/>
              </w:rPr>
              <w:t>olunteer with Parks &amp; Wildlife in the NT.</w:t>
            </w:r>
          </w:p>
        </w:tc>
      </w:tr>
      <w:tr w:rsidR="00C45642" w:rsidRPr="00CF79B1" w14:paraId="1B7E0FC1" w14:textId="77777777" w:rsidTr="00C45642">
        <w:trPr>
          <w:trHeight w:val="27"/>
        </w:trPr>
        <w:tc>
          <w:tcPr>
            <w:tcW w:w="10388" w:type="dxa"/>
            <w:tcBorders>
              <w:top w:val="single" w:sz="4" w:space="0" w:color="auto"/>
              <w:left w:val="single" w:sz="4" w:space="0" w:color="auto"/>
              <w:bottom w:val="single" w:sz="2" w:space="0" w:color="auto"/>
              <w:right w:val="single" w:sz="4" w:space="0" w:color="auto"/>
            </w:tcBorders>
            <w:noWrap/>
            <w:tcMar>
              <w:top w:w="108" w:type="dxa"/>
              <w:bottom w:w="108" w:type="dxa"/>
            </w:tcMar>
          </w:tcPr>
          <w:p w14:paraId="27003D1E" w14:textId="77777777" w:rsidR="00C45642" w:rsidRDefault="00C45642" w:rsidP="00C45642">
            <w:pPr>
              <w:rPr>
                <w:rFonts w:asciiTheme="minorHAnsi" w:hAnsiTheme="minorHAnsi"/>
                <w:szCs w:val="22"/>
              </w:rPr>
            </w:pPr>
            <w:r w:rsidRPr="00CF79B1">
              <w:rPr>
                <w:rFonts w:asciiTheme="minorHAnsi" w:hAnsiTheme="minorHAnsi"/>
                <w:szCs w:val="22"/>
              </w:rPr>
              <w:t>I declare for the purposes of this application that:</w:t>
            </w:r>
          </w:p>
          <w:p w14:paraId="50B06E23" w14:textId="7ACBE68E" w:rsidR="00C45642" w:rsidRPr="00C45642"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 xml:space="preserve">I understand that there is no remuneration associated with volunteer work and this application does not constitute a contract of employment. </w:t>
            </w:r>
          </w:p>
        </w:tc>
      </w:tr>
    </w:tbl>
    <w:tbl>
      <w:tblPr>
        <w:tblStyle w:val="NTGTable14"/>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93"/>
      </w:tblGrid>
      <w:tr w:rsidR="002A5A05" w:rsidRPr="00CF79B1" w14:paraId="7BD08167" w14:textId="77777777" w:rsidTr="00C45642">
        <w:trPr>
          <w:cantSplit w:val="0"/>
          <w:trHeight w:val="283"/>
        </w:trPr>
        <w:tc>
          <w:tcPr>
            <w:tcW w:w="10393" w:type="dxa"/>
            <w:tcBorders>
              <w:top w:val="single" w:sz="4" w:space="0" w:color="auto"/>
              <w:left w:val="single" w:sz="4" w:space="0" w:color="auto"/>
              <w:bottom w:val="nil"/>
              <w:right w:val="single" w:sz="4" w:space="0" w:color="auto"/>
            </w:tcBorders>
            <w:noWrap/>
            <w:tcMar>
              <w:top w:w="108" w:type="dxa"/>
              <w:bottom w:w="108" w:type="dxa"/>
            </w:tcMar>
          </w:tcPr>
          <w:p w14:paraId="1695D7CF" w14:textId="77777777" w:rsidR="002A5A05" w:rsidRPr="00CF79B1" w:rsidRDefault="002A5A05" w:rsidP="002A5A05">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 xml:space="preserve">I am a worker subject to the </w:t>
            </w:r>
            <w:r w:rsidRPr="00CF79B1">
              <w:rPr>
                <w:rFonts w:asciiTheme="minorHAnsi" w:hAnsiTheme="minorHAnsi"/>
                <w:i/>
                <w:szCs w:val="22"/>
              </w:rPr>
              <w:t>Work Health and Safety (National Uniform Legislation) Act 2011</w:t>
            </w:r>
            <w:r w:rsidRPr="00CF79B1">
              <w:rPr>
                <w:rFonts w:asciiTheme="minorHAnsi" w:hAnsiTheme="minorHAnsi"/>
                <w:szCs w:val="22"/>
              </w:rPr>
              <w:t xml:space="preserve"> and have a responsibility to ensure personal and workplace safety.</w:t>
            </w:r>
          </w:p>
          <w:p w14:paraId="0D84CD29" w14:textId="77777777" w:rsidR="002A5A05" w:rsidRPr="00CF79B1" w:rsidRDefault="002A5A05" w:rsidP="002A5A05">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The information I provide will only be available to Parks and Wildlife and that it may only be used for its intended purpose (the division’s privacy statement can be obtained by contacting the agency).</w:t>
            </w:r>
          </w:p>
          <w:p w14:paraId="3ABF50C6" w14:textId="77777777" w:rsidR="002A5A05" w:rsidRPr="00CF79B1" w:rsidRDefault="002A5A05" w:rsidP="002A5A05">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am willing to perform tasks allocated to me to the best of my ability and to follow the directions and supervision of agency employee(s) appointed as my supervisor.</w:t>
            </w:r>
          </w:p>
          <w:p w14:paraId="588A7C38" w14:textId="77777777" w:rsidR="002A5A05" w:rsidRPr="00CF79B1" w:rsidRDefault="002A5A05" w:rsidP="002A5A05">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will take reasonable care of the agency’s property provided to me in my capacity as a volunteer, or used by me in that capacity.</w:t>
            </w:r>
          </w:p>
          <w:p w14:paraId="5C6D3FC0" w14:textId="77777777" w:rsidR="002A5A05" w:rsidRDefault="002A5A05" w:rsidP="00005D94">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will use government information provided to me in my capacity as a volunteer only for the purposes for which it is provided.</w:t>
            </w:r>
          </w:p>
          <w:p w14:paraId="0C6BE16A" w14:textId="77777777" w:rsidR="00C45642" w:rsidRPr="00CF79B1"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will read and abide by the Parks and Wildlife volunteer code of conduct.</w:t>
            </w:r>
          </w:p>
          <w:p w14:paraId="21B34FFD" w14:textId="77777777" w:rsidR="00C45642" w:rsidRPr="00CF79B1"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While performing volunteer work I will be responsible for the security and safety of personal property (including vehicles), at all times.</w:t>
            </w:r>
          </w:p>
          <w:p w14:paraId="77106FE4" w14:textId="77777777" w:rsidR="00C45642" w:rsidRPr="00CF79B1"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have provided Parks and Wildlife staff with proof of identity.</w:t>
            </w:r>
          </w:p>
          <w:p w14:paraId="4CA17141" w14:textId="77777777" w:rsidR="00C45642" w:rsidRPr="00CF79B1"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have provided details of any injury, illness or condition that may affect my ability to perform volunteer work, or which may need to be accommodated.</w:t>
            </w:r>
          </w:p>
          <w:p w14:paraId="6882B0BD" w14:textId="77777777" w:rsidR="00C45642" w:rsidRDefault="00C45642" w:rsidP="00C45642">
            <w:pPr>
              <w:pStyle w:val="ListParagraph"/>
              <w:numPr>
                <w:ilvl w:val="0"/>
                <w:numId w:val="14"/>
              </w:numPr>
              <w:spacing w:after="40"/>
              <w:ind w:left="358"/>
              <w:rPr>
                <w:rFonts w:asciiTheme="minorHAnsi" w:hAnsiTheme="minorHAnsi"/>
                <w:szCs w:val="22"/>
              </w:rPr>
            </w:pPr>
            <w:r w:rsidRPr="00CF79B1">
              <w:rPr>
                <w:rFonts w:asciiTheme="minorHAnsi" w:hAnsiTheme="minorHAnsi"/>
                <w:szCs w:val="22"/>
              </w:rPr>
              <w:t>I must obtain prior approval to be a passenger and/or drive a Northern Territory Government (NTG) vehicle and if required I will drive a NTG vehicle, read the NT Fleet Driver’s Handbook and comply with the ‘Driver Responsibilities’ section of that handbook.</w:t>
            </w:r>
          </w:p>
          <w:p w14:paraId="01AD98EE" w14:textId="78C3329A" w:rsidR="00C45642" w:rsidRPr="002A5A05" w:rsidRDefault="00C45642" w:rsidP="00C45642">
            <w:pPr>
              <w:pStyle w:val="ListParagraph"/>
              <w:numPr>
                <w:ilvl w:val="0"/>
                <w:numId w:val="14"/>
              </w:numPr>
              <w:spacing w:after="40"/>
              <w:ind w:left="358"/>
              <w:rPr>
                <w:rFonts w:asciiTheme="minorHAnsi" w:hAnsiTheme="minorHAnsi"/>
                <w:szCs w:val="22"/>
              </w:rPr>
            </w:pPr>
            <w:r w:rsidRPr="0096581B">
              <w:rPr>
                <w:rFonts w:asciiTheme="minorHAnsi" w:hAnsiTheme="minorHAnsi"/>
                <w:szCs w:val="22"/>
              </w:rPr>
              <w:t>I am aware that if I am driving a non-government vehicle in connection with performing volunteer work it is my responsibility to ensure that the vehicle meets Northern Territory registration requirements and is comprehensively insured.</w:t>
            </w:r>
          </w:p>
        </w:tc>
      </w:tr>
      <w:tr w:rsidR="00005D94" w:rsidRPr="00CF79B1" w14:paraId="19A9EE17" w14:textId="77777777" w:rsidTr="00042FF2">
        <w:trPr>
          <w:cantSplit w:val="0"/>
          <w:trHeight w:val="829"/>
        </w:trPr>
        <w:tc>
          <w:tcPr>
            <w:tcW w:w="10393"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A632C5F" w14:textId="7D74AA81" w:rsidR="00005D94" w:rsidRDefault="00042FF2" w:rsidP="00D02F19">
            <w:pPr>
              <w:rPr>
                <w:rFonts w:asciiTheme="minorHAnsi" w:hAnsiTheme="minorHAnsi"/>
                <w:szCs w:val="22"/>
              </w:rPr>
            </w:pPr>
            <w:r>
              <w:rPr>
                <w:rFonts w:asciiTheme="minorHAnsi" w:hAnsiTheme="minorHAnsi"/>
                <w:szCs w:val="22"/>
              </w:rPr>
              <w:t>N</w:t>
            </w:r>
            <w:r w:rsidR="00005D94" w:rsidRPr="00CF79B1">
              <w:rPr>
                <w:rFonts w:asciiTheme="minorHAnsi" w:hAnsiTheme="minorHAnsi"/>
                <w:szCs w:val="22"/>
              </w:rPr>
              <w:t xml:space="preserve">ote: Voluntary </w:t>
            </w:r>
            <w:r w:rsidR="00D02F19">
              <w:rPr>
                <w:rFonts w:asciiTheme="minorHAnsi" w:hAnsiTheme="minorHAnsi"/>
                <w:szCs w:val="22"/>
              </w:rPr>
              <w:t>w</w:t>
            </w:r>
            <w:r w:rsidR="00D02F19" w:rsidRPr="00CF79B1">
              <w:rPr>
                <w:rFonts w:asciiTheme="minorHAnsi" w:hAnsiTheme="minorHAnsi"/>
                <w:szCs w:val="22"/>
              </w:rPr>
              <w:t xml:space="preserve">orkers </w:t>
            </w:r>
            <w:r w:rsidR="00D02F19">
              <w:rPr>
                <w:rFonts w:asciiTheme="minorHAnsi" w:hAnsiTheme="minorHAnsi"/>
                <w:szCs w:val="22"/>
              </w:rPr>
              <w:t>i</w:t>
            </w:r>
            <w:r w:rsidR="00005D94" w:rsidRPr="00CF79B1">
              <w:rPr>
                <w:rFonts w:asciiTheme="minorHAnsi" w:hAnsiTheme="minorHAnsi"/>
                <w:szCs w:val="22"/>
              </w:rPr>
              <w:t xml:space="preserve">nsurance coverage is limited for volunteers over the age of 75 and for those with pre-existing health conditions. </w:t>
            </w:r>
            <w:r>
              <w:rPr>
                <w:rFonts w:asciiTheme="minorHAnsi" w:hAnsiTheme="minorHAnsi"/>
                <w:szCs w:val="22"/>
              </w:rPr>
              <w:t>C</w:t>
            </w:r>
            <w:r w:rsidR="00005D94" w:rsidRPr="00CF79B1">
              <w:rPr>
                <w:rFonts w:asciiTheme="minorHAnsi" w:hAnsiTheme="minorHAnsi"/>
                <w:szCs w:val="22"/>
              </w:rPr>
              <w:t xml:space="preserve">ontact </w:t>
            </w:r>
            <w:hyperlink r:id="rId9" w:history="1">
              <w:r w:rsidR="00005D94" w:rsidRPr="00CF79B1">
                <w:rPr>
                  <w:rFonts w:asciiTheme="minorHAnsi" w:hAnsiTheme="minorHAnsi"/>
                  <w:color w:val="0563C1" w:themeColor="hyperlink"/>
                  <w:szCs w:val="22"/>
                  <w:u w:val="single"/>
                </w:rPr>
                <w:t>Volunteer.Parks@nt.gov.au</w:t>
              </w:r>
            </w:hyperlink>
            <w:r w:rsidR="00005D94" w:rsidRPr="00CF79B1">
              <w:rPr>
                <w:rFonts w:asciiTheme="minorHAnsi" w:hAnsiTheme="minorHAnsi"/>
                <w:szCs w:val="22"/>
              </w:rPr>
              <w:t xml:space="preserve"> if you would like a copy of the Parks and Wildlife</w:t>
            </w:r>
            <w:r w:rsidR="00D02F19">
              <w:rPr>
                <w:rFonts w:asciiTheme="minorHAnsi" w:hAnsiTheme="minorHAnsi"/>
                <w:szCs w:val="22"/>
              </w:rPr>
              <w:t xml:space="preserve"> v</w:t>
            </w:r>
            <w:r w:rsidR="00005D94" w:rsidRPr="00CF79B1">
              <w:rPr>
                <w:rFonts w:asciiTheme="minorHAnsi" w:hAnsiTheme="minorHAnsi"/>
                <w:szCs w:val="22"/>
              </w:rPr>
              <w:t xml:space="preserve">oluntary </w:t>
            </w:r>
            <w:r w:rsidR="00D02F19">
              <w:rPr>
                <w:rFonts w:asciiTheme="minorHAnsi" w:hAnsiTheme="minorHAnsi"/>
                <w:szCs w:val="22"/>
              </w:rPr>
              <w:t>w</w:t>
            </w:r>
            <w:r w:rsidR="00D02F19" w:rsidRPr="00CF79B1">
              <w:rPr>
                <w:rFonts w:asciiTheme="minorHAnsi" w:hAnsiTheme="minorHAnsi"/>
                <w:szCs w:val="22"/>
              </w:rPr>
              <w:t xml:space="preserve">orkers </w:t>
            </w:r>
            <w:r w:rsidR="00D02F19">
              <w:rPr>
                <w:rFonts w:asciiTheme="minorHAnsi" w:hAnsiTheme="minorHAnsi"/>
                <w:szCs w:val="22"/>
              </w:rPr>
              <w:t>i</w:t>
            </w:r>
            <w:r w:rsidR="00005D94" w:rsidRPr="00CF79B1">
              <w:rPr>
                <w:rFonts w:asciiTheme="minorHAnsi" w:hAnsiTheme="minorHAnsi"/>
                <w:szCs w:val="22"/>
              </w:rPr>
              <w:t xml:space="preserve">nsurance </w:t>
            </w:r>
            <w:r w:rsidR="00D02F19">
              <w:rPr>
                <w:rFonts w:asciiTheme="minorHAnsi" w:hAnsiTheme="minorHAnsi"/>
                <w:szCs w:val="22"/>
              </w:rPr>
              <w:t>p</w:t>
            </w:r>
            <w:r w:rsidR="00005D94" w:rsidRPr="00CF79B1">
              <w:rPr>
                <w:rFonts w:asciiTheme="minorHAnsi" w:hAnsiTheme="minorHAnsi"/>
                <w:szCs w:val="22"/>
              </w:rPr>
              <w:t xml:space="preserve">olicy and </w:t>
            </w:r>
            <w:r w:rsidR="00D02F19">
              <w:rPr>
                <w:rFonts w:asciiTheme="minorHAnsi" w:hAnsiTheme="minorHAnsi"/>
                <w:szCs w:val="22"/>
              </w:rPr>
              <w:t>p</w:t>
            </w:r>
            <w:r w:rsidR="00005D94" w:rsidRPr="00CF79B1">
              <w:rPr>
                <w:rFonts w:asciiTheme="minorHAnsi" w:hAnsiTheme="minorHAnsi"/>
                <w:szCs w:val="22"/>
              </w:rPr>
              <w:t xml:space="preserve">roduct </w:t>
            </w:r>
            <w:r w:rsidR="00D02F19">
              <w:rPr>
                <w:rFonts w:asciiTheme="minorHAnsi" w:hAnsiTheme="minorHAnsi"/>
                <w:szCs w:val="22"/>
              </w:rPr>
              <w:t>d</w:t>
            </w:r>
            <w:r w:rsidR="00005D94" w:rsidRPr="00CF79B1">
              <w:rPr>
                <w:rFonts w:asciiTheme="minorHAnsi" w:hAnsiTheme="minorHAnsi"/>
                <w:szCs w:val="22"/>
              </w:rPr>
              <w:t xml:space="preserve">isclosure </w:t>
            </w:r>
            <w:r w:rsidR="00D02F19">
              <w:rPr>
                <w:rFonts w:asciiTheme="minorHAnsi" w:hAnsiTheme="minorHAnsi"/>
                <w:szCs w:val="22"/>
              </w:rPr>
              <w:t>s</w:t>
            </w:r>
            <w:r w:rsidR="00005D94" w:rsidRPr="00CF79B1">
              <w:rPr>
                <w:rFonts w:asciiTheme="minorHAnsi" w:hAnsiTheme="minorHAnsi"/>
                <w:szCs w:val="22"/>
              </w:rPr>
              <w:t>tatement.</w:t>
            </w:r>
          </w:p>
        </w:tc>
      </w:tr>
    </w:tbl>
    <w:tbl>
      <w:tblPr>
        <w:tblStyle w:val="NTGTable1"/>
        <w:tblW w:w="10390" w:type="dxa"/>
        <w:tblInd w:w="-47"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68"/>
        <w:gridCol w:w="142"/>
        <w:gridCol w:w="3115"/>
        <w:gridCol w:w="1704"/>
        <w:gridCol w:w="710"/>
        <w:gridCol w:w="2551"/>
      </w:tblGrid>
      <w:tr w:rsidR="000E2905" w:rsidRPr="00CF79B1" w14:paraId="73B15A1C" w14:textId="77777777" w:rsidTr="000B0CCE">
        <w:trPr>
          <w:trHeight w:val="27"/>
        </w:trPr>
        <w:tc>
          <w:tcPr>
            <w:tcW w:w="10390" w:type="dxa"/>
            <w:gridSpan w:val="6"/>
            <w:tcBorders>
              <w:top w:val="single" w:sz="2" w:space="0" w:color="auto"/>
              <w:left w:val="single" w:sz="4" w:space="0" w:color="auto"/>
              <w:bottom w:val="single" w:sz="4" w:space="0" w:color="auto"/>
              <w:right w:val="single" w:sz="4" w:space="0" w:color="auto"/>
            </w:tcBorders>
            <w:noWrap/>
            <w:tcMar>
              <w:top w:w="108" w:type="dxa"/>
              <w:bottom w:w="108" w:type="dxa"/>
            </w:tcMar>
          </w:tcPr>
          <w:p w14:paraId="6146C99C" w14:textId="28CFAB5B" w:rsidR="000E2905" w:rsidRPr="000E2905" w:rsidRDefault="000E2905" w:rsidP="000E2905">
            <w:r w:rsidRPr="000E2905">
              <w:t>By signing below, I understand and agree with the above declaration.</w:t>
            </w:r>
          </w:p>
        </w:tc>
      </w:tr>
      <w:tr w:rsidR="00820D61" w:rsidRPr="00CF79B1" w14:paraId="68837729" w14:textId="77777777" w:rsidTr="0020576F">
        <w:trPr>
          <w:trHeight w:val="262"/>
        </w:trPr>
        <w:tc>
          <w:tcPr>
            <w:tcW w:w="2168" w:type="dxa"/>
            <w:tcBorders>
              <w:top w:val="single" w:sz="4" w:space="0" w:color="auto"/>
              <w:left w:val="single" w:sz="4" w:space="0" w:color="auto"/>
              <w:bottom w:val="single" w:sz="4" w:space="0" w:color="auto"/>
            </w:tcBorders>
            <w:noWrap/>
            <w:tcMar>
              <w:top w:w="108" w:type="dxa"/>
              <w:bottom w:w="108" w:type="dxa"/>
            </w:tcMar>
          </w:tcPr>
          <w:p w14:paraId="75DAC859" w14:textId="77777777" w:rsidR="00820D61" w:rsidRPr="000E2905" w:rsidRDefault="00820D61" w:rsidP="00820D61">
            <w:pPr>
              <w:rPr>
                <w:rStyle w:val="Questionlabel"/>
              </w:rPr>
            </w:pPr>
            <w:r w:rsidRPr="000E2905">
              <w:rPr>
                <w:rStyle w:val="Questionlabel"/>
              </w:rPr>
              <w:t>Applicant signature</w:t>
            </w:r>
          </w:p>
        </w:tc>
        <w:tc>
          <w:tcPr>
            <w:tcW w:w="4961" w:type="dxa"/>
            <w:gridSpan w:val="3"/>
            <w:tcBorders>
              <w:top w:val="single" w:sz="4" w:space="0" w:color="auto"/>
              <w:bottom w:val="single" w:sz="4" w:space="0" w:color="auto"/>
              <w:right w:val="single" w:sz="4" w:space="0" w:color="auto"/>
            </w:tcBorders>
            <w:noWrap/>
            <w:tcMar>
              <w:top w:w="108" w:type="dxa"/>
              <w:bottom w:w="108" w:type="dxa"/>
            </w:tcMar>
          </w:tcPr>
          <w:p w14:paraId="6544F8FD" w14:textId="77777777" w:rsidR="00820D61" w:rsidRPr="00CF79B1" w:rsidRDefault="00820D61" w:rsidP="00820D61">
            <w:pPr>
              <w:rPr>
                <w:rFonts w:asciiTheme="minorHAnsi" w:hAnsiTheme="minorHAnsi"/>
                <w:sz w:val="21"/>
                <w:szCs w:val="21"/>
              </w:rPr>
            </w:pPr>
          </w:p>
        </w:tc>
        <w:tc>
          <w:tcPr>
            <w:tcW w:w="710" w:type="dxa"/>
            <w:tcBorders>
              <w:top w:val="single" w:sz="4" w:space="0" w:color="auto"/>
              <w:bottom w:val="single" w:sz="4" w:space="0" w:color="auto"/>
              <w:right w:val="single" w:sz="4" w:space="0" w:color="auto"/>
            </w:tcBorders>
            <w:tcMar>
              <w:top w:w="108" w:type="dxa"/>
              <w:bottom w:w="108" w:type="dxa"/>
            </w:tcMar>
          </w:tcPr>
          <w:p w14:paraId="2210E917" w14:textId="77777777" w:rsidR="00820D61" w:rsidRPr="000E2905" w:rsidRDefault="00820D61" w:rsidP="00820D61">
            <w:pPr>
              <w:rPr>
                <w:rStyle w:val="Questionlabel"/>
              </w:rPr>
            </w:pPr>
            <w:r w:rsidRPr="000E2905">
              <w:rPr>
                <w:rStyle w:val="Questionlabel"/>
              </w:rPr>
              <w:t>Date</w:t>
            </w:r>
          </w:p>
        </w:tc>
        <w:tc>
          <w:tcPr>
            <w:tcW w:w="2551" w:type="dxa"/>
            <w:tcBorders>
              <w:top w:val="single" w:sz="4" w:space="0" w:color="auto"/>
              <w:bottom w:val="single" w:sz="4" w:space="0" w:color="auto"/>
              <w:right w:val="single" w:sz="4" w:space="0" w:color="auto"/>
            </w:tcBorders>
            <w:tcMar>
              <w:top w:w="108" w:type="dxa"/>
              <w:bottom w:w="108" w:type="dxa"/>
            </w:tcMar>
          </w:tcPr>
          <w:p w14:paraId="7DCACF66" w14:textId="77777777" w:rsidR="00820D61" w:rsidRPr="00CF79B1" w:rsidRDefault="00820D61" w:rsidP="00820D61">
            <w:pPr>
              <w:rPr>
                <w:rFonts w:asciiTheme="minorHAnsi" w:hAnsiTheme="minorHAnsi"/>
                <w:sz w:val="21"/>
                <w:szCs w:val="21"/>
              </w:rPr>
            </w:pPr>
          </w:p>
        </w:tc>
      </w:tr>
      <w:tr w:rsidR="00820D61" w:rsidRPr="00CF79B1" w14:paraId="2C5A9600" w14:textId="77777777" w:rsidTr="002A5A05">
        <w:trPr>
          <w:trHeight w:val="27"/>
        </w:trPr>
        <w:tc>
          <w:tcPr>
            <w:tcW w:w="10390" w:type="dxa"/>
            <w:gridSpan w:val="6"/>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167F4A85" w14:textId="77777777" w:rsidR="00820D61" w:rsidRPr="000E2905" w:rsidRDefault="00820D61" w:rsidP="00820D61">
            <w:pPr>
              <w:rPr>
                <w:rStyle w:val="Questionlabel"/>
              </w:rPr>
            </w:pPr>
            <w:r w:rsidRPr="000E2905">
              <w:rPr>
                <w:rStyle w:val="Questionlabel"/>
              </w:rPr>
              <w:t>Office use only^</w:t>
            </w:r>
          </w:p>
        </w:tc>
      </w:tr>
      <w:tr w:rsidR="00820D61" w:rsidRPr="00CF79B1" w14:paraId="30A987D7" w14:textId="77777777" w:rsidTr="007138C9">
        <w:trPr>
          <w:trHeight w:val="27"/>
        </w:trPr>
        <w:tc>
          <w:tcPr>
            <w:tcW w:w="2310" w:type="dxa"/>
            <w:gridSpan w:val="2"/>
            <w:tcBorders>
              <w:top w:val="single" w:sz="4" w:space="0" w:color="auto"/>
              <w:left w:val="single" w:sz="4" w:space="0" w:color="auto"/>
              <w:bottom w:val="single" w:sz="4" w:space="0" w:color="auto"/>
            </w:tcBorders>
            <w:noWrap/>
            <w:tcMar>
              <w:top w:w="108" w:type="dxa"/>
              <w:bottom w:w="108" w:type="dxa"/>
            </w:tcMar>
          </w:tcPr>
          <w:p w14:paraId="2A3954FE" w14:textId="77777777" w:rsidR="00820D61" w:rsidRPr="000E2905" w:rsidRDefault="00820D61" w:rsidP="00820D61">
            <w:pPr>
              <w:rPr>
                <w:rStyle w:val="Questionlabel"/>
              </w:rPr>
            </w:pPr>
            <w:r w:rsidRPr="000E2905">
              <w:rPr>
                <w:rStyle w:val="Questionlabel"/>
              </w:rPr>
              <w:t>Name^</w:t>
            </w:r>
          </w:p>
        </w:tc>
        <w:tc>
          <w:tcPr>
            <w:tcW w:w="8080" w:type="dxa"/>
            <w:gridSpan w:val="4"/>
            <w:tcBorders>
              <w:top w:val="single" w:sz="4" w:space="0" w:color="auto"/>
              <w:bottom w:val="single" w:sz="4" w:space="0" w:color="auto"/>
              <w:right w:val="single" w:sz="4" w:space="0" w:color="auto"/>
            </w:tcBorders>
            <w:noWrap/>
            <w:tcMar>
              <w:top w:w="108" w:type="dxa"/>
              <w:bottom w:w="108" w:type="dxa"/>
            </w:tcMar>
          </w:tcPr>
          <w:p w14:paraId="747E69B0" w14:textId="77777777" w:rsidR="00820D61" w:rsidRPr="00CF79B1" w:rsidRDefault="00820D61" w:rsidP="00820D61">
            <w:pPr>
              <w:rPr>
                <w:rFonts w:asciiTheme="minorHAnsi" w:hAnsiTheme="minorHAnsi"/>
                <w:sz w:val="21"/>
                <w:szCs w:val="21"/>
              </w:rPr>
            </w:pPr>
          </w:p>
        </w:tc>
      </w:tr>
      <w:tr w:rsidR="00820D61" w:rsidRPr="00CF79B1" w14:paraId="1C19BB1E" w14:textId="77777777" w:rsidTr="007138C9">
        <w:trPr>
          <w:trHeight w:val="27"/>
        </w:trPr>
        <w:tc>
          <w:tcPr>
            <w:tcW w:w="2310" w:type="dxa"/>
            <w:gridSpan w:val="2"/>
            <w:tcBorders>
              <w:top w:val="single" w:sz="4" w:space="0" w:color="auto"/>
              <w:left w:val="single" w:sz="4" w:space="0" w:color="auto"/>
              <w:bottom w:val="single" w:sz="4" w:space="0" w:color="auto"/>
            </w:tcBorders>
            <w:noWrap/>
            <w:tcMar>
              <w:top w:w="108" w:type="dxa"/>
              <w:bottom w:w="108" w:type="dxa"/>
            </w:tcMar>
          </w:tcPr>
          <w:p w14:paraId="72CD032B" w14:textId="77777777" w:rsidR="00820D61" w:rsidRPr="000E2905" w:rsidRDefault="00820D61" w:rsidP="00820D61">
            <w:pPr>
              <w:rPr>
                <w:rStyle w:val="Questionlabel"/>
              </w:rPr>
            </w:pPr>
            <w:r w:rsidRPr="000E2905">
              <w:rPr>
                <w:rStyle w:val="Questionlabel"/>
              </w:rPr>
              <w:t>Campsite^</w:t>
            </w:r>
          </w:p>
        </w:tc>
        <w:tc>
          <w:tcPr>
            <w:tcW w:w="3115" w:type="dxa"/>
            <w:tcBorders>
              <w:top w:val="single" w:sz="4" w:space="0" w:color="auto"/>
              <w:bottom w:val="single" w:sz="4" w:space="0" w:color="auto"/>
              <w:right w:val="single" w:sz="4" w:space="0" w:color="auto"/>
            </w:tcBorders>
            <w:noWrap/>
            <w:tcMar>
              <w:top w:w="108" w:type="dxa"/>
              <w:bottom w:w="108" w:type="dxa"/>
            </w:tcMar>
          </w:tcPr>
          <w:p w14:paraId="3DFF6E13" w14:textId="77777777" w:rsidR="00820D61" w:rsidRPr="00CF79B1" w:rsidRDefault="00820D61" w:rsidP="00820D61">
            <w:pPr>
              <w:rPr>
                <w:rFonts w:asciiTheme="minorHAnsi" w:hAnsiTheme="minorHAnsi"/>
                <w:sz w:val="21"/>
                <w:szCs w:val="21"/>
              </w:rPr>
            </w:pPr>
          </w:p>
        </w:tc>
        <w:tc>
          <w:tcPr>
            <w:tcW w:w="1704" w:type="dxa"/>
            <w:tcBorders>
              <w:top w:val="single" w:sz="4" w:space="0" w:color="auto"/>
              <w:bottom w:val="single" w:sz="4" w:space="0" w:color="auto"/>
              <w:right w:val="single" w:sz="4" w:space="0" w:color="auto"/>
            </w:tcBorders>
            <w:tcMar>
              <w:top w:w="108" w:type="dxa"/>
              <w:bottom w:w="108" w:type="dxa"/>
            </w:tcMar>
          </w:tcPr>
          <w:p w14:paraId="0B2EA6A6" w14:textId="77777777" w:rsidR="00820D61" w:rsidRPr="000E2905" w:rsidRDefault="00820D61" w:rsidP="00820D61">
            <w:pPr>
              <w:rPr>
                <w:rStyle w:val="Questionlabel"/>
              </w:rPr>
            </w:pPr>
            <w:r w:rsidRPr="000E2905">
              <w:rPr>
                <w:rStyle w:val="Questionlabel"/>
              </w:rPr>
              <w:t>Period^</w:t>
            </w:r>
          </w:p>
        </w:tc>
        <w:tc>
          <w:tcPr>
            <w:tcW w:w="3261" w:type="dxa"/>
            <w:gridSpan w:val="2"/>
            <w:tcBorders>
              <w:top w:val="single" w:sz="4" w:space="0" w:color="auto"/>
              <w:bottom w:val="single" w:sz="4" w:space="0" w:color="auto"/>
              <w:right w:val="single" w:sz="4" w:space="0" w:color="auto"/>
            </w:tcBorders>
            <w:tcMar>
              <w:top w:w="108" w:type="dxa"/>
              <w:bottom w:w="108" w:type="dxa"/>
            </w:tcMar>
          </w:tcPr>
          <w:p w14:paraId="17BBD652" w14:textId="77777777" w:rsidR="00820D61" w:rsidRPr="00CF79B1" w:rsidRDefault="00820D61" w:rsidP="00820D61">
            <w:pPr>
              <w:rPr>
                <w:rFonts w:asciiTheme="minorHAnsi" w:hAnsiTheme="minorHAnsi"/>
                <w:sz w:val="21"/>
                <w:szCs w:val="21"/>
              </w:rPr>
            </w:pPr>
          </w:p>
        </w:tc>
      </w:tr>
      <w:tr w:rsidR="0090040F" w:rsidRPr="00CF79B1" w14:paraId="421FBD38" w14:textId="77777777" w:rsidTr="007138C9">
        <w:trPr>
          <w:trHeight w:val="27"/>
        </w:trPr>
        <w:tc>
          <w:tcPr>
            <w:tcW w:w="2310" w:type="dxa"/>
            <w:gridSpan w:val="2"/>
            <w:tcBorders>
              <w:top w:val="single" w:sz="4" w:space="0" w:color="auto"/>
              <w:left w:val="single" w:sz="4" w:space="0" w:color="auto"/>
              <w:bottom w:val="single" w:sz="4" w:space="0" w:color="auto"/>
            </w:tcBorders>
            <w:noWrap/>
            <w:tcMar>
              <w:top w:w="108" w:type="dxa"/>
              <w:bottom w:w="108" w:type="dxa"/>
            </w:tcMar>
          </w:tcPr>
          <w:p w14:paraId="222C31A3" w14:textId="4D717DEF" w:rsidR="0090040F" w:rsidRPr="000E2905" w:rsidRDefault="000E2905" w:rsidP="0090040F">
            <w:pPr>
              <w:rPr>
                <w:rStyle w:val="Questionlabel"/>
              </w:rPr>
            </w:pPr>
            <w:r w:rsidRPr="000E2905">
              <w:rPr>
                <w:rStyle w:val="Questionlabel"/>
              </w:rPr>
              <w:t>Proof of ID s</w:t>
            </w:r>
            <w:r w:rsidR="0090040F" w:rsidRPr="000E2905">
              <w:rPr>
                <w:rStyle w:val="Questionlabel"/>
              </w:rPr>
              <w:t>ighted^</w:t>
            </w:r>
          </w:p>
        </w:tc>
        <w:tc>
          <w:tcPr>
            <w:tcW w:w="3115" w:type="dxa"/>
            <w:tcBorders>
              <w:top w:val="single" w:sz="4" w:space="0" w:color="auto"/>
              <w:bottom w:val="single" w:sz="4" w:space="0" w:color="auto"/>
              <w:right w:val="single" w:sz="4" w:space="0" w:color="auto"/>
            </w:tcBorders>
            <w:noWrap/>
            <w:tcMar>
              <w:top w:w="108" w:type="dxa"/>
              <w:bottom w:w="108" w:type="dxa"/>
            </w:tcMar>
          </w:tcPr>
          <w:p w14:paraId="1478F57C" w14:textId="33C7E2E4" w:rsidR="0090040F" w:rsidRPr="00CF79B1" w:rsidRDefault="0090040F" w:rsidP="0090040F">
            <w:pPr>
              <w:rPr>
                <w:rFonts w:asciiTheme="minorHAnsi" w:hAnsiTheme="minorHAnsi"/>
                <w:sz w:val="21"/>
                <w:szCs w:val="21"/>
              </w:rPr>
            </w:pPr>
          </w:p>
        </w:tc>
        <w:tc>
          <w:tcPr>
            <w:tcW w:w="1704" w:type="dxa"/>
            <w:tcBorders>
              <w:top w:val="single" w:sz="4" w:space="0" w:color="auto"/>
              <w:bottom w:val="single" w:sz="4" w:space="0" w:color="auto"/>
              <w:right w:val="single" w:sz="4" w:space="0" w:color="auto"/>
            </w:tcBorders>
            <w:tcMar>
              <w:top w:w="108" w:type="dxa"/>
              <w:bottom w:w="108" w:type="dxa"/>
            </w:tcMar>
          </w:tcPr>
          <w:p w14:paraId="7F6E6385" w14:textId="77777777" w:rsidR="0090040F" w:rsidRPr="000E2905" w:rsidRDefault="0090040F" w:rsidP="0090040F">
            <w:pPr>
              <w:rPr>
                <w:rStyle w:val="Questionlabel"/>
              </w:rPr>
            </w:pPr>
            <w:r w:rsidRPr="000E2905">
              <w:rPr>
                <w:rStyle w:val="Questionlabel"/>
              </w:rPr>
              <w:t>Approved^</w:t>
            </w:r>
          </w:p>
        </w:tc>
        <w:tc>
          <w:tcPr>
            <w:tcW w:w="3261" w:type="dxa"/>
            <w:gridSpan w:val="2"/>
            <w:tcBorders>
              <w:top w:val="single" w:sz="4" w:space="0" w:color="auto"/>
              <w:bottom w:val="single" w:sz="4" w:space="0" w:color="auto"/>
              <w:right w:val="single" w:sz="4" w:space="0" w:color="auto"/>
            </w:tcBorders>
            <w:tcMar>
              <w:top w:w="108" w:type="dxa"/>
              <w:bottom w:w="108" w:type="dxa"/>
            </w:tcMar>
          </w:tcPr>
          <w:p w14:paraId="48ECDE7A" w14:textId="77777777" w:rsidR="0090040F" w:rsidRPr="00CF79B1" w:rsidRDefault="0090040F" w:rsidP="0090040F">
            <w:pPr>
              <w:jc w:val="both"/>
              <w:rPr>
                <w:rFonts w:asciiTheme="minorHAnsi" w:hAnsiTheme="minorHAnsi"/>
                <w:sz w:val="21"/>
                <w:szCs w:val="21"/>
              </w:rPr>
            </w:pPr>
            <w:r w:rsidRPr="00CF79B1">
              <w:rPr>
                <w:rFonts w:asciiTheme="minorHAnsi" w:eastAsia="MS Gothic" w:hAnsiTheme="minorHAnsi" w:cs="Arial"/>
                <w:spacing w:val="-3"/>
                <w:sz w:val="21"/>
                <w:szCs w:val="21"/>
              </w:rPr>
              <w:t>Yes/No</w:t>
            </w:r>
          </w:p>
        </w:tc>
      </w:tr>
      <w:tr w:rsidR="0090040F" w:rsidRPr="00CF79B1" w14:paraId="1657F671" w14:textId="77777777" w:rsidTr="007138C9">
        <w:trPr>
          <w:trHeight w:val="27"/>
        </w:trPr>
        <w:tc>
          <w:tcPr>
            <w:tcW w:w="2310" w:type="dxa"/>
            <w:gridSpan w:val="2"/>
            <w:tcBorders>
              <w:top w:val="single" w:sz="4" w:space="0" w:color="auto"/>
              <w:left w:val="single" w:sz="4" w:space="0" w:color="auto"/>
              <w:bottom w:val="single" w:sz="4" w:space="0" w:color="auto"/>
            </w:tcBorders>
            <w:noWrap/>
            <w:tcMar>
              <w:top w:w="108" w:type="dxa"/>
              <w:bottom w:w="108" w:type="dxa"/>
            </w:tcMar>
          </w:tcPr>
          <w:p w14:paraId="56AAF172" w14:textId="77777777" w:rsidR="0090040F" w:rsidRPr="000E2905" w:rsidRDefault="0090040F" w:rsidP="0090040F">
            <w:pPr>
              <w:rPr>
                <w:rStyle w:val="Questionlabel"/>
              </w:rPr>
            </w:pPr>
            <w:r w:rsidRPr="000E2905">
              <w:rPr>
                <w:rStyle w:val="Questionlabel"/>
              </w:rPr>
              <w:t>Signature^</w:t>
            </w:r>
          </w:p>
        </w:tc>
        <w:tc>
          <w:tcPr>
            <w:tcW w:w="3115" w:type="dxa"/>
            <w:tcBorders>
              <w:top w:val="single" w:sz="4" w:space="0" w:color="auto"/>
              <w:bottom w:val="single" w:sz="4" w:space="0" w:color="auto"/>
              <w:right w:val="single" w:sz="4" w:space="0" w:color="auto"/>
            </w:tcBorders>
            <w:noWrap/>
            <w:tcMar>
              <w:top w:w="108" w:type="dxa"/>
              <w:bottom w:w="108" w:type="dxa"/>
            </w:tcMar>
          </w:tcPr>
          <w:p w14:paraId="76FD9606" w14:textId="77777777" w:rsidR="0090040F" w:rsidRPr="00CF79B1" w:rsidRDefault="0090040F" w:rsidP="0090040F">
            <w:pPr>
              <w:rPr>
                <w:rFonts w:asciiTheme="minorHAnsi" w:hAnsiTheme="minorHAnsi"/>
                <w:sz w:val="21"/>
                <w:szCs w:val="21"/>
              </w:rPr>
            </w:pPr>
          </w:p>
        </w:tc>
        <w:tc>
          <w:tcPr>
            <w:tcW w:w="1704" w:type="dxa"/>
            <w:tcBorders>
              <w:top w:val="single" w:sz="4" w:space="0" w:color="auto"/>
              <w:bottom w:val="single" w:sz="4" w:space="0" w:color="auto"/>
              <w:right w:val="single" w:sz="4" w:space="0" w:color="auto"/>
            </w:tcBorders>
            <w:tcMar>
              <w:top w:w="108" w:type="dxa"/>
              <w:bottom w:w="108" w:type="dxa"/>
            </w:tcMar>
          </w:tcPr>
          <w:p w14:paraId="79716ECB" w14:textId="77777777" w:rsidR="0090040F" w:rsidRPr="000E2905" w:rsidRDefault="0090040F" w:rsidP="0090040F">
            <w:pPr>
              <w:rPr>
                <w:rStyle w:val="Questionlabel"/>
              </w:rPr>
            </w:pPr>
            <w:r w:rsidRPr="000E2905">
              <w:rPr>
                <w:rStyle w:val="Questionlabel"/>
              </w:rPr>
              <w:t>Date^</w:t>
            </w:r>
          </w:p>
        </w:tc>
        <w:tc>
          <w:tcPr>
            <w:tcW w:w="3261" w:type="dxa"/>
            <w:gridSpan w:val="2"/>
            <w:tcBorders>
              <w:top w:val="single" w:sz="4" w:space="0" w:color="auto"/>
              <w:bottom w:val="single" w:sz="4" w:space="0" w:color="auto"/>
              <w:right w:val="single" w:sz="4" w:space="0" w:color="auto"/>
            </w:tcBorders>
            <w:tcMar>
              <w:top w:w="108" w:type="dxa"/>
              <w:bottom w:w="108" w:type="dxa"/>
            </w:tcMar>
          </w:tcPr>
          <w:p w14:paraId="0FB46373" w14:textId="77777777" w:rsidR="0090040F" w:rsidRPr="00CF79B1" w:rsidRDefault="0090040F" w:rsidP="0090040F">
            <w:pPr>
              <w:jc w:val="both"/>
              <w:rPr>
                <w:rFonts w:asciiTheme="minorHAnsi" w:eastAsia="MS Gothic" w:hAnsiTheme="minorHAnsi" w:cs="Arial"/>
                <w:spacing w:val="-3"/>
                <w:sz w:val="21"/>
                <w:szCs w:val="21"/>
              </w:rPr>
            </w:pPr>
          </w:p>
        </w:tc>
      </w:tr>
      <w:tr w:rsidR="0090040F" w:rsidRPr="00CF79B1" w14:paraId="0DBE2EAC" w14:textId="77777777" w:rsidTr="002A5A05">
        <w:trPr>
          <w:trHeight w:val="727"/>
        </w:trPr>
        <w:tc>
          <w:tcPr>
            <w:tcW w:w="10390" w:type="dxa"/>
            <w:gridSpan w:val="6"/>
            <w:tcBorders>
              <w:top w:val="nil"/>
              <w:left w:val="nil"/>
              <w:bottom w:val="nil"/>
              <w:right w:val="nil"/>
            </w:tcBorders>
            <w:noWrap/>
            <w:tcMar>
              <w:left w:w="0" w:type="dxa"/>
              <w:right w:w="0" w:type="dxa"/>
            </w:tcMar>
          </w:tcPr>
          <w:p w14:paraId="4796015A" w14:textId="2880CD67" w:rsidR="0090040F" w:rsidRPr="00CF79B1" w:rsidRDefault="0090040F" w:rsidP="00CF79B1">
            <w:pPr>
              <w:pStyle w:val="Heading2"/>
              <w:spacing w:before="120"/>
              <w:outlineLvl w:val="1"/>
            </w:pPr>
            <w:r w:rsidRPr="00CF79B1">
              <w:t>Further information</w:t>
            </w:r>
            <w:r w:rsidR="009C500A" w:rsidRPr="00CF79B1">
              <w:t xml:space="preserve"> </w:t>
            </w:r>
          </w:p>
          <w:p w14:paraId="1A58D706" w14:textId="753DC13A" w:rsidR="000E2905" w:rsidRDefault="0027776D" w:rsidP="000E2905">
            <w:pPr>
              <w:widowControl w:val="0"/>
              <w:spacing w:after="0"/>
              <w:rPr>
                <w:rFonts w:asciiTheme="minorHAnsi" w:hAnsiTheme="minorHAnsi"/>
                <w:sz w:val="21"/>
                <w:szCs w:val="21"/>
              </w:rPr>
            </w:pPr>
            <w:r>
              <w:rPr>
                <w:rFonts w:asciiTheme="minorHAnsi" w:hAnsiTheme="minorHAnsi"/>
                <w:sz w:val="21"/>
                <w:szCs w:val="21"/>
              </w:rPr>
              <w:t>For more information</w:t>
            </w:r>
            <w:r w:rsidR="000E2905">
              <w:rPr>
                <w:rFonts w:asciiTheme="minorHAnsi" w:hAnsiTheme="minorHAnsi"/>
                <w:sz w:val="21"/>
                <w:szCs w:val="21"/>
              </w:rPr>
              <w:t>, p</w:t>
            </w:r>
            <w:r w:rsidR="009C500A" w:rsidRPr="00CF79B1">
              <w:rPr>
                <w:rFonts w:asciiTheme="minorHAnsi" w:hAnsiTheme="minorHAnsi"/>
                <w:sz w:val="21"/>
                <w:szCs w:val="21"/>
              </w:rPr>
              <w:t>hone 08 8999 3821.</w:t>
            </w:r>
          </w:p>
          <w:p w14:paraId="5D2ACB6D" w14:textId="7CAB5FC6" w:rsidR="007138C9" w:rsidRDefault="007138C9" w:rsidP="008D43B8">
            <w:pPr>
              <w:pStyle w:val="Heading2"/>
              <w:outlineLvl w:val="1"/>
            </w:pPr>
            <w:r>
              <w:t>How to submit</w:t>
            </w:r>
          </w:p>
          <w:p w14:paraId="1CC7909C" w14:textId="7DD4F979" w:rsidR="007138C9" w:rsidRDefault="00566123" w:rsidP="007138C9">
            <w:r>
              <w:t>Submit</w:t>
            </w:r>
            <w:r w:rsidR="0090040F" w:rsidRPr="00CF79B1">
              <w:t xml:space="preserve"> the completed form to </w:t>
            </w:r>
            <w:r w:rsidR="009C500A" w:rsidRPr="00CF79B1">
              <w:t xml:space="preserve">the </w:t>
            </w:r>
            <w:r w:rsidR="00286B5B">
              <w:t>v</w:t>
            </w:r>
            <w:r w:rsidR="00286B5B" w:rsidRPr="00CF79B1">
              <w:t xml:space="preserve">olunteer </w:t>
            </w:r>
            <w:r w:rsidR="00286B5B">
              <w:t>p</w:t>
            </w:r>
            <w:r w:rsidR="00286B5B" w:rsidRPr="00CF79B1">
              <w:t xml:space="preserve">rograms </w:t>
            </w:r>
            <w:r w:rsidR="00286B5B">
              <w:t>m</w:t>
            </w:r>
            <w:r w:rsidR="00286B5B" w:rsidRPr="00CF79B1">
              <w:t xml:space="preserve">anager </w:t>
            </w:r>
            <w:r w:rsidR="007138C9">
              <w:t>using one of the following</w:t>
            </w:r>
            <w:r w:rsidR="00286B5B">
              <w:t>.</w:t>
            </w:r>
          </w:p>
          <w:p w14:paraId="4B9CC283" w14:textId="77777777" w:rsidR="007138C9" w:rsidRDefault="007138C9" w:rsidP="007138C9"/>
          <w:p w14:paraId="77102AE5" w14:textId="0A0A0A16" w:rsidR="00286B5B" w:rsidRDefault="007138C9" w:rsidP="007138C9">
            <w:r>
              <w:t>Email</w:t>
            </w:r>
            <w:r w:rsidR="00286B5B">
              <w:t xml:space="preserve"> to</w:t>
            </w:r>
            <w:r>
              <w:t>:</w:t>
            </w:r>
            <w:r w:rsidRPr="00CF79B1">
              <w:t xml:space="preserve"> </w:t>
            </w:r>
          </w:p>
          <w:p w14:paraId="13D0C191" w14:textId="0F557081" w:rsidR="007138C9" w:rsidRDefault="00852267" w:rsidP="007138C9">
            <w:hyperlink r:id="rId10" w:history="1">
              <w:r w:rsidR="009C500A" w:rsidRPr="00CF79B1">
                <w:rPr>
                  <w:rStyle w:val="Hyperlink"/>
                  <w:rFonts w:asciiTheme="minorHAnsi" w:hAnsiTheme="minorHAnsi"/>
                  <w:sz w:val="21"/>
                  <w:szCs w:val="21"/>
                </w:rPr>
                <w:t>volunteer.parks@nt.gov.au</w:t>
              </w:r>
            </w:hyperlink>
            <w:r w:rsidR="009C500A" w:rsidRPr="00CF79B1">
              <w:t xml:space="preserve"> </w:t>
            </w:r>
          </w:p>
          <w:p w14:paraId="5BC9AB13" w14:textId="77777777" w:rsidR="00286B5B" w:rsidRDefault="00286B5B" w:rsidP="007138C9"/>
          <w:p w14:paraId="56257B17" w14:textId="6E739F40" w:rsidR="00286B5B" w:rsidRDefault="007138C9" w:rsidP="00286B5B">
            <w:r>
              <w:t>M</w:t>
            </w:r>
            <w:r w:rsidR="009C500A" w:rsidRPr="00CF79B1">
              <w:t>ail to</w:t>
            </w:r>
            <w:r w:rsidR="00286B5B">
              <w:t>:</w:t>
            </w:r>
          </w:p>
          <w:p w14:paraId="4ED7E109" w14:textId="64B143AC" w:rsidR="00286B5B" w:rsidRDefault="009C500A" w:rsidP="00286B5B">
            <w:r w:rsidRPr="00CF79B1">
              <w:t>Parks and Wildlife NT</w:t>
            </w:r>
          </w:p>
          <w:p w14:paraId="60BEAB4A" w14:textId="7F7E0D33" w:rsidR="0090040F" w:rsidRPr="00CF79B1" w:rsidRDefault="0090040F" w:rsidP="00286B5B">
            <w:r w:rsidRPr="00CF79B1">
              <w:t>PO Bo</w:t>
            </w:r>
            <w:r w:rsidR="009C500A" w:rsidRPr="00CF79B1">
              <w:t>x 1120 Alice Springs NT 0871.</w:t>
            </w:r>
          </w:p>
        </w:tc>
      </w:tr>
      <w:tr w:rsidR="0090040F" w:rsidRPr="00CF79B1" w14:paraId="314A4EF9" w14:textId="77777777" w:rsidTr="002A5A05">
        <w:trPr>
          <w:trHeight w:val="28"/>
        </w:trPr>
        <w:tc>
          <w:tcPr>
            <w:tcW w:w="10390" w:type="dxa"/>
            <w:gridSpan w:val="6"/>
            <w:tcBorders>
              <w:top w:val="nil"/>
              <w:left w:val="nil"/>
              <w:bottom w:val="nil"/>
              <w:right w:val="nil"/>
            </w:tcBorders>
            <w:noWrap/>
            <w:tcMar>
              <w:left w:w="0" w:type="dxa"/>
              <w:right w:w="0" w:type="dxa"/>
            </w:tcMar>
          </w:tcPr>
          <w:p w14:paraId="54112877" w14:textId="77777777" w:rsidR="0090040F" w:rsidRPr="00CF79B1" w:rsidRDefault="0090040F" w:rsidP="0090040F">
            <w:pPr>
              <w:pStyle w:val="Subtitle0"/>
              <w:spacing w:after="0"/>
              <w:rPr>
                <w:rStyle w:val="Hidden"/>
                <w:rFonts w:asciiTheme="minorHAnsi" w:hAnsiTheme="minorHAnsi"/>
              </w:rPr>
            </w:pPr>
            <w:r w:rsidRPr="00CF79B1">
              <w:rPr>
                <w:rStyle w:val="Hidden"/>
                <w:rFonts w:asciiTheme="minorHAnsi" w:hAnsiTheme="minorHAnsi"/>
              </w:rPr>
              <w:t>End of form</w:t>
            </w:r>
          </w:p>
        </w:tc>
      </w:tr>
      <w:tr w:rsidR="0090040F" w:rsidRPr="00CF79B1" w14:paraId="1C067A47" w14:textId="77777777" w:rsidTr="002A5A05">
        <w:trPr>
          <w:trHeight w:val="28"/>
        </w:trPr>
        <w:tc>
          <w:tcPr>
            <w:tcW w:w="10390" w:type="dxa"/>
            <w:gridSpan w:val="6"/>
            <w:tcBorders>
              <w:top w:val="nil"/>
              <w:left w:val="nil"/>
              <w:bottom w:val="nil"/>
              <w:right w:val="nil"/>
            </w:tcBorders>
            <w:noWrap/>
            <w:tcMar>
              <w:left w:w="0" w:type="dxa"/>
              <w:right w:w="0" w:type="dxa"/>
            </w:tcMar>
          </w:tcPr>
          <w:p w14:paraId="372B87D3" w14:textId="77777777" w:rsidR="0090040F" w:rsidRPr="00CF79B1" w:rsidRDefault="0090040F" w:rsidP="0090040F">
            <w:pPr>
              <w:pStyle w:val="Subtitle0"/>
              <w:spacing w:after="0"/>
              <w:rPr>
                <w:rStyle w:val="Hidden"/>
                <w:rFonts w:asciiTheme="minorHAnsi" w:hAnsiTheme="minorHAnsi"/>
              </w:rPr>
            </w:pPr>
          </w:p>
        </w:tc>
      </w:tr>
    </w:tbl>
    <w:p w14:paraId="3F8DBA5A" w14:textId="77777777" w:rsidR="007A5EFD" w:rsidRPr="00CF79B1" w:rsidRDefault="007A5EFD" w:rsidP="0090040F">
      <w:pPr>
        <w:spacing w:after="0"/>
        <w:rPr>
          <w:rFonts w:asciiTheme="minorHAnsi" w:hAnsiTheme="minorHAnsi"/>
          <w:sz w:val="16"/>
          <w:szCs w:val="16"/>
        </w:rPr>
      </w:pPr>
    </w:p>
    <w:sectPr w:rsidR="007A5EFD" w:rsidRPr="00CF79B1" w:rsidSect="00566123">
      <w:headerReference w:type="default" r:id="rId11"/>
      <w:footerReference w:type="default" r:id="rId12"/>
      <w:headerReference w:type="first" r:id="rId13"/>
      <w:footerReference w:type="first" r:id="rId14"/>
      <w:pgSz w:w="11906" w:h="16838" w:code="9"/>
      <w:pgMar w:top="426"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B68B6" w14:textId="77777777" w:rsidR="00D74044" w:rsidRDefault="00D74044" w:rsidP="007332FF">
      <w:r>
        <w:separator/>
      </w:r>
    </w:p>
  </w:endnote>
  <w:endnote w:type="continuationSeparator" w:id="0">
    <w:p w14:paraId="59D28785" w14:textId="77777777" w:rsidR="00D74044" w:rsidRDefault="00D7404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C4809BF" w14:textId="77777777" w:rsidTr="001B3D22">
      <w:trPr>
        <w:cantSplit/>
        <w:trHeight w:hRule="exact" w:val="850"/>
      </w:trPr>
      <w:tc>
        <w:tcPr>
          <w:tcW w:w="10318" w:type="dxa"/>
          <w:vAlign w:val="bottom"/>
        </w:tcPr>
        <w:p w14:paraId="3501FB48" w14:textId="77777777" w:rsidR="001B3D22" w:rsidRPr="001B3D22" w:rsidRDefault="001B3D22" w:rsidP="001B3D22">
          <w:pPr>
            <w:spacing w:after="0"/>
            <w:rPr>
              <w:rStyle w:val="PageNumber"/>
            </w:rPr>
          </w:pPr>
          <w:r w:rsidRPr="001B3D22">
            <w:rPr>
              <w:rStyle w:val="PageNumber"/>
            </w:rPr>
            <w:t>Department of</w:t>
          </w:r>
          <w:r w:rsidR="006C3FB1">
            <w:rPr>
              <w:rStyle w:val="PageNumber"/>
              <w:b/>
            </w:rPr>
            <w:t xml:space="preserve"> </w:t>
          </w:r>
          <w:r w:rsidR="00C24952">
            <w:rPr>
              <w:rStyle w:val="PageNumber"/>
              <w:b/>
            </w:rPr>
            <w:t>Environment, Parks and Water Security</w:t>
          </w:r>
        </w:p>
        <w:p w14:paraId="2811B806" w14:textId="21CD5710" w:rsidR="001B3D22" w:rsidRDefault="00852267"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7-19T00:00:00Z">
                <w:dateFormat w:val="d MMMM yyyy"/>
                <w:lid w:val="en-AU"/>
                <w:storeMappedDataAs w:val="dateTime"/>
                <w:calendar w:val="gregorian"/>
              </w:date>
            </w:sdtPr>
            <w:sdtEndPr>
              <w:rPr>
                <w:rStyle w:val="PageNumber"/>
              </w:rPr>
            </w:sdtEndPr>
            <w:sdtContent>
              <w:r w:rsidR="00F10C23">
                <w:rPr>
                  <w:rStyle w:val="PageNumber"/>
                </w:rPr>
                <w:t>19 July 2023</w:t>
              </w:r>
            </w:sdtContent>
          </w:sdt>
        </w:p>
        <w:p w14:paraId="4ACD97DE" w14:textId="6A0FAA2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5226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52267">
            <w:rPr>
              <w:rStyle w:val="PageNumber"/>
              <w:noProof/>
            </w:rPr>
            <w:t>5</w:t>
          </w:r>
          <w:r w:rsidRPr="00AC4488">
            <w:rPr>
              <w:rStyle w:val="PageNumber"/>
            </w:rPr>
            <w:fldChar w:fldCharType="end"/>
          </w:r>
        </w:p>
      </w:tc>
    </w:tr>
  </w:tbl>
  <w:p w14:paraId="02AAC606" w14:textId="77777777" w:rsidR="002645D5" w:rsidRPr="00B11C67" w:rsidRDefault="002645D5" w:rsidP="002645D5">
    <w:pPr>
      <w:pStyle w:val="Footer"/>
      <w:rPr>
        <w:sz w:val="4"/>
        <w:szCs w:val="4"/>
      </w:rPr>
    </w:pPr>
  </w:p>
  <w:p w14:paraId="6C7B7B4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820"/>
      <w:gridCol w:w="5498"/>
    </w:tblGrid>
    <w:tr w:rsidR="002645D5" w:rsidRPr="00132658" w14:paraId="6054E6A8" w14:textId="77777777" w:rsidTr="009527B8">
      <w:trPr>
        <w:cantSplit/>
        <w:trHeight w:hRule="exact" w:val="1134"/>
      </w:trPr>
      <w:tc>
        <w:tcPr>
          <w:tcW w:w="4820" w:type="dxa"/>
          <w:tcBorders>
            <w:top w:val="single" w:sz="4" w:space="0" w:color="auto"/>
          </w:tcBorders>
          <w:vAlign w:val="bottom"/>
        </w:tcPr>
        <w:p w14:paraId="2A22FA39"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24952">
                <w:rPr>
                  <w:rStyle w:val="PageNumber"/>
                  <w:b/>
                </w:rPr>
                <w:t>Environment, Parks and Water Security</w:t>
              </w:r>
            </w:sdtContent>
          </w:sdt>
        </w:p>
        <w:p w14:paraId="1AE63473" w14:textId="4EA4D645" w:rsidR="00A66DD9" w:rsidRPr="001B3D22" w:rsidRDefault="0085226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7-19T00:00:00Z">
                <w:dateFormat w:val="d MMMM yyyy"/>
                <w:lid w:val="en-AU"/>
                <w:storeMappedDataAs w:val="dateTime"/>
                <w:calendar w:val="gregorian"/>
              </w:date>
            </w:sdtPr>
            <w:sdtEndPr>
              <w:rPr>
                <w:rStyle w:val="PageNumber"/>
              </w:rPr>
            </w:sdtEndPr>
            <w:sdtContent>
              <w:r w:rsidR="00F10C23">
                <w:rPr>
                  <w:rStyle w:val="PageNumber"/>
                </w:rPr>
                <w:t>19 July 2023</w:t>
              </w:r>
            </w:sdtContent>
          </w:sdt>
        </w:p>
        <w:p w14:paraId="0C76EE28" w14:textId="3F42E164"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5226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52267">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498" w:type="dxa"/>
          <w:tcBorders>
            <w:top w:val="single" w:sz="4" w:space="0" w:color="auto"/>
          </w:tcBorders>
          <w:vAlign w:val="bottom"/>
        </w:tcPr>
        <w:p w14:paraId="499B27DB" w14:textId="77777777" w:rsidR="002645D5" w:rsidRPr="001E14EB" w:rsidRDefault="00661D1D" w:rsidP="002645D5">
          <w:pPr>
            <w:spacing w:after="0"/>
            <w:jc w:val="right"/>
          </w:pPr>
          <w:r>
            <w:rPr>
              <w:noProof/>
              <w:sz w:val="19"/>
              <w:lang w:eastAsia="en-AU"/>
            </w:rPr>
            <w:drawing>
              <wp:inline distT="0" distB="0" distL="0" distR="0" wp14:anchorId="15F0F10C" wp14:editId="575C1022">
                <wp:extent cx="2590891" cy="64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6797" cy="657874"/>
                        </a:xfrm>
                        <a:prstGeom prst="rect">
                          <a:avLst/>
                        </a:prstGeom>
                      </pic:spPr>
                    </pic:pic>
                  </a:graphicData>
                </a:graphic>
              </wp:inline>
            </w:drawing>
          </w:r>
          <w:r w:rsidR="002645D5" w:rsidRPr="00785C24">
            <w:rPr>
              <w:rStyle w:val="PageNumber"/>
              <w:noProof/>
              <w:lang w:eastAsia="en-AU"/>
            </w:rPr>
            <w:t xml:space="preserve"> </w:t>
          </w:r>
        </w:p>
      </w:tc>
    </w:tr>
  </w:tbl>
  <w:p w14:paraId="34219CAA"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D7A5" w14:textId="77777777" w:rsidR="00D74044" w:rsidRDefault="00D74044" w:rsidP="007332FF">
      <w:r>
        <w:separator/>
      </w:r>
    </w:p>
  </w:footnote>
  <w:footnote w:type="continuationSeparator" w:id="0">
    <w:p w14:paraId="0378D2B2" w14:textId="77777777" w:rsidR="00D74044" w:rsidRDefault="00D74044" w:rsidP="007332FF">
      <w:r>
        <w:continuationSeparator/>
      </w:r>
    </w:p>
  </w:footnote>
  <w:footnote w:id="1">
    <w:p w14:paraId="20867D01" w14:textId="72F474BC" w:rsidR="008B2DD7" w:rsidRDefault="008B2DD7">
      <w:pPr>
        <w:pStyle w:val="FootnoteText"/>
      </w:pPr>
      <w:r>
        <w:rPr>
          <w:rStyle w:val="FootnoteReference"/>
        </w:rPr>
        <w:footnoteRef/>
      </w:r>
      <w:r>
        <w:t xml:space="preserve"> </w:t>
      </w:r>
      <w:hyperlink r:id="rId1" w:history="1">
        <w:r w:rsidRPr="002F65BC">
          <w:rPr>
            <w:rStyle w:val="Hyperlink"/>
            <w:sz w:val="20"/>
          </w:rPr>
          <w:t>https://legislation.nt.gov.au/Legislation/INFORMATION-ACT-2002</w:t>
        </w:r>
      </w:hyperlink>
      <w:r>
        <w:t xml:space="preserve"> </w:t>
      </w:r>
    </w:p>
  </w:footnote>
  <w:footnote w:id="2">
    <w:p w14:paraId="5B0A04DF" w14:textId="3F49F08C" w:rsidR="008B2DD7" w:rsidRDefault="008B2DD7">
      <w:pPr>
        <w:pStyle w:val="FootnoteText"/>
      </w:pPr>
      <w:r>
        <w:rPr>
          <w:rStyle w:val="FootnoteReference"/>
        </w:rPr>
        <w:footnoteRef/>
      </w:r>
      <w:r>
        <w:t xml:space="preserve"> </w:t>
      </w:r>
      <w:r w:rsidRPr="008B2DD7">
        <w:t>https://depws.nt.gov.au/consultation-publications/privacy-policy</w:t>
      </w:r>
    </w:p>
  </w:footnote>
  <w:footnote w:id="3">
    <w:p w14:paraId="20D3974E" w14:textId="4BCFE9A7" w:rsidR="008B2DD7" w:rsidRDefault="008B2DD7">
      <w:pPr>
        <w:pStyle w:val="FootnoteText"/>
      </w:pPr>
      <w:r>
        <w:rPr>
          <w:rStyle w:val="FootnoteReference"/>
        </w:rPr>
        <w:footnoteRef/>
      </w:r>
      <w:r>
        <w:t xml:space="preserve"> </w:t>
      </w:r>
      <w:r w:rsidRPr="008B2DD7">
        <w:t>https://infocomm.nt.gov.au/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8C779" w14:textId="7D1FF590" w:rsidR="00983000" w:rsidRPr="00162207" w:rsidRDefault="0085226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E0847">
          <w:rPr>
            <w:rStyle w:val="HeaderChar"/>
          </w:rPr>
          <w:t>Volunteer campground host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EED3" w14:textId="6FA9B9B4" w:rsidR="00A53CF0" w:rsidRPr="00852267" w:rsidRDefault="00852267" w:rsidP="00FF016B">
    <w:pPr>
      <w:pStyle w:val="Title"/>
      <w:rPr>
        <w:bCs w:val="0"/>
        <w:sz w:val="56"/>
        <w:szCs w:val="56"/>
      </w:rPr>
    </w:pPr>
    <w:sdt>
      <w:sdtPr>
        <w:rPr>
          <w:bCs w:val="0"/>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bCs/>
        </w:rPr>
      </w:sdtEndPr>
      <w:sdtContent>
        <w:r w:rsidR="00EE0847" w:rsidRPr="00714E8D">
          <w:rPr>
            <w:bCs w:val="0"/>
            <w:sz w:val="56"/>
            <w:szCs w:val="56"/>
          </w:rPr>
          <w:t>Volunteer campground host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9C66EF4"/>
    <w:multiLevelType w:val="hybridMultilevel"/>
    <w:tmpl w:val="07F82DB0"/>
    <w:lvl w:ilvl="0" w:tplc="6000768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2ED7A7C"/>
    <w:multiLevelType w:val="hybridMultilevel"/>
    <w:tmpl w:val="46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E1512"/>
    <w:multiLevelType w:val="hybridMultilevel"/>
    <w:tmpl w:val="BB74CAC0"/>
    <w:lvl w:ilvl="0" w:tplc="60007684">
      <w:numFmt w:val="bullet"/>
      <w:lvlText w:val=""/>
      <w:lvlJc w:val="left"/>
      <w:pPr>
        <w:ind w:left="720" w:hanging="360"/>
      </w:pPr>
      <w:rPr>
        <w:rFonts w:ascii="Symbol" w:eastAsia="Calibri"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84519CD"/>
    <w:multiLevelType w:val="hybridMultilevel"/>
    <w:tmpl w:val="0DBAF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232D97"/>
    <w:multiLevelType w:val="hybridMultilevel"/>
    <w:tmpl w:val="72360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5D636E8B"/>
    <w:multiLevelType w:val="hybridMultilevel"/>
    <w:tmpl w:val="4E86D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6BE1F69"/>
    <w:multiLevelType w:val="hybridMultilevel"/>
    <w:tmpl w:val="6EF4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3"/>
  </w:num>
  <w:num w:numId="4">
    <w:abstractNumId w:val="26"/>
  </w:num>
  <w:num w:numId="5">
    <w:abstractNumId w:val="16"/>
  </w:num>
  <w:num w:numId="6">
    <w:abstractNumId w:val="7"/>
  </w:num>
  <w:num w:numId="7">
    <w:abstractNumId w:val="28"/>
  </w:num>
  <w:num w:numId="8">
    <w:abstractNumId w:val="15"/>
  </w:num>
  <w:num w:numId="9">
    <w:abstractNumId w:val="42"/>
  </w:num>
  <w:num w:numId="10">
    <w:abstractNumId w:val="23"/>
  </w:num>
  <w:num w:numId="11">
    <w:abstractNumId w:val="38"/>
  </w:num>
  <w:num w:numId="12">
    <w:abstractNumId w:val="20"/>
  </w:num>
  <w:num w:numId="13">
    <w:abstractNumId w:val="33"/>
  </w:num>
  <w:num w:numId="14">
    <w:abstractNumId w:val="41"/>
  </w:num>
  <w:num w:numId="15">
    <w:abstractNumId w:val="8"/>
  </w:num>
  <w:num w:numId="16">
    <w:abstractNumId w:val="24"/>
  </w:num>
  <w:num w:numId="17">
    <w:abstractNumId w:val="36"/>
  </w:num>
  <w:num w:numId="1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2D"/>
    <w:rsid w:val="00001DDF"/>
    <w:rsid w:val="0000322D"/>
    <w:rsid w:val="00005D94"/>
    <w:rsid w:val="00007670"/>
    <w:rsid w:val="00010665"/>
    <w:rsid w:val="00014183"/>
    <w:rsid w:val="00016B7C"/>
    <w:rsid w:val="00020347"/>
    <w:rsid w:val="0002393A"/>
    <w:rsid w:val="00027DB8"/>
    <w:rsid w:val="00031A96"/>
    <w:rsid w:val="00040BF3"/>
    <w:rsid w:val="0004211C"/>
    <w:rsid w:val="00042FF2"/>
    <w:rsid w:val="00046C59"/>
    <w:rsid w:val="00051362"/>
    <w:rsid w:val="00051F45"/>
    <w:rsid w:val="00052953"/>
    <w:rsid w:val="0005341A"/>
    <w:rsid w:val="00055CCA"/>
    <w:rsid w:val="00056DEF"/>
    <w:rsid w:val="00056EDC"/>
    <w:rsid w:val="00064A7C"/>
    <w:rsid w:val="0006635A"/>
    <w:rsid w:val="000720BE"/>
    <w:rsid w:val="0007259C"/>
    <w:rsid w:val="00080202"/>
    <w:rsid w:val="00080DCD"/>
    <w:rsid w:val="00080E22"/>
    <w:rsid w:val="00082573"/>
    <w:rsid w:val="00082E34"/>
    <w:rsid w:val="000840A3"/>
    <w:rsid w:val="000849D4"/>
    <w:rsid w:val="00085062"/>
    <w:rsid w:val="00086A5F"/>
    <w:rsid w:val="000911EF"/>
    <w:rsid w:val="00093910"/>
    <w:rsid w:val="000962C5"/>
    <w:rsid w:val="00097865"/>
    <w:rsid w:val="000A258D"/>
    <w:rsid w:val="000A4317"/>
    <w:rsid w:val="000A559C"/>
    <w:rsid w:val="000B0076"/>
    <w:rsid w:val="000B2CA1"/>
    <w:rsid w:val="000B4283"/>
    <w:rsid w:val="000B669E"/>
    <w:rsid w:val="000C23BA"/>
    <w:rsid w:val="000D1F29"/>
    <w:rsid w:val="000D311E"/>
    <w:rsid w:val="000D633D"/>
    <w:rsid w:val="000E2905"/>
    <w:rsid w:val="000E342B"/>
    <w:rsid w:val="000E3ED2"/>
    <w:rsid w:val="000E5DD2"/>
    <w:rsid w:val="000F2958"/>
    <w:rsid w:val="000F3850"/>
    <w:rsid w:val="000F604F"/>
    <w:rsid w:val="00104E7F"/>
    <w:rsid w:val="0010795C"/>
    <w:rsid w:val="001137EC"/>
    <w:rsid w:val="00113C49"/>
    <w:rsid w:val="001152F5"/>
    <w:rsid w:val="00117743"/>
    <w:rsid w:val="00117F5B"/>
    <w:rsid w:val="00125A3D"/>
    <w:rsid w:val="0013004C"/>
    <w:rsid w:val="00132658"/>
    <w:rsid w:val="001343E2"/>
    <w:rsid w:val="00144FC2"/>
    <w:rsid w:val="00150DC0"/>
    <w:rsid w:val="00156CD4"/>
    <w:rsid w:val="0016153B"/>
    <w:rsid w:val="00162207"/>
    <w:rsid w:val="00164A3E"/>
    <w:rsid w:val="00166FF6"/>
    <w:rsid w:val="00176123"/>
    <w:rsid w:val="00181620"/>
    <w:rsid w:val="00181ECC"/>
    <w:rsid w:val="001827F3"/>
    <w:rsid w:val="00187130"/>
    <w:rsid w:val="001957AD"/>
    <w:rsid w:val="00195CEC"/>
    <w:rsid w:val="00196F8E"/>
    <w:rsid w:val="001A2B7F"/>
    <w:rsid w:val="001A3AFD"/>
    <w:rsid w:val="001A496C"/>
    <w:rsid w:val="001A576A"/>
    <w:rsid w:val="001A744B"/>
    <w:rsid w:val="001B28DA"/>
    <w:rsid w:val="001B2B6C"/>
    <w:rsid w:val="001B3D22"/>
    <w:rsid w:val="001B4AD4"/>
    <w:rsid w:val="001C2B6F"/>
    <w:rsid w:val="001C6B11"/>
    <w:rsid w:val="001D01C4"/>
    <w:rsid w:val="001D4DA9"/>
    <w:rsid w:val="001D4F99"/>
    <w:rsid w:val="001D52B0"/>
    <w:rsid w:val="001D5A18"/>
    <w:rsid w:val="001D6442"/>
    <w:rsid w:val="001D7C37"/>
    <w:rsid w:val="001D7CA4"/>
    <w:rsid w:val="001E057F"/>
    <w:rsid w:val="001E0A6E"/>
    <w:rsid w:val="001E14EB"/>
    <w:rsid w:val="001F1F93"/>
    <w:rsid w:val="001F59E6"/>
    <w:rsid w:val="00202D7E"/>
    <w:rsid w:val="00203D46"/>
    <w:rsid w:val="00203F1C"/>
    <w:rsid w:val="002044FA"/>
    <w:rsid w:val="0020576F"/>
    <w:rsid w:val="00206936"/>
    <w:rsid w:val="00206C6F"/>
    <w:rsid w:val="00206FBD"/>
    <w:rsid w:val="00207746"/>
    <w:rsid w:val="00230031"/>
    <w:rsid w:val="00235C01"/>
    <w:rsid w:val="00247343"/>
    <w:rsid w:val="00251F4B"/>
    <w:rsid w:val="0025262B"/>
    <w:rsid w:val="00255226"/>
    <w:rsid w:val="002645D5"/>
    <w:rsid w:val="00264AD3"/>
    <w:rsid w:val="0026532D"/>
    <w:rsid w:val="00265C56"/>
    <w:rsid w:val="002716CD"/>
    <w:rsid w:val="00273801"/>
    <w:rsid w:val="00274D4B"/>
    <w:rsid w:val="0027776D"/>
    <w:rsid w:val="002806F5"/>
    <w:rsid w:val="00281577"/>
    <w:rsid w:val="00286B5B"/>
    <w:rsid w:val="002926BC"/>
    <w:rsid w:val="00293A72"/>
    <w:rsid w:val="002A0160"/>
    <w:rsid w:val="002A30C3"/>
    <w:rsid w:val="002A5A05"/>
    <w:rsid w:val="002A6F6A"/>
    <w:rsid w:val="002A7712"/>
    <w:rsid w:val="002B02A6"/>
    <w:rsid w:val="002B38F7"/>
    <w:rsid w:val="002B4F50"/>
    <w:rsid w:val="002B5591"/>
    <w:rsid w:val="002B6A6F"/>
    <w:rsid w:val="002B6AA4"/>
    <w:rsid w:val="002C0BEF"/>
    <w:rsid w:val="002C1FE9"/>
    <w:rsid w:val="002C21A2"/>
    <w:rsid w:val="002D3A57"/>
    <w:rsid w:val="002D7D05"/>
    <w:rsid w:val="002E20C8"/>
    <w:rsid w:val="002E24FC"/>
    <w:rsid w:val="002E4290"/>
    <w:rsid w:val="002E66A6"/>
    <w:rsid w:val="002E7201"/>
    <w:rsid w:val="002F0DB1"/>
    <w:rsid w:val="002F2885"/>
    <w:rsid w:val="002F45A1"/>
    <w:rsid w:val="0030203D"/>
    <w:rsid w:val="003037F9"/>
    <w:rsid w:val="0030583E"/>
    <w:rsid w:val="00307FE1"/>
    <w:rsid w:val="003164BA"/>
    <w:rsid w:val="0032013E"/>
    <w:rsid w:val="003258E6"/>
    <w:rsid w:val="00341F49"/>
    <w:rsid w:val="00342283"/>
    <w:rsid w:val="00343A87"/>
    <w:rsid w:val="00344A36"/>
    <w:rsid w:val="003456F4"/>
    <w:rsid w:val="00347FB6"/>
    <w:rsid w:val="003504FD"/>
    <w:rsid w:val="00350881"/>
    <w:rsid w:val="00354DD9"/>
    <w:rsid w:val="00357D55"/>
    <w:rsid w:val="00363513"/>
    <w:rsid w:val="003657E5"/>
    <w:rsid w:val="0036589C"/>
    <w:rsid w:val="003663C1"/>
    <w:rsid w:val="00371312"/>
    <w:rsid w:val="00371DC7"/>
    <w:rsid w:val="00372C41"/>
    <w:rsid w:val="003736F7"/>
    <w:rsid w:val="0037532D"/>
    <w:rsid w:val="00377B21"/>
    <w:rsid w:val="00387DB7"/>
    <w:rsid w:val="00390862"/>
    <w:rsid w:val="00390CE3"/>
    <w:rsid w:val="00394876"/>
    <w:rsid w:val="00394AAF"/>
    <w:rsid w:val="00394CE5"/>
    <w:rsid w:val="0039602B"/>
    <w:rsid w:val="003A6341"/>
    <w:rsid w:val="003B501D"/>
    <w:rsid w:val="003B67FD"/>
    <w:rsid w:val="003B6A61"/>
    <w:rsid w:val="003C5C25"/>
    <w:rsid w:val="003D0F63"/>
    <w:rsid w:val="003D3B6C"/>
    <w:rsid w:val="003D42C0"/>
    <w:rsid w:val="003D4A8F"/>
    <w:rsid w:val="003D5B29"/>
    <w:rsid w:val="003D7818"/>
    <w:rsid w:val="003E22F4"/>
    <w:rsid w:val="003E2445"/>
    <w:rsid w:val="003E3BB2"/>
    <w:rsid w:val="003F07E7"/>
    <w:rsid w:val="003F5B58"/>
    <w:rsid w:val="003F7E65"/>
    <w:rsid w:val="0040222A"/>
    <w:rsid w:val="00402A05"/>
    <w:rsid w:val="004047BC"/>
    <w:rsid w:val="004100F7"/>
    <w:rsid w:val="00414CB3"/>
    <w:rsid w:val="0041563D"/>
    <w:rsid w:val="00425868"/>
    <w:rsid w:val="00426E25"/>
    <w:rsid w:val="00427D9C"/>
    <w:rsid w:val="00427E7E"/>
    <w:rsid w:val="00433C60"/>
    <w:rsid w:val="0043465D"/>
    <w:rsid w:val="00443B6E"/>
    <w:rsid w:val="00450636"/>
    <w:rsid w:val="0045420A"/>
    <w:rsid w:val="004554D4"/>
    <w:rsid w:val="0045632E"/>
    <w:rsid w:val="00461744"/>
    <w:rsid w:val="00461819"/>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B6D18"/>
    <w:rsid w:val="004C6C39"/>
    <w:rsid w:val="004C7A32"/>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71DD"/>
    <w:rsid w:val="00543BD1"/>
    <w:rsid w:val="00556113"/>
    <w:rsid w:val="005621C4"/>
    <w:rsid w:val="00563387"/>
    <w:rsid w:val="00564C12"/>
    <w:rsid w:val="005654B8"/>
    <w:rsid w:val="00566123"/>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C443C"/>
    <w:rsid w:val="005C7DDB"/>
    <w:rsid w:val="005E144D"/>
    <w:rsid w:val="005E1500"/>
    <w:rsid w:val="005E3A43"/>
    <w:rsid w:val="005F0B17"/>
    <w:rsid w:val="005F3B72"/>
    <w:rsid w:val="005F3E68"/>
    <w:rsid w:val="005F77C7"/>
    <w:rsid w:val="005F7A35"/>
    <w:rsid w:val="00620675"/>
    <w:rsid w:val="00622910"/>
    <w:rsid w:val="006254B6"/>
    <w:rsid w:val="00627FC8"/>
    <w:rsid w:val="006332B3"/>
    <w:rsid w:val="006433C3"/>
    <w:rsid w:val="00650F5B"/>
    <w:rsid w:val="00652EFD"/>
    <w:rsid w:val="00661D1D"/>
    <w:rsid w:val="00665916"/>
    <w:rsid w:val="006670D7"/>
    <w:rsid w:val="006719EA"/>
    <w:rsid w:val="00671F13"/>
    <w:rsid w:val="0067400A"/>
    <w:rsid w:val="0067656D"/>
    <w:rsid w:val="006847AD"/>
    <w:rsid w:val="0069114B"/>
    <w:rsid w:val="006944C1"/>
    <w:rsid w:val="00697DF3"/>
    <w:rsid w:val="006A756A"/>
    <w:rsid w:val="006B7FE0"/>
    <w:rsid w:val="006C3FB1"/>
    <w:rsid w:val="006D1542"/>
    <w:rsid w:val="006D4553"/>
    <w:rsid w:val="006D66F7"/>
    <w:rsid w:val="006E283C"/>
    <w:rsid w:val="00705C9D"/>
    <w:rsid w:val="00705F13"/>
    <w:rsid w:val="00706BAE"/>
    <w:rsid w:val="007110CD"/>
    <w:rsid w:val="007138C9"/>
    <w:rsid w:val="00714E8D"/>
    <w:rsid w:val="00714F1D"/>
    <w:rsid w:val="00715225"/>
    <w:rsid w:val="00720CC6"/>
    <w:rsid w:val="00722DDB"/>
    <w:rsid w:val="00724728"/>
    <w:rsid w:val="00724F98"/>
    <w:rsid w:val="007261DE"/>
    <w:rsid w:val="00730B9B"/>
    <w:rsid w:val="0073182E"/>
    <w:rsid w:val="007332EC"/>
    <w:rsid w:val="007332FF"/>
    <w:rsid w:val="007408F5"/>
    <w:rsid w:val="00741EAE"/>
    <w:rsid w:val="00755248"/>
    <w:rsid w:val="0076190B"/>
    <w:rsid w:val="0076355D"/>
    <w:rsid w:val="00763A2D"/>
    <w:rsid w:val="007676A4"/>
    <w:rsid w:val="00777795"/>
    <w:rsid w:val="00783A57"/>
    <w:rsid w:val="00784C92"/>
    <w:rsid w:val="007859CD"/>
    <w:rsid w:val="00785C24"/>
    <w:rsid w:val="00787F3C"/>
    <w:rsid w:val="007907E4"/>
    <w:rsid w:val="00791FBA"/>
    <w:rsid w:val="00794712"/>
    <w:rsid w:val="00796461"/>
    <w:rsid w:val="007A27CD"/>
    <w:rsid w:val="007A5128"/>
    <w:rsid w:val="007A5EFD"/>
    <w:rsid w:val="007A6A4F"/>
    <w:rsid w:val="007B03F5"/>
    <w:rsid w:val="007B5C09"/>
    <w:rsid w:val="007B5DA2"/>
    <w:rsid w:val="007C0966"/>
    <w:rsid w:val="007C19E7"/>
    <w:rsid w:val="007C5CFD"/>
    <w:rsid w:val="007C6D9F"/>
    <w:rsid w:val="007D4893"/>
    <w:rsid w:val="007D48A4"/>
    <w:rsid w:val="007D50EB"/>
    <w:rsid w:val="007D5DC2"/>
    <w:rsid w:val="007D6DE1"/>
    <w:rsid w:val="007E48CE"/>
    <w:rsid w:val="007E70CF"/>
    <w:rsid w:val="007E74A4"/>
    <w:rsid w:val="007E79DC"/>
    <w:rsid w:val="007F1B6F"/>
    <w:rsid w:val="007F263F"/>
    <w:rsid w:val="007F53A6"/>
    <w:rsid w:val="008015A8"/>
    <w:rsid w:val="0080766E"/>
    <w:rsid w:val="00811169"/>
    <w:rsid w:val="00815297"/>
    <w:rsid w:val="00815E0D"/>
    <w:rsid w:val="008170DB"/>
    <w:rsid w:val="00817BA1"/>
    <w:rsid w:val="00820D61"/>
    <w:rsid w:val="00823022"/>
    <w:rsid w:val="0082634E"/>
    <w:rsid w:val="00830853"/>
    <w:rsid w:val="008313C4"/>
    <w:rsid w:val="00835434"/>
    <w:rsid w:val="008358C0"/>
    <w:rsid w:val="00836E22"/>
    <w:rsid w:val="0083747E"/>
    <w:rsid w:val="00841B39"/>
    <w:rsid w:val="00842838"/>
    <w:rsid w:val="00852267"/>
    <w:rsid w:val="00854EC1"/>
    <w:rsid w:val="0085797F"/>
    <w:rsid w:val="00860028"/>
    <w:rsid w:val="00861DC3"/>
    <w:rsid w:val="00867019"/>
    <w:rsid w:val="00872B4E"/>
    <w:rsid w:val="00872EF1"/>
    <w:rsid w:val="0087320B"/>
    <w:rsid w:val="008735A9"/>
    <w:rsid w:val="00877BC5"/>
    <w:rsid w:val="00877D20"/>
    <w:rsid w:val="00881C48"/>
    <w:rsid w:val="008855F5"/>
    <w:rsid w:val="00885B80"/>
    <w:rsid w:val="00885C30"/>
    <w:rsid w:val="00885E9B"/>
    <w:rsid w:val="0089368E"/>
    <w:rsid w:val="00893C96"/>
    <w:rsid w:val="0089500A"/>
    <w:rsid w:val="00897C94"/>
    <w:rsid w:val="008A1686"/>
    <w:rsid w:val="008A7C12"/>
    <w:rsid w:val="008B03CE"/>
    <w:rsid w:val="008B2DD7"/>
    <w:rsid w:val="008B4817"/>
    <w:rsid w:val="008B521D"/>
    <w:rsid w:val="008B529E"/>
    <w:rsid w:val="008C17FB"/>
    <w:rsid w:val="008C70BB"/>
    <w:rsid w:val="008D1B00"/>
    <w:rsid w:val="008D43B8"/>
    <w:rsid w:val="008D57B8"/>
    <w:rsid w:val="008E03FC"/>
    <w:rsid w:val="008E510B"/>
    <w:rsid w:val="0090040F"/>
    <w:rsid w:val="00902B13"/>
    <w:rsid w:val="00911941"/>
    <w:rsid w:val="0092024D"/>
    <w:rsid w:val="00925146"/>
    <w:rsid w:val="00925F0F"/>
    <w:rsid w:val="00927643"/>
    <w:rsid w:val="00932F6B"/>
    <w:rsid w:val="00934E50"/>
    <w:rsid w:val="00937796"/>
    <w:rsid w:val="009468BC"/>
    <w:rsid w:val="00947FAE"/>
    <w:rsid w:val="009527B8"/>
    <w:rsid w:val="009616DF"/>
    <w:rsid w:val="0096542F"/>
    <w:rsid w:val="0096581B"/>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C500A"/>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2DBB"/>
    <w:rsid w:val="00A15F1A"/>
    <w:rsid w:val="00A22C38"/>
    <w:rsid w:val="00A22D3C"/>
    <w:rsid w:val="00A25193"/>
    <w:rsid w:val="00A26E80"/>
    <w:rsid w:val="00A31AE8"/>
    <w:rsid w:val="00A3739D"/>
    <w:rsid w:val="00A3761F"/>
    <w:rsid w:val="00A37DDA"/>
    <w:rsid w:val="00A41C38"/>
    <w:rsid w:val="00A45005"/>
    <w:rsid w:val="00A53CF0"/>
    <w:rsid w:val="00A66DD9"/>
    <w:rsid w:val="00A701B3"/>
    <w:rsid w:val="00A7620F"/>
    <w:rsid w:val="00A76790"/>
    <w:rsid w:val="00A925EC"/>
    <w:rsid w:val="00A929AA"/>
    <w:rsid w:val="00A92B6B"/>
    <w:rsid w:val="00AA12DD"/>
    <w:rsid w:val="00AA541E"/>
    <w:rsid w:val="00AD0DA4"/>
    <w:rsid w:val="00AD4169"/>
    <w:rsid w:val="00AE193F"/>
    <w:rsid w:val="00AE25C6"/>
    <w:rsid w:val="00AE2A8A"/>
    <w:rsid w:val="00AE2D3E"/>
    <w:rsid w:val="00AE306C"/>
    <w:rsid w:val="00AE5CB1"/>
    <w:rsid w:val="00AE7AC4"/>
    <w:rsid w:val="00AF07FF"/>
    <w:rsid w:val="00AF28C1"/>
    <w:rsid w:val="00B02EF1"/>
    <w:rsid w:val="00B07C97"/>
    <w:rsid w:val="00B11C67"/>
    <w:rsid w:val="00B15754"/>
    <w:rsid w:val="00B16002"/>
    <w:rsid w:val="00B2046E"/>
    <w:rsid w:val="00B20603"/>
    <w:rsid w:val="00B20E8B"/>
    <w:rsid w:val="00B257E1"/>
    <w:rsid w:val="00B2599A"/>
    <w:rsid w:val="00B27AC4"/>
    <w:rsid w:val="00B31D3A"/>
    <w:rsid w:val="00B343CC"/>
    <w:rsid w:val="00B431DF"/>
    <w:rsid w:val="00B47952"/>
    <w:rsid w:val="00B5084A"/>
    <w:rsid w:val="00B606A1"/>
    <w:rsid w:val="00B614F7"/>
    <w:rsid w:val="00B61B26"/>
    <w:rsid w:val="00B65E6B"/>
    <w:rsid w:val="00B674EB"/>
    <w:rsid w:val="00B675B2"/>
    <w:rsid w:val="00B81261"/>
    <w:rsid w:val="00B8223E"/>
    <w:rsid w:val="00B832AE"/>
    <w:rsid w:val="00B86678"/>
    <w:rsid w:val="00B87B84"/>
    <w:rsid w:val="00B92F9B"/>
    <w:rsid w:val="00B941B3"/>
    <w:rsid w:val="00B96513"/>
    <w:rsid w:val="00BA1A56"/>
    <w:rsid w:val="00BA1D47"/>
    <w:rsid w:val="00BA66F0"/>
    <w:rsid w:val="00BB19D9"/>
    <w:rsid w:val="00BB2239"/>
    <w:rsid w:val="00BB2AE7"/>
    <w:rsid w:val="00BB6464"/>
    <w:rsid w:val="00BC1BB8"/>
    <w:rsid w:val="00BD7FE1"/>
    <w:rsid w:val="00BE37CA"/>
    <w:rsid w:val="00BE4A1E"/>
    <w:rsid w:val="00BE5249"/>
    <w:rsid w:val="00BE6144"/>
    <w:rsid w:val="00BE635A"/>
    <w:rsid w:val="00BF17E9"/>
    <w:rsid w:val="00BF2ABB"/>
    <w:rsid w:val="00BF476B"/>
    <w:rsid w:val="00BF5099"/>
    <w:rsid w:val="00C05485"/>
    <w:rsid w:val="00C10B5E"/>
    <w:rsid w:val="00C10F10"/>
    <w:rsid w:val="00C11E6F"/>
    <w:rsid w:val="00C13033"/>
    <w:rsid w:val="00C136C3"/>
    <w:rsid w:val="00C1528D"/>
    <w:rsid w:val="00C15D4D"/>
    <w:rsid w:val="00C175DC"/>
    <w:rsid w:val="00C20DB6"/>
    <w:rsid w:val="00C24952"/>
    <w:rsid w:val="00C30171"/>
    <w:rsid w:val="00C309D8"/>
    <w:rsid w:val="00C3473E"/>
    <w:rsid w:val="00C43519"/>
    <w:rsid w:val="00C45263"/>
    <w:rsid w:val="00C45642"/>
    <w:rsid w:val="00C51537"/>
    <w:rsid w:val="00C52BC3"/>
    <w:rsid w:val="00C53ECF"/>
    <w:rsid w:val="00C61AFA"/>
    <w:rsid w:val="00C61D64"/>
    <w:rsid w:val="00C62099"/>
    <w:rsid w:val="00C64EA3"/>
    <w:rsid w:val="00C72867"/>
    <w:rsid w:val="00C75E81"/>
    <w:rsid w:val="00C86609"/>
    <w:rsid w:val="00C92B4C"/>
    <w:rsid w:val="00C954F6"/>
    <w:rsid w:val="00C96318"/>
    <w:rsid w:val="00CA27E5"/>
    <w:rsid w:val="00CA36A0"/>
    <w:rsid w:val="00CA4F0E"/>
    <w:rsid w:val="00CA6BC5"/>
    <w:rsid w:val="00CC2F1A"/>
    <w:rsid w:val="00CC571B"/>
    <w:rsid w:val="00CC61CD"/>
    <w:rsid w:val="00CC6C02"/>
    <w:rsid w:val="00CC737B"/>
    <w:rsid w:val="00CD3999"/>
    <w:rsid w:val="00CD5011"/>
    <w:rsid w:val="00CD5185"/>
    <w:rsid w:val="00CD5DE9"/>
    <w:rsid w:val="00CE640F"/>
    <w:rsid w:val="00CE76BC"/>
    <w:rsid w:val="00CF0B76"/>
    <w:rsid w:val="00CF540E"/>
    <w:rsid w:val="00CF79B1"/>
    <w:rsid w:val="00D02F07"/>
    <w:rsid w:val="00D02F19"/>
    <w:rsid w:val="00D15D88"/>
    <w:rsid w:val="00D210AE"/>
    <w:rsid w:val="00D26B1A"/>
    <w:rsid w:val="00D27D49"/>
    <w:rsid w:val="00D27EBE"/>
    <w:rsid w:val="00D30008"/>
    <w:rsid w:val="00D34336"/>
    <w:rsid w:val="00D35D55"/>
    <w:rsid w:val="00D36A49"/>
    <w:rsid w:val="00D517C6"/>
    <w:rsid w:val="00D71D84"/>
    <w:rsid w:val="00D72464"/>
    <w:rsid w:val="00D72A57"/>
    <w:rsid w:val="00D74044"/>
    <w:rsid w:val="00D768EB"/>
    <w:rsid w:val="00D77A56"/>
    <w:rsid w:val="00D8072C"/>
    <w:rsid w:val="00D81E17"/>
    <w:rsid w:val="00D82D1E"/>
    <w:rsid w:val="00D832D9"/>
    <w:rsid w:val="00D83EC2"/>
    <w:rsid w:val="00D90F00"/>
    <w:rsid w:val="00D975C0"/>
    <w:rsid w:val="00DA5285"/>
    <w:rsid w:val="00DB191D"/>
    <w:rsid w:val="00DB48A0"/>
    <w:rsid w:val="00DB4F91"/>
    <w:rsid w:val="00DB6D0A"/>
    <w:rsid w:val="00DC06BE"/>
    <w:rsid w:val="00DC1F0F"/>
    <w:rsid w:val="00DC3117"/>
    <w:rsid w:val="00DC5DD9"/>
    <w:rsid w:val="00DC6D2D"/>
    <w:rsid w:val="00DD3D8F"/>
    <w:rsid w:val="00DD4E59"/>
    <w:rsid w:val="00DE1152"/>
    <w:rsid w:val="00DE33B5"/>
    <w:rsid w:val="00DE5E18"/>
    <w:rsid w:val="00DF0487"/>
    <w:rsid w:val="00DF5EA4"/>
    <w:rsid w:val="00E01B1B"/>
    <w:rsid w:val="00E02681"/>
    <w:rsid w:val="00E02792"/>
    <w:rsid w:val="00E02D7B"/>
    <w:rsid w:val="00E034D8"/>
    <w:rsid w:val="00E04CC0"/>
    <w:rsid w:val="00E15816"/>
    <w:rsid w:val="00E160D5"/>
    <w:rsid w:val="00E235CB"/>
    <w:rsid w:val="00E239FF"/>
    <w:rsid w:val="00E27178"/>
    <w:rsid w:val="00E27D7B"/>
    <w:rsid w:val="00E30556"/>
    <w:rsid w:val="00E30981"/>
    <w:rsid w:val="00E32991"/>
    <w:rsid w:val="00E33136"/>
    <w:rsid w:val="00E34D7C"/>
    <w:rsid w:val="00E35642"/>
    <w:rsid w:val="00E3598A"/>
    <w:rsid w:val="00E3723D"/>
    <w:rsid w:val="00E372F5"/>
    <w:rsid w:val="00E377BD"/>
    <w:rsid w:val="00E42DBC"/>
    <w:rsid w:val="00E43797"/>
    <w:rsid w:val="00E44C89"/>
    <w:rsid w:val="00E457A6"/>
    <w:rsid w:val="00E61BA2"/>
    <w:rsid w:val="00E63864"/>
    <w:rsid w:val="00E6403F"/>
    <w:rsid w:val="00E75451"/>
    <w:rsid w:val="00E76C2C"/>
    <w:rsid w:val="00E770C4"/>
    <w:rsid w:val="00E84C5A"/>
    <w:rsid w:val="00E861DB"/>
    <w:rsid w:val="00E877E5"/>
    <w:rsid w:val="00E908F1"/>
    <w:rsid w:val="00E93406"/>
    <w:rsid w:val="00E956C5"/>
    <w:rsid w:val="00E95C39"/>
    <w:rsid w:val="00EA2C39"/>
    <w:rsid w:val="00EB02CF"/>
    <w:rsid w:val="00EB0A3C"/>
    <w:rsid w:val="00EB0A96"/>
    <w:rsid w:val="00EB77F9"/>
    <w:rsid w:val="00EC5769"/>
    <w:rsid w:val="00EC7D00"/>
    <w:rsid w:val="00ED0304"/>
    <w:rsid w:val="00ED4FF7"/>
    <w:rsid w:val="00ED5B7B"/>
    <w:rsid w:val="00EE0847"/>
    <w:rsid w:val="00EE09A6"/>
    <w:rsid w:val="00EE38FA"/>
    <w:rsid w:val="00EE3E2C"/>
    <w:rsid w:val="00EE5D23"/>
    <w:rsid w:val="00EE750D"/>
    <w:rsid w:val="00EF051F"/>
    <w:rsid w:val="00EF3CA4"/>
    <w:rsid w:val="00EF49A8"/>
    <w:rsid w:val="00EF7859"/>
    <w:rsid w:val="00F014DA"/>
    <w:rsid w:val="00F01602"/>
    <w:rsid w:val="00F02591"/>
    <w:rsid w:val="00F04015"/>
    <w:rsid w:val="00F10C23"/>
    <w:rsid w:val="00F14074"/>
    <w:rsid w:val="00F15931"/>
    <w:rsid w:val="00F362E3"/>
    <w:rsid w:val="00F45A45"/>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2CA2"/>
    <w:rsid w:val="00FF016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8D217"/>
  <w15:docId w15:val="{5FBE7299-18B9-486C-8743-94A54DE9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DD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Default">
    <w:name w:val="Default"/>
    <w:rsid w:val="00937796"/>
    <w:pPr>
      <w:autoSpaceDE w:val="0"/>
      <w:autoSpaceDN w:val="0"/>
      <w:adjustRightInd w:val="0"/>
      <w:spacing w:after="0"/>
    </w:pPr>
    <w:rPr>
      <w:rFonts w:ascii="Arial" w:hAnsi="Arial" w:cs="Arial"/>
      <w:color w:val="000000"/>
      <w:sz w:val="24"/>
      <w:szCs w:val="24"/>
    </w:rPr>
  </w:style>
  <w:style w:type="table" w:customStyle="1" w:styleId="NTGTable11">
    <w:name w:val="NTG Table11"/>
    <w:basedOn w:val="TableGrid"/>
    <w:uiPriority w:val="99"/>
    <w:rsid w:val="006332B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A701B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3">
    <w:name w:val="NTG Table13"/>
    <w:basedOn w:val="TableGrid"/>
    <w:uiPriority w:val="99"/>
    <w:rsid w:val="00A701B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10795C"/>
    <w:rPr>
      <w:sz w:val="16"/>
      <w:szCs w:val="16"/>
    </w:rPr>
  </w:style>
  <w:style w:type="paragraph" w:styleId="CommentText">
    <w:name w:val="annotation text"/>
    <w:basedOn w:val="Normal"/>
    <w:link w:val="CommentTextChar"/>
    <w:uiPriority w:val="99"/>
    <w:semiHidden/>
    <w:unhideWhenUsed/>
    <w:rsid w:val="0010795C"/>
    <w:rPr>
      <w:sz w:val="20"/>
    </w:rPr>
  </w:style>
  <w:style w:type="character" w:customStyle="1" w:styleId="CommentTextChar">
    <w:name w:val="Comment Text Char"/>
    <w:basedOn w:val="DefaultParagraphFont"/>
    <w:link w:val="CommentText"/>
    <w:uiPriority w:val="99"/>
    <w:semiHidden/>
    <w:rsid w:val="0010795C"/>
    <w:rPr>
      <w:sz w:val="20"/>
    </w:rPr>
  </w:style>
  <w:style w:type="paragraph" w:styleId="CommentSubject">
    <w:name w:val="annotation subject"/>
    <w:basedOn w:val="CommentText"/>
    <w:next w:val="CommentText"/>
    <w:link w:val="CommentSubjectChar"/>
    <w:uiPriority w:val="99"/>
    <w:semiHidden/>
    <w:unhideWhenUsed/>
    <w:rsid w:val="0010795C"/>
    <w:rPr>
      <w:b/>
      <w:bCs/>
    </w:rPr>
  </w:style>
  <w:style w:type="character" w:customStyle="1" w:styleId="CommentSubjectChar">
    <w:name w:val="Comment Subject Char"/>
    <w:basedOn w:val="CommentTextChar"/>
    <w:link w:val="CommentSubject"/>
    <w:uiPriority w:val="99"/>
    <w:semiHidden/>
    <w:rsid w:val="0010795C"/>
    <w:rPr>
      <w:b/>
      <w:bCs/>
      <w:sz w:val="20"/>
    </w:rPr>
  </w:style>
  <w:style w:type="table" w:customStyle="1" w:styleId="NTGTable151">
    <w:name w:val="NTG Table151"/>
    <w:basedOn w:val="TableGrid"/>
    <w:uiPriority w:val="99"/>
    <w:rsid w:val="00273801"/>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8">
    <w:name w:val="NTG Table18"/>
    <w:basedOn w:val="TableGrid"/>
    <w:uiPriority w:val="99"/>
    <w:rsid w:val="00273801"/>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41">
    <w:name w:val="NTG Table141"/>
    <w:basedOn w:val="TableGrid"/>
    <w:uiPriority w:val="99"/>
    <w:rsid w:val="004B6D1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4">
    <w:name w:val="NTG Table14"/>
    <w:basedOn w:val="TableGrid"/>
    <w:uiPriority w:val="99"/>
    <w:rsid w:val="009C500A"/>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Revision">
    <w:name w:val="Revision"/>
    <w:hidden/>
    <w:uiPriority w:val="99"/>
    <w:semiHidden/>
    <w:rsid w:val="00714E8D"/>
    <w:pPr>
      <w:spacing w:after="0"/>
    </w:pPr>
  </w:style>
  <w:style w:type="paragraph" w:styleId="FootnoteText">
    <w:name w:val="footnote text"/>
    <w:basedOn w:val="Normal"/>
    <w:link w:val="FootnoteTextChar"/>
    <w:uiPriority w:val="99"/>
    <w:semiHidden/>
    <w:unhideWhenUsed/>
    <w:rsid w:val="008B2DD7"/>
    <w:pPr>
      <w:spacing w:after="0"/>
    </w:pPr>
    <w:rPr>
      <w:sz w:val="20"/>
    </w:rPr>
  </w:style>
  <w:style w:type="character" w:customStyle="1" w:styleId="FootnoteTextChar">
    <w:name w:val="Footnote Text Char"/>
    <w:basedOn w:val="DefaultParagraphFont"/>
    <w:link w:val="FootnoteText"/>
    <w:uiPriority w:val="99"/>
    <w:semiHidden/>
    <w:rsid w:val="008B2DD7"/>
    <w:rPr>
      <w:sz w:val="20"/>
    </w:rPr>
  </w:style>
  <w:style w:type="character" w:styleId="FootnoteReference">
    <w:name w:val="footnote reference"/>
    <w:basedOn w:val="DefaultParagraphFont"/>
    <w:uiPriority w:val="99"/>
    <w:semiHidden/>
    <w:unhideWhenUsed/>
    <w:rsid w:val="008B2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lunteer.parks@nt.gov.au" TargetMode="External"/><Relationship Id="rId4" Type="http://schemas.openxmlformats.org/officeDocument/2006/relationships/styles" Target="styles.xml"/><Relationship Id="rId9" Type="http://schemas.openxmlformats.org/officeDocument/2006/relationships/hyperlink" Target="mailto:Volunteer.Parks@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t.gov.au/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1C74A-5E3A-406A-91ED-97E464C9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TotalTime>
  <Pages>5</Pages>
  <Words>1033</Words>
  <Characters>5605</Characters>
  <Application>Microsoft Office Word</Application>
  <DocSecurity>0</DocSecurity>
  <Lines>254</Lines>
  <Paragraphs>189</Paragraphs>
  <ScaleCrop>false</ScaleCrop>
  <HeadingPairs>
    <vt:vector size="2" baseType="variant">
      <vt:variant>
        <vt:lpstr>Title</vt:lpstr>
      </vt:variant>
      <vt:variant>
        <vt:i4>1</vt:i4>
      </vt:variant>
    </vt:vector>
  </HeadingPairs>
  <TitlesOfParts>
    <vt:vector size="1" baseType="lpstr">
      <vt:lpstr>Volunteer campground host application</vt:lpstr>
    </vt:vector>
  </TitlesOfParts>
  <Company>Environment, Parks and Water Security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campground host application</dc:title>
  <dc:creator>Northern Territory Government</dc:creator>
  <cp:lastModifiedBy>Victoria Edmonds</cp:lastModifiedBy>
  <cp:revision>3</cp:revision>
  <cp:lastPrinted>2022-10-18T00:30:00Z</cp:lastPrinted>
  <dcterms:created xsi:type="dcterms:W3CDTF">2023-07-26T00:46:00Z</dcterms:created>
  <dcterms:modified xsi:type="dcterms:W3CDTF">2023-07-26T00:47:00Z</dcterms:modified>
</cp:coreProperties>
</file>