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"/>
        <w:tblW w:w="10359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562"/>
        <w:gridCol w:w="1474"/>
        <w:gridCol w:w="1083"/>
        <w:gridCol w:w="1691"/>
        <w:gridCol w:w="369"/>
        <w:gridCol w:w="350"/>
        <w:gridCol w:w="2055"/>
        <w:gridCol w:w="1387"/>
        <w:gridCol w:w="1373"/>
        <w:gridCol w:w="15"/>
      </w:tblGrid>
      <w:tr w:rsidR="000C3B80" w:rsidRPr="000C3B80" w14:paraId="27F78F78" w14:textId="77777777" w:rsidTr="00380D12">
        <w:trPr>
          <w:trHeight w:val="2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70A30D" w14:textId="77777777" w:rsidR="000C3B80" w:rsidRPr="000C3B80" w:rsidRDefault="000C3B80" w:rsidP="000C3B80">
            <w:pPr>
              <w:tabs>
                <w:tab w:val="right" w:pos="10206"/>
              </w:tabs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9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F20004" w14:textId="78C1ACDF" w:rsidR="000C3B80" w:rsidRPr="000C3B80" w:rsidRDefault="000C3B80" w:rsidP="000C3B80">
            <w:pPr>
              <w:tabs>
                <w:tab w:val="right" w:pos="10206"/>
              </w:tabs>
              <w:spacing w:before="0" w:after="0"/>
              <w:rPr>
                <w:b/>
                <w:sz w:val="2"/>
                <w:szCs w:val="2"/>
              </w:rPr>
            </w:pPr>
            <w:r w:rsidRPr="000C3B80">
              <w:rPr>
                <w:rStyle w:val="Hidden"/>
                <w:szCs w:val="2"/>
              </w:rPr>
              <w:t>Questions are followed by answer fields. Use the ‘Tab’ key to navigate through. Replace Y/N or Yes/No fields with your answer.</w:t>
            </w:r>
          </w:p>
        </w:tc>
      </w:tr>
      <w:tr w:rsidR="007D48A4" w:rsidRPr="00FA1680" w14:paraId="463D062C" w14:textId="77777777" w:rsidTr="00380D12">
        <w:trPr>
          <w:trHeight w:val="1077"/>
        </w:trPr>
        <w:tc>
          <w:tcPr>
            <w:tcW w:w="10359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</w:tcPr>
          <w:p w14:paraId="3F70A463" w14:textId="77777777" w:rsidR="003A5BDB" w:rsidRPr="00290D12" w:rsidRDefault="003A5BDB" w:rsidP="000C3B80">
            <w:pPr>
              <w:tabs>
                <w:tab w:val="right" w:pos="10206"/>
              </w:tabs>
              <w:spacing w:after="0"/>
              <w:rPr>
                <w:b/>
              </w:rPr>
            </w:pPr>
            <w:bookmarkStart w:id="0" w:name="_GoBack"/>
            <w:r w:rsidRPr="00290D12">
              <w:rPr>
                <w:b/>
              </w:rPr>
              <w:t>Mining Act 1980 – Section 173</w:t>
            </w:r>
            <w:r w:rsidRPr="00290D12">
              <w:rPr>
                <w:b/>
              </w:rPr>
              <w:tab/>
              <w:t>Approved Form 25</w:t>
            </w:r>
          </w:p>
          <w:p w14:paraId="0FD05441" w14:textId="5F5F4946" w:rsidR="007D48A4" w:rsidRPr="00FA1680" w:rsidRDefault="003A5BDB" w:rsidP="000C3B80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color w:val="1F1F5F" w:themeColor="text1"/>
              </w:rPr>
            </w:pPr>
            <w:r w:rsidRPr="00290D12">
              <w:rPr>
                <w:b/>
              </w:rPr>
              <w:t>Mineral Titles Act 2010 – Section 204(2</w:t>
            </w:r>
          </w:p>
        </w:tc>
      </w:tr>
      <w:bookmarkEnd w:id="0"/>
      <w:tr w:rsidR="000C3B80" w:rsidRPr="00FA1680" w14:paraId="7783BCB1" w14:textId="77777777" w:rsidTr="000C3B80">
        <w:trPr>
          <w:trHeight w:val="510"/>
        </w:trPr>
        <w:tc>
          <w:tcPr>
            <w:tcW w:w="2036" w:type="dxa"/>
            <w:gridSpan w:val="2"/>
            <w:shd w:val="clear" w:color="auto" w:fill="1F1F5F" w:themeFill="text1"/>
            <w:noWrap/>
            <w:vAlign w:val="center"/>
          </w:tcPr>
          <w:p w14:paraId="37463954" w14:textId="51E57FB2" w:rsidR="000C3B80" w:rsidRPr="00FA1680" w:rsidRDefault="000C3B80" w:rsidP="000C3B80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FA1680">
              <w:rPr>
                <w:rStyle w:val="Questionlabel"/>
                <w:bCs w:val="0"/>
                <w:iCs/>
                <w:sz w:val="18"/>
                <w:szCs w:val="18"/>
              </w:rPr>
              <w:t>Office Use Only</w:t>
            </w:r>
          </w:p>
        </w:tc>
        <w:tc>
          <w:tcPr>
            <w:tcW w:w="1083" w:type="dxa"/>
            <w:vAlign w:val="center"/>
          </w:tcPr>
          <w:p w14:paraId="115882A0" w14:textId="77777777" w:rsidR="000C3B80" w:rsidRPr="00FA1680" w:rsidRDefault="000C3B80" w:rsidP="000C3B80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FA1680">
              <w:rPr>
                <w:rStyle w:val="Questionlabel"/>
                <w:bCs w:val="0"/>
                <w:iCs/>
                <w:sz w:val="18"/>
                <w:szCs w:val="18"/>
              </w:rPr>
              <w:t>Dealing D:</w:t>
            </w:r>
          </w:p>
        </w:tc>
        <w:tc>
          <w:tcPr>
            <w:tcW w:w="1691" w:type="dxa"/>
            <w:vAlign w:val="center"/>
          </w:tcPr>
          <w:p w14:paraId="1C122E59" w14:textId="55895A42" w:rsidR="000C3B80" w:rsidRPr="000C3B80" w:rsidRDefault="000C3B80" w:rsidP="000C3B80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28D76194" w14:textId="77777777" w:rsidR="000C3B80" w:rsidRPr="00FA1680" w:rsidRDefault="000C3B80" w:rsidP="000C3B80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FA1680">
              <w:rPr>
                <w:rStyle w:val="Questionlabel"/>
                <w:bCs w:val="0"/>
                <w:iCs/>
                <w:sz w:val="18"/>
                <w:szCs w:val="18"/>
              </w:rPr>
              <w:t>MT:</w:t>
            </w:r>
          </w:p>
        </w:tc>
        <w:tc>
          <w:tcPr>
            <w:tcW w:w="2055" w:type="dxa"/>
            <w:vAlign w:val="center"/>
          </w:tcPr>
          <w:p w14:paraId="0088D637" w14:textId="2572313B" w:rsidR="000C3B80" w:rsidRPr="000C3B80" w:rsidRDefault="000C3B80" w:rsidP="000C3B80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2556B732" w14:textId="77777777" w:rsidR="000C3B80" w:rsidRPr="00FA1680" w:rsidRDefault="000C3B80" w:rsidP="000C3B80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FA1680">
              <w:rPr>
                <w:rStyle w:val="Questionlabel"/>
                <w:bCs w:val="0"/>
                <w:iCs/>
                <w:sz w:val="18"/>
                <w:szCs w:val="18"/>
              </w:rPr>
              <w:t xml:space="preserve">Date Lodged: </w:t>
            </w:r>
          </w:p>
        </w:tc>
        <w:tc>
          <w:tcPr>
            <w:tcW w:w="1388" w:type="dxa"/>
            <w:gridSpan w:val="2"/>
            <w:vAlign w:val="center"/>
          </w:tcPr>
          <w:p w14:paraId="372A9430" w14:textId="1CD7FECD" w:rsidR="000C3B80" w:rsidRPr="000C3B80" w:rsidRDefault="000C3B80" w:rsidP="000C3B80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sz w:val="18"/>
                <w:szCs w:val="18"/>
              </w:rPr>
            </w:pPr>
          </w:p>
        </w:tc>
      </w:tr>
      <w:tr w:rsidR="00F61ABD" w:rsidRPr="00FA1680" w14:paraId="5F430B40" w14:textId="77777777" w:rsidTr="000C3B80">
        <w:trPr>
          <w:trHeight w:val="510"/>
        </w:trPr>
        <w:tc>
          <w:tcPr>
            <w:tcW w:w="10359" w:type="dxa"/>
            <w:gridSpan w:val="10"/>
            <w:shd w:val="clear" w:color="auto" w:fill="1F1F5F" w:themeFill="text1"/>
            <w:noWrap/>
            <w:vAlign w:val="center"/>
          </w:tcPr>
          <w:p w14:paraId="34313821" w14:textId="258B7D95" w:rsidR="00F61ABD" w:rsidRPr="00FA1680" w:rsidRDefault="00CD381A" w:rsidP="000C3B80">
            <w:pPr>
              <w:rPr>
                <w:rStyle w:val="Questionlabel"/>
                <w:bCs w:val="0"/>
                <w:sz w:val="18"/>
                <w:szCs w:val="18"/>
                <w:vertAlign w:val="subscript"/>
              </w:rPr>
            </w:pPr>
            <w:r w:rsidRPr="00FA1680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1E7ECA">
              <w:rPr>
                <w:rStyle w:val="Questionlabel"/>
                <w:bCs w:val="0"/>
                <w:color w:val="FFFFFF" w:themeColor="background1"/>
              </w:rPr>
              <w:t>E</w:t>
            </w:r>
            <w:r w:rsidR="004C01FF" w:rsidRPr="00FA1680">
              <w:rPr>
                <w:rStyle w:val="Questionlabel"/>
                <w:bCs w:val="0"/>
                <w:color w:val="FFFFFF" w:themeColor="background1"/>
              </w:rPr>
              <w:t>.1</w:t>
            </w:r>
            <w:r w:rsidRPr="00FA1680">
              <w:rPr>
                <w:rStyle w:val="Questionlabel"/>
                <w:bCs w:val="0"/>
                <w:color w:val="FFFFFF" w:themeColor="background1"/>
              </w:rPr>
              <w:t xml:space="preserve">: </w:t>
            </w:r>
            <w:r w:rsidR="004C01FF" w:rsidRPr="00FA1680">
              <w:rPr>
                <w:rStyle w:val="Questionlabel"/>
                <w:bCs w:val="0"/>
                <w:color w:val="FFFFFF" w:themeColor="background1"/>
              </w:rPr>
              <w:t xml:space="preserve">Additional </w:t>
            </w:r>
            <w:r w:rsidRPr="00FA1680">
              <w:rPr>
                <w:rStyle w:val="Questionlabel"/>
                <w:bCs w:val="0"/>
                <w:color w:val="FFFFFF" w:themeColor="background1"/>
              </w:rPr>
              <w:t>Titles affected</w:t>
            </w:r>
          </w:p>
        </w:tc>
      </w:tr>
      <w:tr w:rsidR="003A5BDB" w:rsidRPr="00FA1680" w14:paraId="47EEFFA6" w14:textId="77777777" w:rsidTr="000C3B80">
        <w:trPr>
          <w:trHeight w:val="510"/>
        </w:trPr>
        <w:tc>
          <w:tcPr>
            <w:tcW w:w="5179" w:type="dxa"/>
            <w:gridSpan w:val="5"/>
            <w:noWrap/>
            <w:vAlign w:val="center"/>
          </w:tcPr>
          <w:p w14:paraId="1ECE8BCC" w14:textId="3015C742" w:rsidR="003A5BDB" w:rsidRPr="00FA1680" w:rsidRDefault="003A5BDB" w:rsidP="000C3B80">
            <w:pPr>
              <w:rPr>
                <w:b/>
              </w:rPr>
            </w:pPr>
            <w:r>
              <w:rPr>
                <w:b/>
              </w:rPr>
              <w:t>Title n</w:t>
            </w:r>
            <w:r w:rsidRPr="00C052E8">
              <w:rPr>
                <w:b/>
              </w:rPr>
              <w:t>umber</w:t>
            </w:r>
          </w:p>
        </w:tc>
        <w:tc>
          <w:tcPr>
            <w:tcW w:w="5180" w:type="dxa"/>
            <w:gridSpan w:val="5"/>
            <w:vAlign w:val="center"/>
          </w:tcPr>
          <w:p w14:paraId="74D5C4E2" w14:textId="56A5B716" w:rsidR="003A5BDB" w:rsidRPr="00FA1680" w:rsidRDefault="003A5BDB" w:rsidP="000C3B80">
            <w:pPr>
              <w:rPr>
                <w:b/>
              </w:rPr>
            </w:pPr>
            <w:r w:rsidRPr="00C052E8">
              <w:rPr>
                <w:b/>
              </w:rPr>
              <w:t>Interest (%) to be transferred</w:t>
            </w:r>
          </w:p>
        </w:tc>
      </w:tr>
      <w:tr w:rsidR="003A5BDB" w:rsidRPr="002C0BEF" w14:paraId="47F38630" w14:textId="77777777" w:rsidTr="000C3B80">
        <w:trPr>
          <w:trHeight w:val="510"/>
        </w:trPr>
        <w:tc>
          <w:tcPr>
            <w:tcW w:w="5179" w:type="dxa"/>
            <w:gridSpan w:val="5"/>
            <w:noWrap/>
            <w:vAlign w:val="center"/>
          </w:tcPr>
          <w:p w14:paraId="2F50F9DA" w14:textId="7D3F01D7" w:rsidR="003A5BDB" w:rsidRPr="00F61ABD" w:rsidRDefault="003A5BDB" w:rsidP="000C3B80"/>
        </w:tc>
        <w:tc>
          <w:tcPr>
            <w:tcW w:w="5180" w:type="dxa"/>
            <w:gridSpan w:val="5"/>
            <w:vAlign w:val="center"/>
          </w:tcPr>
          <w:p w14:paraId="2A13781C" w14:textId="6F857FA6" w:rsidR="003A5BDB" w:rsidRPr="00F61ABD" w:rsidRDefault="003A5BDB" w:rsidP="000C3B80"/>
        </w:tc>
      </w:tr>
      <w:tr w:rsidR="003A5BDB" w:rsidRPr="002C0BEF" w14:paraId="796E7C5D" w14:textId="77777777" w:rsidTr="000C3B80">
        <w:trPr>
          <w:trHeight w:val="510"/>
        </w:trPr>
        <w:tc>
          <w:tcPr>
            <w:tcW w:w="5179" w:type="dxa"/>
            <w:gridSpan w:val="5"/>
            <w:noWrap/>
            <w:vAlign w:val="center"/>
          </w:tcPr>
          <w:p w14:paraId="128D7319" w14:textId="6A19684B" w:rsidR="003A5BDB" w:rsidRPr="00F61ABD" w:rsidRDefault="003A5BDB" w:rsidP="000C3B80"/>
        </w:tc>
        <w:tc>
          <w:tcPr>
            <w:tcW w:w="5180" w:type="dxa"/>
            <w:gridSpan w:val="5"/>
            <w:vAlign w:val="center"/>
          </w:tcPr>
          <w:p w14:paraId="7B07E87A" w14:textId="10A374ED" w:rsidR="003A5BDB" w:rsidRPr="00F61ABD" w:rsidRDefault="003A5BDB" w:rsidP="000C3B80"/>
        </w:tc>
      </w:tr>
      <w:tr w:rsidR="003A5BDB" w:rsidRPr="002C0BEF" w14:paraId="60596F50" w14:textId="77777777" w:rsidTr="000C3B80">
        <w:trPr>
          <w:trHeight w:val="510"/>
        </w:trPr>
        <w:tc>
          <w:tcPr>
            <w:tcW w:w="5179" w:type="dxa"/>
            <w:gridSpan w:val="5"/>
            <w:noWrap/>
            <w:vAlign w:val="center"/>
          </w:tcPr>
          <w:p w14:paraId="0E1679AA" w14:textId="10628FAB" w:rsidR="003A5BDB" w:rsidRPr="00F61ABD" w:rsidRDefault="003A5BDB" w:rsidP="000C3B80"/>
        </w:tc>
        <w:tc>
          <w:tcPr>
            <w:tcW w:w="5180" w:type="dxa"/>
            <w:gridSpan w:val="5"/>
            <w:vAlign w:val="center"/>
          </w:tcPr>
          <w:p w14:paraId="1EA5F94B" w14:textId="59B4AB7E" w:rsidR="003A5BDB" w:rsidRPr="00F61ABD" w:rsidRDefault="003A5BDB" w:rsidP="000C3B80"/>
        </w:tc>
      </w:tr>
      <w:tr w:rsidR="003A5BDB" w:rsidRPr="002C0BEF" w14:paraId="215AF223" w14:textId="77777777" w:rsidTr="000C3B80">
        <w:trPr>
          <w:trHeight w:val="510"/>
        </w:trPr>
        <w:tc>
          <w:tcPr>
            <w:tcW w:w="5179" w:type="dxa"/>
            <w:gridSpan w:val="5"/>
            <w:noWrap/>
            <w:vAlign w:val="center"/>
          </w:tcPr>
          <w:p w14:paraId="1F9EFA43" w14:textId="5331D21C" w:rsidR="003A5BDB" w:rsidRPr="00F61ABD" w:rsidRDefault="003A5BDB" w:rsidP="000C3B80"/>
        </w:tc>
        <w:tc>
          <w:tcPr>
            <w:tcW w:w="5180" w:type="dxa"/>
            <w:gridSpan w:val="5"/>
            <w:vAlign w:val="center"/>
          </w:tcPr>
          <w:p w14:paraId="62102B53" w14:textId="79982ED8" w:rsidR="003A5BDB" w:rsidRPr="00F61ABD" w:rsidRDefault="003A5BDB" w:rsidP="000C3B80"/>
        </w:tc>
      </w:tr>
      <w:tr w:rsidR="003A5BDB" w:rsidRPr="002C0BEF" w14:paraId="7D4978F6" w14:textId="77777777" w:rsidTr="000C3B80">
        <w:trPr>
          <w:trHeight w:val="510"/>
        </w:trPr>
        <w:tc>
          <w:tcPr>
            <w:tcW w:w="5179" w:type="dxa"/>
            <w:gridSpan w:val="5"/>
            <w:noWrap/>
            <w:vAlign w:val="center"/>
          </w:tcPr>
          <w:p w14:paraId="004CA354" w14:textId="5F8F2A87" w:rsidR="003A5BDB" w:rsidRPr="00F61ABD" w:rsidRDefault="003A5BDB" w:rsidP="000C3B80"/>
        </w:tc>
        <w:tc>
          <w:tcPr>
            <w:tcW w:w="5180" w:type="dxa"/>
            <w:gridSpan w:val="5"/>
            <w:vAlign w:val="center"/>
          </w:tcPr>
          <w:p w14:paraId="3907DA2B" w14:textId="49768CC7" w:rsidR="003A5BDB" w:rsidRPr="00F61ABD" w:rsidRDefault="003A5BDB" w:rsidP="000C3B80"/>
        </w:tc>
      </w:tr>
      <w:tr w:rsidR="003A5BDB" w:rsidRPr="002C0BEF" w14:paraId="06B15B3C" w14:textId="77777777" w:rsidTr="000C3B80">
        <w:trPr>
          <w:trHeight w:val="510"/>
        </w:trPr>
        <w:tc>
          <w:tcPr>
            <w:tcW w:w="5179" w:type="dxa"/>
            <w:gridSpan w:val="5"/>
            <w:noWrap/>
            <w:vAlign w:val="center"/>
          </w:tcPr>
          <w:p w14:paraId="4F4D641D" w14:textId="4EE5ED73" w:rsidR="003A5BDB" w:rsidRPr="00F61ABD" w:rsidRDefault="003A5BDB" w:rsidP="000C3B80"/>
        </w:tc>
        <w:tc>
          <w:tcPr>
            <w:tcW w:w="5180" w:type="dxa"/>
            <w:gridSpan w:val="5"/>
            <w:vAlign w:val="center"/>
          </w:tcPr>
          <w:p w14:paraId="06B2714D" w14:textId="3BFDDC66" w:rsidR="003A5BDB" w:rsidRPr="00F61ABD" w:rsidRDefault="003A5BDB" w:rsidP="000C3B80"/>
        </w:tc>
      </w:tr>
      <w:tr w:rsidR="003A5BDB" w:rsidRPr="002C0BEF" w14:paraId="43688FAD" w14:textId="77777777" w:rsidTr="000C3B80">
        <w:trPr>
          <w:trHeight w:val="510"/>
        </w:trPr>
        <w:tc>
          <w:tcPr>
            <w:tcW w:w="5179" w:type="dxa"/>
            <w:gridSpan w:val="5"/>
            <w:noWrap/>
            <w:vAlign w:val="center"/>
          </w:tcPr>
          <w:p w14:paraId="3149C030" w14:textId="0602A64F" w:rsidR="003A5BDB" w:rsidRPr="00F61ABD" w:rsidRDefault="003A5BDB" w:rsidP="000C3B80"/>
        </w:tc>
        <w:tc>
          <w:tcPr>
            <w:tcW w:w="5180" w:type="dxa"/>
            <w:gridSpan w:val="5"/>
            <w:vAlign w:val="center"/>
          </w:tcPr>
          <w:p w14:paraId="5D05D27B" w14:textId="34D5ABCC" w:rsidR="003A5BDB" w:rsidRPr="00F61ABD" w:rsidRDefault="003A5BDB" w:rsidP="000C3B80"/>
        </w:tc>
      </w:tr>
      <w:tr w:rsidR="003A5BDB" w:rsidRPr="002C0BEF" w14:paraId="08A2CE3E" w14:textId="77777777" w:rsidTr="000C3B80">
        <w:trPr>
          <w:trHeight w:val="510"/>
        </w:trPr>
        <w:tc>
          <w:tcPr>
            <w:tcW w:w="5179" w:type="dxa"/>
            <w:gridSpan w:val="5"/>
            <w:noWrap/>
            <w:vAlign w:val="center"/>
          </w:tcPr>
          <w:p w14:paraId="690BCA83" w14:textId="70FA6639" w:rsidR="003A5BDB" w:rsidRPr="00F61ABD" w:rsidRDefault="003A5BDB" w:rsidP="000C3B80"/>
        </w:tc>
        <w:tc>
          <w:tcPr>
            <w:tcW w:w="5180" w:type="dxa"/>
            <w:gridSpan w:val="5"/>
            <w:vAlign w:val="center"/>
          </w:tcPr>
          <w:p w14:paraId="1D5CB545" w14:textId="588EE837" w:rsidR="003A5BDB" w:rsidRPr="00F61ABD" w:rsidRDefault="003A5BDB" w:rsidP="000C3B80"/>
        </w:tc>
      </w:tr>
      <w:tr w:rsidR="003A5BDB" w:rsidRPr="002C0BEF" w14:paraId="6387E013" w14:textId="77777777" w:rsidTr="000C3B80">
        <w:trPr>
          <w:trHeight w:val="510"/>
        </w:trPr>
        <w:tc>
          <w:tcPr>
            <w:tcW w:w="5179" w:type="dxa"/>
            <w:gridSpan w:val="5"/>
            <w:noWrap/>
            <w:vAlign w:val="center"/>
          </w:tcPr>
          <w:p w14:paraId="597AB013" w14:textId="1BB8F478" w:rsidR="003A5BDB" w:rsidRPr="00F61ABD" w:rsidRDefault="003A5BDB" w:rsidP="000C3B80"/>
        </w:tc>
        <w:tc>
          <w:tcPr>
            <w:tcW w:w="5180" w:type="dxa"/>
            <w:gridSpan w:val="5"/>
            <w:vAlign w:val="center"/>
          </w:tcPr>
          <w:p w14:paraId="68CEE083" w14:textId="7ABC0EEE" w:rsidR="003A5BDB" w:rsidRPr="00F61ABD" w:rsidRDefault="003A5BDB" w:rsidP="000C3B80"/>
        </w:tc>
      </w:tr>
      <w:tr w:rsidR="003A5BDB" w:rsidRPr="002C0BEF" w14:paraId="5A9FB176" w14:textId="77777777" w:rsidTr="000C3B80">
        <w:trPr>
          <w:trHeight w:val="510"/>
        </w:trPr>
        <w:tc>
          <w:tcPr>
            <w:tcW w:w="5179" w:type="dxa"/>
            <w:gridSpan w:val="5"/>
            <w:noWrap/>
            <w:vAlign w:val="center"/>
          </w:tcPr>
          <w:p w14:paraId="71C47EF9" w14:textId="47C6BE25" w:rsidR="003A5BDB" w:rsidRPr="00F61ABD" w:rsidRDefault="003A5BDB" w:rsidP="000C3B80"/>
        </w:tc>
        <w:tc>
          <w:tcPr>
            <w:tcW w:w="5180" w:type="dxa"/>
            <w:gridSpan w:val="5"/>
            <w:vAlign w:val="center"/>
          </w:tcPr>
          <w:p w14:paraId="6EAC149D" w14:textId="020414E5" w:rsidR="003A5BDB" w:rsidRPr="00F61ABD" w:rsidRDefault="003A5BDB" w:rsidP="000C3B80"/>
        </w:tc>
      </w:tr>
      <w:tr w:rsidR="003A5BDB" w:rsidRPr="002C0BEF" w14:paraId="20252C23" w14:textId="77777777" w:rsidTr="000C3B80">
        <w:trPr>
          <w:trHeight w:val="510"/>
        </w:trPr>
        <w:tc>
          <w:tcPr>
            <w:tcW w:w="5179" w:type="dxa"/>
            <w:gridSpan w:val="5"/>
            <w:noWrap/>
            <w:vAlign w:val="center"/>
          </w:tcPr>
          <w:p w14:paraId="66572B16" w14:textId="2B2BE739" w:rsidR="003A5BDB" w:rsidRDefault="003A5BDB" w:rsidP="000C3B80"/>
        </w:tc>
        <w:tc>
          <w:tcPr>
            <w:tcW w:w="5180" w:type="dxa"/>
            <w:gridSpan w:val="5"/>
            <w:vAlign w:val="center"/>
          </w:tcPr>
          <w:p w14:paraId="391CC7AE" w14:textId="4CD07DD0" w:rsidR="003A5BDB" w:rsidRDefault="003A5BDB" w:rsidP="000C3B80"/>
        </w:tc>
      </w:tr>
      <w:tr w:rsidR="003A5BDB" w:rsidRPr="002C0BEF" w14:paraId="634CD6EA" w14:textId="77777777" w:rsidTr="000C3B80">
        <w:trPr>
          <w:trHeight w:val="510"/>
        </w:trPr>
        <w:tc>
          <w:tcPr>
            <w:tcW w:w="5179" w:type="dxa"/>
            <w:gridSpan w:val="5"/>
            <w:noWrap/>
            <w:vAlign w:val="center"/>
          </w:tcPr>
          <w:p w14:paraId="4D02AB9D" w14:textId="771E69ED" w:rsidR="003A5BDB" w:rsidRDefault="003A5BDB" w:rsidP="000C3B80"/>
        </w:tc>
        <w:tc>
          <w:tcPr>
            <w:tcW w:w="5180" w:type="dxa"/>
            <w:gridSpan w:val="5"/>
            <w:vAlign w:val="center"/>
          </w:tcPr>
          <w:p w14:paraId="7A7E88A3" w14:textId="6A752CE0" w:rsidR="003A5BDB" w:rsidRDefault="003A5BDB" w:rsidP="000C3B80"/>
        </w:tc>
      </w:tr>
      <w:tr w:rsidR="003A5BDB" w:rsidRPr="002C0BEF" w14:paraId="20930E6F" w14:textId="77777777" w:rsidTr="000C3B80">
        <w:trPr>
          <w:trHeight w:val="510"/>
        </w:trPr>
        <w:tc>
          <w:tcPr>
            <w:tcW w:w="5179" w:type="dxa"/>
            <w:gridSpan w:val="5"/>
            <w:noWrap/>
            <w:vAlign w:val="center"/>
          </w:tcPr>
          <w:p w14:paraId="68D6ACA2" w14:textId="108EC7F0" w:rsidR="003A5BDB" w:rsidRDefault="003A5BDB" w:rsidP="000C3B80"/>
        </w:tc>
        <w:tc>
          <w:tcPr>
            <w:tcW w:w="5180" w:type="dxa"/>
            <w:gridSpan w:val="5"/>
            <w:vAlign w:val="center"/>
          </w:tcPr>
          <w:p w14:paraId="0EA9BBB7" w14:textId="166A8096" w:rsidR="003A5BDB" w:rsidRDefault="003A5BDB" w:rsidP="000C3B80"/>
        </w:tc>
      </w:tr>
      <w:tr w:rsidR="003A5BDB" w:rsidRPr="002C0BEF" w14:paraId="6936E579" w14:textId="77777777" w:rsidTr="000C3B80">
        <w:trPr>
          <w:trHeight w:val="510"/>
        </w:trPr>
        <w:tc>
          <w:tcPr>
            <w:tcW w:w="5179" w:type="dxa"/>
            <w:gridSpan w:val="5"/>
            <w:noWrap/>
            <w:vAlign w:val="center"/>
          </w:tcPr>
          <w:p w14:paraId="1594BCF8" w14:textId="12146D66" w:rsidR="003A5BDB" w:rsidRDefault="003A5BDB" w:rsidP="000C3B80"/>
        </w:tc>
        <w:tc>
          <w:tcPr>
            <w:tcW w:w="5180" w:type="dxa"/>
            <w:gridSpan w:val="5"/>
            <w:vAlign w:val="center"/>
          </w:tcPr>
          <w:p w14:paraId="06223423" w14:textId="4AEC6850" w:rsidR="003A5BDB" w:rsidRDefault="003A5BDB" w:rsidP="000C3B80"/>
        </w:tc>
      </w:tr>
      <w:tr w:rsidR="003A5BDB" w:rsidRPr="002C0BEF" w14:paraId="307DF72C" w14:textId="77777777" w:rsidTr="000C3B80">
        <w:trPr>
          <w:trHeight w:val="510"/>
        </w:trPr>
        <w:tc>
          <w:tcPr>
            <w:tcW w:w="5179" w:type="dxa"/>
            <w:gridSpan w:val="5"/>
            <w:noWrap/>
            <w:vAlign w:val="center"/>
          </w:tcPr>
          <w:p w14:paraId="32C89BFF" w14:textId="3DD5D1E9" w:rsidR="003A5BDB" w:rsidRDefault="003A5BDB" w:rsidP="000C3B80"/>
        </w:tc>
        <w:tc>
          <w:tcPr>
            <w:tcW w:w="5180" w:type="dxa"/>
            <w:gridSpan w:val="5"/>
            <w:vAlign w:val="center"/>
          </w:tcPr>
          <w:p w14:paraId="551562D9" w14:textId="5B2AA644" w:rsidR="003A5BDB" w:rsidRDefault="003A5BDB" w:rsidP="000C3B80"/>
        </w:tc>
      </w:tr>
      <w:tr w:rsidR="003A5BDB" w:rsidRPr="002C0BEF" w14:paraId="3BCAAC00" w14:textId="77777777" w:rsidTr="000C3B80">
        <w:trPr>
          <w:trHeight w:val="510"/>
        </w:trPr>
        <w:tc>
          <w:tcPr>
            <w:tcW w:w="5179" w:type="dxa"/>
            <w:gridSpan w:val="5"/>
            <w:noWrap/>
            <w:vAlign w:val="center"/>
          </w:tcPr>
          <w:p w14:paraId="76B732FA" w14:textId="74FB9A08" w:rsidR="003A5BDB" w:rsidRDefault="003A5BDB" w:rsidP="000C3B80"/>
        </w:tc>
        <w:tc>
          <w:tcPr>
            <w:tcW w:w="5180" w:type="dxa"/>
            <w:gridSpan w:val="5"/>
            <w:vAlign w:val="center"/>
          </w:tcPr>
          <w:p w14:paraId="6D2B939C" w14:textId="134139E9" w:rsidR="003A5BDB" w:rsidRDefault="003A5BDB" w:rsidP="000C3B80"/>
        </w:tc>
      </w:tr>
      <w:tr w:rsidR="003A5BDB" w:rsidRPr="002C0BEF" w14:paraId="2F271D8E" w14:textId="77777777" w:rsidTr="000C3B80">
        <w:trPr>
          <w:trHeight w:val="510"/>
        </w:trPr>
        <w:tc>
          <w:tcPr>
            <w:tcW w:w="5179" w:type="dxa"/>
            <w:gridSpan w:val="5"/>
            <w:noWrap/>
            <w:vAlign w:val="center"/>
          </w:tcPr>
          <w:p w14:paraId="4E4C0170" w14:textId="0EB181B8" w:rsidR="003A5BDB" w:rsidRDefault="003A5BDB" w:rsidP="000C3B80"/>
        </w:tc>
        <w:tc>
          <w:tcPr>
            <w:tcW w:w="5180" w:type="dxa"/>
            <w:gridSpan w:val="5"/>
            <w:vAlign w:val="center"/>
          </w:tcPr>
          <w:p w14:paraId="54DFF782" w14:textId="3621EEE4" w:rsidR="003A5BDB" w:rsidRDefault="003A5BDB" w:rsidP="000C3B80"/>
        </w:tc>
      </w:tr>
      <w:tr w:rsidR="00FA1680" w:rsidRPr="00FA1680" w14:paraId="5E0E3D6C" w14:textId="77777777" w:rsidTr="000C3B80">
        <w:trPr>
          <w:gridAfter w:val="1"/>
          <w:wAfter w:w="15" w:type="dxa"/>
          <w:trHeight w:val="20"/>
        </w:trPr>
        <w:tc>
          <w:tcPr>
            <w:tcW w:w="10344" w:type="dxa"/>
            <w:gridSpan w:val="9"/>
            <w:tcBorders>
              <w:left w:val="nil"/>
              <w:bottom w:val="nil"/>
              <w:right w:val="nil"/>
            </w:tcBorders>
            <w:noWrap/>
          </w:tcPr>
          <w:p w14:paraId="267127BD" w14:textId="6E50691F" w:rsidR="004C01FF" w:rsidRPr="001E7ECA" w:rsidRDefault="004C01FF" w:rsidP="000C3B80">
            <w:pPr>
              <w:spacing w:before="0" w:after="0"/>
              <w:rPr>
                <w:rStyle w:val="Hidden"/>
              </w:rPr>
            </w:pPr>
            <w:r w:rsidRPr="001E7ECA">
              <w:rPr>
                <w:rStyle w:val="Hidden"/>
              </w:rPr>
              <w:t>End of form</w:t>
            </w:r>
          </w:p>
        </w:tc>
      </w:tr>
    </w:tbl>
    <w:p w14:paraId="27B7AEAB" w14:textId="232EACEE" w:rsidR="00D325CB" w:rsidRDefault="00D325CB" w:rsidP="00B41E6E">
      <w:pPr>
        <w:spacing w:after="0"/>
      </w:pPr>
    </w:p>
    <w:p w14:paraId="5E11AE05" w14:textId="77777777" w:rsidR="003C364E" w:rsidRPr="003C364E" w:rsidRDefault="003C364E" w:rsidP="00D325CB"/>
    <w:sectPr w:rsidR="003C364E" w:rsidRPr="003C364E" w:rsidSect="00AB532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567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6ED56" w14:textId="77777777" w:rsidR="00E21ACA" w:rsidRDefault="00E21ACA" w:rsidP="007332FF">
      <w:r>
        <w:separator/>
      </w:r>
    </w:p>
  </w:endnote>
  <w:endnote w:type="continuationSeparator" w:id="0">
    <w:p w14:paraId="60A32DBF" w14:textId="77777777" w:rsidR="00E21ACA" w:rsidRDefault="00E21AC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356D48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B46B49D" w14:textId="0BE19077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0C3B80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528BBCC8" w14:textId="715E04B5" w:rsidR="001B3D22" w:rsidRDefault="00380D12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9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25283">
                <w:rPr>
                  <w:rStyle w:val="PageNumber"/>
                </w:rPr>
                <w:t>10 September 2021</w:t>
              </w:r>
            </w:sdtContent>
          </w:sdt>
        </w:p>
        <w:p w14:paraId="55D62503" w14:textId="61EFDE52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A5BD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A5BD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253E15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0CB4DBA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EA38BD8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560B0F5" w14:textId="4AED3180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0C3B80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1971A51C" w14:textId="117F6451" w:rsidR="00A66DD9" w:rsidRPr="001B3D22" w:rsidRDefault="00380D12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9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25283">
                <w:rPr>
                  <w:rStyle w:val="PageNumber"/>
                </w:rPr>
                <w:t>10 September 2021</w:t>
              </w:r>
            </w:sdtContent>
          </w:sdt>
        </w:p>
        <w:p w14:paraId="37D7F19F" w14:textId="6F54459C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380D12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380D12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25D416B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14CD027" wp14:editId="0ADA56EA">
                <wp:extent cx="1574237" cy="561356"/>
                <wp:effectExtent l="0" t="0" r="698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338E5E9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A2F48" w14:textId="77777777" w:rsidR="00E21ACA" w:rsidRDefault="00E21ACA" w:rsidP="007332FF">
      <w:r>
        <w:separator/>
      </w:r>
    </w:p>
  </w:footnote>
  <w:footnote w:type="continuationSeparator" w:id="0">
    <w:p w14:paraId="4DB1AB27" w14:textId="77777777" w:rsidR="00E21ACA" w:rsidRDefault="00E21AC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7A27" w14:textId="7B9E8AE6" w:rsidR="00983000" w:rsidRPr="00162207" w:rsidRDefault="00380D12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0C3B80">
          <w:rPr>
            <w:rStyle w:val="HeaderChar"/>
          </w:rPr>
          <w:t>Additional mineral titles to transfer of a mineral claim / authorised holding</w:t>
        </w:r>
      </w:sdtContent>
    </w:sdt>
    <w:r w:rsidR="00300F2E">
      <w:rPr>
        <w:rStyle w:val="HeaderCha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70E3171" w14:textId="75DE6CA9" w:rsidR="00A53CF0" w:rsidRPr="00E908F1" w:rsidRDefault="000C3B80" w:rsidP="00300F2E">
        <w:pPr>
          <w:pStyle w:val="Title"/>
          <w:spacing w:after="120"/>
        </w:pPr>
        <w:r>
          <w:rPr>
            <w:rStyle w:val="TitleChar"/>
          </w:rPr>
          <w:t>Additional mineral titles to transfer of a mineral claim / authorised holding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C64E46"/>
    <w:multiLevelType w:val="hybridMultilevel"/>
    <w:tmpl w:val="1EF27C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6"/>
  </w:num>
  <w:num w:numId="10">
    <w:abstractNumId w:val="22"/>
  </w:num>
  <w:num w:numId="11">
    <w:abstractNumId w:val="33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6"/>
    <w:rsid w:val="00001DDF"/>
    <w:rsid w:val="0000322D"/>
    <w:rsid w:val="00005493"/>
    <w:rsid w:val="00007670"/>
    <w:rsid w:val="00010665"/>
    <w:rsid w:val="0001756A"/>
    <w:rsid w:val="00020347"/>
    <w:rsid w:val="0002393A"/>
    <w:rsid w:val="00027DB8"/>
    <w:rsid w:val="00031A96"/>
    <w:rsid w:val="00040BF3"/>
    <w:rsid w:val="0004211C"/>
    <w:rsid w:val="00046C59"/>
    <w:rsid w:val="00050555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C3B80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5A6E"/>
    <w:rsid w:val="00117743"/>
    <w:rsid w:val="00117F5B"/>
    <w:rsid w:val="00131237"/>
    <w:rsid w:val="00132658"/>
    <w:rsid w:val="001343E2"/>
    <w:rsid w:val="0013706A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12A7"/>
    <w:rsid w:val="001D4DA9"/>
    <w:rsid w:val="001D4F99"/>
    <w:rsid w:val="001D52B0"/>
    <w:rsid w:val="001D5A18"/>
    <w:rsid w:val="001D7C37"/>
    <w:rsid w:val="001D7CA4"/>
    <w:rsid w:val="001E057F"/>
    <w:rsid w:val="001E14EB"/>
    <w:rsid w:val="001E7ECA"/>
    <w:rsid w:val="001F59E6"/>
    <w:rsid w:val="00200EB7"/>
    <w:rsid w:val="00202D7E"/>
    <w:rsid w:val="00203F1C"/>
    <w:rsid w:val="002044FA"/>
    <w:rsid w:val="00206936"/>
    <w:rsid w:val="00206C6F"/>
    <w:rsid w:val="00206FBD"/>
    <w:rsid w:val="00207746"/>
    <w:rsid w:val="00230031"/>
    <w:rsid w:val="00230457"/>
    <w:rsid w:val="00235C01"/>
    <w:rsid w:val="00247343"/>
    <w:rsid w:val="00252C69"/>
    <w:rsid w:val="00255378"/>
    <w:rsid w:val="002645D5"/>
    <w:rsid w:val="0026532D"/>
    <w:rsid w:val="00265C56"/>
    <w:rsid w:val="002716CD"/>
    <w:rsid w:val="00274D4B"/>
    <w:rsid w:val="002806F5"/>
    <w:rsid w:val="00281577"/>
    <w:rsid w:val="0028607F"/>
    <w:rsid w:val="002875F1"/>
    <w:rsid w:val="002926BC"/>
    <w:rsid w:val="00293A72"/>
    <w:rsid w:val="002A0160"/>
    <w:rsid w:val="002A30C3"/>
    <w:rsid w:val="002A6F6A"/>
    <w:rsid w:val="002A7712"/>
    <w:rsid w:val="002A7C2F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138A"/>
    <w:rsid w:val="002E20C8"/>
    <w:rsid w:val="002E4290"/>
    <w:rsid w:val="002E66A6"/>
    <w:rsid w:val="002F0DB1"/>
    <w:rsid w:val="002F2885"/>
    <w:rsid w:val="002F45A1"/>
    <w:rsid w:val="00300F2E"/>
    <w:rsid w:val="0030203D"/>
    <w:rsid w:val="003037F9"/>
    <w:rsid w:val="0030583E"/>
    <w:rsid w:val="00307FE1"/>
    <w:rsid w:val="003164BA"/>
    <w:rsid w:val="0032013E"/>
    <w:rsid w:val="00325283"/>
    <w:rsid w:val="003258E6"/>
    <w:rsid w:val="003303BF"/>
    <w:rsid w:val="00335D2F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0D12"/>
    <w:rsid w:val="00383007"/>
    <w:rsid w:val="00387DB7"/>
    <w:rsid w:val="00390862"/>
    <w:rsid w:val="00390CE3"/>
    <w:rsid w:val="00394876"/>
    <w:rsid w:val="00394AAF"/>
    <w:rsid w:val="00394CE5"/>
    <w:rsid w:val="0039602B"/>
    <w:rsid w:val="003A5BDB"/>
    <w:rsid w:val="003A6341"/>
    <w:rsid w:val="003B67FD"/>
    <w:rsid w:val="003B6A61"/>
    <w:rsid w:val="003C364E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576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73E4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01FF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0946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1DBD"/>
    <w:rsid w:val="00592520"/>
    <w:rsid w:val="00592701"/>
    <w:rsid w:val="00595386"/>
    <w:rsid w:val="00597234"/>
    <w:rsid w:val="005A4AC0"/>
    <w:rsid w:val="005A539B"/>
    <w:rsid w:val="005A5FDF"/>
    <w:rsid w:val="005B0FB7"/>
    <w:rsid w:val="005B122A"/>
    <w:rsid w:val="005B1FCB"/>
    <w:rsid w:val="005B5554"/>
    <w:rsid w:val="005B5AC2"/>
    <w:rsid w:val="005C2833"/>
    <w:rsid w:val="005D66EF"/>
    <w:rsid w:val="005E144D"/>
    <w:rsid w:val="005E1500"/>
    <w:rsid w:val="005E1CC6"/>
    <w:rsid w:val="005E3A43"/>
    <w:rsid w:val="005F0B17"/>
    <w:rsid w:val="005F77C7"/>
    <w:rsid w:val="00620675"/>
    <w:rsid w:val="00622910"/>
    <w:rsid w:val="006254B6"/>
    <w:rsid w:val="00627FC8"/>
    <w:rsid w:val="00640CF6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1290"/>
    <w:rsid w:val="006A756A"/>
    <w:rsid w:val="006B08D3"/>
    <w:rsid w:val="006B76E3"/>
    <w:rsid w:val="006B7FE0"/>
    <w:rsid w:val="006D66F7"/>
    <w:rsid w:val="006E253B"/>
    <w:rsid w:val="006E283C"/>
    <w:rsid w:val="00705C9D"/>
    <w:rsid w:val="00705F13"/>
    <w:rsid w:val="00714F1D"/>
    <w:rsid w:val="00715225"/>
    <w:rsid w:val="00715F1A"/>
    <w:rsid w:val="00720CC6"/>
    <w:rsid w:val="00722DDB"/>
    <w:rsid w:val="00724728"/>
    <w:rsid w:val="00724F98"/>
    <w:rsid w:val="007257B9"/>
    <w:rsid w:val="00730A9F"/>
    <w:rsid w:val="00730B9B"/>
    <w:rsid w:val="0073182E"/>
    <w:rsid w:val="007332FF"/>
    <w:rsid w:val="007408F5"/>
    <w:rsid w:val="00741EAE"/>
    <w:rsid w:val="00755248"/>
    <w:rsid w:val="00755E39"/>
    <w:rsid w:val="0076190B"/>
    <w:rsid w:val="0076355D"/>
    <w:rsid w:val="00763A2D"/>
    <w:rsid w:val="007676A4"/>
    <w:rsid w:val="00774590"/>
    <w:rsid w:val="00777795"/>
    <w:rsid w:val="00783A57"/>
    <w:rsid w:val="00784C92"/>
    <w:rsid w:val="007859CD"/>
    <w:rsid w:val="00785C24"/>
    <w:rsid w:val="007907E4"/>
    <w:rsid w:val="00796358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2B67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5244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03FA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110"/>
    <w:rsid w:val="009B0B3E"/>
    <w:rsid w:val="009B0C27"/>
    <w:rsid w:val="009B1913"/>
    <w:rsid w:val="009B1BF1"/>
    <w:rsid w:val="009B6657"/>
    <w:rsid w:val="009B6966"/>
    <w:rsid w:val="009C35D6"/>
    <w:rsid w:val="009D0EB5"/>
    <w:rsid w:val="009D14F9"/>
    <w:rsid w:val="009D2B74"/>
    <w:rsid w:val="009D63FF"/>
    <w:rsid w:val="009E019D"/>
    <w:rsid w:val="009E175D"/>
    <w:rsid w:val="009E3CC2"/>
    <w:rsid w:val="009F06BD"/>
    <w:rsid w:val="009F2A4D"/>
    <w:rsid w:val="009F72BE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3876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83DED"/>
    <w:rsid w:val="00A925EC"/>
    <w:rsid w:val="00A929AA"/>
    <w:rsid w:val="00A92B6B"/>
    <w:rsid w:val="00A92E6E"/>
    <w:rsid w:val="00AA541E"/>
    <w:rsid w:val="00AB532D"/>
    <w:rsid w:val="00AC797D"/>
    <w:rsid w:val="00AD0DA4"/>
    <w:rsid w:val="00AD4169"/>
    <w:rsid w:val="00AE193F"/>
    <w:rsid w:val="00AE25C6"/>
    <w:rsid w:val="00AE2A8A"/>
    <w:rsid w:val="00AE306C"/>
    <w:rsid w:val="00AF28C1"/>
    <w:rsid w:val="00AF462D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1E6E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251F"/>
    <w:rsid w:val="00B832AE"/>
    <w:rsid w:val="00B85C9E"/>
    <w:rsid w:val="00B86678"/>
    <w:rsid w:val="00B92F9B"/>
    <w:rsid w:val="00B941B3"/>
    <w:rsid w:val="00B96513"/>
    <w:rsid w:val="00BA12E5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0EC1"/>
    <w:rsid w:val="00BF17E9"/>
    <w:rsid w:val="00BF2ABB"/>
    <w:rsid w:val="00BF5099"/>
    <w:rsid w:val="00C10B5E"/>
    <w:rsid w:val="00C10F10"/>
    <w:rsid w:val="00C11E6F"/>
    <w:rsid w:val="00C15D4D"/>
    <w:rsid w:val="00C175DC"/>
    <w:rsid w:val="00C2030C"/>
    <w:rsid w:val="00C30171"/>
    <w:rsid w:val="00C309D8"/>
    <w:rsid w:val="00C43519"/>
    <w:rsid w:val="00C45263"/>
    <w:rsid w:val="00C51537"/>
    <w:rsid w:val="00C52BC3"/>
    <w:rsid w:val="00C53ECF"/>
    <w:rsid w:val="00C53F8E"/>
    <w:rsid w:val="00C56B52"/>
    <w:rsid w:val="00C61AFA"/>
    <w:rsid w:val="00C61D64"/>
    <w:rsid w:val="00C62099"/>
    <w:rsid w:val="00C64EA3"/>
    <w:rsid w:val="00C72867"/>
    <w:rsid w:val="00C75E81"/>
    <w:rsid w:val="00C77A11"/>
    <w:rsid w:val="00C86609"/>
    <w:rsid w:val="00C92B4C"/>
    <w:rsid w:val="00C954F6"/>
    <w:rsid w:val="00C96318"/>
    <w:rsid w:val="00C96413"/>
    <w:rsid w:val="00CA36A0"/>
    <w:rsid w:val="00CA6BC5"/>
    <w:rsid w:val="00CB44DF"/>
    <w:rsid w:val="00CC2F1A"/>
    <w:rsid w:val="00CC4407"/>
    <w:rsid w:val="00CC571B"/>
    <w:rsid w:val="00CC61CD"/>
    <w:rsid w:val="00CC6C02"/>
    <w:rsid w:val="00CC737B"/>
    <w:rsid w:val="00CD381A"/>
    <w:rsid w:val="00CD5011"/>
    <w:rsid w:val="00CE640F"/>
    <w:rsid w:val="00CE76BC"/>
    <w:rsid w:val="00CF540E"/>
    <w:rsid w:val="00D02F07"/>
    <w:rsid w:val="00D15D88"/>
    <w:rsid w:val="00D27D49"/>
    <w:rsid w:val="00D27EBE"/>
    <w:rsid w:val="00D325CB"/>
    <w:rsid w:val="00D340EB"/>
    <w:rsid w:val="00D34336"/>
    <w:rsid w:val="00D35D55"/>
    <w:rsid w:val="00D36A49"/>
    <w:rsid w:val="00D517C6"/>
    <w:rsid w:val="00D51AB7"/>
    <w:rsid w:val="00D56B1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4B9A"/>
    <w:rsid w:val="00D975C0"/>
    <w:rsid w:val="00DA5285"/>
    <w:rsid w:val="00DB191D"/>
    <w:rsid w:val="00DB4F91"/>
    <w:rsid w:val="00DB6D0A"/>
    <w:rsid w:val="00DC06BE"/>
    <w:rsid w:val="00DC1F0F"/>
    <w:rsid w:val="00DC3117"/>
    <w:rsid w:val="00DC3E53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1ACA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55AA"/>
    <w:rsid w:val="00EF7859"/>
    <w:rsid w:val="00F014DA"/>
    <w:rsid w:val="00F02591"/>
    <w:rsid w:val="00F063A9"/>
    <w:rsid w:val="00F15931"/>
    <w:rsid w:val="00F416C2"/>
    <w:rsid w:val="00F467B9"/>
    <w:rsid w:val="00F5696E"/>
    <w:rsid w:val="00F60EFF"/>
    <w:rsid w:val="00F61ABD"/>
    <w:rsid w:val="00F67D2D"/>
    <w:rsid w:val="00F856F4"/>
    <w:rsid w:val="00F858F2"/>
    <w:rsid w:val="00F860CC"/>
    <w:rsid w:val="00F94398"/>
    <w:rsid w:val="00FA1680"/>
    <w:rsid w:val="00FB2B56"/>
    <w:rsid w:val="00FB3CC5"/>
    <w:rsid w:val="00FB55D5"/>
    <w:rsid w:val="00FB7F9B"/>
    <w:rsid w:val="00FC12BF"/>
    <w:rsid w:val="00FC2C60"/>
    <w:rsid w:val="00FD3BD9"/>
    <w:rsid w:val="00FD3E6F"/>
    <w:rsid w:val="00FD51B9"/>
    <w:rsid w:val="00FD5849"/>
    <w:rsid w:val="00FE03E4"/>
    <w:rsid w:val="00FE2A39"/>
    <w:rsid w:val="00FE3F37"/>
    <w:rsid w:val="00FF39CF"/>
    <w:rsid w:val="00FF7159"/>
    <w:rsid w:val="00FF792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62941F0"/>
  <w15:docId w15:val="{F971E48D-94C6-42E9-BE08-F5074FE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A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7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6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6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6E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6E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669CB6-234D-4305-A349-AFAC631E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Mineral Titles to transfer of a Mineral Claim / Authorised Holding</vt:lpstr>
    </vt:vector>
  </TitlesOfParts>
  <Company>INDUSTRY, TOURISM AND TRADE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mineral titles to transfer of a mineral claim / authorised holding</dc:title>
  <dc:creator>Northern Territory Government</dc:creator>
  <cp:lastModifiedBy>Marlene Woods</cp:lastModifiedBy>
  <cp:revision>5</cp:revision>
  <cp:lastPrinted>2021-09-10T05:48:00Z</cp:lastPrinted>
  <dcterms:created xsi:type="dcterms:W3CDTF">2021-09-10T05:52:00Z</dcterms:created>
  <dcterms:modified xsi:type="dcterms:W3CDTF">2021-09-15T22:59:00Z</dcterms:modified>
</cp:coreProperties>
</file>