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90" w:type="dxa"/>
        <w:tblInd w:w="-14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27"/>
        <w:gridCol w:w="45"/>
        <w:gridCol w:w="284"/>
        <w:gridCol w:w="283"/>
        <w:gridCol w:w="2415"/>
        <w:gridCol w:w="302"/>
        <w:gridCol w:w="1404"/>
        <w:gridCol w:w="1121"/>
        <w:gridCol w:w="441"/>
        <w:gridCol w:w="835"/>
        <w:gridCol w:w="1433"/>
      </w:tblGrid>
      <w:tr w:rsidR="00F31252" w:rsidRPr="007A5EFD" w:rsidTr="00B523AB">
        <w:trPr>
          <w:trHeight w:val="17"/>
        </w:trPr>
        <w:tc>
          <w:tcPr>
            <w:tcW w:w="6660" w:type="dxa"/>
            <w:gridSpan w:val="7"/>
            <w:tcBorders>
              <w:top w:val="single" w:sz="4" w:space="0" w:color="auto"/>
              <w:bottom w:val="single" w:sz="4" w:space="0" w:color="auto"/>
            </w:tcBorders>
            <w:shd w:val="clear" w:color="auto" w:fill="1F1F5F" w:themeFill="text1"/>
            <w:noWrap/>
            <w:tcMar>
              <w:top w:w="108" w:type="dxa"/>
              <w:bottom w:w="108" w:type="dxa"/>
            </w:tcMar>
          </w:tcPr>
          <w:p w:rsidR="00F31252" w:rsidRPr="00997D7A" w:rsidRDefault="00F31252" w:rsidP="006C30A8">
            <w:pPr>
              <w:spacing w:after="0" w:line="280" w:lineRule="exact"/>
              <w:rPr>
                <w:rStyle w:val="Questionlabel"/>
                <w:color w:val="FFFFFF" w:themeColor="background1"/>
              </w:rPr>
            </w:pPr>
            <w:r>
              <w:rPr>
                <w:rStyle w:val="Questionlabel"/>
                <w:color w:val="FFFFFF" w:themeColor="background1"/>
              </w:rPr>
              <w:t>Applicant Details</w:t>
            </w:r>
          </w:p>
        </w:tc>
        <w:tc>
          <w:tcPr>
            <w:tcW w:w="1562" w:type="dxa"/>
            <w:gridSpan w:val="2"/>
            <w:tcBorders>
              <w:top w:val="single" w:sz="4" w:space="0" w:color="auto"/>
              <w:bottom w:val="single" w:sz="4" w:space="0" w:color="auto"/>
            </w:tcBorders>
          </w:tcPr>
          <w:p w:rsidR="00F31252" w:rsidRPr="00F31252" w:rsidRDefault="00F31252" w:rsidP="006C30A8">
            <w:pPr>
              <w:spacing w:after="0" w:line="280" w:lineRule="exact"/>
              <w:rPr>
                <w:rStyle w:val="Questionlabel"/>
              </w:rPr>
            </w:pPr>
            <w:r w:rsidRPr="00F31252">
              <w:rPr>
                <w:rStyle w:val="Questionlabel"/>
              </w:rPr>
              <w:t>Customer ID</w:t>
            </w:r>
          </w:p>
        </w:tc>
        <w:tc>
          <w:tcPr>
            <w:tcW w:w="2268" w:type="dxa"/>
            <w:gridSpan w:val="2"/>
            <w:tcBorders>
              <w:top w:val="single" w:sz="4" w:space="0" w:color="auto"/>
              <w:bottom w:val="single" w:sz="4" w:space="0" w:color="auto"/>
            </w:tcBorders>
          </w:tcPr>
          <w:p w:rsidR="00F31252" w:rsidRPr="00997D7A" w:rsidRDefault="00F31252" w:rsidP="006C30A8">
            <w:pPr>
              <w:spacing w:after="0" w:line="280" w:lineRule="exact"/>
              <w:rPr>
                <w:rStyle w:val="Questionlabel"/>
                <w:color w:val="FFFFFF" w:themeColor="background1"/>
              </w:rPr>
            </w:pPr>
          </w:p>
        </w:tc>
      </w:tr>
      <w:tr w:rsidR="00DB4A66" w:rsidRPr="007A5EFD" w:rsidTr="00B523AB">
        <w:trPr>
          <w:trHeight w:val="17"/>
        </w:trPr>
        <w:tc>
          <w:tcPr>
            <w:tcW w:w="1927" w:type="dxa"/>
            <w:tcBorders>
              <w:top w:val="single" w:sz="4" w:space="0" w:color="auto"/>
              <w:bottom w:val="single" w:sz="4" w:space="0" w:color="auto"/>
            </w:tcBorders>
            <w:noWrap/>
            <w:tcMar>
              <w:top w:w="108" w:type="dxa"/>
              <w:bottom w:w="108" w:type="dxa"/>
            </w:tcMar>
          </w:tcPr>
          <w:p w:rsidR="00DB4A66" w:rsidRPr="007A5EFD" w:rsidRDefault="00DB4A66" w:rsidP="006C30A8">
            <w:pPr>
              <w:spacing w:after="0" w:line="280" w:lineRule="exact"/>
              <w:rPr>
                <w:rFonts w:ascii="Arial" w:hAnsi="Arial"/>
                <w:b/>
              </w:rPr>
            </w:pPr>
            <w:r>
              <w:rPr>
                <w:rFonts w:ascii="Arial" w:hAnsi="Arial"/>
                <w:b/>
              </w:rPr>
              <w:t>Surname</w:t>
            </w:r>
          </w:p>
        </w:tc>
        <w:tc>
          <w:tcPr>
            <w:tcW w:w="8563" w:type="dxa"/>
            <w:gridSpan w:val="10"/>
            <w:tcBorders>
              <w:top w:val="single" w:sz="4" w:space="0" w:color="auto"/>
              <w:bottom w:val="single" w:sz="4" w:space="0" w:color="auto"/>
            </w:tcBorders>
            <w:noWrap/>
            <w:tcMar>
              <w:top w:w="108" w:type="dxa"/>
              <w:bottom w:w="108" w:type="dxa"/>
            </w:tcMar>
          </w:tcPr>
          <w:p w:rsidR="00DB4A66" w:rsidRPr="002C0BEF" w:rsidRDefault="00DB4A66" w:rsidP="006C30A8">
            <w:pPr>
              <w:spacing w:after="0" w:line="280" w:lineRule="exact"/>
            </w:pPr>
          </w:p>
        </w:tc>
      </w:tr>
      <w:tr w:rsidR="00DB4A66" w:rsidRPr="007A5EFD" w:rsidTr="00B523AB">
        <w:trPr>
          <w:trHeight w:val="17"/>
        </w:trPr>
        <w:tc>
          <w:tcPr>
            <w:tcW w:w="1927" w:type="dxa"/>
            <w:tcBorders>
              <w:top w:val="single" w:sz="4" w:space="0" w:color="auto"/>
              <w:bottom w:val="single" w:sz="4" w:space="0" w:color="auto"/>
            </w:tcBorders>
            <w:noWrap/>
            <w:tcMar>
              <w:top w:w="108" w:type="dxa"/>
              <w:bottom w:w="108" w:type="dxa"/>
            </w:tcMar>
          </w:tcPr>
          <w:p w:rsidR="00DB4A66" w:rsidRPr="007A5EFD" w:rsidRDefault="00DB4A66" w:rsidP="006C30A8">
            <w:pPr>
              <w:spacing w:after="0" w:line="280" w:lineRule="exact"/>
              <w:rPr>
                <w:rStyle w:val="Questionlabel"/>
              </w:rPr>
            </w:pPr>
            <w:r>
              <w:rPr>
                <w:rStyle w:val="Questionlabel"/>
              </w:rPr>
              <w:t>Given Name(s)</w:t>
            </w:r>
          </w:p>
        </w:tc>
        <w:tc>
          <w:tcPr>
            <w:tcW w:w="8563" w:type="dxa"/>
            <w:gridSpan w:val="10"/>
            <w:tcBorders>
              <w:top w:val="single" w:sz="4" w:space="0" w:color="auto"/>
              <w:bottom w:val="single" w:sz="4" w:space="0" w:color="auto"/>
            </w:tcBorders>
            <w:noWrap/>
            <w:tcMar>
              <w:top w:w="108" w:type="dxa"/>
              <w:bottom w:w="108" w:type="dxa"/>
            </w:tcMar>
          </w:tcPr>
          <w:p w:rsidR="00DB4A66" w:rsidRPr="002C0BEF" w:rsidRDefault="00DB4A66" w:rsidP="006C30A8">
            <w:pPr>
              <w:spacing w:after="0" w:line="280" w:lineRule="exact"/>
            </w:pPr>
          </w:p>
        </w:tc>
      </w:tr>
      <w:tr w:rsidR="00DB4A66" w:rsidRPr="007A5EFD" w:rsidTr="00B523AB">
        <w:trPr>
          <w:trHeight w:val="37"/>
        </w:trPr>
        <w:tc>
          <w:tcPr>
            <w:tcW w:w="2539" w:type="dxa"/>
            <w:gridSpan w:val="4"/>
            <w:tcBorders>
              <w:top w:val="single" w:sz="4" w:space="0" w:color="auto"/>
              <w:bottom w:val="single" w:sz="4" w:space="0" w:color="auto"/>
            </w:tcBorders>
            <w:noWrap/>
            <w:tcMar>
              <w:top w:w="108" w:type="dxa"/>
              <w:bottom w:w="108" w:type="dxa"/>
            </w:tcMar>
          </w:tcPr>
          <w:p w:rsidR="00DB4A66" w:rsidRDefault="00DB4A66" w:rsidP="006C30A8">
            <w:pPr>
              <w:spacing w:after="0" w:line="280" w:lineRule="exact"/>
              <w:rPr>
                <w:rStyle w:val="Questionlabel"/>
              </w:rPr>
            </w:pPr>
            <w:r>
              <w:rPr>
                <w:rStyle w:val="Questionlabel"/>
              </w:rPr>
              <w:t>Body Corporate Name</w:t>
            </w:r>
          </w:p>
        </w:tc>
        <w:tc>
          <w:tcPr>
            <w:tcW w:w="7951" w:type="dxa"/>
            <w:gridSpan w:val="7"/>
            <w:tcBorders>
              <w:top w:val="single" w:sz="4" w:space="0" w:color="auto"/>
              <w:bottom w:val="single" w:sz="4" w:space="0" w:color="auto"/>
            </w:tcBorders>
            <w:noWrap/>
            <w:tcMar>
              <w:top w:w="108" w:type="dxa"/>
              <w:bottom w:w="108" w:type="dxa"/>
            </w:tcMar>
          </w:tcPr>
          <w:p w:rsidR="00DB4A66" w:rsidRPr="002C0BEF" w:rsidRDefault="00DB4A66" w:rsidP="006C30A8">
            <w:pPr>
              <w:spacing w:after="0" w:line="280" w:lineRule="exact"/>
            </w:pPr>
          </w:p>
        </w:tc>
      </w:tr>
      <w:tr w:rsidR="00DB4A66" w:rsidRPr="007A5EFD" w:rsidTr="00B523AB">
        <w:trPr>
          <w:trHeight w:val="195"/>
        </w:trPr>
        <w:tc>
          <w:tcPr>
            <w:tcW w:w="1972" w:type="dxa"/>
            <w:gridSpan w:val="2"/>
            <w:tcBorders>
              <w:top w:val="single" w:sz="4" w:space="0" w:color="auto"/>
              <w:bottom w:val="single" w:sz="4" w:space="0" w:color="auto"/>
            </w:tcBorders>
            <w:noWrap/>
            <w:tcMar>
              <w:top w:w="108" w:type="dxa"/>
              <w:bottom w:w="108" w:type="dxa"/>
            </w:tcMar>
          </w:tcPr>
          <w:p w:rsidR="00DB4A66" w:rsidRPr="00DB4A66" w:rsidRDefault="00DB4A66" w:rsidP="006C30A8">
            <w:pPr>
              <w:spacing w:after="0" w:line="280" w:lineRule="exact"/>
              <w:rPr>
                <w:rStyle w:val="Questionlabel"/>
              </w:rPr>
            </w:pPr>
            <w:r w:rsidRPr="00DB4A66">
              <w:rPr>
                <w:rStyle w:val="Questionlabel"/>
              </w:rPr>
              <w:t>Da</w:t>
            </w:r>
            <w:r>
              <w:rPr>
                <w:rStyle w:val="Questionlabel"/>
              </w:rPr>
              <w:t>te of Birth</w:t>
            </w:r>
          </w:p>
        </w:tc>
        <w:tc>
          <w:tcPr>
            <w:tcW w:w="3284" w:type="dxa"/>
            <w:gridSpan w:val="4"/>
            <w:tcBorders>
              <w:top w:val="single" w:sz="4" w:space="0" w:color="auto"/>
              <w:bottom w:val="single" w:sz="4" w:space="0" w:color="auto"/>
            </w:tcBorders>
          </w:tcPr>
          <w:p w:rsidR="00DB4A66" w:rsidRPr="00DB4A66" w:rsidRDefault="00DB4A66" w:rsidP="006C30A8">
            <w:pPr>
              <w:spacing w:after="0" w:line="280" w:lineRule="exact"/>
              <w:rPr>
                <w:rStyle w:val="Questionlabel"/>
              </w:rPr>
            </w:pPr>
          </w:p>
        </w:tc>
        <w:tc>
          <w:tcPr>
            <w:tcW w:w="1404" w:type="dxa"/>
            <w:tcBorders>
              <w:top w:val="single" w:sz="4" w:space="0" w:color="auto"/>
              <w:bottom w:val="single" w:sz="4" w:space="0" w:color="auto"/>
            </w:tcBorders>
          </w:tcPr>
          <w:p w:rsidR="00DB4A66" w:rsidRPr="00DB4A66" w:rsidRDefault="00DB4A66" w:rsidP="006C30A8">
            <w:pPr>
              <w:spacing w:after="0" w:line="280" w:lineRule="exact"/>
              <w:rPr>
                <w:rStyle w:val="Questionlabel"/>
              </w:rPr>
            </w:pPr>
            <w:r>
              <w:rPr>
                <w:rStyle w:val="Questionlabel"/>
              </w:rPr>
              <w:t>ACN/ABN</w:t>
            </w:r>
          </w:p>
        </w:tc>
        <w:tc>
          <w:tcPr>
            <w:tcW w:w="3830" w:type="dxa"/>
            <w:gridSpan w:val="4"/>
            <w:tcBorders>
              <w:top w:val="single" w:sz="4" w:space="0" w:color="auto"/>
              <w:bottom w:val="single" w:sz="4" w:space="0" w:color="auto"/>
            </w:tcBorders>
          </w:tcPr>
          <w:p w:rsidR="00DB4A66" w:rsidRPr="00DB4A66" w:rsidRDefault="00DB4A66" w:rsidP="006C30A8">
            <w:pPr>
              <w:spacing w:after="0" w:line="280" w:lineRule="exact"/>
              <w:rPr>
                <w:rStyle w:val="Questionlabel"/>
              </w:rPr>
            </w:pPr>
          </w:p>
        </w:tc>
      </w:tr>
      <w:tr w:rsidR="00AF240E" w:rsidRPr="007A5EFD" w:rsidTr="00B523AB">
        <w:trPr>
          <w:trHeight w:val="126"/>
        </w:trPr>
        <w:tc>
          <w:tcPr>
            <w:tcW w:w="2256" w:type="dxa"/>
            <w:gridSpan w:val="3"/>
            <w:tcBorders>
              <w:top w:val="single" w:sz="4" w:space="0" w:color="auto"/>
              <w:bottom w:val="single" w:sz="4" w:space="0" w:color="auto"/>
            </w:tcBorders>
            <w:noWrap/>
            <w:tcMar>
              <w:top w:w="108" w:type="dxa"/>
              <w:bottom w:w="108" w:type="dxa"/>
            </w:tcMar>
          </w:tcPr>
          <w:p w:rsidR="00AF240E" w:rsidRPr="00DB4A66" w:rsidRDefault="00AF240E" w:rsidP="006C30A8">
            <w:pPr>
              <w:spacing w:after="0" w:line="280" w:lineRule="exact"/>
              <w:rPr>
                <w:rStyle w:val="Questionlabel"/>
              </w:rPr>
            </w:pPr>
            <w:r>
              <w:rPr>
                <w:rStyle w:val="Questionlabel"/>
              </w:rPr>
              <w:t>Residential Address</w:t>
            </w:r>
          </w:p>
        </w:tc>
        <w:tc>
          <w:tcPr>
            <w:tcW w:w="5525" w:type="dxa"/>
            <w:gridSpan w:val="5"/>
            <w:tcBorders>
              <w:top w:val="single" w:sz="4" w:space="0" w:color="auto"/>
              <w:bottom w:val="single" w:sz="4" w:space="0" w:color="auto"/>
            </w:tcBorders>
          </w:tcPr>
          <w:p w:rsidR="00AF240E" w:rsidRPr="00DB4A66" w:rsidRDefault="00AF240E" w:rsidP="006C30A8">
            <w:pPr>
              <w:spacing w:after="0" w:line="280" w:lineRule="exact"/>
              <w:rPr>
                <w:rStyle w:val="Questionlabel"/>
              </w:rPr>
            </w:pPr>
          </w:p>
        </w:tc>
        <w:tc>
          <w:tcPr>
            <w:tcW w:w="1276" w:type="dxa"/>
            <w:gridSpan w:val="2"/>
            <w:tcBorders>
              <w:top w:val="single" w:sz="4" w:space="0" w:color="auto"/>
              <w:bottom w:val="single" w:sz="4" w:space="0" w:color="auto"/>
            </w:tcBorders>
          </w:tcPr>
          <w:p w:rsidR="00AF240E" w:rsidRDefault="00AF240E" w:rsidP="006C30A8">
            <w:pPr>
              <w:spacing w:after="0" w:line="280" w:lineRule="exact"/>
              <w:rPr>
                <w:rStyle w:val="Questionlabel"/>
              </w:rPr>
            </w:pPr>
            <w:r>
              <w:rPr>
                <w:rStyle w:val="Questionlabel"/>
              </w:rPr>
              <w:t>Post Code</w:t>
            </w:r>
          </w:p>
        </w:tc>
        <w:tc>
          <w:tcPr>
            <w:tcW w:w="1433" w:type="dxa"/>
            <w:tcBorders>
              <w:top w:val="single" w:sz="4" w:space="0" w:color="auto"/>
              <w:bottom w:val="single" w:sz="4" w:space="0" w:color="auto"/>
            </w:tcBorders>
          </w:tcPr>
          <w:p w:rsidR="00AF240E" w:rsidRPr="00DB4A66" w:rsidRDefault="00AF240E" w:rsidP="006C30A8">
            <w:pPr>
              <w:spacing w:after="0" w:line="280" w:lineRule="exact"/>
              <w:rPr>
                <w:rStyle w:val="Questionlabel"/>
              </w:rPr>
            </w:pPr>
          </w:p>
        </w:tc>
      </w:tr>
      <w:tr w:rsidR="00AF240E" w:rsidRPr="007A5EFD" w:rsidTr="00B523AB">
        <w:trPr>
          <w:trHeight w:val="62"/>
        </w:trPr>
        <w:tc>
          <w:tcPr>
            <w:tcW w:w="1972" w:type="dxa"/>
            <w:gridSpan w:val="2"/>
            <w:tcBorders>
              <w:top w:val="single" w:sz="4" w:space="0" w:color="auto"/>
              <w:bottom w:val="single" w:sz="4" w:space="0" w:color="auto"/>
            </w:tcBorders>
            <w:noWrap/>
            <w:tcMar>
              <w:top w:w="108" w:type="dxa"/>
              <w:bottom w:w="108" w:type="dxa"/>
            </w:tcMar>
          </w:tcPr>
          <w:p w:rsidR="00AF240E" w:rsidRPr="00DB4A66" w:rsidRDefault="00AF240E" w:rsidP="006C30A8">
            <w:pPr>
              <w:spacing w:after="0" w:line="280" w:lineRule="exact"/>
              <w:rPr>
                <w:rStyle w:val="Questionlabel"/>
              </w:rPr>
            </w:pPr>
            <w:r>
              <w:rPr>
                <w:rStyle w:val="Questionlabel"/>
              </w:rPr>
              <w:t>Postal Address</w:t>
            </w:r>
          </w:p>
        </w:tc>
        <w:tc>
          <w:tcPr>
            <w:tcW w:w="5809" w:type="dxa"/>
            <w:gridSpan w:val="6"/>
            <w:tcBorders>
              <w:top w:val="single" w:sz="4" w:space="0" w:color="auto"/>
              <w:bottom w:val="single" w:sz="4" w:space="0" w:color="auto"/>
            </w:tcBorders>
          </w:tcPr>
          <w:p w:rsidR="00AF240E" w:rsidRPr="00DB4A66" w:rsidRDefault="00AF240E" w:rsidP="006C30A8">
            <w:pPr>
              <w:spacing w:after="0" w:line="280" w:lineRule="exact"/>
              <w:rPr>
                <w:rStyle w:val="Questionlabel"/>
              </w:rPr>
            </w:pPr>
          </w:p>
        </w:tc>
        <w:tc>
          <w:tcPr>
            <w:tcW w:w="1276" w:type="dxa"/>
            <w:gridSpan w:val="2"/>
            <w:tcBorders>
              <w:top w:val="single" w:sz="4" w:space="0" w:color="auto"/>
              <w:bottom w:val="single" w:sz="4" w:space="0" w:color="auto"/>
            </w:tcBorders>
          </w:tcPr>
          <w:p w:rsidR="00AF240E" w:rsidRDefault="00AF240E" w:rsidP="006C30A8">
            <w:pPr>
              <w:spacing w:after="0" w:line="280" w:lineRule="exact"/>
              <w:rPr>
                <w:rStyle w:val="Questionlabel"/>
              </w:rPr>
            </w:pPr>
            <w:r>
              <w:rPr>
                <w:rStyle w:val="Questionlabel"/>
              </w:rPr>
              <w:t>Post Code</w:t>
            </w:r>
          </w:p>
        </w:tc>
        <w:tc>
          <w:tcPr>
            <w:tcW w:w="1433" w:type="dxa"/>
            <w:tcBorders>
              <w:top w:val="single" w:sz="4" w:space="0" w:color="auto"/>
              <w:bottom w:val="single" w:sz="4" w:space="0" w:color="auto"/>
            </w:tcBorders>
          </w:tcPr>
          <w:p w:rsidR="00AF240E" w:rsidRPr="00DB4A66" w:rsidRDefault="00AF240E" w:rsidP="006C30A8">
            <w:pPr>
              <w:spacing w:after="0" w:line="280" w:lineRule="exact"/>
              <w:rPr>
                <w:rStyle w:val="Questionlabel"/>
              </w:rPr>
            </w:pPr>
          </w:p>
        </w:tc>
      </w:tr>
      <w:tr w:rsidR="00AF240E" w:rsidRPr="007A5EFD" w:rsidTr="00B523AB">
        <w:trPr>
          <w:trHeight w:val="17"/>
        </w:trPr>
        <w:tc>
          <w:tcPr>
            <w:tcW w:w="1972" w:type="dxa"/>
            <w:gridSpan w:val="2"/>
            <w:tcBorders>
              <w:top w:val="single" w:sz="4" w:space="0" w:color="auto"/>
              <w:bottom w:val="single" w:sz="4" w:space="0" w:color="auto"/>
            </w:tcBorders>
            <w:noWrap/>
            <w:tcMar>
              <w:top w:w="108" w:type="dxa"/>
              <w:bottom w:w="108" w:type="dxa"/>
            </w:tcMar>
          </w:tcPr>
          <w:p w:rsidR="00AF240E" w:rsidRPr="00DB4A66" w:rsidRDefault="00AF240E" w:rsidP="006C30A8">
            <w:pPr>
              <w:spacing w:after="0" w:line="280" w:lineRule="exact"/>
              <w:rPr>
                <w:rStyle w:val="Questionlabel"/>
              </w:rPr>
            </w:pPr>
            <w:r>
              <w:rPr>
                <w:rStyle w:val="Questionlabel"/>
              </w:rPr>
              <w:t>Contact Number</w:t>
            </w:r>
          </w:p>
        </w:tc>
        <w:tc>
          <w:tcPr>
            <w:tcW w:w="2982" w:type="dxa"/>
            <w:gridSpan w:val="3"/>
            <w:tcBorders>
              <w:top w:val="single" w:sz="4" w:space="0" w:color="auto"/>
              <w:bottom w:val="single" w:sz="4" w:space="0" w:color="auto"/>
            </w:tcBorders>
          </w:tcPr>
          <w:p w:rsidR="00AF240E" w:rsidRPr="00DB4A66" w:rsidRDefault="00AF240E" w:rsidP="006C30A8">
            <w:pPr>
              <w:spacing w:after="0" w:line="280" w:lineRule="exact"/>
              <w:rPr>
                <w:rStyle w:val="Questionlabel"/>
              </w:rPr>
            </w:pPr>
          </w:p>
        </w:tc>
        <w:tc>
          <w:tcPr>
            <w:tcW w:w="1706" w:type="dxa"/>
            <w:gridSpan w:val="2"/>
            <w:tcBorders>
              <w:top w:val="single" w:sz="4" w:space="0" w:color="auto"/>
              <w:bottom w:val="single" w:sz="4" w:space="0" w:color="auto"/>
            </w:tcBorders>
          </w:tcPr>
          <w:p w:rsidR="00AF240E" w:rsidRDefault="00AF240E" w:rsidP="006C30A8">
            <w:pPr>
              <w:spacing w:after="0" w:line="280" w:lineRule="exact"/>
              <w:rPr>
                <w:rStyle w:val="Questionlabel"/>
              </w:rPr>
            </w:pPr>
            <w:r>
              <w:rPr>
                <w:rStyle w:val="Questionlabel"/>
              </w:rPr>
              <w:t>Email Address</w:t>
            </w:r>
          </w:p>
        </w:tc>
        <w:tc>
          <w:tcPr>
            <w:tcW w:w="3830" w:type="dxa"/>
            <w:gridSpan w:val="4"/>
            <w:tcBorders>
              <w:top w:val="single" w:sz="4" w:space="0" w:color="auto"/>
              <w:bottom w:val="single" w:sz="4" w:space="0" w:color="auto"/>
            </w:tcBorders>
          </w:tcPr>
          <w:p w:rsidR="00AF240E" w:rsidRPr="00DB4A66" w:rsidRDefault="00AF240E" w:rsidP="006C30A8">
            <w:pPr>
              <w:spacing w:after="0" w:line="280" w:lineRule="exact"/>
              <w:rPr>
                <w:rStyle w:val="Questionlabel"/>
              </w:rPr>
            </w:pPr>
          </w:p>
        </w:tc>
      </w:tr>
      <w:tr w:rsidR="007D48A4" w:rsidRPr="007A5EFD" w:rsidTr="00457A4A">
        <w:trPr>
          <w:trHeight w:val="195"/>
        </w:trPr>
        <w:tc>
          <w:tcPr>
            <w:tcW w:w="10490" w:type="dxa"/>
            <w:gridSpan w:val="11"/>
            <w:tcBorders>
              <w:top w:val="single" w:sz="4" w:space="0" w:color="auto"/>
              <w:bottom w:val="single" w:sz="4" w:space="0" w:color="auto"/>
            </w:tcBorders>
            <w:shd w:val="clear" w:color="auto" w:fill="1F1F5F" w:themeFill="text1"/>
            <w:noWrap/>
            <w:tcMar>
              <w:top w:w="108" w:type="dxa"/>
              <w:bottom w:w="108" w:type="dxa"/>
            </w:tcMar>
          </w:tcPr>
          <w:p w:rsidR="007D48A4" w:rsidRPr="00157709" w:rsidRDefault="00157709" w:rsidP="006C30A8">
            <w:pPr>
              <w:spacing w:after="0" w:line="280" w:lineRule="exact"/>
              <w:rPr>
                <w:rStyle w:val="Questionlabel"/>
                <w:b w:val="0"/>
                <w:color w:val="FFFFFF" w:themeColor="background1"/>
              </w:rPr>
            </w:pPr>
            <w:r>
              <w:rPr>
                <w:rStyle w:val="Questionlabel"/>
                <w:color w:val="FFFFFF" w:themeColor="background1"/>
              </w:rPr>
              <w:t xml:space="preserve">Vehicle Details  - </w:t>
            </w:r>
            <w:r>
              <w:rPr>
                <w:rStyle w:val="Questionlabel"/>
                <w:b w:val="0"/>
                <w:color w:val="FFFFFF" w:themeColor="background1"/>
              </w:rPr>
              <w:t>A separate form is required for each vehicle</w:t>
            </w:r>
            <w:r>
              <w:rPr>
                <w:rStyle w:val="Questionlabel"/>
                <w:color w:val="FFFFFF" w:themeColor="background1"/>
              </w:rPr>
              <w:t xml:space="preserve"> </w:t>
            </w:r>
          </w:p>
        </w:tc>
      </w:tr>
    </w:tbl>
    <w:tbl>
      <w:tblPr>
        <w:tblStyle w:val="NTGTable11"/>
        <w:tblW w:w="10490" w:type="dxa"/>
        <w:tblInd w:w="-147" w:type="dxa"/>
        <w:tblLayout w:type="fixed"/>
        <w:tblLook w:val="0480" w:firstRow="0"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1934"/>
        <w:gridCol w:w="335"/>
        <w:gridCol w:w="166"/>
        <w:gridCol w:w="187"/>
        <w:gridCol w:w="315"/>
        <w:gridCol w:w="182"/>
        <w:gridCol w:w="321"/>
        <w:gridCol w:w="503"/>
        <w:gridCol w:w="161"/>
        <w:gridCol w:w="342"/>
        <w:gridCol w:w="509"/>
        <w:gridCol w:w="290"/>
        <w:gridCol w:w="142"/>
        <w:gridCol w:w="71"/>
        <w:gridCol w:w="349"/>
        <w:gridCol w:w="154"/>
        <w:gridCol w:w="503"/>
        <w:gridCol w:w="503"/>
        <w:gridCol w:w="334"/>
        <w:gridCol w:w="64"/>
        <w:gridCol w:w="105"/>
        <w:gridCol w:w="397"/>
        <w:gridCol w:w="107"/>
        <w:gridCol w:w="241"/>
        <w:gridCol w:w="262"/>
        <w:gridCol w:w="503"/>
        <w:gridCol w:w="503"/>
        <w:gridCol w:w="503"/>
        <w:gridCol w:w="504"/>
      </w:tblGrid>
      <w:tr w:rsidR="00457A4A" w:rsidRPr="00BD4352" w:rsidTr="00457A4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934" w:type="dxa"/>
            <w:tcBorders>
              <w:top w:val="single" w:sz="4" w:space="0" w:color="auto"/>
              <w:bottom w:val="single" w:sz="4" w:space="0" w:color="auto"/>
            </w:tcBorders>
            <w:noWrap/>
            <w:vAlign w:val="center"/>
          </w:tcPr>
          <w:p w:rsidR="00457A4A" w:rsidRPr="00BD4352" w:rsidRDefault="00457A4A" w:rsidP="004874A5">
            <w:pPr>
              <w:tabs>
                <w:tab w:val="left" w:pos="1306"/>
              </w:tabs>
              <w:spacing w:after="0"/>
              <w:ind w:right="-103"/>
              <w:rPr>
                <w:rStyle w:val="Questionlabel"/>
                <w:lang w:eastAsia="en-US"/>
              </w:rPr>
            </w:pPr>
            <w:r w:rsidRPr="00BD4352">
              <w:rPr>
                <w:rStyle w:val="Questionlabel"/>
              </w:rPr>
              <w:t>Number Plate</w:t>
            </w:r>
          </w:p>
        </w:tc>
        <w:tc>
          <w:tcPr>
            <w:tcW w:w="3453" w:type="dxa"/>
            <w:gridSpan w:val="12"/>
            <w:tcBorders>
              <w:top w:val="single" w:sz="4" w:space="0" w:color="auto"/>
              <w:bottom w:val="single" w:sz="4" w:space="0" w:color="auto"/>
            </w:tcBorders>
            <w:vAlign w:val="center"/>
          </w:tcPr>
          <w:p w:rsidR="00457A4A" w:rsidRPr="00BD4352" w:rsidRDefault="00457A4A" w:rsidP="004874A5">
            <w:pPr>
              <w:tabs>
                <w:tab w:val="left" w:pos="1306"/>
              </w:tabs>
              <w:spacing w:after="0"/>
              <w:cnfStyle w:val="000000100000" w:firstRow="0" w:lastRow="0" w:firstColumn="0" w:lastColumn="0" w:oddVBand="0" w:evenVBand="0" w:oddHBand="1" w:evenHBand="0" w:firstRowFirstColumn="0" w:firstRowLastColumn="0" w:lastRowFirstColumn="0" w:lastRowLastColumn="0"/>
              <w:rPr>
                <w:rStyle w:val="Questionlabel"/>
              </w:rPr>
            </w:pPr>
          </w:p>
        </w:tc>
        <w:tc>
          <w:tcPr>
            <w:tcW w:w="2828" w:type="dxa"/>
            <w:gridSpan w:val="11"/>
            <w:tcBorders>
              <w:top w:val="single" w:sz="4" w:space="0" w:color="auto"/>
              <w:bottom w:val="single" w:sz="4" w:space="0" w:color="auto"/>
            </w:tcBorders>
            <w:vAlign w:val="center"/>
          </w:tcPr>
          <w:p w:rsidR="00457A4A" w:rsidRPr="00BD4352" w:rsidRDefault="00457A4A" w:rsidP="004874A5">
            <w:pPr>
              <w:tabs>
                <w:tab w:val="left" w:pos="1306"/>
              </w:tabs>
              <w:spacing w:after="0"/>
              <w:cnfStyle w:val="000000100000" w:firstRow="0" w:lastRow="0" w:firstColumn="0" w:lastColumn="0" w:oddVBand="0" w:evenVBand="0" w:oddHBand="1" w:evenHBand="0" w:firstRowFirstColumn="0" w:firstRowLastColumn="0" w:lastRowFirstColumn="0" w:lastRowLastColumn="0"/>
              <w:rPr>
                <w:rStyle w:val="Questionlabel"/>
              </w:rPr>
            </w:pPr>
            <w:r w:rsidRPr="00BD4352">
              <w:rPr>
                <w:rStyle w:val="Questionlabel"/>
              </w:rPr>
              <w:t>State / Territory</w:t>
            </w:r>
            <w:r>
              <w:rPr>
                <w:rStyle w:val="Questionlabel"/>
              </w:rPr>
              <w:t>/Country</w:t>
            </w:r>
          </w:p>
        </w:tc>
        <w:tc>
          <w:tcPr>
            <w:tcW w:w="2275" w:type="dxa"/>
            <w:gridSpan w:val="5"/>
            <w:tcBorders>
              <w:top w:val="single" w:sz="4" w:space="0" w:color="auto"/>
              <w:bottom w:val="single" w:sz="4" w:space="0" w:color="auto"/>
            </w:tcBorders>
            <w:vAlign w:val="center"/>
          </w:tcPr>
          <w:p w:rsidR="00457A4A" w:rsidRPr="00BD4352" w:rsidRDefault="00457A4A" w:rsidP="004874A5">
            <w:pPr>
              <w:tabs>
                <w:tab w:val="left" w:pos="1306"/>
              </w:tabs>
              <w:spacing w:after="0"/>
              <w:cnfStyle w:val="000000100000" w:firstRow="0" w:lastRow="0" w:firstColumn="0" w:lastColumn="0" w:oddVBand="0" w:evenVBand="0" w:oddHBand="1" w:evenHBand="0" w:firstRowFirstColumn="0" w:firstRowLastColumn="0" w:lastRowFirstColumn="0" w:lastRowLastColumn="0"/>
              <w:rPr>
                <w:rStyle w:val="Questionlabel"/>
              </w:rPr>
            </w:pPr>
          </w:p>
        </w:tc>
      </w:tr>
      <w:tr w:rsidR="00457A4A" w:rsidRPr="00BD4352" w:rsidTr="00457A4A">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69" w:type="dxa"/>
            <w:gridSpan w:val="2"/>
            <w:tcBorders>
              <w:top w:val="single" w:sz="4" w:space="0" w:color="auto"/>
              <w:bottom w:val="single" w:sz="4" w:space="0" w:color="auto"/>
            </w:tcBorders>
            <w:noWrap/>
            <w:vAlign w:val="center"/>
          </w:tcPr>
          <w:p w:rsidR="00457A4A" w:rsidRPr="00BD4352" w:rsidRDefault="00457A4A" w:rsidP="004874A5">
            <w:pPr>
              <w:tabs>
                <w:tab w:val="left" w:pos="1306"/>
              </w:tabs>
              <w:spacing w:after="0"/>
              <w:ind w:right="-103"/>
              <w:rPr>
                <w:rStyle w:val="Questionlabel"/>
              </w:rPr>
            </w:pPr>
            <w:r>
              <w:rPr>
                <w:rStyle w:val="Questionlabel"/>
              </w:rPr>
              <w:t>Year of Manufacture</w:t>
            </w:r>
          </w:p>
        </w:tc>
        <w:tc>
          <w:tcPr>
            <w:tcW w:w="1835" w:type="dxa"/>
            <w:gridSpan w:val="7"/>
            <w:tcBorders>
              <w:top w:val="single" w:sz="4" w:space="0" w:color="auto"/>
              <w:bottom w:val="single" w:sz="4" w:space="0" w:color="auto"/>
            </w:tcBorders>
            <w:vAlign w:val="center"/>
          </w:tcPr>
          <w:p w:rsidR="00457A4A" w:rsidRPr="00BD4352" w:rsidRDefault="00457A4A" w:rsidP="004874A5">
            <w:pPr>
              <w:tabs>
                <w:tab w:val="left" w:pos="1306"/>
              </w:tabs>
              <w:spacing w:after="0"/>
              <w:cnfStyle w:val="000000010000" w:firstRow="0" w:lastRow="0" w:firstColumn="0" w:lastColumn="0" w:oddVBand="0" w:evenVBand="0" w:oddHBand="0" w:evenHBand="1" w:firstRowFirstColumn="0" w:firstRowLastColumn="0" w:lastRowFirstColumn="0" w:lastRowLastColumn="0"/>
              <w:rPr>
                <w:rStyle w:val="Questionlabel"/>
              </w:rPr>
            </w:pPr>
          </w:p>
        </w:tc>
        <w:tc>
          <w:tcPr>
            <w:tcW w:w="851" w:type="dxa"/>
            <w:gridSpan w:val="2"/>
            <w:tcBorders>
              <w:top w:val="single" w:sz="4" w:space="0" w:color="auto"/>
              <w:bottom w:val="single" w:sz="4" w:space="0" w:color="auto"/>
            </w:tcBorders>
            <w:vAlign w:val="center"/>
          </w:tcPr>
          <w:p w:rsidR="00457A4A" w:rsidRPr="00BD4352" w:rsidRDefault="00457A4A" w:rsidP="004874A5">
            <w:pPr>
              <w:tabs>
                <w:tab w:val="left" w:pos="1306"/>
              </w:tabs>
              <w:spacing w:after="0"/>
              <w:cnfStyle w:val="000000010000" w:firstRow="0" w:lastRow="0" w:firstColumn="0" w:lastColumn="0" w:oddVBand="0" w:evenVBand="0" w:oddHBand="0" w:evenHBand="1" w:firstRowFirstColumn="0" w:firstRowLastColumn="0" w:lastRowFirstColumn="0" w:lastRowLastColumn="0"/>
              <w:rPr>
                <w:rStyle w:val="Questionlabel"/>
              </w:rPr>
            </w:pPr>
            <w:r>
              <w:rPr>
                <w:rStyle w:val="Questionlabel"/>
              </w:rPr>
              <w:t>Make</w:t>
            </w:r>
          </w:p>
        </w:tc>
        <w:tc>
          <w:tcPr>
            <w:tcW w:w="2346" w:type="dxa"/>
            <w:gridSpan w:val="8"/>
            <w:tcBorders>
              <w:top w:val="single" w:sz="4" w:space="0" w:color="auto"/>
              <w:bottom w:val="single" w:sz="4" w:space="0" w:color="auto"/>
            </w:tcBorders>
            <w:vAlign w:val="center"/>
          </w:tcPr>
          <w:p w:rsidR="00457A4A" w:rsidRPr="00BD4352" w:rsidRDefault="00457A4A" w:rsidP="004874A5">
            <w:pPr>
              <w:tabs>
                <w:tab w:val="left" w:pos="1306"/>
              </w:tabs>
              <w:spacing w:after="0"/>
              <w:cnfStyle w:val="000000010000" w:firstRow="0" w:lastRow="0" w:firstColumn="0" w:lastColumn="0" w:oddVBand="0" w:evenVBand="0" w:oddHBand="0" w:evenHBand="1" w:firstRowFirstColumn="0" w:firstRowLastColumn="0" w:lastRowFirstColumn="0" w:lastRowLastColumn="0"/>
              <w:rPr>
                <w:rStyle w:val="Questionlabel"/>
              </w:rPr>
            </w:pPr>
          </w:p>
        </w:tc>
        <w:tc>
          <w:tcPr>
            <w:tcW w:w="914" w:type="dxa"/>
            <w:gridSpan w:val="5"/>
            <w:tcBorders>
              <w:top w:val="single" w:sz="4" w:space="0" w:color="auto"/>
              <w:bottom w:val="single" w:sz="4" w:space="0" w:color="auto"/>
            </w:tcBorders>
            <w:vAlign w:val="center"/>
          </w:tcPr>
          <w:p w:rsidR="00457A4A" w:rsidRDefault="00457A4A" w:rsidP="004874A5">
            <w:pPr>
              <w:tabs>
                <w:tab w:val="left" w:pos="1306"/>
              </w:tabs>
              <w:spacing w:after="0"/>
              <w:cnfStyle w:val="000000010000" w:firstRow="0" w:lastRow="0" w:firstColumn="0" w:lastColumn="0" w:oddVBand="0" w:evenVBand="0" w:oddHBand="0" w:evenHBand="1" w:firstRowFirstColumn="0" w:firstRowLastColumn="0" w:lastRowFirstColumn="0" w:lastRowLastColumn="0"/>
              <w:rPr>
                <w:rStyle w:val="Questionlabel"/>
              </w:rPr>
            </w:pPr>
            <w:r>
              <w:rPr>
                <w:rStyle w:val="Questionlabel"/>
              </w:rPr>
              <w:t>Model</w:t>
            </w:r>
          </w:p>
        </w:tc>
        <w:tc>
          <w:tcPr>
            <w:tcW w:w="2275" w:type="dxa"/>
            <w:gridSpan w:val="5"/>
            <w:tcBorders>
              <w:top w:val="single" w:sz="4" w:space="0" w:color="auto"/>
              <w:bottom w:val="single" w:sz="4" w:space="0" w:color="auto"/>
            </w:tcBorders>
            <w:vAlign w:val="center"/>
          </w:tcPr>
          <w:p w:rsidR="00457A4A" w:rsidRPr="00BD4352" w:rsidRDefault="00457A4A" w:rsidP="004874A5">
            <w:pPr>
              <w:tabs>
                <w:tab w:val="left" w:pos="1306"/>
              </w:tabs>
              <w:spacing w:after="0"/>
              <w:cnfStyle w:val="000000010000" w:firstRow="0" w:lastRow="0" w:firstColumn="0" w:lastColumn="0" w:oddVBand="0" w:evenVBand="0" w:oddHBand="0" w:evenHBand="1" w:firstRowFirstColumn="0" w:firstRowLastColumn="0" w:lastRowFirstColumn="0" w:lastRowLastColumn="0"/>
              <w:rPr>
                <w:rStyle w:val="Questionlabel"/>
              </w:rPr>
            </w:pPr>
          </w:p>
        </w:tc>
      </w:tr>
      <w:tr w:rsidR="00457A4A" w:rsidRPr="00BD4352" w:rsidTr="00457A4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934" w:type="dxa"/>
            <w:tcBorders>
              <w:top w:val="single" w:sz="4" w:space="0" w:color="auto"/>
              <w:bottom w:val="single" w:sz="4" w:space="0" w:color="auto"/>
            </w:tcBorders>
            <w:noWrap/>
            <w:vAlign w:val="center"/>
          </w:tcPr>
          <w:p w:rsidR="00457A4A" w:rsidRPr="00BD4352" w:rsidRDefault="00457A4A" w:rsidP="004874A5">
            <w:pPr>
              <w:spacing w:after="0"/>
            </w:pPr>
            <w:r w:rsidRPr="00BD4352">
              <w:rPr>
                <w:rStyle w:val="Questionlabel"/>
              </w:rPr>
              <w:t xml:space="preserve">Chassis / VIN </w:t>
            </w:r>
          </w:p>
        </w:tc>
        <w:tc>
          <w:tcPr>
            <w:tcW w:w="501" w:type="dxa"/>
            <w:gridSpan w:val="2"/>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2" w:type="dxa"/>
            <w:gridSpan w:val="2"/>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gridSpan w:val="2"/>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gridSpan w:val="2"/>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9" w:type="dxa"/>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gridSpan w:val="3"/>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gridSpan w:val="2"/>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gridSpan w:val="3"/>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4" w:type="dxa"/>
            <w:gridSpan w:val="2"/>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gridSpan w:val="2"/>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3" w:type="dxa"/>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c>
          <w:tcPr>
            <w:tcW w:w="504" w:type="dxa"/>
            <w:tcBorders>
              <w:top w:val="single" w:sz="4" w:space="0" w:color="auto"/>
              <w:bottom w:val="single" w:sz="4" w:space="0" w:color="auto"/>
            </w:tcBorders>
            <w:vAlign w:val="center"/>
          </w:tcPr>
          <w:p w:rsidR="00457A4A" w:rsidRPr="00BD4352" w:rsidRDefault="00457A4A" w:rsidP="004874A5">
            <w:pPr>
              <w:spacing w:after="0"/>
              <w:cnfStyle w:val="000000100000" w:firstRow="0" w:lastRow="0" w:firstColumn="0" w:lastColumn="0" w:oddVBand="0" w:evenVBand="0" w:oddHBand="1" w:evenHBand="0" w:firstRowFirstColumn="0" w:firstRowLastColumn="0" w:lastRowFirstColumn="0" w:lastRowLastColumn="0"/>
            </w:pPr>
          </w:p>
        </w:tc>
      </w:tr>
      <w:tr w:rsidR="00457A4A" w:rsidRPr="00BD4352" w:rsidTr="00457A4A">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19" w:type="dxa"/>
            <w:gridSpan w:val="6"/>
            <w:tcBorders>
              <w:top w:val="single" w:sz="4" w:space="0" w:color="auto"/>
              <w:bottom w:val="single" w:sz="4" w:space="0" w:color="auto"/>
            </w:tcBorders>
            <w:noWrap/>
            <w:vAlign w:val="center"/>
          </w:tcPr>
          <w:p w:rsidR="00457A4A" w:rsidRPr="00BD4352" w:rsidRDefault="00457A4A" w:rsidP="004874A5">
            <w:pPr>
              <w:spacing w:after="0"/>
              <w:rPr>
                <w:rStyle w:val="Questionlabel"/>
              </w:rPr>
            </w:pPr>
            <w:r>
              <w:rPr>
                <w:rStyle w:val="Questionlabel"/>
              </w:rPr>
              <w:t>Heavy Vehicle Configuration</w:t>
            </w:r>
          </w:p>
        </w:tc>
        <w:tc>
          <w:tcPr>
            <w:tcW w:w="2688" w:type="dxa"/>
            <w:gridSpan w:val="9"/>
            <w:tcBorders>
              <w:top w:val="single" w:sz="4" w:space="0" w:color="auto"/>
              <w:bottom w:val="single" w:sz="4" w:space="0" w:color="auto"/>
            </w:tcBorders>
            <w:vAlign w:val="center"/>
          </w:tcPr>
          <w:p w:rsidR="00457A4A" w:rsidRPr="00BD4352" w:rsidRDefault="00457A4A" w:rsidP="004874A5">
            <w:pPr>
              <w:spacing w:after="0"/>
              <w:cnfStyle w:val="000000010000" w:firstRow="0" w:lastRow="0" w:firstColumn="0" w:lastColumn="0" w:oddVBand="0" w:evenVBand="0" w:oddHBand="0" w:evenHBand="1" w:firstRowFirstColumn="0" w:firstRowLastColumn="0" w:lastRowFirstColumn="0" w:lastRowLastColumn="0"/>
            </w:pPr>
          </w:p>
        </w:tc>
        <w:tc>
          <w:tcPr>
            <w:tcW w:w="1558" w:type="dxa"/>
            <w:gridSpan w:val="5"/>
            <w:tcBorders>
              <w:top w:val="single" w:sz="4" w:space="0" w:color="auto"/>
              <w:bottom w:val="single" w:sz="4" w:space="0" w:color="auto"/>
            </w:tcBorders>
            <w:vAlign w:val="center"/>
          </w:tcPr>
          <w:p w:rsidR="00457A4A" w:rsidRPr="006F2186" w:rsidRDefault="00457A4A" w:rsidP="004874A5">
            <w:pPr>
              <w:spacing w:after="0"/>
              <w:cnfStyle w:val="000000010000" w:firstRow="0" w:lastRow="0" w:firstColumn="0" w:lastColumn="0" w:oddVBand="0" w:evenVBand="0" w:oddHBand="0" w:evenHBand="1" w:firstRowFirstColumn="0" w:firstRowLastColumn="0" w:lastRowFirstColumn="0" w:lastRowLastColumn="0"/>
              <w:rPr>
                <w:b/>
              </w:rPr>
            </w:pPr>
            <w:r>
              <w:rPr>
                <w:b/>
              </w:rPr>
              <w:t>Expiry Date</w:t>
            </w:r>
          </w:p>
        </w:tc>
        <w:tc>
          <w:tcPr>
            <w:tcW w:w="3125" w:type="dxa"/>
            <w:gridSpan w:val="9"/>
            <w:tcBorders>
              <w:top w:val="single" w:sz="4" w:space="0" w:color="auto"/>
              <w:bottom w:val="single" w:sz="4" w:space="0" w:color="auto"/>
            </w:tcBorders>
            <w:vAlign w:val="center"/>
          </w:tcPr>
          <w:p w:rsidR="00457A4A" w:rsidRPr="00BD4352" w:rsidRDefault="00457A4A" w:rsidP="004874A5">
            <w:pPr>
              <w:spacing w:after="0"/>
              <w:cnfStyle w:val="000000010000" w:firstRow="0" w:lastRow="0" w:firstColumn="0" w:lastColumn="0" w:oddVBand="0" w:evenVBand="0" w:oddHBand="0" w:evenHBand="1" w:firstRowFirstColumn="0" w:firstRowLastColumn="0" w:lastRowFirstColumn="0" w:lastRowLastColumn="0"/>
            </w:pPr>
          </w:p>
        </w:tc>
      </w:tr>
      <w:tr w:rsidR="00181B73" w:rsidRPr="00BD4352" w:rsidTr="00143D6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490" w:type="dxa"/>
            <w:gridSpan w:val="29"/>
            <w:tcBorders>
              <w:top w:val="single" w:sz="4" w:space="0" w:color="auto"/>
              <w:bottom w:val="single" w:sz="4" w:space="0" w:color="auto"/>
            </w:tcBorders>
            <w:shd w:val="clear" w:color="auto" w:fill="D9D9D9" w:themeFill="background1" w:themeFillShade="D9"/>
            <w:noWrap/>
            <w:vAlign w:val="center"/>
          </w:tcPr>
          <w:p w:rsidR="00181B73" w:rsidRPr="00200512" w:rsidRDefault="00181B73" w:rsidP="00CE736D">
            <w:pPr>
              <w:spacing w:before="120" w:after="120"/>
              <w:rPr>
                <w:b/>
                <w:sz w:val="21"/>
                <w:szCs w:val="21"/>
              </w:rPr>
            </w:pPr>
            <w:r w:rsidRPr="00200512">
              <w:rPr>
                <w:rStyle w:val="Questionlabel"/>
                <w:b w:val="0"/>
                <w:sz w:val="21"/>
                <w:szCs w:val="21"/>
              </w:rPr>
              <w:t>The vehicle identified on this form will be visiting the Northern Territory between the dates shown below, and I request that the Territory Insurance Office provide Compulsory Third Party Insurance for that period.</w:t>
            </w:r>
          </w:p>
        </w:tc>
      </w:tr>
      <w:tr w:rsidR="00200512" w:rsidRPr="00BD4352" w:rsidTr="00CB1A73">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622" w:type="dxa"/>
            <w:gridSpan w:val="4"/>
            <w:tcBorders>
              <w:top w:val="single" w:sz="4" w:space="0" w:color="auto"/>
              <w:bottom w:val="single" w:sz="4" w:space="0" w:color="auto"/>
            </w:tcBorders>
            <w:noWrap/>
            <w:vAlign w:val="center"/>
          </w:tcPr>
          <w:p w:rsidR="00200512" w:rsidRPr="00200512" w:rsidRDefault="00200512" w:rsidP="00200512">
            <w:pPr>
              <w:spacing w:after="0"/>
              <w:jc w:val="center"/>
              <w:rPr>
                <w:b/>
              </w:rPr>
            </w:pPr>
            <w:r w:rsidRPr="00200512">
              <w:rPr>
                <w:b/>
              </w:rPr>
              <w:t>Date of Entry</w:t>
            </w:r>
          </w:p>
        </w:tc>
        <w:tc>
          <w:tcPr>
            <w:tcW w:w="2623" w:type="dxa"/>
            <w:gridSpan w:val="8"/>
            <w:tcBorders>
              <w:top w:val="single" w:sz="4" w:space="0" w:color="auto"/>
              <w:bottom w:val="single" w:sz="4" w:space="0" w:color="auto"/>
            </w:tcBorders>
            <w:vAlign w:val="center"/>
          </w:tcPr>
          <w:p w:rsidR="00200512" w:rsidRDefault="00200512" w:rsidP="004874A5">
            <w:pPr>
              <w:spacing w:after="0"/>
              <w:cnfStyle w:val="000000010000" w:firstRow="0" w:lastRow="0" w:firstColumn="0" w:lastColumn="0" w:oddVBand="0" w:evenVBand="0" w:oddHBand="0" w:evenHBand="1" w:firstRowFirstColumn="0" w:firstRowLastColumn="0" w:lastRowFirstColumn="0" w:lastRowLastColumn="0"/>
            </w:pPr>
          </w:p>
        </w:tc>
        <w:tc>
          <w:tcPr>
            <w:tcW w:w="2622" w:type="dxa"/>
            <w:gridSpan w:val="10"/>
            <w:tcBorders>
              <w:top w:val="single" w:sz="4" w:space="0" w:color="auto"/>
              <w:bottom w:val="single" w:sz="4" w:space="0" w:color="auto"/>
            </w:tcBorders>
            <w:vAlign w:val="center"/>
          </w:tcPr>
          <w:p w:rsidR="00200512" w:rsidRPr="00200512" w:rsidRDefault="00200512" w:rsidP="00200512">
            <w:pPr>
              <w:spacing w:after="0"/>
              <w:jc w:val="center"/>
              <w:cnfStyle w:val="000000010000" w:firstRow="0" w:lastRow="0" w:firstColumn="0" w:lastColumn="0" w:oddVBand="0" w:evenVBand="0" w:oddHBand="0" w:evenHBand="1" w:firstRowFirstColumn="0" w:firstRowLastColumn="0" w:lastRowFirstColumn="0" w:lastRowLastColumn="0"/>
              <w:rPr>
                <w:b/>
              </w:rPr>
            </w:pPr>
            <w:r w:rsidRPr="00200512">
              <w:rPr>
                <w:b/>
              </w:rPr>
              <w:t>Date of Exit</w:t>
            </w:r>
          </w:p>
        </w:tc>
        <w:tc>
          <w:tcPr>
            <w:tcW w:w="2623" w:type="dxa"/>
            <w:gridSpan w:val="7"/>
            <w:tcBorders>
              <w:top w:val="single" w:sz="4" w:space="0" w:color="auto"/>
              <w:bottom w:val="single" w:sz="4" w:space="0" w:color="auto"/>
            </w:tcBorders>
            <w:vAlign w:val="center"/>
          </w:tcPr>
          <w:p w:rsidR="00200512" w:rsidRDefault="00200512" w:rsidP="004874A5">
            <w:pPr>
              <w:spacing w:after="0"/>
              <w:cnfStyle w:val="000000010000" w:firstRow="0" w:lastRow="0" w:firstColumn="0" w:lastColumn="0" w:oddVBand="0" w:evenVBand="0" w:oddHBand="0" w:evenHBand="1" w:firstRowFirstColumn="0" w:firstRowLastColumn="0" w:lastRowFirstColumn="0" w:lastRowLastColumn="0"/>
            </w:pPr>
          </w:p>
        </w:tc>
      </w:tr>
    </w:tbl>
    <w:tbl>
      <w:tblPr>
        <w:tblStyle w:val="NTGTable1"/>
        <w:tblW w:w="10490" w:type="dxa"/>
        <w:tblInd w:w="-14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60"/>
        <w:gridCol w:w="368"/>
        <w:gridCol w:w="1616"/>
        <w:gridCol w:w="1843"/>
        <w:gridCol w:w="851"/>
        <w:gridCol w:w="856"/>
        <w:gridCol w:w="136"/>
        <w:gridCol w:w="992"/>
        <w:gridCol w:w="2268"/>
      </w:tblGrid>
      <w:tr w:rsidR="007D48A4" w:rsidRPr="007A5EFD" w:rsidTr="00175FFF">
        <w:trPr>
          <w:trHeight w:val="48"/>
        </w:trPr>
        <w:tc>
          <w:tcPr>
            <w:tcW w:w="1049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252934" w:rsidP="00143D6F">
            <w:pPr>
              <w:spacing w:after="0"/>
              <w:rPr>
                <w:rStyle w:val="Questionlabel"/>
              </w:rPr>
            </w:pPr>
            <w:r>
              <w:rPr>
                <w:rStyle w:val="Questionlabel"/>
                <w:color w:val="FFFFFF" w:themeColor="background1"/>
              </w:rPr>
              <w:t>Declaration</w:t>
            </w:r>
          </w:p>
        </w:tc>
      </w:tr>
      <w:tr w:rsidR="00252934" w:rsidRPr="007A5EFD" w:rsidTr="00175FFF">
        <w:trPr>
          <w:trHeight w:val="268"/>
        </w:trPr>
        <w:tc>
          <w:tcPr>
            <w:tcW w:w="1049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252934" w:rsidRPr="002C0BEF" w:rsidRDefault="00200512" w:rsidP="00D365A2">
            <w:pPr>
              <w:spacing w:after="0"/>
            </w:pPr>
            <w:r>
              <w:t>I declare that I am the owner, or have been given permission by the owner of the vehicle to apply, and the details provided in this application are true and correct.</w:t>
            </w:r>
          </w:p>
        </w:tc>
      </w:tr>
      <w:tr w:rsidR="00872B4E" w:rsidRPr="007A5EFD" w:rsidTr="00D365A2">
        <w:trPr>
          <w:trHeight w:val="223"/>
        </w:trPr>
        <w:tc>
          <w:tcPr>
            <w:tcW w:w="1928" w:type="dxa"/>
            <w:gridSpan w:val="2"/>
            <w:tcBorders>
              <w:top w:val="single" w:sz="4" w:space="0" w:color="auto"/>
              <w:left w:val="single" w:sz="4" w:space="0" w:color="auto"/>
              <w:bottom w:val="single" w:sz="4" w:space="0" w:color="auto"/>
            </w:tcBorders>
            <w:noWrap/>
            <w:tcMar>
              <w:top w:w="108" w:type="dxa"/>
              <w:bottom w:w="108" w:type="dxa"/>
            </w:tcMar>
          </w:tcPr>
          <w:p w:rsidR="00872B4E" w:rsidRPr="007A5EFD" w:rsidRDefault="00200512" w:rsidP="00143D6F">
            <w:pPr>
              <w:spacing w:after="0"/>
              <w:rPr>
                <w:rStyle w:val="Questionlabel"/>
              </w:rPr>
            </w:pPr>
            <w:r>
              <w:rPr>
                <w:rStyle w:val="Questionlabel"/>
              </w:rPr>
              <w:t>Signature</w:t>
            </w:r>
          </w:p>
        </w:tc>
        <w:tc>
          <w:tcPr>
            <w:tcW w:w="4310" w:type="dxa"/>
            <w:gridSpan w:val="3"/>
            <w:tcBorders>
              <w:top w:val="single" w:sz="4" w:space="0" w:color="auto"/>
              <w:bottom w:val="single" w:sz="4" w:space="0" w:color="auto"/>
              <w:right w:val="single" w:sz="4" w:space="0" w:color="auto"/>
            </w:tcBorders>
            <w:noWrap/>
            <w:tcMar>
              <w:top w:w="108" w:type="dxa"/>
              <w:bottom w:w="108" w:type="dxa"/>
            </w:tcMar>
          </w:tcPr>
          <w:p w:rsidR="00872B4E" w:rsidRPr="002C0BEF" w:rsidRDefault="00872B4E" w:rsidP="002C0BEF"/>
        </w:tc>
        <w:tc>
          <w:tcPr>
            <w:tcW w:w="856" w:type="dxa"/>
            <w:tcBorders>
              <w:top w:val="single" w:sz="4" w:space="0" w:color="auto"/>
              <w:bottom w:val="single" w:sz="4" w:space="0" w:color="auto"/>
              <w:right w:val="single" w:sz="4" w:space="0" w:color="auto"/>
            </w:tcBorders>
            <w:tcMar>
              <w:top w:w="108" w:type="dxa"/>
              <w:bottom w:w="108" w:type="dxa"/>
            </w:tcMar>
          </w:tcPr>
          <w:p w:rsidR="00872B4E" w:rsidRPr="007A5EFD" w:rsidRDefault="00200512" w:rsidP="00F822EB">
            <w:pPr>
              <w:rPr>
                <w:rStyle w:val="Questionlabel"/>
              </w:rPr>
            </w:pPr>
            <w:r>
              <w:rPr>
                <w:rStyle w:val="Questionlabel"/>
              </w:rPr>
              <w:t>Date</w:t>
            </w:r>
          </w:p>
        </w:tc>
        <w:tc>
          <w:tcPr>
            <w:tcW w:w="3396" w:type="dxa"/>
            <w:gridSpan w:val="3"/>
            <w:tcBorders>
              <w:top w:val="single" w:sz="4" w:space="0" w:color="auto"/>
              <w:bottom w:val="single" w:sz="4" w:space="0" w:color="auto"/>
              <w:right w:val="single" w:sz="4" w:space="0" w:color="auto"/>
            </w:tcBorders>
            <w:tcMar>
              <w:top w:w="108" w:type="dxa"/>
              <w:bottom w:w="108" w:type="dxa"/>
            </w:tcMar>
          </w:tcPr>
          <w:p w:rsidR="00872B4E" w:rsidRPr="002C0BEF" w:rsidRDefault="00872B4E" w:rsidP="002C0BEF"/>
        </w:tc>
      </w:tr>
      <w:tr w:rsidR="00200512" w:rsidRPr="007A5EFD" w:rsidTr="0050137A">
        <w:trPr>
          <w:trHeight w:val="27"/>
        </w:trPr>
        <w:tc>
          <w:tcPr>
            <w:tcW w:w="1049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414B7" w:rsidRPr="00D71F9D" w:rsidRDefault="00F414B7" w:rsidP="00F414B7">
            <w:pPr>
              <w:spacing w:after="0"/>
              <w:rPr>
                <w:b/>
                <w:sz w:val="16"/>
                <w:szCs w:val="16"/>
              </w:rPr>
            </w:pPr>
            <w:r w:rsidRPr="00D71F9D">
              <w:rPr>
                <w:b/>
                <w:sz w:val="16"/>
                <w:szCs w:val="16"/>
              </w:rPr>
              <w:t>WARNING</w:t>
            </w:r>
          </w:p>
          <w:p w:rsidR="008378C0" w:rsidRDefault="00F414B7" w:rsidP="00F414B7">
            <w:pPr>
              <w:spacing w:after="0"/>
              <w:rPr>
                <w:i/>
                <w:sz w:val="16"/>
                <w:szCs w:val="16"/>
              </w:rPr>
            </w:pPr>
            <w:r w:rsidRPr="00D71F9D">
              <w:rPr>
                <w:sz w:val="16"/>
                <w:szCs w:val="16"/>
              </w:rPr>
              <w:t xml:space="preserve">Under the </w:t>
            </w:r>
            <w:r w:rsidRPr="00D71F9D">
              <w:rPr>
                <w:i/>
                <w:sz w:val="16"/>
                <w:szCs w:val="16"/>
              </w:rPr>
              <w:t>Oaths, Affidavits and</w:t>
            </w:r>
            <w:bookmarkStart w:id="0" w:name="_GoBack"/>
            <w:bookmarkEnd w:id="0"/>
            <w:r w:rsidRPr="00D71F9D">
              <w:rPr>
                <w:i/>
                <w:sz w:val="16"/>
                <w:szCs w:val="16"/>
              </w:rPr>
              <w:t xml:space="preserve"> Declarations Act 2010</w:t>
            </w:r>
            <w:r w:rsidRPr="00D71F9D">
              <w:rPr>
                <w:sz w:val="16"/>
                <w:szCs w:val="16"/>
              </w:rPr>
              <w:t xml:space="preserve">, a person wilfully making a false statement or altering a statement, in a statutory declaration is liable to a penalty of up to 400 penalty units or imprisonment for 4 years, or both.  Persons providing false statement and/or misleading information or documentation to obtain or attempt to obtain a Motor Vehicle Trader’s Licence are liable to a fine not exceeding 15 penalty units for an Individual (85 penalty units for a company) or imprisonment for 6 months under the </w:t>
            </w:r>
            <w:r w:rsidRPr="00D71F9D">
              <w:rPr>
                <w:i/>
                <w:sz w:val="16"/>
                <w:szCs w:val="16"/>
              </w:rPr>
              <w:t>Motor Vehicles Act 1949.</w:t>
            </w:r>
          </w:p>
          <w:p w:rsidR="008378C0" w:rsidRDefault="008378C0" w:rsidP="00F414B7">
            <w:pPr>
              <w:spacing w:after="0"/>
              <w:rPr>
                <w:i/>
                <w:sz w:val="16"/>
                <w:szCs w:val="16"/>
              </w:rPr>
            </w:pPr>
          </w:p>
          <w:p w:rsidR="00F414B7" w:rsidRPr="00D71F9D" w:rsidRDefault="00F414B7" w:rsidP="00F414B7">
            <w:pPr>
              <w:spacing w:before="20" w:after="0"/>
              <w:rPr>
                <w:b/>
                <w:sz w:val="16"/>
                <w:szCs w:val="16"/>
              </w:rPr>
            </w:pPr>
            <w:r w:rsidRPr="00D71F9D">
              <w:rPr>
                <w:b/>
                <w:sz w:val="16"/>
                <w:szCs w:val="16"/>
              </w:rPr>
              <w:t>PRIVACY STATEMENT</w:t>
            </w:r>
          </w:p>
          <w:p w:rsidR="00200512" w:rsidRPr="002C0BEF" w:rsidRDefault="00F414B7" w:rsidP="00143D6F">
            <w:pPr>
              <w:spacing w:after="0"/>
            </w:pPr>
            <w:r w:rsidRPr="00D71F9D">
              <w:rPr>
                <w:rFonts w:asciiTheme="minorHAnsi" w:hAnsiTheme="minorHAnsi" w:cs="Segoe UI"/>
                <w:color w:val="000000"/>
                <w:sz w:val="16"/>
                <w:szCs w:val="16"/>
              </w:rPr>
              <w:t xml:space="preserve">The Registrar of Motor Vehicles collects and retains your personal information such as photographic images, biometric data, registration and licensing history under the provisions of the </w:t>
            </w:r>
            <w:r w:rsidRPr="00D71F9D">
              <w:rPr>
                <w:rFonts w:asciiTheme="minorHAnsi" w:hAnsiTheme="minorHAnsi" w:cs="Segoe UI"/>
                <w:i/>
                <w:iCs/>
                <w:color w:val="000000"/>
                <w:sz w:val="16"/>
                <w:szCs w:val="16"/>
              </w:rPr>
              <w:t>NT Motor Vehicles Act 1949</w:t>
            </w:r>
            <w:r w:rsidRPr="00D71F9D">
              <w:rPr>
                <w:rFonts w:asciiTheme="minorHAnsi" w:hAnsiTheme="minorHAnsi" w:cs="Segoe UI"/>
                <w:color w:val="000000"/>
                <w:sz w:val="16"/>
                <w:szCs w:val="16"/>
              </w:rPr>
              <w:t xml:space="preserve">. The information you provide may be disclosed to government, law enforcement and other bodies as required by Australian law. Your information is also supplied to NEVDIS for the purpose of national exchange of vehicle and driver information. Documents you provide may also be verified with the issuing authority through the Commonwealth Document Verification Service. All personal information is managed in accordance to information privacy principles under the </w:t>
            </w:r>
            <w:r w:rsidRPr="00D71F9D">
              <w:rPr>
                <w:rFonts w:asciiTheme="minorHAnsi" w:hAnsiTheme="minorHAnsi" w:cs="Segoe UI"/>
                <w:i/>
                <w:iCs/>
                <w:color w:val="000000"/>
                <w:sz w:val="16"/>
                <w:szCs w:val="16"/>
              </w:rPr>
              <w:t>NT Information Act 2002</w:t>
            </w:r>
            <w:r w:rsidRPr="00D71F9D">
              <w:rPr>
                <w:rFonts w:asciiTheme="minorHAnsi" w:hAnsiTheme="minorHAnsi" w:cs="Segoe UI"/>
                <w:color w:val="000000"/>
                <w:sz w:val="16"/>
                <w:szCs w:val="16"/>
              </w:rPr>
              <w:t>. For more information on privacy, go to the Office of the Information Commissioner website.</w:t>
            </w:r>
          </w:p>
        </w:tc>
      </w:tr>
      <w:tr w:rsidR="00F414B7" w:rsidRPr="007A5EFD" w:rsidTr="008378C0">
        <w:trPr>
          <w:trHeight w:val="118"/>
        </w:trPr>
        <w:tc>
          <w:tcPr>
            <w:tcW w:w="10490" w:type="dxa"/>
            <w:gridSpan w:val="9"/>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rsidR="00F414B7" w:rsidRPr="008378C0" w:rsidRDefault="00F414B7" w:rsidP="00F414B7">
            <w:pPr>
              <w:spacing w:after="0"/>
              <w:rPr>
                <w:b/>
                <w:szCs w:val="22"/>
              </w:rPr>
            </w:pPr>
            <w:r w:rsidRPr="008378C0">
              <w:rPr>
                <w:b/>
                <w:szCs w:val="22"/>
              </w:rPr>
              <w:t>OFFICE USE ONLY</w:t>
            </w:r>
          </w:p>
        </w:tc>
      </w:tr>
      <w:tr w:rsidR="008378C0" w:rsidRPr="007A5EFD" w:rsidTr="008378C0">
        <w:trPr>
          <w:trHeight w:val="54"/>
        </w:trPr>
        <w:tc>
          <w:tcPr>
            <w:tcW w:w="3544"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8378C0" w:rsidRPr="008378C0" w:rsidRDefault="008378C0" w:rsidP="008378C0">
            <w:pPr>
              <w:spacing w:after="0"/>
              <w:rPr>
                <w:rFonts w:asciiTheme="minorHAnsi" w:hAnsiTheme="minorHAnsi"/>
                <w:b/>
                <w:sz w:val="18"/>
                <w:szCs w:val="18"/>
              </w:rPr>
            </w:pPr>
            <w:r w:rsidRPr="008378C0">
              <w:rPr>
                <w:rFonts w:asciiTheme="minorHAnsi" w:hAnsiTheme="minorHAnsi"/>
                <w:b/>
                <w:sz w:val="18"/>
                <w:szCs w:val="18"/>
              </w:rPr>
              <w:t>Current Registration Certificate sighted</w:t>
            </w:r>
          </w:p>
        </w:tc>
        <w:tc>
          <w:tcPr>
            <w:tcW w:w="1843" w:type="dxa"/>
            <w:tcBorders>
              <w:top w:val="single" w:sz="4" w:space="0" w:color="auto"/>
              <w:left w:val="single" w:sz="4" w:space="0" w:color="auto"/>
              <w:bottom w:val="single" w:sz="4" w:space="0" w:color="auto"/>
              <w:right w:val="single" w:sz="4" w:space="0" w:color="auto"/>
            </w:tcBorders>
          </w:tcPr>
          <w:p w:rsidR="008378C0" w:rsidRPr="008378C0" w:rsidRDefault="007238AC" w:rsidP="008378C0">
            <w:pPr>
              <w:spacing w:after="0"/>
              <w:jc w:val="center"/>
              <w:rPr>
                <w:rFonts w:asciiTheme="minorHAnsi" w:hAnsiTheme="minorHAnsi"/>
                <w:b/>
                <w:sz w:val="20"/>
              </w:rPr>
            </w:pPr>
            <w:sdt>
              <w:sdtPr>
                <w:rPr>
                  <w:rStyle w:val="Questionlabel"/>
                  <w:rFonts w:asciiTheme="minorHAnsi" w:hAnsiTheme="minorHAnsi"/>
                  <w:b w:val="0"/>
                  <w:sz w:val="20"/>
                </w:rPr>
                <w:id w:val="1927619729"/>
                <w14:checkbox>
                  <w14:checked w14:val="0"/>
                  <w14:checkedState w14:val="2612" w14:font="MS Gothic"/>
                  <w14:uncheckedState w14:val="2610" w14:font="MS Gothic"/>
                </w14:checkbox>
              </w:sdtPr>
              <w:sdtEndPr>
                <w:rPr>
                  <w:rStyle w:val="Questionlabel"/>
                </w:rPr>
              </w:sdtEndPr>
              <w:sdtContent>
                <w:r w:rsidR="008378C0" w:rsidRPr="008378C0">
                  <w:rPr>
                    <w:rStyle w:val="Questionlabel"/>
                    <w:rFonts w:ascii="Segoe UI Symbol" w:eastAsia="MS Gothic" w:hAnsi="Segoe UI Symbol" w:cs="Segoe UI Symbol"/>
                    <w:b w:val="0"/>
                    <w:sz w:val="20"/>
                  </w:rPr>
                  <w:t>☐</w:t>
                </w:r>
              </w:sdtContent>
            </w:sdt>
            <w:r w:rsidR="008378C0" w:rsidRPr="008378C0">
              <w:rPr>
                <w:rStyle w:val="Questionlabel"/>
                <w:rFonts w:asciiTheme="minorHAnsi" w:hAnsiTheme="minorHAnsi"/>
                <w:b w:val="0"/>
                <w:sz w:val="20"/>
              </w:rPr>
              <w:t xml:space="preserve">  Yes    </w:t>
            </w:r>
            <w:sdt>
              <w:sdtPr>
                <w:rPr>
                  <w:rStyle w:val="Questionlabel"/>
                  <w:rFonts w:asciiTheme="minorHAnsi" w:hAnsiTheme="minorHAnsi"/>
                  <w:b w:val="0"/>
                  <w:sz w:val="20"/>
                </w:rPr>
                <w:id w:val="508406866"/>
                <w14:checkbox>
                  <w14:checked w14:val="0"/>
                  <w14:checkedState w14:val="2612" w14:font="MS Gothic"/>
                  <w14:uncheckedState w14:val="2610" w14:font="MS Gothic"/>
                </w14:checkbox>
              </w:sdtPr>
              <w:sdtEndPr>
                <w:rPr>
                  <w:rStyle w:val="Questionlabel"/>
                </w:rPr>
              </w:sdtEndPr>
              <w:sdtContent>
                <w:r w:rsidR="008378C0" w:rsidRPr="008378C0">
                  <w:rPr>
                    <w:rStyle w:val="Questionlabel"/>
                    <w:rFonts w:ascii="MS Gothic" w:eastAsia="MS Gothic" w:hAnsi="MS Gothic" w:hint="eastAsia"/>
                    <w:b w:val="0"/>
                    <w:sz w:val="20"/>
                  </w:rPr>
                  <w:t>☐</w:t>
                </w:r>
              </w:sdtContent>
            </w:sdt>
            <w:r w:rsidR="008378C0" w:rsidRPr="008378C0">
              <w:rPr>
                <w:rStyle w:val="Questionlabel"/>
                <w:rFonts w:asciiTheme="minorHAnsi" w:hAnsiTheme="minorHAnsi"/>
                <w:b w:val="0"/>
                <w:sz w:val="20"/>
              </w:rPr>
              <w:t xml:space="preserve">  No</w:t>
            </w:r>
          </w:p>
        </w:tc>
        <w:tc>
          <w:tcPr>
            <w:tcW w:w="1843" w:type="dxa"/>
            <w:gridSpan w:val="3"/>
            <w:tcBorders>
              <w:top w:val="single" w:sz="4" w:space="0" w:color="auto"/>
              <w:left w:val="single" w:sz="4" w:space="0" w:color="auto"/>
              <w:bottom w:val="single" w:sz="4" w:space="0" w:color="auto"/>
              <w:right w:val="single" w:sz="4" w:space="0" w:color="auto"/>
            </w:tcBorders>
          </w:tcPr>
          <w:p w:rsidR="008378C0" w:rsidRPr="008378C0" w:rsidRDefault="008378C0" w:rsidP="008378C0">
            <w:pPr>
              <w:spacing w:after="0"/>
              <w:rPr>
                <w:rFonts w:asciiTheme="minorHAnsi" w:hAnsiTheme="minorHAnsi"/>
                <w:b/>
                <w:sz w:val="18"/>
                <w:szCs w:val="18"/>
              </w:rPr>
            </w:pPr>
            <w:r w:rsidRPr="008378C0">
              <w:rPr>
                <w:rFonts w:asciiTheme="minorHAnsi" w:hAnsiTheme="minorHAnsi"/>
                <w:b/>
                <w:sz w:val="18"/>
                <w:szCs w:val="18"/>
              </w:rPr>
              <w:t>Evidence of Identity</w:t>
            </w:r>
          </w:p>
        </w:tc>
        <w:tc>
          <w:tcPr>
            <w:tcW w:w="3260" w:type="dxa"/>
            <w:gridSpan w:val="2"/>
            <w:tcBorders>
              <w:top w:val="single" w:sz="4" w:space="0" w:color="auto"/>
              <w:left w:val="single" w:sz="4" w:space="0" w:color="auto"/>
              <w:bottom w:val="single" w:sz="4" w:space="0" w:color="auto"/>
              <w:right w:val="single" w:sz="4" w:space="0" w:color="auto"/>
            </w:tcBorders>
          </w:tcPr>
          <w:p w:rsidR="008378C0" w:rsidRPr="008378C0" w:rsidRDefault="007238AC" w:rsidP="008378C0">
            <w:pPr>
              <w:spacing w:after="0"/>
              <w:jc w:val="center"/>
              <w:rPr>
                <w:rFonts w:asciiTheme="minorHAnsi" w:hAnsiTheme="minorHAnsi"/>
                <w:sz w:val="20"/>
              </w:rPr>
            </w:pPr>
            <w:sdt>
              <w:sdtPr>
                <w:rPr>
                  <w:rFonts w:asciiTheme="minorHAnsi" w:hAnsiTheme="minorHAnsi"/>
                  <w:sz w:val="20"/>
                </w:rPr>
                <w:id w:val="310993707"/>
                <w14:checkbox>
                  <w14:checked w14:val="0"/>
                  <w14:checkedState w14:val="2612" w14:font="MS Gothic"/>
                  <w14:uncheckedState w14:val="2610" w14:font="MS Gothic"/>
                </w14:checkbox>
              </w:sdtPr>
              <w:sdtEndPr/>
              <w:sdtContent>
                <w:r w:rsidR="008378C0" w:rsidRPr="008378C0">
                  <w:rPr>
                    <w:rFonts w:ascii="MS Gothic" w:eastAsia="MS Gothic" w:hAnsi="MS Gothic" w:hint="eastAsia"/>
                    <w:sz w:val="20"/>
                  </w:rPr>
                  <w:t>☐</w:t>
                </w:r>
              </w:sdtContent>
            </w:sdt>
            <w:r w:rsidR="008378C0" w:rsidRPr="008378C0">
              <w:rPr>
                <w:rFonts w:asciiTheme="minorHAnsi" w:hAnsiTheme="minorHAnsi"/>
                <w:sz w:val="20"/>
              </w:rPr>
              <w:t xml:space="preserve">Category A      </w:t>
            </w:r>
            <w:sdt>
              <w:sdtPr>
                <w:rPr>
                  <w:rFonts w:asciiTheme="minorHAnsi" w:hAnsiTheme="minorHAnsi"/>
                  <w:sz w:val="20"/>
                </w:rPr>
                <w:id w:val="730037952"/>
                <w14:checkbox>
                  <w14:checked w14:val="0"/>
                  <w14:checkedState w14:val="2612" w14:font="MS Gothic"/>
                  <w14:uncheckedState w14:val="2610" w14:font="MS Gothic"/>
                </w14:checkbox>
              </w:sdtPr>
              <w:sdtEndPr/>
              <w:sdtContent>
                <w:r w:rsidR="008378C0" w:rsidRPr="008378C0">
                  <w:rPr>
                    <w:rFonts w:ascii="Segoe UI Symbol" w:eastAsia="MS Gothic" w:hAnsi="Segoe UI Symbol" w:cs="Segoe UI Symbol"/>
                    <w:sz w:val="20"/>
                  </w:rPr>
                  <w:t>☐</w:t>
                </w:r>
              </w:sdtContent>
            </w:sdt>
            <w:r w:rsidR="008378C0" w:rsidRPr="008378C0">
              <w:rPr>
                <w:rFonts w:asciiTheme="minorHAnsi" w:hAnsiTheme="minorHAnsi"/>
                <w:sz w:val="20"/>
              </w:rPr>
              <w:t>Category B</w:t>
            </w:r>
          </w:p>
        </w:tc>
      </w:tr>
      <w:tr w:rsidR="008378C0" w:rsidRPr="007A5EFD" w:rsidTr="003A25C0">
        <w:trPr>
          <w:trHeight w:val="54"/>
        </w:trPr>
        <w:tc>
          <w:tcPr>
            <w:tcW w:w="1560"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8378C0" w:rsidRPr="008378C0" w:rsidRDefault="008378C0" w:rsidP="008378C0">
            <w:pPr>
              <w:spacing w:after="0"/>
              <w:rPr>
                <w:rFonts w:asciiTheme="minorHAnsi" w:hAnsiTheme="minorHAnsi"/>
                <w:b/>
                <w:sz w:val="20"/>
              </w:rPr>
            </w:pPr>
            <w:r w:rsidRPr="008378C0">
              <w:rPr>
                <w:rFonts w:asciiTheme="minorHAnsi" w:hAnsiTheme="minorHAnsi"/>
                <w:b/>
                <w:sz w:val="20"/>
              </w:rPr>
              <w:t>C</w:t>
            </w:r>
            <w:r>
              <w:rPr>
                <w:rFonts w:asciiTheme="minorHAnsi" w:hAnsiTheme="minorHAnsi"/>
                <w:b/>
                <w:sz w:val="20"/>
              </w:rPr>
              <w:t>TPI</w:t>
            </w:r>
            <w:r w:rsidRPr="008378C0">
              <w:rPr>
                <w:rFonts w:asciiTheme="minorHAnsi" w:hAnsiTheme="minorHAnsi"/>
                <w:b/>
                <w:sz w:val="20"/>
              </w:rPr>
              <w:t xml:space="preserve"> Category</w:t>
            </w:r>
          </w:p>
        </w:tc>
        <w:tc>
          <w:tcPr>
            <w:tcW w:w="1984" w:type="dxa"/>
            <w:gridSpan w:val="2"/>
            <w:tcBorders>
              <w:top w:val="single" w:sz="4" w:space="0" w:color="auto"/>
              <w:left w:val="single" w:sz="4" w:space="0" w:color="auto"/>
              <w:bottom w:val="single" w:sz="4" w:space="0" w:color="auto"/>
              <w:right w:val="single" w:sz="4" w:space="0" w:color="auto"/>
            </w:tcBorders>
          </w:tcPr>
          <w:p w:rsidR="008378C0" w:rsidRPr="008378C0" w:rsidRDefault="008378C0" w:rsidP="008378C0">
            <w:pPr>
              <w:spacing w:after="0"/>
              <w:rPr>
                <w:rFonts w:asciiTheme="minorHAnsi" w:hAnsiTheme="minorHAnsi"/>
                <w:sz w:val="20"/>
              </w:rPr>
            </w:pPr>
          </w:p>
        </w:tc>
        <w:tc>
          <w:tcPr>
            <w:tcW w:w="1843" w:type="dxa"/>
            <w:tcBorders>
              <w:top w:val="single" w:sz="4" w:space="0" w:color="auto"/>
              <w:left w:val="single" w:sz="4" w:space="0" w:color="auto"/>
              <w:bottom w:val="single" w:sz="4" w:space="0" w:color="auto"/>
              <w:right w:val="single" w:sz="4" w:space="0" w:color="auto"/>
            </w:tcBorders>
          </w:tcPr>
          <w:p w:rsidR="008378C0" w:rsidRPr="008378C0" w:rsidRDefault="008378C0" w:rsidP="008378C0">
            <w:pPr>
              <w:spacing w:after="0"/>
              <w:jc w:val="center"/>
              <w:rPr>
                <w:rFonts w:asciiTheme="minorHAnsi" w:hAnsiTheme="minorHAnsi"/>
                <w:b/>
                <w:sz w:val="20"/>
              </w:rPr>
            </w:pPr>
            <w:r w:rsidRPr="008378C0">
              <w:rPr>
                <w:rFonts w:asciiTheme="minorHAnsi" w:hAnsiTheme="minorHAnsi"/>
                <w:b/>
                <w:sz w:val="20"/>
              </w:rPr>
              <w:t>CTPI Fees Paid</w:t>
            </w:r>
          </w:p>
        </w:tc>
        <w:tc>
          <w:tcPr>
            <w:tcW w:w="1843" w:type="dxa"/>
            <w:gridSpan w:val="3"/>
            <w:tcBorders>
              <w:top w:val="single" w:sz="4" w:space="0" w:color="auto"/>
              <w:left w:val="single" w:sz="4" w:space="0" w:color="auto"/>
              <w:bottom w:val="single" w:sz="4" w:space="0" w:color="auto"/>
              <w:right w:val="single" w:sz="4" w:space="0" w:color="auto"/>
            </w:tcBorders>
          </w:tcPr>
          <w:p w:rsidR="008378C0" w:rsidRPr="008378C0" w:rsidRDefault="00D213DB" w:rsidP="008378C0">
            <w:pPr>
              <w:spacing w:after="0"/>
              <w:rPr>
                <w:rFonts w:asciiTheme="minorHAnsi" w:hAnsiTheme="minorHAnsi"/>
                <w:sz w:val="20"/>
              </w:rPr>
            </w:pPr>
            <w:r>
              <w:rPr>
                <w:rFonts w:asciiTheme="minorHAnsi" w:hAnsiTheme="minorHAnsi"/>
                <w:sz w:val="20"/>
              </w:rPr>
              <w:t>$</w:t>
            </w:r>
          </w:p>
        </w:tc>
        <w:tc>
          <w:tcPr>
            <w:tcW w:w="992" w:type="dxa"/>
            <w:tcBorders>
              <w:top w:val="single" w:sz="4" w:space="0" w:color="auto"/>
              <w:left w:val="single" w:sz="4" w:space="0" w:color="auto"/>
              <w:bottom w:val="single" w:sz="4" w:space="0" w:color="auto"/>
              <w:right w:val="single" w:sz="4" w:space="0" w:color="auto"/>
            </w:tcBorders>
          </w:tcPr>
          <w:p w:rsidR="008378C0" w:rsidRPr="008378C0" w:rsidRDefault="008378C0" w:rsidP="008378C0">
            <w:pPr>
              <w:spacing w:after="0"/>
              <w:rPr>
                <w:rFonts w:asciiTheme="minorHAnsi" w:hAnsiTheme="minorHAnsi"/>
                <w:b/>
                <w:sz w:val="20"/>
              </w:rPr>
            </w:pPr>
            <w:r w:rsidRPr="008378C0">
              <w:rPr>
                <w:rFonts w:asciiTheme="minorHAnsi" w:hAnsiTheme="minorHAnsi"/>
                <w:b/>
                <w:sz w:val="20"/>
              </w:rPr>
              <w:t>User ID</w:t>
            </w:r>
          </w:p>
        </w:tc>
        <w:tc>
          <w:tcPr>
            <w:tcW w:w="2268" w:type="dxa"/>
            <w:tcBorders>
              <w:top w:val="single" w:sz="4" w:space="0" w:color="auto"/>
              <w:left w:val="single" w:sz="4" w:space="0" w:color="auto"/>
              <w:bottom w:val="single" w:sz="4" w:space="0" w:color="auto"/>
              <w:right w:val="single" w:sz="4" w:space="0" w:color="auto"/>
            </w:tcBorders>
          </w:tcPr>
          <w:p w:rsidR="008378C0" w:rsidRPr="008378C0" w:rsidRDefault="008378C0" w:rsidP="008378C0">
            <w:pPr>
              <w:spacing w:after="0"/>
              <w:rPr>
                <w:rFonts w:asciiTheme="minorHAnsi" w:hAnsiTheme="minorHAnsi"/>
                <w:sz w:val="20"/>
              </w:rPr>
            </w:pPr>
          </w:p>
        </w:tc>
      </w:tr>
    </w:tbl>
    <w:p w:rsidR="007A5EFD" w:rsidRPr="006C30A8" w:rsidRDefault="007A5EFD" w:rsidP="006C30A8">
      <w:pPr>
        <w:tabs>
          <w:tab w:val="left" w:pos="1073"/>
        </w:tabs>
      </w:pPr>
    </w:p>
    <w:sectPr w:rsidR="007A5EFD" w:rsidRPr="006C30A8" w:rsidSect="00CE736D">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66" w:rsidRDefault="00DB4A66" w:rsidP="007332FF">
      <w:r>
        <w:separator/>
      </w:r>
    </w:p>
  </w:endnote>
  <w:endnote w:type="continuationSeparator" w:id="0">
    <w:p w:rsidR="00DB4A66" w:rsidRDefault="00DB4A6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AC" w:rsidRDefault="0072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6E283C">
                <w:rPr>
                  <w:rStyle w:val="PageNumber"/>
                  <w:b/>
                </w:rPr>
                <w:t>&lt;NAME&gt;</w:t>
              </w:r>
            </w:sdtContent>
          </w:sdt>
          <w:r w:rsidRPr="001B3D22">
            <w:rPr>
              <w:rStyle w:val="PageNumber"/>
            </w:rPr>
            <w:t xml:space="preserve"> - optional</w:t>
          </w:r>
        </w:p>
        <w:p w:rsidR="001B3D22" w:rsidRDefault="007238A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6-01T00:00:00Z">
                <w:dateFormat w:val="d MMMM yyyy"/>
                <w:lid w:val="en-AU"/>
                <w:storeMappedDataAs w:val="dateTime"/>
                <w:calendar w:val="gregorian"/>
              </w:date>
            </w:sdtPr>
            <w:sdtEndPr>
              <w:rPr>
                <w:rStyle w:val="PageNumber"/>
              </w:rPr>
            </w:sdtEndPr>
            <w:sdtContent>
              <w:r w:rsidR="00F1765A">
                <w:rPr>
                  <w:rStyle w:val="PageNumber"/>
                </w:rPr>
                <w:t>1 June 2021</w:t>
              </w:r>
            </w:sdtContent>
          </w:sdt>
          <w:r w:rsidR="001B3D22" w:rsidRPr="001B3D22">
            <w:rPr>
              <w:rStyle w:val="PageNumber"/>
            </w:rPr>
            <w:t xml:space="preserve"> | Version X - optional</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523A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25C0">
            <w:rPr>
              <w:rStyle w:val="PageNumber"/>
              <w:noProof/>
            </w:rPr>
            <w:t>1</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457A4A" w:rsidP="002645D5">
          <w:pPr>
            <w:spacing w:after="0"/>
            <w:rPr>
              <w:rStyle w:val="PageNumber"/>
            </w:rPr>
          </w:pPr>
          <w:r>
            <w:rPr>
              <w:rStyle w:val="PageNumber"/>
            </w:rPr>
            <w:t xml:space="preserve">Motor Vehicle Registry, </w:t>
          </w: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6-01T00:00:00Z">
                <w:dateFormat w:val="d MMMM yyyy"/>
                <w:lid w:val="en-AU"/>
                <w:storeMappedDataAs w:val="dateTime"/>
                <w:calendar w:val="gregorian"/>
              </w:date>
            </w:sdtPr>
            <w:sdtEndPr>
              <w:rPr>
                <w:rStyle w:val="PageNumber"/>
              </w:rPr>
            </w:sdtEndPr>
            <w:sdtContent>
              <w:r w:rsidR="00F1765A">
                <w:rPr>
                  <w:rStyle w:val="PageNumber"/>
                </w:rPr>
                <w:t>1 June 2021</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238A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238AC">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66" w:rsidRDefault="00DB4A66" w:rsidP="007332FF">
      <w:r>
        <w:separator/>
      </w:r>
    </w:p>
  </w:footnote>
  <w:footnote w:type="continuationSeparator" w:id="0">
    <w:p w:rsidR="00DB4A66" w:rsidRDefault="00DB4A6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AC" w:rsidRDefault="0072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238A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B4A66">
          <w:rPr>
            <w:rStyle w:val="HeaderChar"/>
          </w:rPr>
          <w:t>R39 Application for Compulsory Third Party Insurance for a Visiting Vehicle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30"/>
        <w:szCs w:val="3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F414B7" w:rsidRDefault="00DB4A66" w:rsidP="00A53CF0">
        <w:pPr>
          <w:pStyle w:val="Title"/>
          <w:rPr>
            <w:sz w:val="30"/>
            <w:szCs w:val="30"/>
          </w:rPr>
        </w:pPr>
        <w:r w:rsidRPr="00F414B7">
          <w:rPr>
            <w:rStyle w:val="TitleChar"/>
            <w:sz w:val="30"/>
            <w:szCs w:val="30"/>
          </w:rPr>
          <w:t>R39 Application for Compulsory Third Party Insurance for a Visiting Vehicle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6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3D6F"/>
    <w:rsid w:val="00150DC0"/>
    <w:rsid w:val="00156CD4"/>
    <w:rsid w:val="00157709"/>
    <w:rsid w:val="0016153B"/>
    <w:rsid w:val="00162207"/>
    <w:rsid w:val="00164A3E"/>
    <w:rsid w:val="00166FF6"/>
    <w:rsid w:val="001727C8"/>
    <w:rsid w:val="00172B65"/>
    <w:rsid w:val="00175FFF"/>
    <w:rsid w:val="00176123"/>
    <w:rsid w:val="00181620"/>
    <w:rsid w:val="00181B73"/>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0512"/>
    <w:rsid w:val="00202D7E"/>
    <w:rsid w:val="00203F1C"/>
    <w:rsid w:val="002044FA"/>
    <w:rsid w:val="00206936"/>
    <w:rsid w:val="00206C6F"/>
    <w:rsid w:val="00206FBD"/>
    <w:rsid w:val="00207746"/>
    <w:rsid w:val="00230031"/>
    <w:rsid w:val="00235C01"/>
    <w:rsid w:val="00247343"/>
    <w:rsid w:val="00252934"/>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2F66D8"/>
    <w:rsid w:val="0030203D"/>
    <w:rsid w:val="0030282C"/>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25C0"/>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7A4A"/>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1AAD"/>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C30A8"/>
    <w:rsid w:val="006D66F7"/>
    <w:rsid w:val="006E283C"/>
    <w:rsid w:val="00705C9D"/>
    <w:rsid w:val="00705F13"/>
    <w:rsid w:val="00714F1D"/>
    <w:rsid w:val="00715225"/>
    <w:rsid w:val="00720CC6"/>
    <w:rsid w:val="00722DDB"/>
    <w:rsid w:val="007238AC"/>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378C0"/>
    <w:rsid w:val="00841B39"/>
    <w:rsid w:val="00842838"/>
    <w:rsid w:val="00854EC1"/>
    <w:rsid w:val="0085797F"/>
    <w:rsid w:val="00860028"/>
    <w:rsid w:val="00861DC3"/>
    <w:rsid w:val="00867019"/>
    <w:rsid w:val="00872B4E"/>
    <w:rsid w:val="00872EF1"/>
    <w:rsid w:val="0087320B"/>
    <w:rsid w:val="008735A9"/>
    <w:rsid w:val="00877BC5"/>
    <w:rsid w:val="00877D20"/>
    <w:rsid w:val="00881369"/>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7D7A"/>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40E"/>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23AB"/>
    <w:rsid w:val="00B606A1"/>
    <w:rsid w:val="00B614F7"/>
    <w:rsid w:val="00B61B26"/>
    <w:rsid w:val="00B65E6B"/>
    <w:rsid w:val="00B674EB"/>
    <w:rsid w:val="00B675B2"/>
    <w:rsid w:val="00B72FA0"/>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091E"/>
    <w:rsid w:val="00C86609"/>
    <w:rsid w:val="00C92B4C"/>
    <w:rsid w:val="00C954F6"/>
    <w:rsid w:val="00C96318"/>
    <w:rsid w:val="00CA36A0"/>
    <w:rsid w:val="00CA6BC5"/>
    <w:rsid w:val="00CC2F1A"/>
    <w:rsid w:val="00CC571B"/>
    <w:rsid w:val="00CC61CD"/>
    <w:rsid w:val="00CC6C02"/>
    <w:rsid w:val="00CC737B"/>
    <w:rsid w:val="00CD5011"/>
    <w:rsid w:val="00CE640F"/>
    <w:rsid w:val="00CE736D"/>
    <w:rsid w:val="00CE76BC"/>
    <w:rsid w:val="00CF540E"/>
    <w:rsid w:val="00D02F07"/>
    <w:rsid w:val="00D15D88"/>
    <w:rsid w:val="00D213DB"/>
    <w:rsid w:val="00D27D49"/>
    <w:rsid w:val="00D27EBE"/>
    <w:rsid w:val="00D32BCF"/>
    <w:rsid w:val="00D34336"/>
    <w:rsid w:val="00D35D55"/>
    <w:rsid w:val="00D365A2"/>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A66"/>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1765A"/>
    <w:rsid w:val="00F31252"/>
    <w:rsid w:val="00F414B7"/>
    <w:rsid w:val="00F467B9"/>
    <w:rsid w:val="00F5696E"/>
    <w:rsid w:val="00F60EFF"/>
    <w:rsid w:val="00F67D2D"/>
    <w:rsid w:val="00F7476C"/>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5C5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958D67-E074-4962-9B14-101D0B0C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457A4A"/>
    <w:pPr>
      <w:spacing w:after="40"/>
    </w:pPr>
    <w:rPr>
      <w:sz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03E5B-5225-4BF9-82F8-24F6D535D019}">
  <ds:schemaRefs>
    <ds:schemaRef ds:uri="http://www.w3.org/2001/XMLSchema"/>
  </ds:schemaRefs>
</ds:datastoreItem>
</file>

<file path=customXml/itemProps3.xml><?xml version="1.0" encoding="utf-8"?>
<ds:datastoreItem xmlns:ds="http://schemas.openxmlformats.org/officeDocument/2006/customXml" ds:itemID="{4141AD17-9562-489B-9440-D297601A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157</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R39 Application for Compulsory Third Party Insurance for a Visiting Vehicle</vt:lpstr>
    </vt:vector>
  </TitlesOfParts>
  <Company>&lt;NAME&gt;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R39 Application for Compulsory Third Party Insurance for a Visiting Vehicle</dc:title>
  <dc:creator>Northern Territory Government</dc:creator>
  <cp:lastModifiedBy>Roxanne Carbajosa</cp:lastModifiedBy>
  <cp:revision>24</cp:revision>
  <cp:lastPrinted>2021-05-18T22:43:00Z</cp:lastPrinted>
  <dcterms:created xsi:type="dcterms:W3CDTF">2021-05-10T05:25:00Z</dcterms:created>
  <dcterms:modified xsi:type="dcterms:W3CDTF">2021-06-17T01:30:00Z</dcterms:modified>
</cp:coreProperties>
</file>