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161"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8"/>
        <w:gridCol w:w="1937"/>
        <w:gridCol w:w="1417"/>
        <w:gridCol w:w="709"/>
        <w:gridCol w:w="709"/>
        <w:gridCol w:w="283"/>
        <w:gridCol w:w="142"/>
        <w:gridCol w:w="1276"/>
        <w:gridCol w:w="708"/>
        <w:gridCol w:w="709"/>
        <w:gridCol w:w="2223"/>
      </w:tblGrid>
      <w:tr w:rsidR="009B1BF1" w:rsidRPr="007A5EFD" w14:paraId="6F9B9106" w14:textId="6F947776" w:rsidTr="00A743FC">
        <w:trPr>
          <w:trHeight w:val="20"/>
        </w:trPr>
        <w:tc>
          <w:tcPr>
            <w:tcW w:w="48" w:type="dxa"/>
            <w:tcBorders>
              <w:top w:val="nil"/>
              <w:left w:val="nil"/>
              <w:bottom w:val="nil"/>
              <w:right w:val="nil"/>
            </w:tcBorders>
            <w:shd w:val="clear" w:color="auto" w:fill="FFFFFF" w:themeFill="background1"/>
            <w:noWrap/>
            <w:tcMar>
              <w:left w:w="0" w:type="dxa"/>
              <w:right w:w="0" w:type="dxa"/>
            </w:tcMar>
          </w:tcPr>
          <w:p w14:paraId="24CD7B0B" w14:textId="0461A0E8" w:rsidR="009B1BF1" w:rsidRPr="002C21A2" w:rsidRDefault="009B1BF1" w:rsidP="002C21A2">
            <w:pPr>
              <w:spacing w:after="0"/>
              <w:rPr>
                <w:rStyle w:val="Hidden"/>
              </w:rPr>
            </w:pPr>
          </w:p>
        </w:tc>
        <w:tc>
          <w:tcPr>
            <w:tcW w:w="10113" w:type="dxa"/>
            <w:gridSpan w:val="10"/>
            <w:tcBorders>
              <w:top w:val="nil"/>
              <w:left w:val="nil"/>
              <w:bottom w:val="nil"/>
              <w:right w:val="nil"/>
            </w:tcBorders>
            <w:shd w:val="clear" w:color="auto" w:fill="FFFFFF" w:themeFill="background1"/>
          </w:tcPr>
          <w:p w14:paraId="79F60E9D" w14:textId="2916ED25"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24C69EAB" w14:textId="7F57376D" w:rsidTr="00A743FC">
        <w:trPr>
          <w:trHeight w:val="344"/>
        </w:trPr>
        <w:tc>
          <w:tcPr>
            <w:tcW w:w="10161" w:type="dxa"/>
            <w:gridSpan w:val="11"/>
            <w:tcBorders>
              <w:top w:val="nil"/>
              <w:left w:val="nil"/>
              <w:bottom w:val="nil"/>
              <w:right w:val="nil"/>
            </w:tcBorders>
            <w:shd w:val="clear" w:color="auto" w:fill="FFFFFF" w:themeFill="background1"/>
            <w:noWrap/>
            <w:tcMar>
              <w:left w:w="0" w:type="dxa"/>
              <w:right w:w="0" w:type="dxa"/>
            </w:tcMar>
            <w:vAlign w:val="center"/>
          </w:tcPr>
          <w:p w14:paraId="3E1773EA" w14:textId="678E9351" w:rsidR="00A3761F" w:rsidRPr="00A3761F" w:rsidRDefault="001A156C" w:rsidP="006146FF">
            <w:pPr>
              <w:pStyle w:val="Subtitle0"/>
            </w:pPr>
            <w:r>
              <w:rPr>
                <w:rStyle w:val="TitleChar"/>
                <w:rFonts w:asciiTheme="majorHAnsi" w:eastAsia="Calibri" w:hAnsiTheme="majorHAnsi"/>
                <w:bCs w:val="0"/>
                <w:color w:val="127CC0" w:themeColor="accent2"/>
                <w:kern w:val="0"/>
                <w:sz w:val="40"/>
                <w:szCs w:val="20"/>
              </w:rPr>
              <w:t>By-law 13</w:t>
            </w:r>
            <w:r w:rsidR="007B082D">
              <w:rPr>
                <w:rStyle w:val="TitleChar"/>
                <w:rFonts w:asciiTheme="majorHAnsi" w:eastAsia="Calibri" w:hAnsiTheme="majorHAnsi"/>
                <w:bCs w:val="0"/>
                <w:color w:val="127CC0" w:themeColor="accent2"/>
                <w:kern w:val="0"/>
                <w:sz w:val="40"/>
                <w:szCs w:val="20"/>
              </w:rPr>
              <w:t xml:space="preserve"> </w:t>
            </w:r>
            <w:r>
              <w:rPr>
                <w:rStyle w:val="TitleChar"/>
                <w:rFonts w:asciiTheme="majorHAnsi" w:eastAsia="Calibri" w:hAnsiTheme="majorHAnsi"/>
                <w:bCs w:val="0"/>
                <w:color w:val="127CC0" w:themeColor="accent2"/>
                <w:kern w:val="0"/>
                <w:sz w:val="40"/>
                <w:szCs w:val="20"/>
              </w:rPr>
              <w:t xml:space="preserve">and by-law 32 </w:t>
            </w:r>
          </w:p>
        </w:tc>
      </w:tr>
      <w:tr w:rsidR="00872B4E" w:rsidRPr="007A5EFD" w14:paraId="76E55143" w14:textId="77777777" w:rsidTr="00A743FC">
        <w:trPr>
          <w:trHeight w:val="1242"/>
        </w:trPr>
        <w:tc>
          <w:tcPr>
            <w:tcW w:w="10161" w:type="dxa"/>
            <w:gridSpan w:val="11"/>
            <w:tcBorders>
              <w:top w:val="nil"/>
              <w:left w:val="nil"/>
              <w:bottom w:val="single" w:sz="4" w:space="0" w:color="auto"/>
              <w:right w:val="nil"/>
            </w:tcBorders>
            <w:shd w:val="clear" w:color="auto" w:fill="FFFFFF" w:themeFill="background1"/>
            <w:noWrap/>
            <w:tcMar>
              <w:left w:w="0" w:type="dxa"/>
              <w:right w:w="0" w:type="dxa"/>
            </w:tcMar>
          </w:tcPr>
          <w:p w14:paraId="1CFB1D50" w14:textId="4A43E1A5" w:rsidR="00FE6C81" w:rsidRPr="007B082D" w:rsidRDefault="00872B4E" w:rsidP="007B082D">
            <w:pPr>
              <w:pStyle w:val="Heading1"/>
              <w:rPr>
                <w:rFonts w:eastAsia="Calibri"/>
              </w:rPr>
            </w:pPr>
            <w:r w:rsidRPr="00872B4E">
              <w:rPr>
                <w:rFonts w:eastAsia="Calibri"/>
              </w:rPr>
              <w:t xml:space="preserve">Before you </w:t>
            </w:r>
            <w:r w:rsidR="006A1B37">
              <w:rPr>
                <w:rFonts w:eastAsia="Calibri"/>
              </w:rPr>
              <w:t>apply</w:t>
            </w:r>
          </w:p>
          <w:p w14:paraId="5DDCFB2E" w14:textId="7E4BE77A" w:rsidR="007B082D" w:rsidRDefault="007B082D" w:rsidP="00086027">
            <w:r>
              <w:t xml:space="preserve">Prepare your supporting documents. You’ll need to attach them to this application. Review the list on page 3. </w:t>
            </w:r>
          </w:p>
          <w:p w14:paraId="3E8B0901" w14:textId="77777777" w:rsidR="00086027" w:rsidRPr="00872B4E" w:rsidRDefault="00086027" w:rsidP="00086027"/>
        </w:tc>
      </w:tr>
      <w:tr w:rsidR="00AE2A8A" w:rsidRPr="007A5EFD" w14:paraId="7403DF2C" w14:textId="77777777" w:rsidTr="00A743FC">
        <w:trPr>
          <w:trHeight w:val="191"/>
        </w:trPr>
        <w:tc>
          <w:tcPr>
            <w:tcW w:w="10161" w:type="dxa"/>
            <w:gridSpan w:val="1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66B78BD" w14:textId="77777777" w:rsidR="00AE2A8A" w:rsidRPr="00872B4E" w:rsidRDefault="00A66E70" w:rsidP="00AE2A8A">
            <w:r>
              <w:t>All fields</w:t>
            </w:r>
            <w:r w:rsidR="00AE2A8A" w:rsidRPr="004A3CC9">
              <w:t xml:space="preserve"> are </w:t>
            </w:r>
            <w:r w:rsidR="001727C8">
              <w:t>required</w:t>
            </w:r>
            <w:r>
              <w:t xml:space="preserve"> unless noted. </w:t>
            </w:r>
          </w:p>
        </w:tc>
      </w:tr>
      <w:tr w:rsidR="007D48A4" w:rsidRPr="007A5EFD" w14:paraId="2A47969A" w14:textId="77777777" w:rsidTr="00A743FC">
        <w:trPr>
          <w:trHeight w:val="27"/>
        </w:trPr>
        <w:tc>
          <w:tcPr>
            <w:tcW w:w="10161" w:type="dxa"/>
            <w:gridSpan w:val="11"/>
            <w:tcBorders>
              <w:top w:val="single" w:sz="4" w:space="0" w:color="auto"/>
              <w:bottom w:val="single" w:sz="4" w:space="0" w:color="auto"/>
            </w:tcBorders>
            <w:shd w:val="clear" w:color="auto" w:fill="1F1F5F" w:themeFill="text1"/>
            <w:noWrap/>
            <w:tcMar>
              <w:top w:w="108" w:type="dxa"/>
              <w:bottom w:w="108" w:type="dxa"/>
            </w:tcMar>
          </w:tcPr>
          <w:p w14:paraId="53958622" w14:textId="77777777" w:rsidR="007D48A4" w:rsidRPr="004A3CC9" w:rsidRDefault="00A66E70" w:rsidP="00DD13FA">
            <w:pPr>
              <w:rPr>
                <w:rStyle w:val="Questionlabel"/>
                <w:color w:val="1F1F5F" w:themeColor="text1"/>
              </w:rPr>
            </w:pPr>
            <w:r>
              <w:rPr>
                <w:rStyle w:val="Questionlabel"/>
                <w:color w:val="FFFFFF" w:themeColor="background1"/>
              </w:rPr>
              <w:t>Applicant details</w:t>
            </w:r>
          </w:p>
        </w:tc>
      </w:tr>
      <w:tr w:rsidR="00A66E70" w:rsidRPr="007A5EFD" w14:paraId="4CF48A9A" w14:textId="77777777" w:rsidTr="00FE6C81">
        <w:trPr>
          <w:trHeight w:val="337"/>
        </w:trPr>
        <w:tc>
          <w:tcPr>
            <w:tcW w:w="1985" w:type="dxa"/>
            <w:gridSpan w:val="2"/>
            <w:tcBorders>
              <w:top w:val="single" w:sz="4" w:space="0" w:color="auto"/>
              <w:bottom w:val="single" w:sz="4" w:space="0" w:color="auto"/>
            </w:tcBorders>
            <w:noWrap/>
            <w:tcMar>
              <w:top w:w="108" w:type="dxa"/>
              <w:bottom w:w="108" w:type="dxa"/>
            </w:tcMar>
          </w:tcPr>
          <w:p w14:paraId="17695A07" w14:textId="3A97D971" w:rsidR="00A66E70" w:rsidRPr="007A5EFD" w:rsidRDefault="00180B3E" w:rsidP="00C838E2">
            <w:pPr>
              <w:rPr>
                <w:rStyle w:val="Questionlabel"/>
              </w:rPr>
            </w:pPr>
            <w:r>
              <w:rPr>
                <w:rStyle w:val="Questionlabel"/>
              </w:rPr>
              <w:t xml:space="preserve">Full </w:t>
            </w:r>
            <w:r w:rsidR="00C838E2" w:rsidRPr="00C838E2">
              <w:rPr>
                <w:rStyle w:val="Questionlabel"/>
              </w:rPr>
              <w:t>name</w:t>
            </w:r>
          </w:p>
        </w:tc>
        <w:tc>
          <w:tcPr>
            <w:tcW w:w="8176" w:type="dxa"/>
            <w:gridSpan w:val="9"/>
            <w:tcBorders>
              <w:top w:val="single" w:sz="4" w:space="0" w:color="auto"/>
              <w:bottom w:val="single" w:sz="4" w:space="0" w:color="auto"/>
            </w:tcBorders>
            <w:noWrap/>
            <w:tcMar>
              <w:top w:w="108" w:type="dxa"/>
              <w:bottom w:w="108" w:type="dxa"/>
            </w:tcMar>
          </w:tcPr>
          <w:p w14:paraId="3FAF8E58" w14:textId="77777777" w:rsidR="00A66E70" w:rsidRPr="002C0BEF" w:rsidRDefault="00A66E70" w:rsidP="002C0BEF"/>
        </w:tc>
      </w:tr>
      <w:tr w:rsidR="00FE6C81" w:rsidRPr="007A5EFD" w14:paraId="6BB6945A" w14:textId="77777777" w:rsidTr="00EF4A79">
        <w:trPr>
          <w:trHeight w:val="337"/>
        </w:trPr>
        <w:tc>
          <w:tcPr>
            <w:tcW w:w="1985" w:type="dxa"/>
            <w:gridSpan w:val="2"/>
            <w:tcBorders>
              <w:top w:val="single" w:sz="4" w:space="0" w:color="auto"/>
              <w:bottom w:val="single" w:sz="4" w:space="0" w:color="auto"/>
            </w:tcBorders>
            <w:noWrap/>
            <w:tcMar>
              <w:top w:w="108" w:type="dxa"/>
              <w:bottom w:w="108" w:type="dxa"/>
            </w:tcMar>
          </w:tcPr>
          <w:p w14:paraId="3B7E0126" w14:textId="77777777" w:rsidR="00FE6C81" w:rsidRPr="007A5EFD" w:rsidRDefault="00FE6C81" w:rsidP="007D48A4">
            <w:pPr>
              <w:rPr>
                <w:rStyle w:val="Questionlabel"/>
              </w:rPr>
            </w:pPr>
            <w:r>
              <w:rPr>
                <w:rStyle w:val="Questionlabel"/>
              </w:rPr>
              <w:t>Contact phone</w:t>
            </w:r>
          </w:p>
        </w:tc>
        <w:tc>
          <w:tcPr>
            <w:tcW w:w="8176" w:type="dxa"/>
            <w:gridSpan w:val="9"/>
            <w:tcBorders>
              <w:top w:val="single" w:sz="4" w:space="0" w:color="auto"/>
              <w:bottom w:val="single" w:sz="4" w:space="0" w:color="auto"/>
            </w:tcBorders>
            <w:noWrap/>
            <w:tcMar>
              <w:top w:w="108" w:type="dxa"/>
              <w:bottom w:w="108" w:type="dxa"/>
            </w:tcMar>
          </w:tcPr>
          <w:p w14:paraId="26CEEF14" w14:textId="77777777" w:rsidR="00FE6C81" w:rsidRPr="002C0BEF" w:rsidRDefault="00FE6C81" w:rsidP="002C0BEF"/>
        </w:tc>
      </w:tr>
      <w:tr w:rsidR="00FE6C81" w:rsidRPr="007A5EFD" w14:paraId="5A2B2B8B" w14:textId="77777777" w:rsidTr="005926D0">
        <w:trPr>
          <w:trHeight w:val="337"/>
        </w:trPr>
        <w:tc>
          <w:tcPr>
            <w:tcW w:w="1985" w:type="dxa"/>
            <w:gridSpan w:val="2"/>
            <w:tcBorders>
              <w:top w:val="single" w:sz="4" w:space="0" w:color="auto"/>
              <w:bottom w:val="single" w:sz="4" w:space="0" w:color="auto"/>
            </w:tcBorders>
            <w:noWrap/>
            <w:tcMar>
              <w:top w:w="108" w:type="dxa"/>
              <w:bottom w:w="108" w:type="dxa"/>
            </w:tcMar>
          </w:tcPr>
          <w:p w14:paraId="0E84D751" w14:textId="1C8F49D1" w:rsidR="00FE6C81" w:rsidRDefault="00FE6C81" w:rsidP="007D48A4">
            <w:pPr>
              <w:rPr>
                <w:rStyle w:val="Questionlabel"/>
              </w:rPr>
            </w:pPr>
            <w:r>
              <w:rPr>
                <w:rStyle w:val="Questionlabel"/>
              </w:rPr>
              <w:t>Email</w:t>
            </w:r>
          </w:p>
        </w:tc>
        <w:tc>
          <w:tcPr>
            <w:tcW w:w="8176" w:type="dxa"/>
            <w:gridSpan w:val="9"/>
            <w:tcBorders>
              <w:top w:val="single" w:sz="4" w:space="0" w:color="auto"/>
              <w:bottom w:val="single" w:sz="4" w:space="0" w:color="auto"/>
            </w:tcBorders>
            <w:noWrap/>
            <w:tcMar>
              <w:top w:w="108" w:type="dxa"/>
              <w:bottom w:w="108" w:type="dxa"/>
            </w:tcMar>
          </w:tcPr>
          <w:p w14:paraId="36E3BF35" w14:textId="77777777" w:rsidR="00FE6C81" w:rsidRPr="002C0BEF" w:rsidRDefault="00FE6C81" w:rsidP="002C0BEF"/>
        </w:tc>
      </w:tr>
      <w:tr w:rsidR="00C838E2" w:rsidRPr="007A5EFD" w14:paraId="0C8408B5" w14:textId="77777777" w:rsidTr="00C838E2">
        <w:trPr>
          <w:trHeight w:val="27"/>
        </w:trPr>
        <w:tc>
          <w:tcPr>
            <w:tcW w:w="10161" w:type="dxa"/>
            <w:gridSpan w:val="11"/>
            <w:tcBorders>
              <w:top w:val="single" w:sz="4" w:space="0" w:color="auto"/>
              <w:bottom w:val="single" w:sz="4" w:space="0" w:color="auto"/>
            </w:tcBorders>
            <w:shd w:val="clear" w:color="auto" w:fill="002060"/>
            <w:noWrap/>
            <w:tcMar>
              <w:top w:w="108" w:type="dxa"/>
              <w:bottom w:w="108" w:type="dxa"/>
            </w:tcMar>
          </w:tcPr>
          <w:p w14:paraId="38721B09" w14:textId="0EFC7BA1" w:rsidR="00C838E2" w:rsidRPr="002C0BEF" w:rsidRDefault="00C838E2" w:rsidP="002C0BEF">
            <w:r>
              <w:rPr>
                <w:rStyle w:val="Questionlabel"/>
                <w:color w:val="FFFFFF" w:themeColor="background1"/>
              </w:rPr>
              <w:t>Business details</w:t>
            </w:r>
            <w:r w:rsidR="006139EE">
              <w:rPr>
                <w:rStyle w:val="Questionlabel"/>
                <w:color w:val="FFFFFF" w:themeColor="background1"/>
              </w:rPr>
              <w:t xml:space="preserve"> </w:t>
            </w:r>
          </w:p>
        </w:tc>
      </w:tr>
      <w:tr w:rsidR="00C838E2" w:rsidRPr="002C0BEF" w14:paraId="3DB77FC9" w14:textId="77777777" w:rsidTr="00E37DF9">
        <w:trPr>
          <w:trHeight w:val="337"/>
        </w:trPr>
        <w:tc>
          <w:tcPr>
            <w:tcW w:w="1985" w:type="dxa"/>
            <w:gridSpan w:val="2"/>
            <w:tcBorders>
              <w:top w:val="single" w:sz="4" w:space="0" w:color="auto"/>
              <w:bottom w:val="single" w:sz="4" w:space="0" w:color="auto"/>
            </w:tcBorders>
            <w:noWrap/>
            <w:tcMar>
              <w:top w:w="108" w:type="dxa"/>
              <w:bottom w:w="108" w:type="dxa"/>
            </w:tcMar>
          </w:tcPr>
          <w:p w14:paraId="1DB2A1A0" w14:textId="358E466C" w:rsidR="00C838E2" w:rsidRPr="007A5EFD" w:rsidRDefault="00C838E2" w:rsidP="00E37DF9">
            <w:pPr>
              <w:rPr>
                <w:rStyle w:val="Questionlabel"/>
              </w:rPr>
            </w:pPr>
            <w:r>
              <w:rPr>
                <w:rStyle w:val="Questionlabel"/>
              </w:rPr>
              <w:t>Business name</w:t>
            </w:r>
          </w:p>
        </w:tc>
        <w:tc>
          <w:tcPr>
            <w:tcW w:w="8176" w:type="dxa"/>
            <w:gridSpan w:val="9"/>
            <w:tcBorders>
              <w:top w:val="single" w:sz="4" w:space="0" w:color="auto"/>
              <w:bottom w:val="single" w:sz="4" w:space="0" w:color="auto"/>
            </w:tcBorders>
            <w:noWrap/>
            <w:tcMar>
              <w:top w:w="108" w:type="dxa"/>
              <w:bottom w:w="108" w:type="dxa"/>
            </w:tcMar>
          </w:tcPr>
          <w:p w14:paraId="68EF41AD" w14:textId="77777777" w:rsidR="00C838E2" w:rsidRPr="002C0BEF" w:rsidRDefault="00C838E2" w:rsidP="00E37DF9"/>
        </w:tc>
      </w:tr>
      <w:tr w:rsidR="006139EE" w:rsidRPr="002C0BEF" w14:paraId="2A07DA4F" w14:textId="77777777" w:rsidTr="00E37DF9">
        <w:trPr>
          <w:trHeight w:val="337"/>
        </w:trPr>
        <w:tc>
          <w:tcPr>
            <w:tcW w:w="1985" w:type="dxa"/>
            <w:gridSpan w:val="2"/>
            <w:tcBorders>
              <w:top w:val="single" w:sz="4" w:space="0" w:color="auto"/>
              <w:bottom w:val="single" w:sz="4" w:space="0" w:color="auto"/>
            </w:tcBorders>
            <w:noWrap/>
            <w:tcMar>
              <w:top w:w="108" w:type="dxa"/>
              <w:bottom w:w="108" w:type="dxa"/>
            </w:tcMar>
          </w:tcPr>
          <w:p w14:paraId="05688ADD" w14:textId="6E3313A9" w:rsidR="006139EE" w:rsidRDefault="006139EE" w:rsidP="00E37DF9">
            <w:pPr>
              <w:rPr>
                <w:rStyle w:val="Questionlabel"/>
              </w:rPr>
            </w:pPr>
            <w:r>
              <w:rPr>
                <w:rStyle w:val="Questionlabel"/>
              </w:rPr>
              <w:t>ABN</w:t>
            </w:r>
          </w:p>
        </w:tc>
        <w:tc>
          <w:tcPr>
            <w:tcW w:w="8176" w:type="dxa"/>
            <w:gridSpan w:val="9"/>
            <w:tcBorders>
              <w:top w:val="single" w:sz="4" w:space="0" w:color="auto"/>
              <w:bottom w:val="single" w:sz="4" w:space="0" w:color="auto"/>
            </w:tcBorders>
            <w:noWrap/>
            <w:tcMar>
              <w:top w:w="108" w:type="dxa"/>
              <w:bottom w:w="108" w:type="dxa"/>
            </w:tcMar>
          </w:tcPr>
          <w:p w14:paraId="16A3EEAB" w14:textId="77777777" w:rsidR="006139EE" w:rsidRPr="002C0BEF" w:rsidRDefault="006139EE" w:rsidP="00E37DF9"/>
        </w:tc>
      </w:tr>
      <w:tr w:rsidR="00C838E2" w:rsidRPr="002C0BEF" w14:paraId="0F7D2A14" w14:textId="77777777" w:rsidTr="00E37DF9">
        <w:trPr>
          <w:trHeight w:val="337"/>
        </w:trPr>
        <w:tc>
          <w:tcPr>
            <w:tcW w:w="1985" w:type="dxa"/>
            <w:gridSpan w:val="2"/>
            <w:tcBorders>
              <w:top w:val="single" w:sz="4" w:space="0" w:color="auto"/>
              <w:bottom w:val="single" w:sz="4" w:space="0" w:color="auto"/>
            </w:tcBorders>
            <w:noWrap/>
            <w:tcMar>
              <w:top w:w="108" w:type="dxa"/>
              <w:bottom w:w="108" w:type="dxa"/>
            </w:tcMar>
          </w:tcPr>
          <w:p w14:paraId="27C40EAB" w14:textId="77777777" w:rsidR="00C838E2" w:rsidRDefault="006139EE" w:rsidP="00E37DF9">
            <w:pPr>
              <w:rPr>
                <w:rStyle w:val="Questionlabel"/>
              </w:rPr>
            </w:pPr>
            <w:r>
              <w:rPr>
                <w:rStyle w:val="Questionlabel"/>
              </w:rPr>
              <w:t>Business address</w:t>
            </w:r>
          </w:p>
          <w:p w14:paraId="2BB17A2C" w14:textId="77777777" w:rsidR="006139EE" w:rsidRDefault="006139EE" w:rsidP="00E37DF9">
            <w:pPr>
              <w:rPr>
                <w:rStyle w:val="Questionlabel"/>
              </w:rPr>
            </w:pPr>
          </w:p>
          <w:p w14:paraId="37C19213" w14:textId="77777777" w:rsidR="006139EE" w:rsidRDefault="006139EE" w:rsidP="00E37DF9">
            <w:pPr>
              <w:rPr>
                <w:rStyle w:val="Questionlabel"/>
              </w:rPr>
            </w:pPr>
          </w:p>
          <w:p w14:paraId="43AE181D" w14:textId="6DD24C2F" w:rsidR="00B269AE" w:rsidRPr="007A5EFD" w:rsidRDefault="00B269AE" w:rsidP="00E37DF9">
            <w:pPr>
              <w:rPr>
                <w:rStyle w:val="Questionlabel"/>
              </w:rPr>
            </w:pPr>
          </w:p>
        </w:tc>
        <w:tc>
          <w:tcPr>
            <w:tcW w:w="8176" w:type="dxa"/>
            <w:gridSpan w:val="9"/>
            <w:tcBorders>
              <w:top w:val="single" w:sz="4" w:space="0" w:color="auto"/>
              <w:bottom w:val="single" w:sz="4" w:space="0" w:color="auto"/>
            </w:tcBorders>
            <w:noWrap/>
            <w:tcMar>
              <w:top w:w="108" w:type="dxa"/>
              <w:bottom w:w="108" w:type="dxa"/>
            </w:tcMar>
          </w:tcPr>
          <w:p w14:paraId="08DFDF10" w14:textId="77777777" w:rsidR="00C838E2" w:rsidRPr="002C0BEF" w:rsidRDefault="00C838E2" w:rsidP="00E37DF9"/>
        </w:tc>
      </w:tr>
      <w:tr w:rsidR="006139EE" w:rsidRPr="002C0BEF" w14:paraId="09903E5C" w14:textId="77777777" w:rsidTr="00E37DF9">
        <w:trPr>
          <w:trHeight w:val="337"/>
        </w:trPr>
        <w:tc>
          <w:tcPr>
            <w:tcW w:w="1985" w:type="dxa"/>
            <w:gridSpan w:val="2"/>
            <w:tcBorders>
              <w:top w:val="single" w:sz="4" w:space="0" w:color="auto"/>
              <w:bottom w:val="single" w:sz="4" w:space="0" w:color="auto"/>
            </w:tcBorders>
            <w:noWrap/>
            <w:tcMar>
              <w:top w:w="108" w:type="dxa"/>
              <w:bottom w:w="108" w:type="dxa"/>
            </w:tcMar>
          </w:tcPr>
          <w:p w14:paraId="25E70975" w14:textId="78ABBAEA" w:rsidR="006139EE" w:rsidRDefault="00880F45" w:rsidP="006139EE">
            <w:pPr>
              <w:rPr>
                <w:rStyle w:val="Questionlabel"/>
              </w:rPr>
            </w:pPr>
            <w:r>
              <w:rPr>
                <w:rStyle w:val="Questionlabel"/>
              </w:rPr>
              <w:t>Business p</w:t>
            </w:r>
            <w:r w:rsidR="006139EE">
              <w:rPr>
                <w:rStyle w:val="Questionlabel"/>
              </w:rPr>
              <w:t xml:space="preserve">ostal address </w:t>
            </w:r>
          </w:p>
          <w:p w14:paraId="4FC3FCC2" w14:textId="77777777" w:rsidR="006139EE" w:rsidRDefault="006139EE" w:rsidP="00880F45">
            <w:pPr>
              <w:rPr>
                <w:rStyle w:val="Questionlabel"/>
              </w:rPr>
            </w:pPr>
            <w:r w:rsidRPr="00A66E70">
              <w:rPr>
                <w:rStyle w:val="Questionlabel"/>
                <w:b w:val="0"/>
              </w:rPr>
              <w:t>(</w:t>
            </w:r>
            <w:proofErr w:type="gramStart"/>
            <w:r w:rsidRPr="00A66E70">
              <w:rPr>
                <w:rStyle w:val="Questionlabel"/>
                <w:b w:val="0"/>
              </w:rPr>
              <w:t>if</w:t>
            </w:r>
            <w:proofErr w:type="gramEnd"/>
            <w:r w:rsidRPr="00A66E70">
              <w:rPr>
                <w:rStyle w:val="Questionlabel"/>
                <w:b w:val="0"/>
              </w:rPr>
              <w:t xml:space="preserve"> different from </w:t>
            </w:r>
            <w:r w:rsidR="00880F45">
              <w:rPr>
                <w:rStyle w:val="Questionlabel"/>
                <w:b w:val="0"/>
              </w:rPr>
              <w:t>above</w:t>
            </w:r>
            <w:r w:rsidRPr="00A66E70">
              <w:rPr>
                <w:rStyle w:val="Questionlabel"/>
                <w:b w:val="0"/>
              </w:rPr>
              <w:t>)</w:t>
            </w:r>
          </w:p>
        </w:tc>
        <w:tc>
          <w:tcPr>
            <w:tcW w:w="8176" w:type="dxa"/>
            <w:gridSpan w:val="9"/>
            <w:tcBorders>
              <w:top w:val="single" w:sz="4" w:space="0" w:color="auto"/>
              <w:bottom w:val="single" w:sz="4" w:space="0" w:color="auto"/>
            </w:tcBorders>
            <w:noWrap/>
            <w:tcMar>
              <w:top w:w="108" w:type="dxa"/>
              <w:bottom w:w="108" w:type="dxa"/>
            </w:tcMar>
          </w:tcPr>
          <w:p w14:paraId="2CC480DC" w14:textId="77777777" w:rsidR="006139EE" w:rsidRPr="002C0BEF" w:rsidRDefault="006139EE" w:rsidP="006139EE"/>
        </w:tc>
      </w:tr>
      <w:tr w:rsidR="006139EE" w:rsidRPr="007A5EFD" w14:paraId="0B1349F9" w14:textId="77777777" w:rsidTr="00A743FC">
        <w:trPr>
          <w:trHeight w:val="195"/>
        </w:trPr>
        <w:tc>
          <w:tcPr>
            <w:tcW w:w="10161" w:type="dxa"/>
            <w:gridSpan w:val="11"/>
            <w:tcBorders>
              <w:top w:val="single" w:sz="4" w:space="0" w:color="auto"/>
              <w:bottom w:val="single" w:sz="4" w:space="0" w:color="auto"/>
            </w:tcBorders>
            <w:shd w:val="clear" w:color="auto" w:fill="1F1F5F" w:themeFill="text1"/>
            <w:noWrap/>
            <w:tcMar>
              <w:top w:w="108" w:type="dxa"/>
              <w:bottom w:w="108" w:type="dxa"/>
            </w:tcMar>
          </w:tcPr>
          <w:p w14:paraId="3795DB85" w14:textId="2BFDABE0" w:rsidR="006139EE" w:rsidRPr="00A060BA" w:rsidRDefault="006139EE" w:rsidP="006139EE">
            <w:pPr>
              <w:rPr>
                <w:rStyle w:val="Questionlabel"/>
                <w:color w:val="FFFFFF" w:themeColor="background1"/>
              </w:rPr>
            </w:pPr>
            <w:r>
              <w:rPr>
                <w:rStyle w:val="Questionlabel"/>
                <w:color w:val="FFFFFF" w:themeColor="background1"/>
              </w:rPr>
              <w:t xml:space="preserve">Location </w:t>
            </w:r>
            <w:r w:rsidR="000A09C6">
              <w:rPr>
                <w:rStyle w:val="Questionlabel"/>
                <w:color w:val="FFFFFF" w:themeColor="background1"/>
              </w:rPr>
              <w:t xml:space="preserve">and activity </w:t>
            </w:r>
            <w:r>
              <w:rPr>
                <w:rStyle w:val="Questionlabel"/>
                <w:color w:val="FFFFFF" w:themeColor="background1"/>
              </w:rPr>
              <w:t>details</w:t>
            </w:r>
          </w:p>
        </w:tc>
      </w:tr>
      <w:tr w:rsidR="006139EE" w:rsidRPr="007A5EFD" w14:paraId="5F6D6F64" w14:textId="77777777" w:rsidTr="00B269AE">
        <w:trPr>
          <w:trHeight w:val="145"/>
        </w:trPr>
        <w:tc>
          <w:tcPr>
            <w:tcW w:w="4820" w:type="dxa"/>
            <w:gridSpan w:val="5"/>
            <w:tcBorders>
              <w:top w:val="single" w:sz="4" w:space="0" w:color="auto"/>
              <w:bottom w:val="single" w:sz="4" w:space="0" w:color="auto"/>
            </w:tcBorders>
            <w:noWrap/>
            <w:tcMar>
              <w:top w:w="108" w:type="dxa"/>
              <w:bottom w:w="108" w:type="dxa"/>
            </w:tcMar>
          </w:tcPr>
          <w:p w14:paraId="1B260BC6" w14:textId="6C47A084" w:rsidR="006139EE" w:rsidRDefault="006139EE" w:rsidP="006139EE">
            <w:pPr>
              <w:rPr>
                <w:rStyle w:val="Questionlabel"/>
              </w:rPr>
            </w:pPr>
            <w:r>
              <w:rPr>
                <w:rStyle w:val="Questionlabel"/>
              </w:rPr>
              <w:t>What park</w:t>
            </w:r>
            <w:r w:rsidR="001A38D3">
              <w:rPr>
                <w:rStyle w:val="Questionlabel"/>
              </w:rPr>
              <w:t>s</w:t>
            </w:r>
            <w:r>
              <w:rPr>
                <w:rStyle w:val="Questionlabel"/>
              </w:rPr>
              <w:t xml:space="preserve"> or reserve</w:t>
            </w:r>
            <w:r w:rsidR="001A38D3">
              <w:rPr>
                <w:rStyle w:val="Questionlabel"/>
              </w:rPr>
              <w:t>s</w:t>
            </w:r>
            <w:r>
              <w:rPr>
                <w:rStyle w:val="Questionlabel"/>
              </w:rPr>
              <w:t xml:space="preserve"> will you operate your </w:t>
            </w:r>
            <w:r w:rsidR="00671DF0">
              <w:rPr>
                <w:rStyle w:val="Questionlabel"/>
              </w:rPr>
              <w:t xml:space="preserve">drone or </w:t>
            </w:r>
            <w:r>
              <w:rPr>
                <w:rStyle w:val="Questionlabel"/>
              </w:rPr>
              <w:t xml:space="preserve">aircraft in? </w:t>
            </w:r>
          </w:p>
        </w:tc>
        <w:tc>
          <w:tcPr>
            <w:tcW w:w="5341" w:type="dxa"/>
            <w:gridSpan w:val="6"/>
            <w:tcBorders>
              <w:top w:val="single" w:sz="4" w:space="0" w:color="auto"/>
              <w:bottom w:val="single" w:sz="4" w:space="0" w:color="auto"/>
            </w:tcBorders>
            <w:noWrap/>
            <w:tcMar>
              <w:top w:w="108" w:type="dxa"/>
              <w:bottom w:w="108" w:type="dxa"/>
            </w:tcMar>
          </w:tcPr>
          <w:p w14:paraId="3754A1C3" w14:textId="77777777" w:rsidR="006139EE" w:rsidRDefault="006139EE" w:rsidP="006139EE"/>
          <w:p w14:paraId="44730EE5" w14:textId="77777777" w:rsidR="001A38D3" w:rsidRDefault="001A38D3" w:rsidP="006139EE"/>
          <w:p w14:paraId="32CFD63F" w14:textId="77777777" w:rsidR="001A38D3" w:rsidRDefault="001A38D3" w:rsidP="006139EE"/>
          <w:p w14:paraId="1D9E5D49" w14:textId="7824B20F" w:rsidR="001A38D3" w:rsidRPr="002C0BEF" w:rsidRDefault="001A38D3" w:rsidP="006139EE"/>
        </w:tc>
      </w:tr>
      <w:tr w:rsidR="006139EE" w:rsidRPr="007A5EFD" w14:paraId="642E9B11" w14:textId="77777777" w:rsidTr="00B269AE">
        <w:trPr>
          <w:trHeight w:val="145"/>
        </w:trPr>
        <w:tc>
          <w:tcPr>
            <w:tcW w:w="4820" w:type="dxa"/>
            <w:gridSpan w:val="5"/>
            <w:tcBorders>
              <w:top w:val="single" w:sz="4" w:space="0" w:color="auto"/>
              <w:bottom w:val="single" w:sz="4" w:space="0" w:color="auto"/>
            </w:tcBorders>
            <w:noWrap/>
            <w:tcMar>
              <w:top w:w="108" w:type="dxa"/>
              <w:bottom w:w="108" w:type="dxa"/>
            </w:tcMar>
          </w:tcPr>
          <w:p w14:paraId="2696487A" w14:textId="46BECC67" w:rsidR="006139EE" w:rsidRDefault="00267153" w:rsidP="006139EE">
            <w:pPr>
              <w:rPr>
                <w:rStyle w:val="Questionlabel"/>
              </w:rPr>
            </w:pPr>
            <w:r w:rsidRPr="00267153">
              <w:rPr>
                <w:rStyle w:val="Questionlabel"/>
              </w:rPr>
              <w:lastRenderedPageBreak/>
              <w:t>What is the location and descri</w:t>
            </w:r>
            <w:r>
              <w:rPr>
                <w:rStyle w:val="Questionlabel"/>
              </w:rPr>
              <w:t>ption of your proposed activity</w:t>
            </w:r>
            <w:r w:rsidR="000A09C6">
              <w:rPr>
                <w:rStyle w:val="Questionlabel"/>
              </w:rPr>
              <w:t xml:space="preserve">? </w:t>
            </w:r>
          </w:p>
          <w:p w14:paraId="47385A13" w14:textId="77777777" w:rsidR="000A09C6" w:rsidRDefault="00267153" w:rsidP="006139EE">
            <w:pPr>
              <w:rPr>
                <w:rStyle w:val="Questionlabel"/>
              </w:rPr>
            </w:pPr>
            <w:r>
              <w:rPr>
                <w:rStyle w:val="Questionlabel"/>
                <w:b w:val="0"/>
              </w:rPr>
              <w:t xml:space="preserve">Include any areas you intend to film. </w:t>
            </w:r>
            <w:r w:rsidR="001A38D3">
              <w:rPr>
                <w:rStyle w:val="Questionlabel"/>
                <w:b w:val="0"/>
              </w:rPr>
              <w:t xml:space="preserve">If you are </w:t>
            </w:r>
            <w:r>
              <w:rPr>
                <w:rStyle w:val="Questionlabel"/>
                <w:b w:val="0"/>
              </w:rPr>
              <w:t xml:space="preserve">operating a piloted </w:t>
            </w:r>
            <w:r w:rsidR="001A38D3">
              <w:rPr>
                <w:rStyle w:val="Questionlabel"/>
                <w:b w:val="0"/>
              </w:rPr>
              <w:t>aircraft</w:t>
            </w:r>
            <w:r>
              <w:rPr>
                <w:rStyle w:val="Questionlabel"/>
                <w:b w:val="0"/>
              </w:rPr>
              <w:t>,</w:t>
            </w:r>
            <w:r w:rsidR="001A38D3">
              <w:rPr>
                <w:rStyle w:val="Questionlabel"/>
                <w:b w:val="0"/>
              </w:rPr>
              <w:t xml:space="preserve"> include</w:t>
            </w:r>
            <w:r w:rsidR="000A09C6" w:rsidRPr="000A09C6">
              <w:rPr>
                <w:rStyle w:val="Questionlabel"/>
                <w:b w:val="0"/>
              </w:rPr>
              <w:t xml:space="preserve"> </w:t>
            </w:r>
            <w:r w:rsidR="000A09C6">
              <w:rPr>
                <w:rStyle w:val="Questionlabel"/>
                <w:b w:val="0"/>
              </w:rPr>
              <w:t xml:space="preserve">locations for </w:t>
            </w:r>
            <w:proofErr w:type="spellStart"/>
            <w:r w:rsidR="000A09C6" w:rsidRPr="000A09C6">
              <w:rPr>
                <w:rStyle w:val="Questionlabel"/>
                <w:b w:val="0"/>
              </w:rPr>
              <w:t>take off</w:t>
            </w:r>
            <w:proofErr w:type="spellEnd"/>
            <w:r w:rsidR="000A09C6" w:rsidRPr="000A09C6">
              <w:rPr>
                <w:rStyle w:val="Questionlabel"/>
                <w:b w:val="0"/>
              </w:rPr>
              <w:t xml:space="preserve"> and landing activities</w:t>
            </w:r>
            <w:r w:rsidR="000A09C6">
              <w:rPr>
                <w:rStyle w:val="Questionlabel"/>
              </w:rPr>
              <w:t xml:space="preserve">. </w:t>
            </w:r>
          </w:p>
          <w:p w14:paraId="64A6EA6F" w14:textId="77777777" w:rsidR="00267153" w:rsidRDefault="00267153" w:rsidP="006139EE">
            <w:pPr>
              <w:rPr>
                <w:rStyle w:val="Questionlabel"/>
              </w:rPr>
            </w:pPr>
          </w:p>
          <w:p w14:paraId="0457402D" w14:textId="42E19F3E" w:rsidR="00267153" w:rsidRPr="007A5EFD" w:rsidRDefault="00267153" w:rsidP="006139EE">
            <w:pPr>
              <w:rPr>
                <w:rStyle w:val="Questionlabel"/>
              </w:rPr>
            </w:pPr>
          </w:p>
        </w:tc>
        <w:tc>
          <w:tcPr>
            <w:tcW w:w="5341" w:type="dxa"/>
            <w:gridSpan w:val="6"/>
            <w:tcBorders>
              <w:top w:val="single" w:sz="4" w:space="0" w:color="auto"/>
              <w:bottom w:val="single" w:sz="4" w:space="0" w:color="auto"/>
            </w:tcBorders>
            <w:noWrap/>
            <w:tcMar>
              <w:top w:w="108" w:type="dxa"/>
              <w:bottom w:w="108" w:type="dxa"/>
            </w:tcMar>
          </w:tcPr>
          <w:p w14:paraId="1FFF154F" w14:textId="77777777" w:rsidR="006139EE" w:rsidRDefault="006139EE" w:rsidP="006139EE"/>
          <w:p w14:paraId="17E33BEC" w14:textId="77777777" w:rsidR="001A38D3" w:rsidRDefault="001A38D3" w:rsidP="006139EE"/>
          <w:p w14:paraId="4E2FBB1A" w14:textId="77777777" w:rsidR="001A38D3" w:rsidRDefault="001A38D3" w:rsidP="006139EE"/>
          <w:p w14:paraId="145954A4" w14:textId="77777777" w:rsidR="001A38D3" w:rsidRDefault="001A38D3" w:rsidP="006139EE"/>
          <w:p w14:paraId="2245A098" w14:textId="32A58E85" w:rsidR="001A38D3" w:rsidRPr="002C0BEF" w:rsidRDefault="001A38D3" w:rsidP="006139EE"/>
        </w:tc>
      </w:tr>
      <w:tr w:rsidR="006139EE" w:rsidRPr="007A5EFD" w14:paraId="1D24E23E" w14:textId="77777777" w:rsidTr="00B269AE">
        <w:trPr>
          <w:trHeight w:val="223"/>
        </w:trPr>
        <w:tc>
          <w:tcPr>
            <w:tcW w:w="4820" w:type="dxa"/>
            <w:gridSpan w:val="5"/>
            <w:tcBorders>
              <w:top w:val="single" w:sz="4" w:space="0" w:color="auto"/>
              <w:bottom w:val="single" w:sz="4" w:space="0" w:color="auto"/>
            </w:tcBorders>
            <w:noWrap/>
            <w:tcMar>
              <w:top w:w="108" w:type="dxa"/>
              <w:bottom w:w="108" w:type="dxa"/>
            </w:tcMar>
          </w:tcPr>
          <w:p w14:paraId="6AFFCFB0" w14:textId="2C6D1561" w:rsidR="006139EE" w:rsidRPr="007A5EFD" w:rsidRDefault="000A09C6" w:rsidP="006139EE">
            <w:pPr>
              <w:rPr>
                <w:rStyle w:val="Questionlabel"/>
              </w:rPr>
            </w:pPr>
            <w:r>
              <w:rPr>
                <w:rStyle w:val="Questionlabel"/>
              </w:rPr>
              <w:t>What is your proposed start date and time?</w:t>
            </w:r>
          </w:p>
        </w:tc>
        <w:tc>
          <w:tcPr>
            <w:tcW w:w="5341" w:type="dxa"/>
            <w:gridSpan w:val="6"/>
            <w:tcBorders>
              <w:top w:val="single" w:sz="4" w:space="0" w:color="auto"/>
              <w:bottom w:val="single" w:sz="4" w:space="0" w:color="auto"/>
            </w:tcBorders>
            <w:noWrap/>
            <w:tcMar>
              <w:top w:w="108" w:type="dxa"/>
              <w:bottom w:w="108" w:type="dxa"/>
            </w:tcMar>
          </w:tcPr>
          <w:p w14:paraId="72CF7E15" w14:textId="77777777" w:rsidR="006139EE" w:rsidRPr="002C0BEF" w:rsidRDefault="006139EE" w:rsidP="006139EE"/>
        </w:tc>
      </w:tr>
      <w:tr w:rsidR="006139EE" w:rsidRPr="007A5EFD" w14:paraId="565C2BA3" w14:textId="77777777" w:rsidTr="00B269AE">
        <w:trPr>
          <w:trHeight w:val="223"/>
        </w:trPr>
        <w:tc>
          <w:tcPr>
            <w:tcW w:w="4820" w:type="dxa"/>
            <w:gridSpan w:val="5"/>
            <w:tcBorders>
              <w:top w:val="single" w:sz="4" w:space="0" w:color="auto"/>
              <w:bottom w:val="single" w:sz="4" w:space="0" w:color="auto"/>
            </w:tcBorders>
            <w:noWrap/>
            <w:tcMar>
              <w:top w:w="108" w:type="dxa"/>
              <w:bottom w:w="108" w:type="dxa"/>
            </w:tcMar>
          </w:tcPr>
          <w:p w14:paraId="73A6E5FA" w14:textId="51A44B0C" w:rsidR="006139EE" w:rsidRDefault="000A09C6" w:rsidP="000A09C6">
            <w:pPr>
              <w:rPr>
                <w:rStyle w:val="Questionlabel"/>
              </w:rPr>
            </w:pPr>
            <w:r>
              <w:rPr>
                <w:rStyle w:val="Questionlabel"/>
              </w:rPr>
              <w:t>What is your proposed finish date and time?</w:t>
            </w:r>
          </w:p>
        </w:tc>
        <w:tc>
          <w:tcPr>
            <w:tcW w:w="5341" w:type="dxa"/>
            <w:gridSpan w:val="6"/>
            <w:tcBorders>
              <w:top w:val="single" w:sz="4" w:space="0" w:color="auto"/>
              <w:bottom w:val="single" w:sz="4" w:space="0" w:color="auto"/>
            </w:tcBorders>
            <w:noWrap/>
            <w:tcMar>
              <w:top w:w="108" w:type="dxa"/>
              <w:bottom w:w="108" w:type="dxa"/>
            </w:tcMar>
          </w:tcPr>
          <w:p w14:paraId="64D18EB2" w14:textId="77777777" w:rsidR="006139EE" w:rsidRPr="002C0BEF" w:rsidRDefault="006139EE" w:rsidP="006139EE"/>
        </w:tc>
      </w:tr>
      <w:tr w:rsidR="00B269AE" w:rsidRPr="007A5EFD" w14:paraId="2B66EE94" w14:textId="77777777" w:rsidTr="00B269AE">
        <w:trPr>
          <w:trHeight w:val="223"/>
        </w:trPr>
        <w:tc>
          <w:tcPr>
            <w:tcW w:w="4820" w:type="dxa"/>
            <w:gridSpan w:val="5"/>
            <w:tcBorders>
              <w:top w:val="single" w:sz="4" w:space="0" w:color="auto"/>
              <w:bottom w:val="single" w:sz="4" w:space="0" w:color="auto"/>
            </w:tcBorders>
            <w:noWrap/>
            <w:tcMar>
              <w:top w:w="108" w:type="dxa"/>
              <w:bottom w:w="108" w:type="dxa"/>
            </w:tcMar>
          </w:tcPr>
          <w:p w14:paraId="409D5B28" w14:textId="77777777" w:rsidR="00B269AE" w:rsidRDefault="00B269AE" w:rsidP="000A09C6">
            <w:pPr>
              <w:rPr>
                <w:rStyle w:val="Questionlabel"/>
              </w:rPr>
            </w:pPr>
            <w:r>
              <w:rPr>
                <w:rStyle w:val="Questionlabel"/>
              </w:rPr>
              <w:t xml:space="preserve">Will you be filming or photographing as part of your commercial activity? </w:t>
            </w:r>
          </w:p>
          <w:p w14:paraId="0609FBDD" w14:textId="015C0675" w:rsidR="00B269AE" w:rsidRPr="00B269AE" w:rsidRDefault="00B269AE" w:rsidP="000A09C6">
            <w:pPr>
              <w:rPr>
                <w:rStyle w:val="Questionlabel"/>
                <w:b w:val="0"/>
              </w:rPr>
            </w:pPr>
            <w:r w:rsidRPr="00B269AE">
              <w:rPr>
                <w:rStyle w:val="Questionlabel"/>
                <w:b w:val="0"/>
              </w:rPr>
              <w:t>If yes, a $55 fee will apply.</w:t>
            </w:r>
          </w:p>
        </w:tc>
        <w:tc>
          <w:tcPr>
            <w:tcW w:w="5341" w:type="dxa"/>
            <w:gridSpan w:val="6"/>
            <w:tcBorders>
              <w:top w:val="single" w:sz="4" w:space="0" w:color="auto"/>
              <w:bottom w:val="single" w:sz="4" w:space="0" w:color="auto"/>
            </w:tcBorders>
            <w:noWrap/>
            <w:tcMar>
              <w:top w:w="108" w:type="dxa"/>
              <w:bottom w:w="108" w:type="dxa"/>
            </w:tcMar>
          </w:tcPr>
          <w:p w14:paraId="481010F2" w14:textId="3000F8FF" w:rsidR="00B269AE" w:rsidRPr="002C0BEF" w:rsidRDefault="00B269AE" w:rsidP="006139EE">
            <w:r>
              <w:t>Yes/No</w:t>
            </w:r>
          </w:p>
        </w:tc>
      </w:tr>
      <w:tr w:rsidR="00B635D3" w:rsidRPr="007A5EFD" w14:paraId="2B4BCD01" w14:textId="77777777" w:rsidTr="00B269AE">
        <w:trPr>
          <w:trHeight w:val="223"/>
        </w:trPr>
        <w:tc>
          <w:tcPr>
            <w:tcW w:w="4820" w:type="dxa"/>
            <w:gridSpan w:val="5"/>
            <w:tcBorders>
              <w:top w:val="single" w:sz="4" w:space="0" w:color="auto"/>
              <w:bottom w:val="single" w:sz="4" w:space="0" w:color="auto"/>
            </w:tcBorders>
            <w:noWrap/>
            <w:tcMar>
              <w:top w:w="108" w:type="dxa"/>
              <w:bottom w:w="108" w:type="dxa"/>
            </w:tcMar>
          </w:tcPr>
          <w:p w14:paraId="0D0729D5" w14:textId="77777777" w:rsidR="00B635D3" w:rsidRDefault="00B635D3" w:rsidP="000A09C6">
            <w:pPr>
              <w:rPr>
                <w:rStyle w:val="Questionlabel"/>
              </w:rPr>
            </w:pPr>
            <w:r>
              <w:rPr>
                <w:rStyle w:val="Questionlabel"/>
              </w:rPr>
              <w:t xml:space="preserve">Will you be employing staff as part of your operation? </w:t>
            </w:r>
          </w:p>
          <w:p w14:paraId="47AB2E96" w14:textId="6603A241" w:rsidR="00B635D3" w:rsidRDefault="00B635D3" w:rsidP="00B635D3">
            <w:pPr>
              <w:rPr>
                <w:rStyle w:val="Questionlabel"/>
              </w:rPr>
            </w:pPr>
            <w:r w:rsidRPr="00B269AE">
              <w:rPr>
                <w:rStyle w:val="Questionlabel"/>
                <w:b w:val="0"/>
              </w:rPr>
              <w:t xml:space="preserve">If yes, </w:t>
            </w:r>
            <w:r>
              <w:rPr>
                <w:rStyle w:val="Questionlabel"/>
                <w:b w:val="0"/>
              </w:rPr>
              <w:t xml:space="preserve">attach a copy of workers’ compensation insurance. </w:t>
            </w:r>
          </w:p>
        </w:tc>
        <w:tc>
          <w:tcPr>
            <w:tcW w:w="5341" w:type="dxa"/>
            <w:gridSpan w:val="6"/>
            <w:tcBorders>
              <w:top w:val="single" w:sz="4" w:space="0" w:color="auto"/>
              <w:bottom w:val="single" w:sz="4" w:space="0" w:color="auto"/>
            </w:tcBorders>
            <w:noWrap/>
            <w:tcMar>
              <w:top w:w="108" w:type="dxa"/>
              <w:bottom w:w="108" w:type="dxa"/>
            </w:tcMar>
          </w:tcPr>
          <w:p w14:paraId="0D26F9DA" w14:textId="7A3A1A91" w:rsidR="00B635D3" w:rsidRDefault="00B635D3" w:rsidP="006139EE">
            <w:r>
              <w:t>Yes/No</w:t>
            </w:r>
          </w:p>
        </w:tc>
      </w:tr>
      <w:tr w:rsidR="006139EE" w:rsidRPr="007A5EFD" w14:paraId="07EC13D4"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F59F46" w14:textId="377E31F1" w:rsidR="006139EE" w:rsidRPr="002C0BEF" w:rsidRDefault="00880F45" w:rsidP="006139EE">
            <w:r>
              <w:rPr>
                <w:rStyle w:val="Questionlabel"/>
                <w:color w:val="FFFFFF" w:themeColor="background1"/>
              </w:rPr>
              <w:t>Aircraft details</w:t>
            </w:r>
          </w:p>
        </w:tc>
      </w:tr>
      <w:tr w:rsidR="00880F45" w:rsidRPr="007A5EFD" w14:paraId="398BB583" w14:textId="77777777" w:rsidTr="007D27EF">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446D8B74" w14:textId="7251AB26" w:rsidR="00880F45" w:rsidRPr="00270E37" w:rsidRDefault="00880F45" w:rsidP="00880F45">
            <w:pPr>
              <w:rPr>
                <w:b/>
              </w:rPr>
            </w:pPr>
            <w:r>
              <w:rPr>
                <w:rStyle w:val="Questionlabel"/>
              </w:rPr>
              <w:t>What is the aircraft weight class?</w:t>
            </w:r>
          </w:p>
        </w:tc>
      </w:tr>
      <w:tr w:rsidR="00880F45" w:rsidRPr="007A5EFD" w14:paraId="2C717A4D" w14:textId="77777777" w:rsidTr="00BC4AD7">
        <w:trPr>
          <w:trHeight w:val="27"/>
        </w:trPr>
        <w:tc>
          <w:tcPr>
            <w:tcW w:w="5245"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46BBCB4B" w14:textId="0EAB9B3A" w:rsidR="00880F45" w:rsidRPr="006C5D53" w:rsidRDefault="00000000" w:rsidP="00880F45">
            <w:pPr>
              <w:rPr>
                <w:rStyle w:val="Questionlabel"/>
              </w:rPr>
            </w:pPr>
            <w:sdt>
              <w:sdtPr>
                <w:rPr>
                  <w:b/>
                  <w:bCs/>
                </w:rPr>
                <w:id w:val="-1423413588"/>
                <w14:checkbox>
                  <w14:checked w14:val="0"/>
                  <w14:checkedState w14:val="2612" w14:font="MS Gothic"/>
                  <w14:uncheckedState w14:val="2610" w14:font="MS Gothic"/>
                </w14:checkbox>
              </w:sdtPr>
              <w:sdtEndPr>
                <w:rPr>
                  <w:bCs w:val="0"/>
                </w:rPr>
              </w:sdtEndPr>
              <w:sdtContent>
                <w:r w:rsidR="00880F45" w:rsidRPr="00180B3E">
                  <w:rPr>
                    <w:rFonts w:ascii="MS Gothic" w:eastAsia="MS Gothic" w:hAnsi="MS Gothic" w:hint="eastAsia"/>
                  </w:rPr>
                  <w:t>☐</w:t>
                </w:r>
              </w:sdtContent>
            </w:sdt>
            <w:r w:rsidR="00880F45" w:rsidRPr="00180B3E">
              <w:t xml:space="preserve"> </w:t>
            </w:r>
            <w:r w:rsidR="00880F45">
              <w:t>Micro</w:t>
            </w:r>
            <w:r w:rsidR="00880F45" w:rsidRPr="00180B3E">
              <w:t xml:space="preserve"> </w:t>
            </w:r>
            <w:r w:rsidR="00880F45">
              <w:t>–</w:t>
            </w:r>
            <w:r w:rsidR="00880F45" w:rsidRPr="00180B3E">
              <w:t xml:space="preserve"> </w:t>
            </w:r>
            <w:r w:rsidR="00880F45">
              <w:t>up to 250 grams</w:t>
            </w:r>
          </w:p>
        </w:tc>
        <w:tc>
          <w:tcPr>
            <w:tcW w:w="4916" w:type="dxa"/>
            <w:gridSpan w:val="4"/>
            <w:tcBorders>
              <w:top w:val="single" w:sz="4" w:space="0" w:color="auto"/>
              <w:left w:val="single" w:sz="4" w:space="0" w:color="auto"/>
              <w:bottom w:val="single" w:sz="4" w:space="0" w:color="auto"/>
              <w:right w:val="single" w:sz="4" w:space="0" w:color="auto"/>
            </w:tcBorders>
          </w:tcPr>
          <w:p w14:paraId="2D72E96B" w14:textId="29539F7F" w:rsidR="00880F45" w:rsidRPr="00E30CBD" w:rsidRDefault="00000000" w:rsidP="00880F45">
            <w:sdt>
              <w:sdtPr>
                <w:id w:val="-790826643"/>
                <w14:checkbox>
                  <w14:checked w14:val="0"/>
                  <w14:checkedState w14:val="2612" w14:font="MS Gothic"/>
                  <w14:uncheckedState w14:val="2610" w14:font="MS Gothic"/>
                </w14:checkbox>
              </w:sdtPr>
              <w:sdtContent>
                <w:r w:rsidR="00880F45">
                  <w:rPr>
                    <w:rFonts w:ascii="MS Gothic" w:eastAsia="MS Gothic" w:hAnsi="MS Gothic" w:hint="eastAsia"/>
                  </w:rPr>
                  <w:t>☐</w:t>
                </w:r>
              </w:sdtContent>
            </w:sdt>
            <w:r w:rsidR="00880F45">
              <w:t xml:space="preserve"> Very small – 250 grams to 2 kilograms</w:t>
            </w:r>
          </w:p>
        </w:tc>
      </w:tr>
      <w:tr w:rsidR="00880F45" w:rsidRPr="007A5EFD" w14:paraId="036FB08D" w14:textId="77777777" w:rsidTr="00BC4AD7">
        <w:trPr>
          <w:trHeight w:val="27"/>
        </w:trPr>
        <w:tc>
          <w:tcPr>
            <w:tcW w:w="5245"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5A675837" w14:textId="3D2CA0DF" w:rsidR="00880F45" w:rsidRDefault="00000000" w:rsidP="00880F45">
            <w:pPr>
              <w:rPr>
                <w:rStyle w:val="Questionlabel"/>
              </w:rPr>
            </w:pPr>
            <w:sdt>
              <w:sdtPr>
                <w:rPr>
                  <w:b/>
                  <w:bCs/>
                </w:rPr>
                <w:id w:val="-25555629"/>
                <w14:checkbox>
                  <w14:checked w14:val="0"/>
                  <w14:checkedState w14:val="2612" w14:font="MS Gothic"/>
                  <w14:uncheckedState w14:val="2610" w14:font="MS Gothic"/>
                </w14:checkbox>
              </w:sdtPr>
              <w:sdtEndPr>
                <w:rPr>
                  <w:b w:val="0"/>
                  <w:bCs w:val="0"/>
                </w:rPr>
              </w:sdtEndPr>
              <w:sdtContent>
                <w:r w:rsidR="00880F45">
                  <w:rPr>
                    <w:rFonts w:ascii="MS Gothic" w:eastAsia="MS Gothic" w:hAnsi="MS Gothic" w:hint="eastAsia"/>
                  </w:rPr>
                  <w:t>☐</w:t>
                </w:r>
              </w:sdtContent>
            </w:sdt>
            <w:r w:rsidR="00880F45">
              <w:t xml:space="preserve"> Small – 2 to 25 kilograms</w:t>
            </w:r>
          </w:p>
        </w:tc>
        <w:tc>
          <w:tcPr>
            <w:tcW w:w="4916" w:type="dxa"/>
            <w:gridSpan w:val="4"/>
            <w:tcBorders>
              <w:top w:val="single" w:sz="4" w:space="0" w:color="auto"/>
              <w:left w:val="single" w:sz="4" w:space="0" w:color="auto"/>
              <w:bottom w:val="single" w:sz="4" w:space="0" w:color="auto"/>
              <w:right w:val="single" w:sz="4" w:space="0" w:color="auto"/>
            </w:tcBorders>
          </w:tcPr>
          <w:p w14:paraId="49B01703" w14:textId="6F6279C0" w:rsidR="00880F45" w:rsidRPr="00E30CBD" w:rsidRDefault="00000000" w:rsidP="00880F45">
            <w:sdt>
              <w:sdtPr>
                <w:id w:val="-397973980"/>
                <w14:checkbox>
                  <w14:checked w14:val="0"/>
                  <w14:checkedState w14:val="2612" w14:font="MS Gothic"/>
                  <w14:uncheckedState w14:val="2610" w14:font="MS Gothic"/>
                </w14:checkbox>
              </w:sdtPr>
              <w:sdtContent>
                <w:r w:rsidR="00880F45">
                  <w:rPr>
                    <w:rFonts w:ascii="MS Gothic" w:eastAsia="MS Gothic" w:hAnsi="MS Gothic" w:hint="eastAsia"/>
                  </w:rPr>
                  <w:t>☐</w:t>
                </w:r>
              </w:sdtContent>
            </w:sdt>
            <w:r w:rsidR="00880F45">
              <w:t xml:space="preserve"> Medium – 25 to 150 kilograms</w:t>
            </w:r>
          </w:p>
        </w:tc>
      </w:tr>
      <w:tr w:rsidR="00880F45" w:rsidRPr="007A5EFD" w14:paraId="48CC81BC" w14:textId="77777777" w:rsidTr="00BC4AD7">
        <w:trPr>
          <w:trHeight w:val="27"/>
        </w:trPr>
        <w:tc>
          <w:tcPr>
            <w:tcW w:w="5245"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1560D844" w14:textId="5F8A6A5E" w:rsidR="00880F45" w:rsidRDefault="00000000" w:rsidP="00880F45">
            <w:pPr>
              <w:rPr>
                <w:rStyle w:val="Questionlabel"/>
              </w:rPr>
            </w:pPr>
            <w:sdt>
              <w:sdtPr>
                <w:rPr>
                  <w:b/>
                  <w:bCs/>
                </w:rPr>
                <w:id w:val="863015226"/>
                <w14:checkbox>
                  <w14:checked w14:val="0"/>
                  <w14:checkedState w14:val="2612" w14:font="MS Gothic"/>
                  <w14:uncheckedState w14:val="2610" w14:font="MS Gothic"/>
                </w14:checkbox>
              </w:sdtPr>
              <w:sdtEndPr>
                <w:rPr>
                  <w:b w:val="0"/>
                  <w:bCs w:val="0"/>
                </w:rPr>
              </w:sdtEndPr>
              <w:sdtContent>
                <w:r w:rsidR="00880F45">
                  <w:rPr>
                    <w:rFonts w:ascii="MS Gothic" w:eastAsia="MS Gothic" w:hAnsi="MS Gothic" w:hint="eastAsia"/>
                  </w:rPr>
                  <w:t>☐</w:t>
                </w:r>
              </w:sdtContent>
            </w:sdt>
            <w:r w:rsidR="00880F45">
              <w:t xml:space="preserve"> Medium – 25 to 150 kilograms</w:t>
            </w:r>
          </w:p>
        </w:tc>
        <w:tc>
          <w:tcPr>
            <w:tcW w:w="4916" w:type="dxa"/>
            <w:gridSpan w:val="4"/>
            <w:tcBorders>
              <w:top w:val="single" w:sz="4" w:space="0" w:color="auto"/>
              <w:left w:val="single" w:sz="4" w:space="0" w:color="auto"/>
              <w:bottom w:val="single" w:sz="4" w:space="0" w:color="auto"/>
              <w:right w:val="single" w:sz="4" w:space="0" w:color="auto"/>
            </w:tcBorders>
          </w:tcPr>
          <w:p w14:paraId="3F555C8E" w14:textId="449E3ABA" w:rsidR="00880F45" w:rsidRPr="00E30CBD" w:rsidRDefault="00000000" w:rsidP="00880F45">
            <w:sdt>
              <w:sdtPr>
                <w:id w:val="-1203864215"/>
                <w14:checkbox>
                  <w14:checked w14:val="0"/>
                  <w14:checkedState w14:val="2612" w14:font="MS Gothic"/>
                  <w14:uncheckedState w14:val="2610" w14:font="MS Gothic"/>
                </w14:checkbox>
              </w:sdtPr>
              <w:sdtContent>
                <w:r w:rsidR="00880F45">
                  <w:rPr>
                    <w:rFonts w:ascii="MS Gothic" w:eastAsia="MS Gothic" w:hAnsi="MS Gothic" w:hint="eastAsia"/>
                  </w:rPr>
                  <w:t>☐</w:t>
                </w:r>
              </w:sdtContent>
            </w:sdt>
            <w:r w:rsidR="00880F45">
              <w:t xml:space="preserve"> Large – more than 150 kilograms</w:t>
            </w:r>
          </w:p>
        </w:tc>
      </w:tr>
      <w:tr w:rsidR="00880F45" w:rsidRPr="007A5EFD" w14:paraId="54A588AE" w14:textId="77777777" w:rsidTr="00A743FC">
        <w:trPr>
          <w:trHeight w:val="27"/>
        </w:trPr>
        <w:tc>
          <w:tcPr>
            <w:tcW w:w="340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526CBFF" w14:textId="77777777" w:rsidR="00880F45" w:rsidRDefault="00BC4AD7" w:rsidP="00880F45">
            <w:pPr>
              <w:rPr>
                <w:bCs/>
              </w:rPr>
            </w:pPr>
            <w:r>
              <w:rPr>
                <w:b/>
                <w:bCs/>
              </w:rPr>
              <w:t xml:space="preserve">Describe your drone or aircraft. </w:t>
            </w:r>
            <w:r w:rsidRPr="002A0500">
              <w:rPr>
                <w:bCs/>
              </w:rPr>
              <w:t xml:space="preserve">Include details about the model type and category of aircraft. </w:t>
            </w:r>
          </w:p>
          <w:p w14:paraId="23C678EF" w14:textId="623277B2" w:rsidR="001A38D3" w:rsidRPr="006902E5" w:rsidRDefault="001A38D3" w:rsidP="00880F45">
            <w:pPr>
              <w:rPr>
                <w:rStyle w:val="Questionlabel"/>
                <w:b w:val="0"/>
              </w:rPr>
            </w:pPr>
          </w:p>
        </w:tc>
        <w:tc>
          <w:tcPr>
            <w:tcW w:w="6759" w:type="dxa"/>
            <w:gridSpan w:val="8"/>
            <w:tcBorders>
              <w:top w:val="single" w:sz="4" w:space="0" w:color="auto"/>
              <w:left w:val="single" w:sz="4" w:space="0" w:color="auto"/>
              <w:bottom w:val="single" w:sz="4" w:space="0" w:color="auto"/>
              <w:right w:val="single" w:sz="4" w:space="0" w:color="auto"/>
            </w:tcBorders>
          </w:tcPr>
          <w:p w14:paraId="604C13F0" w14:textId="77777777" w:rsidR="00880F45" w:rsidRDefault="00880F45" w:rsidP="00880F45"/>
          <w:p w14:paraId="101A1BB4" w14:textId="0177E82A" w:rsidR="001A38D3" w:rsidRPr="00E30CBD" w:rsidRDefault="001A38D3" w:rsidP="00880F45"/>
        </w:tc>
      </w:tr>
      <w:tr w:rsidR="00BC4AD7" w14:paraId="7283438A" w14:textId="77777777" w:rsidTr="00E37DF9">
        <w:trPr>
          <w:trHeight w:val="27"/>
        </w:trPr>
        <w:tc>
          <w:tcPr>
            <w:tcW w:w="10161" w:type="dxa"/>
            <w:gridSpan w:val="11"/>
            <w:tcBorders>
              <w:top w:val="single" w:sz="4" w:space="0" w:color="auto"/>
              <w:bottom w:val="single" w:sz="4" w:space="0" w:color="auto"/>
            </w:tcBorders>
            <w:noWrap/>
            <w:tcMar>
              <w:top w:w="108" w:type="dxa"/>
              <w:bottom w:w="108" w:type="dxa"/>
            </w:tcMar>
          </w:tcPr>
          <w:p w14:paraId="512423EE" w14:textId="77777777" w:rsidR="00BC4AD7" w:rsidRDefault="00BC4AD7" w:rsidP="00E37DF9">
            <w:r>
              <w:rPr>
                <w:rStyle w:val="Questionlabel"/>
              </w:rPr>
              <w:t xml:space="preserve">Do you have a Civil Aviation Safety Authority (CASA) reference or applicable licence? </w:t>
            </w:r>
          </w:p>
        </w:tc>
      </w:tr>
      <w:tr w:rsidR="00BC4AD7" w14:paraId="0053026A" w14:textId="77777777" w:rsidTr="00E37DF9">
        <w:trPr>
          <w:trHeight w:val="27"/>
        </w:trPr>
        <w:tc>
          <w:tcPr>
            <w:tcW w:w="5103" w:type="dxa"/>
            <w:gridSpan w:val="6"/>
            <w:tcBorders>
              <w:top w:val="single" w:sz="4" w:space="0" w:color="auto"/>
              <w:bottom w:val="single" w:sz="4" w:space="0" w:color="auto"/>
            </w:tcBorders>
            <w:noWrap/>
            <w:tcMar>
              <w:top w:w="108" w:type="dxa"/>
              <w:bottom w:w="108" w:type="dxa"/>
            </w:tcMar>
          </w:tcPr>
          <w:p w14:paraId="30C2FC6B" w14:textId="77777777" w:rsidR="00BC4AD7" w:rsidRDefault="00000000" w:rsidP="00E37DF9">
            <w:pPr>
              <w:rPr>
                <w:rStyle w:val="Questionlabel"/>
              </w:rPr>
            </w:pPr>
            <w:sdt>
              <w:sdtPr>
                <w:rPr>
                  <w:b/>
                  <w:bCs/>
                </w:rPr>
                <w:id w:val="-754516480"/>
                <w14:checkbox>
                  <w14:checked w14:val="0"/>
                  <w14:checkedState w14:val="2612" w14:font="MS Gothic"/>
                  <w14:uncheckedState w14:val="2610" w14:font="MS Gothic"/>
                </w14:checkbox>
              </w:sdtPr>
              <w:sdtEndPr>
                <w:rPr>
                  <w:b w:val="0"/>
                  <w:bCs w:val="0"/>
                </w:rPr>
              </w:sdtEndPr>
              <w:sdtContent>
                <w:r w:rsidR="00BC4AD7">
                  <w:rPr>
                    <w:rFonts w:ascii="MS Gothic" w:eastAsia="MS Gothic" w:hAnsi="MS Gothic" w:hint="eastAsia"/>
                  </w:rPr>
                  <w:t>☐</w:t>
                </w:r>
              </w:sdtContent>
            </w:sdt>
            <w:r w:rsidR="00BC4AD7">
              <w:t xml:space="preserve"> Aviation reference number (ARN)</w:t>
            </w:r>
          </w:p>
        </w:tc>
        <w:tc>
          <w:tcPr>
            <w:tcW w:w="5058" w:type="dxa"/>
            <w:gridSpan w:val="5"/>
            <w:tcBorders>
              <w:top w:val="single" w:sz="4" w:space="0" w:color="auto"/>
              <w:bottom w:val="single" w:sz="4" w:space="0" w:color="auto"/>
            </w:tcBorders>
          </w:tcPr>
          <w:p w14:paraId="435A754E" w14:textId="77777777" w:rsidR="00BC4AD7" w:rsidRDefault="00000000" w:rsidP="00E37DF9">
            <w:pPr>
              <w:rPr>
                <w:rStyle w:val="Questionlabel"/>
              </w:rPr>
            </w:pPr>
            <w:sdt>
              <w:sdtPr>
                <w:rPr>
                  <w:b/>
                  <w:bCs/>
                </w:rPr>
                <w:id w:val="227964262"/>
                <w14:checkbox>
                  <w14:checked w14:val="0"/>
                  <w14:checkedState w14:val="2612" w14:font="MS Gothic"/>
                  <w14:uncheckedState w14:val="2610" w14:font="MS Gothic"/>
                </w14:checkbox>
              </w:sdtPr>
              <w:sdtEndPr>
                <w:rPr>
                  <w:b w:val="0"/>
                  <w:bCs w:val="0"/>
                </w:rPr>
              </w:sdtEndPr>
              <w:sdtContent>
                <w:r w:rsidR="00BC4AD7">
                  <w:rPr>
                    <w:rFonts w:ascii="MS Gothic" w:eastAsia="MS Gothic" w:hAnsi="MS Gothic" w:hint="eastAsia"/>
                  </w:rPr>
                  <w:t>☐</w:t>
                </w:r>
              </w:sdtContent>
            </w:sdt>
            <w:r w:rsidR="00BC4AD7">
              <w:t xml:space="preserve"> Pilot’s licence</w:t>
            </w:r>
          </w:p>
        </w:tc>
      </w:tr>
      <w:tr w:rsidR="00BC4AD7" w14:paraId="08BE0223" w14:textId="77777777" w:rsidTr="00E37DF9">
        <w:trPr>
          <w:trHeight w:val="27"/>
        </w:trPr>
        <w:tc>
          <w:tcPr>
            <w:tcW w:w="5103" w:type="dxa"/>
            <w:gridSpan w:val="6"/>
            <w:tcBorders>
              <w:top w:val="single" w:sz="4" w:space="0" w:color="auto"/>
              <w:bottom w:val="single" w:sz="4" w:space="0" w:color="auto"/>
            </w:tcBorders>
            <w:noWrap/>
            <w:tcMar>
              <w:top w:w="108" w:type="dxa"/>
              <w:bottom w:w="108" w:type="dxa"/>
            </w:tcMar>
          </w:tcPr>
          <w:p w14:paraId="0B903E27" w14:textId="77777777" w:rsidR="00BC4AD7" w:rsidRDefault="00000000" w:rsidP="00E37DF9">
            <w:pPr>
              <w:rPr>
                <w:rStyle w:val="Questionlabel"/>
              </w:rPr>
            </w:pPr>
            <w:sdt>
              <w:sdtPr>
                <w:rPr>
                  <w:b/>
                  <w:bCs/>
                </w:rPr>
                <w:id w:val="490912552"/>
                <w14:checkbox>
                  <w14:checked w14:val="0"/>
                  <w14:checkedState w14:val="2612" w14:font="MS Gothic"/>
                  <w14:uncheckedState w14:val="2610" w14:font="MS Gothic"/>
                </w14:checkbox>
              </w:sdtPr>
              <w:sdtEndPr>
                <w:rPr>
                  <w:b w:val="0"/>
                  <w:bCs w:val="0"/>
                </w:rPr>
              </w:sdtEndPr>
              <w:sdtContent>
                <w:r w:rsidR="00BC4AD7">
                  <w:rPr>
                    <w:rFonts w:ascii="MS Gothic" w:eastAsia="MS Gothic" w:hAnsi="MS Gothic" w:hint="eastAsia"/>
                  </w:rPr>
                  <w:t>☐</w:t>
                </w:r>
              </w:sdtContent>
            </w:sdt>
            <w:r w:rsidR="00BC4AD7">
              <w:t xml:space="preserve"> Unmanned operating certificate (UOC)</w:t>
            </w:r>
          </w:p>
        </w:tc>
        <w:tc>
          <w:tcPr>
            <w:tcW w:w="5058" w:type="dxa"/>
            <w:gridSpan w:val="5"/>
            <w:tcBorders>
              <w:top w:val="single" w:sz="4" w:space="0" w:color="auto"/>
              <w:bottom w:val="single" w:sz="4" w:space="0" w:color="auto"/>
            </w:tcBorders>
          </w:tcPr>
          <w:p w14:paraId="37AD2700" w14:textId="77777777" w:rsidR="00BC4AD7" w:rsidRDefault="00000000" w:rsidP="00E37DF9">
            <w:pPr>
              <w:rPr>
                <w:rStyle w:val="Questionlabel"/>
              </w:rPr>
            </w:pPr>
            <w:sdt>
              <w:sdtPr>
                <w:rPr>
                  <w:b/>
                  <w:bCs/>
                </w:rPr>
                <w:id w:val="2024674939"/>
                <w14:checkbox>
                  <w14:checked w14:val="0"/>
                  <w14:checkedState w14:val="2612" w14:font="MS Gothic"/>
                  <w14:uncheckedState w14:val="2610" w14:font="MS Gothic"/>
                </w14:checkbox>
              </w:sdtPr>
              <w:sdtEndPr>
                <w:rPr>
                  <w:b w:val="0"/>
                  <w:bCs w:val="0"/>
                </w:rPr>
              </w:sdtEndPr>
              <w:sdtContent>
                <w:r w:rsidR="00BC4AD7">
                  <w:rPr>
                    <w:rFonts w:ascii="MS Gothic" w:eastAsia="MS Gothic" w:hAnsi="MS Gothic" w:hint="eastAsia"/>
                  </w:rPr>
                  <w:t>☐</w:t>
                </w:r>
              </w:sdtContent>
            </w:sdt>
            <w:r w:rsidR="00BC4AD7">
              <w:rPr>
                <w:color w:val="212529"/>
                <w:shd w:val="clear" w:color="auto" w:fill="FFFFFF"/>
              </w:rPr>
              <w:t xml:space="preserve"> Remotely piloted operator's certificate (ROC)</w:t>
            </w:r>
          </w:p>
        </w:tc>
      </w:tr>
      <w:tr w:rsidR="00BC4AD7" w14:paraId="166112D8" w14:textId="77777777" w:rsidTr="00E37DF9">
        <w:trPr>
          <w:trHeight w:val="27"/>
        </w:trPr>
        <w:tc>
          <w:tcPr>
            <w:tcW w:w="5103" w:type="dxa"/>
            <w:gridSpan w:val="6"/>
            <w:tcBorders>
              <w:top w:val="single" w:sz="4" w:space="0" w:color="auto"/>
              <w:bottom w:val="single" w:sz="4" w:space="0" w:color="auto"/>
            </w:tcBorders>
            <w:noWrap/>
            <w:tcMar>
              <w:top w:w="108" w:type="dxa"/>
              <w:bottom w:w="108" w:type="dxa"/>
            </w:tcMar>
          </w:tcPr>
          <w:p w14:paraId="7C64A66B" w14:textId="77777777" w:rsidR="00BC4AD7" w:rsidRDefault="00000000" w:rsidP="00E37DF9">
            <w:pPr>
              <w:rPr>
                <w:rStyle w:val="Questionlabel"/>
              </w:rPr>
            </w:pPr>
            <w:sdt>
              <w:sdtPr>
                <w:rPr>
                  <w:b/>
                  <w:bCs/>
                </w:rPr>
                <w:id w:val="233981210"/>
                <w14:checkbox>
                  <w14:checked w14:val="0"/>
                  <w14:checkedState w14:val="2612" w14:font="MS Gothic"/>
                  <w14:uncheckedState w14:val="2610" w14:font="MS Gothic"/>
                </w14:checkbox>
              </w:sdtPr>
              <w:sdtEndPr>
                <w:rPr>
                  <w:b w:val="0"/>
                  <w:bCs w:val="0"/>
                </w:rPr>
              </w:sdtEndPr>
              <w:sdtContent>
                <w:r w:rsidR="00BC4AD7">
                  <w:rPr>
                    <w:rFonts w:ascii="MS Gothic" w:eastAsia="MS Gothic" w:hAnsi="MS Gothic" w:hint="eastAsia"/>
                  </w:rPr>
                  <w:t>☐</w:t>
                </w:r>
              </w:sdtContent>
            </w:sdt>
            <w:r w:rsidR="00BC4AD7">
              <w:t xml:space="preserve"> Other</w:t>
            </w:r>
          </w:p>
        </w:tc>
        <w:tc>
          <w:tcPr>
            <w:tcW w:w="5058" w:type="dxa"/>
            <w:gridSpan w:val="5"/>
            <w:tcBorders>
              <w:top w:val="single" w:sz="4" w:space="0" w:color="auto"/>
              <w:bottom w:val="single" w:sz="4" w:space="0" w:color="auto"/>
            </w:tcBorders>
          </w:tcPr>
          <w:p w14:paraId="3C514F6E" w14:textId="77777777" w:rsidR="00BC4AD7" w:rsidRDefault="00000000" w:rsidP="00E37DF9">
            <w:pPr>
              <w:rPr>
                <w:rStyle w:val="Questionlabel"/>
              </w:rPr>
            </w:pPr>
            <w:sdt>
              <w:sdtPr>
                <w:rPr>
                  <w:b/>
                  <w:bCs/>
                </w:rPr>
                <w:id w:val="631365447"/>
                <w14:checkbox>
                  <w14:checked w14:val="0"/>
                  <w14:checkedState w14:val="2612" w14:font="MS Gothic"/>
                  <w14:uncheckedState w14:val="2610" w14:font="MS Gothic"/>
                </w14:checkbox>
              </w:sdtPr>
              <w:sdtEndPr>
                <w:rPr>
                  <w:b w:val="0"/>
                  <w:bCs w:val="0"/>
                </w:rPr>
              </w:sdtEndPr>
              <w:sdtContent>
                <w:r w:rsidR="00BC4AD7">
                  <w:rPr>
                    <w:rFonts w:ascii="MS Gothic" w:eastAsia="MS Gothic" w:hAnsi="MS Gothic" w:hint="eastAsia"/>
                  </w:rPr>
                  <w:t>☐</w:t>
                </w:r>
              </w:sdtContent>
            </w:sdt>
            <w:r w:rsidR="00BC4AD7">
              <w:t xml:space="preserve">  None </w:t>
            </w:r>
          </w:p>
        </w:tc>
      </w:tr>
      <w:tr w:rsidR="00BC4AD7" w14:paraId="2BDB8AC7" w14:textId="77777777" w:rsidTr="00E37DF9">
        <w:trPr>
          <w:trHeight w:val="27"/>
        </w:trPr>
        <w:tc>
          <w:tcPr>
            <w:tcW w:w="4111" w:type="dxa"/>
            <w:gridSpan w:val="4"/>
            <w:tcBorders>
              <w:top w:val="single" w:sz="4" w:space="0" w:color="auto"/>
              <w:bottom w:val="single" w:sz="4" w:space="0" w:color="auto"/>
            </w:tcBorders>
            <w:noWrap/>
            <w:tcMar>
              <w:top w:w="108" w:type="dxa"/>
              <w:bottom w:w="108" w:type="dxa"/>
            </w:tcMar>
          </w:tcPr>
          <w:p w14:paraId="251CA0D1" w14:textId="77777777" w:rsidR="00BC4AD7" w:rsidRPr="00B724D0" w:rsidRDefault="00BC4AD7" w:rsidP="00E37DF9">
            <w:pPr>
              <w:rPr>
                <w:bCs/>
              </w:rPr>
            </w:pPr>
            <w:r w:rsidRPr="00B724D0">
              <w:rPr>
                <w:bCs/>
              </w:rPr>
              <w:t xml:space="preserve">If other, what type of licence is it? </w:t>
            </w:r>
          </w:p>
        </w:tc>
        <w:tc>
          <w:tcPr>
            <w:tcW w:w="6050" w:type="dxa"/>
            <w:gridSpan w:val="7"/>
            <w:tcBorders>
              <w:top w:val="single" w:sz="4" w:space="0" w:color="auto"/>
              <w:bottom w:val="single" w:sz="4" w:space="0" w:color="auto"/>
            </w:tcBorders>
          </w:tcPr>
          <w:p w14:paraId="56523C2E" w14:textId="77777777" w:rsidR="00BC4AD7" w:rsidRDefault="00BC4AD7" w:rsidP="00E37DF9"/>
        </w:tc>
      </w:tr>
      <w:tr w:rsidR="00BC4AD7" w14:paraId="2751ACEB" w14:textId="77777777" w:rsidTr="00E37DF9">
        <w:trPr>
          <w:trHeight w:val="27"/>
        </w:trPr>
        <w:tc>
          <w:tcPr>
            <w:tcW w:w="4111" w:type="dxa"/>
            <w:gridSpan w:val="4"/>
            <w:tcBorders>
              <w:top w:val="single" w:sz="4" w:space="0" w:color="auto"/>
              <w:bottom w:val="single" w:sz="4" w:space="0" w:color="auto"/>
            </w:tcBorders>
            <w:noWrap/>
            <w:tcMar>
              <w:top w:w="108" w:type="dxa"/>
              <w:bottom w:w="108" w:type="dxa"/>
            </w:tcMar>
          </w:tcPr>
          <w:p w14:paraId="2067B482" w14:textId="77777777" w:rsidR="00BC4AD7" w:rsidRDefault="00BC4AD7" w:rsidP="00E37DF9">
            <w:pPr>
              <w:rPr>
                <w:b/>
                <w:bCs/>
              </w:rPr>
            </w:pPr>
            <w:r w:rsidRPr="00B724D0">
              <w:rPr>
                <w:b/>
                <w:bCs/>
              </w:rPr>
              <w:t xml:space="preserve">What is your CASA reference number? </w:t>
            </w:r>
          </w:p>
          <w:p w14:paraId="4584AC41" w14:textId="77777777" w:rsidR="00BC4AD7" w:rsidRPr="00B724D0" w:rsidRDefault="00BC4AD7" w:rsidP="00E37DF9">
            <w:pPr>
              <w:rPr>
                <w:bCs/>
              </w:rPr>
            </w:pPr>
            <w:r w:rsidRPr="00B724D0">
              <w:rPr>
                <w:bCs/>
              </w:rPr>
              <w:t>(</w:t>
            </w:r>
            <w:proofErr w:type="gramStart"/>
            <w:r w:rsidRPr="00B724D0">
              <w:rPr>
                <w:bCs/>
              </w:rPr>
              <w:t>if</w:t>
            </w:r>
            <w:proofErr w:type="gramEnd"/>
            <w:r w:rsidRPr="00B724D0">
              <w:rPr>
                <w:bCs/>
              </w:rPr>
              <w:t xml:space="preserve"> applicable)</w:t>
            </w:r>
          </w:p>
        </w:tc>
        <w:tc>
          <w:tcPr>
            <w:tcW w:w="6050" w:type="dxa"/>
            <w:gridSpan w:val="7"/>
            <w:tcBorders>
              <w:top w:val="single" w:sz="4" w:space="0" w:color="auto"/>
              <w:bottom w:val="single" w:sz="4" w:space="0" w:color="auto"/>
            </w:tcBorders>
          </w:tcPr>
          <w:p w14:paraId="0DD108F7" w14:textId="77777777" w:rsidR="00BC4AD7" w:rsidRDefault="00BC4AD7" w:rsidP="00E37DF9"/>
        </w:tc>
      </w:tr>
      <w:tr w:rsidR="00BC4AD7" w:rsidRPr="007A5EFD" w14:paraId="0C19D4BF" w14:textId="77777777" w:rsidTr="00A743FC">
        <w:trPr>
          <w:trHeight w:val="27"/>
        </w:trPr>
        <w:tc>
          <w:tcPr>
            <w:tcW w:w="340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6260CC2" w14:textId="688D8782" w:rsidR="00BC4AD7" w:rsidRPr="00562976" w:rsidRDefault="00BC4AD7" w:rsidP="00BC4AD7">
            <w:pPr>
              <w:rPr>
                <w:rStyle w:val="Questionlabel"/>
                <w:b w:val="0"/>
              </w:rPr>
            </w:pPr>
            <w:r>
              <w:rPr>
                <w:rStyle w:val="Questionlabel"/>
              </w:rPr>
              <w:lastRenderedPageBreak/>
              <w:t xml:space="preserve">If you will be using vehicles in the park, provide their registration numbers. </w:t>
            </w:r>
          </w:p>
        </w:tc>
        <w:tc>
          <w:tcPr>
            <w:tcW w:w="6759" w:type="dxa"/>
            <w:gridSpan w:val="8"/>
            <w:tcBorders>
              <w:top w:val="single" w:sz="4" w:space="0" w:color="auto"/>
              <w:left w:val="single" w:sz="4" w:space="0" w:color="auto"/>
              <w:bottom w:val="single" w:sz="4" w:space="0" w:color="auto"/>
              <w:right w:val="single" w:sz="4" w:space="0" w:color="auto"/>
            </w:tcBorders>
          </w:tcPr>
          <w:p w14:paraId="7CC432E2" w14:textId="77777777" w:rsidR="00BC4AD7" w:rsidRDefault="00BC4AD7" w:rsidP="00BC4AD7"/>
          <w:p w14:paraId="0DE10217" w14:textId="77777777" w:rsidR="00BC4AD7" w:rsidRPr="00E30CBD" w:rsidRDefault="00BC4AD7" w:rsidP="00BC4AD7"/>
        </w:tc>
      </w:tr>
      <w:tr w:rsidR="000140F1" w:rsidRPr="007A5EFD" w14:paraId="625B8AB6" w14:textId="77777777" w:rsidTr="000140F1">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6C17A681" w14:textId="341CD3FE" w:rsidR="000140F1" w:rsidRDefault="000140F1" w:rsidP="00BC4AD7">
            <w:r>
              <w:rPr>
                <w:rStyle w:val="Questionlabel"/>
              </w:rPr>
              <w:t>Piloted aircraft</w:t>
            </w:r>
          </w:p>
        </w:tc>
      </w:tr>
      <w:tr w:rsidR="000140F1" w:rsidRPr="007A5EFD" w14:paraId="303C78C2" w14:textId="77777777" w:rsidTr="000140F1">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07FDD762" w14:textId="27A84960" w:rsidR="000140F1" w:rsidRPr="000140F1" w:rsidRDefault="000140F1" w:rsidP="000140F1">
            <w:pPr>
              <w:rPr>
                <w:b/>
              </w:rPr>
            </w:pPr>
            <w:r w:rsidRPr="000140F1">
              <w:rPr>
                <w:rStyle w:val="Questionlabel"/>
                <w:b w:val="0"/>
              </w:rPr>
              <w:t xml:space="preserve">If the aircraft is piloted, you must provide the information below. This includes helicopters and other piloted aircraft. </w:t>
            </w:r>
          </w:p>
        </w:tc>
      </w:tr>
      <w:tr w:rsidR="000140F1" w:rsidRPr="007A5EFD" w14:paraId="51662036" w14:textId="77777777" w:rsidTr="00A743FC">
        <w:trPr>
          <w:trHeight w:val="27"/>
        </w:trPr>
        <w:tc>
          <w:tcPr>
            <w:tcW w:w="340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43B649C" w14:textId="77777777" w:rsidR="000140F1" w:rsidRDefault="000140F1" w:rsidP="000140F1">
            <w:pPr>
              <w:rPr>
                <w:rStyle w:val="Questionlabel"/>
              </w:rPr>
            </w:pPr>
            <w:r>
              <w:rPr>
                <w:rStyle w:val="Questionlabel"/>
              </w:rPr>
              <w:t xml:space="preserve">Describe any expected disturbances to native vegetation and wildlife.  </w:t>
            </w:r>
          </w:p>
          <w:p w14:paraId="790972F4" w14:textId="77777777" w:rsidR="000140F1" w:rsidRDefault="000140F1" w:rsidP="000140F1">
            <w:pPr>
              <w:rPr>
                <w:rStyle w:val="Questionlabel"/>
              </w:rPr>
            </w:pPr>
          </w:p>
          <w:p w14:paraId="5DDC80F4" w14:textId="17CB9B17" w:rsidR="000140F1" w:rsidRDefault="000140F1" w:rsidP="000140F1">
            <w:pPr>
              <w:rPr>
                <w:rStyle w:val="Questionlabel"/>
              </w:rPr>
            </w:pPr>
          </w:p>
        </w:tc>
        <w:tc>
          <w:tcPr>
            <w:tcW w:w="6759" w:type="dxa"/>
            <w:gridSpan w:val="8"/>
            <w:tcBorders>
              <w:top w:val="single" w:sz="4" w:space="0" w:color="auto"/>
              <w:left w:val="single" w:sz="4" w:space="0" w:color="auto"/>
              <w:bottom w:val="single" w:sz="4" w:space="0" w:color="auto"/>
              <w:right w:val="single" w:sz="4" w:space="0" w:color="auto"/>
            </w:tcBorders>
          </w:tcPr>
          <w:p w14:paraId="6F4BFE42" w14:textId="77777777" w:rsidR="000140F1" w:rsidRDefault="000140F1" w:rsidP="00BC4AD7"/>
        </w:tc>
      </w:tr>
      <w:tr w:rsidR="000140F1" w:rsidRPr="007A5EFD" w14:paraId="0A532DE2" w14:textId="77777777" w:rsidTr="00A743FC">
        <w:trPr>
          <w:trHeight w:val="27"/>
        </w:trPr>
        <w:tc>
          <w:tcPr>
            <w:tcW w:w="340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4B55233" w14:textId="03E858E4" w:rsidR="000140F1" w:rsidRDefault="000140F1" w:rsidP="000140F1">
            <w:pPr>
              <w:rPr>
                <w:rStyle w:val="Questionlabel"/>
              </w:rPr>
            </w:pPr>
            <w:r>
              <w:rPr>
                <w:rStyle w:val="Questionlabel"/>
              </w:rPr>
              <w:t>Emergency contact name</w:t>
            </w:r>
          </w:p>
        </w:tc>
        <w:tc>
          <w:tcPr>
            <w:tcW w:w="6759" w:type="dxa"/>
            <w:gridSpan w:val="8"/>
            <w:tcBorders>
              <w:top w:val="single" w:sz="4" w:space="0" w:color="auto"/>
              <w:left w:val="single" w:sz="4" w:space="0" w:color="auto"/>
              <w:bottom w:val="single" w:sz="4" w:space="0" w:color="auto"/>
              <w:right w:val="single" w:sz="4" w:space="0" w:color="auto"/>
            </w:tcBorders>
          </w:tcPr>
          <w:p w14:paraId="4B1F497D" w14:textId="77777777" w:rsidR="000140F1" w:rsidRDefault="000140F1" w:rsidP="00BC4AD7"/>
        </w:tc>
      </w:tr>
      <w:tr w:rsidR="000140F1" w:rsidRPr="007A5EFD" w14:paraId="7EB45BB6" w14:textId="77777777" w:rsidTr="00A743FC">
        <w:trPr>
          <w:trHeight w:val="27"/>
        </w:trPr>
        <w:tc>
          <w:tcPr>
            <w:tcW w:w="3402"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B3E68D0" w14:textId="067C811A" w:rsidR="000140F1" w:rsidRDefault="000140F1" w:rsidP="000140F1">
            <w:pPr>
              <w:rPr>
                <w:rStyle w:val="Questionlabel"/>
              </w:rPr>
            </w:pPr>
            <w:r>
              <w:rPr>
                <w:rStyle w:val="Questionlabel"/>
              </w:rPr>
              <w:t xml:space="preserve">Emergency contact phone </w:t>
            </w:r>
          </w:p>
        </w:tc>
        <w:tc>
          <w:tcPr>
            <w:tcW w:w="6759" w:type="dxa"/>
            <w:gridSpan w:val="8"/>
            <w:tcBorders>
              <w:top w:val="single" w:sz="4" w:space="0" w:color="auto"/>
              <w:left w:val="single" w:sz="4" w:space="0" w:color="auto"/>
              <w:bottom w:val="single" w:sz="4" w:space="0" w:color="auto"/>
              <w:right w:val="single" w:sz="4" w:space="0" w:color="auto"/>
            </w:tcBorders>
          </w:tcPr>
          <w:p w14:paraId="7447B9EB" w14:textId="77777777" w:rsidR="000140F1" w:rsidRDefault="000140F1" w:rsidP="00BC4AD7"/>
        </w:tc>
      </w:tr>
      <w:tr w:rsidR="00BC4AD7" w:rsidRPr="007A5EFD" w14:paraId="0792EFF9"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9C221AE" w14:textId="1D19D50C" w:rsidR="00BC4AD7" w:rsidRPr="00A060BA" w:rsidRDefault="00BC4AD7" w:rsidP="00BC4AD7">
            <w:pPr>
              <w:rPr>
                <w:b/>
                <w:color w:val="FFFFFF" w:themeColor="background2"/>
              </w:rPr>
            </w:pPr>
            <w:r w:rsidRPr="006A1B37">
              <w:rPr>
                <w:b/>
                <w:color w:val="FFFFFF" w:themeColor="background2"/>
              </w:rPr>
              <w:t>Supporting documents</w:t>
            </w:r>
          </w:p>
        </w:tc>
      </w:tr>
      <w:tr w:rsidR="00BC4AD7" w:rsidRPr="007A5EFD" w14:paraId="27679772" w14:textId="77777777" w:rsidTr="000343C3">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2B0CDC2E" w14:textId="77777777" w:rsidR="00BC4AD7" w:rsidRPr="00E30CBD" w:rsidRDefault="00BC4AD7" w:rsidP="00BC4AD7">
            <w:r w:rsidRPr="00A060BA">
              <w:t>Attach the below to this application.</w:t>
            </w:r>
          </w:p>
        </w:tc>
      </w:tr>
      <w:tr w:rsidR="00BC4AD7" w:rsidRPr="007A5EFD" w14:paraId="7DA4D4A5" w14:textId="77777777" w:rsidTr="00A743FC">
        <w:trPr>
          <w:trHeight w:val="27"/>
        </w:trPr>
        <w:tc>
          <w:tcPr>
            <w:tcW w:w="722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C29B5DF" w14:textId="2AA8FF98" w:rsidR="00BC4AD7" w:rsidRPr="00E30CBD" w:rsidRDefault="00BC4AD7" w:rsidP="00BC4AD7">
            <w:r>
              <w:t xml:space="preserve">Map or site </w:t>
            </w:r>
            <w:r w:rsidR="00C9602F">
              <w:t xml:space="preserve">plan of your proposed location if you are flying an aircraft. Not required for drones. </w:t>
            </w:r>
            <w:r>
              <w:t xml:space="preserve">The final location will be negotiated with you following the assessment of your application. </w:t>
            </w:r>
          </w:p>
        </w:tc>
        <w:tc>
          <w:tcPr>
            <w:tcW w:w="2932" w:type="dxa"/>
            <w:gridSpan w:val="2"/>
            <w:tcBorders>
              <w:top w:val="single" w:sz="4" w:space="0" w:color="auto"/>
              <w:left w:val="single" w:sz="4" w:space="0" w:color="auto"/>
              <w:bottom w:val="single" w:sz="4" w:space="0" w:color="auto"/>
              <w:right w:val="single" w:sz="4" w:space="0" w:color="auto"/>
            </w:tcBorders>
          </w:tcPr>
          <w:p w14:paraId="77331475" w14:textId="77777777" w:rsidR="00BC4AD7" w:rsidRPr="00E30CBD" w:rsidRDefault="00BC4AD7" w:rsidP="00BC4AD7">
            <w:r>
              <w:t>Yes/No</w:t>
            </w:r>
          </w:p>
        </w:tc>
      </w:tr>
      <w:tr w:rsidR="00BC4AD7" w:rsidRPr="007A5EFD" w14:paraId="7CE00CA6" w14:textId="77777777" w:rsidTr="00A743FC">
        <w:trPr>
          <w:trHeight w:val="27"/>
        </w:trPr>
        <w:tc>
          <w:tcPr>
            <w:tcW w:w="722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60D2289" w14:textId="77777777" w:rsidR="00BC4AD7" w:rsidRDefault="00BC4AD7" w:rsidP="00BC4AD7">
            <w:r>
              <w:t>Copy of your ASIC company extract – if applying on behalf of a company</w:t>
            </w:r>
          </w:p>
        </w:tc>
        <w:tc>
          <w:tcPr>
            <w:tcW w:w="2932" w:type="dxa"/>
            <w:gridSpan w:val="2"/>
            <w:tcBorders>
              <w:top w:val="single" w:sz="4" w:space="0" w:color="auto"/>
              <w:left w:val="single" w:sz="4" w:space="0" w:color="auto"/>
              <w:bottom w:val="single" w:sz="4" w:space="0" w:color="auto"/>
              <w:right w:val="single" w:sz="4" w:space="0" w:color="auto"/>
            </w:tcBorders>
          </w:tcPr>
          <w:p w14:paraId="00F2C79A" w14:textId="77777777" w:rsidR="00BC4AD7" w:rsidRPr="00E30CBD" w:rsidRDefault="00BC4AD7" w:rsidP="00BC4AD7">
            <w:r>
              <w:t>Yes/No</w:t>
            </w:r>
          </w:p>
        </w:tc>
      </w:tr>
      <w:tr w:rsidR="00BC4AD7" w:rsidRPr="007A5EFD" w14:paraId="246E22A9" w14:textId="77777777" w:rsidTr="00A743FC">
        <w:trPr>
          <w:trHeight w:val="27"/>
        </w:trPr>
        <w:tc>
          <w:tcPr>
            <w:tcW w:w="722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3A5234DE" w14:textId="34B45148" w:rsidR="00BC4AD7" w:rsidRDefault="00BC4AD7" w:rsidP="00BC4AD7">
            <w:r>
              <w:t>Evidence of public li</w:t>
            </w:r>
            <w:r w:rsidR="00B269AE">
              <w:t>ability insurance of at least $2</w:t>
            </w:r>
            <w:r>
              <w:t xml:space="preserve">0 million </w:t>
            </w:r>
          </w:p>
          <w:p w14:paraId="7EC2F1B3" w14:textId="77777777" w:rsidR="00BC4AD7" w:rsidRDefault="00BC4AD7" w:rsidP="00BC4AD7">
            <w:r>
              <w:t xml:space="preserve"> - this can be provided at a later </w:t>
            </w:r>
            <w:proofErr w:type="gramStart"/>
            <w:r>
              <w:t>date</w:t>
            </w:r>
            <w:proofErr w:type="gramEnd"/>
            <w:r>
              <w:t xml:space="preserve"> but you must supply it before the permit can be granted. </w:t>
            </w:r>
          </w:p>
        </w:tc>
        <w:tc>
          <w:tcPr>
            <w:tcW w:w="2932" w:type="dxa"/>
            <w:gridSpan w:val="2"/>
            <w:tcBorders>
              <w:top w:val="single" w:sz="4" w:space="0" w:color="auto"/>
              <w:left w:val="single" w:sz="4" w:space="0" w:color="auto"/>
              <w:bottom w:val="single" w:sz="4" w:space="0" w:color="auto"/>
              <w:right w:val="single" w:sz="4" w:space="0" w:color="auto"/>
            </w:tcBorders>
          </w:tcPr>
          <w:p w14:paraId="17BF640E" w14:textId="77777777" w:rsidR="00BC4AD7" w:rsidRPr="00E30CBD" w:rsidRDefault="00BC4AD7" w:rsidP="00BC4AD7">
            <w:r>
              <w:t>Yes/No</w:t>
            </w:r>
          </w:p>
        </w:tc>
      </w:tr>
      <w:tr w:rsidR="00671DF0" w:rsidRPr="007A5EFD" w14:paraId="2D719BDB" w14:textId="77777777" w:rsidTr="00A743FC">
        <w:trPr>
          <w:trHeight w:val="27"/>
        </w:trPr>
        <w:tc>
          <w:tcPr>
            <w:tcW w:w="722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4217AFBE" w14:textId="77777777" w:rsidR="00671DF0" w:rsidRDefault="00671DF0" w:rsidP="00671DF0">
            <w:r>
              <w:t xml:space="preserve">Evidence of workers compensation insurance if you will be employing people as part of your </w:t>
            </w:r>
            <w:proofErr w:type="gramStart"/>
            <w:r>
              <w:t>operation</w:t>
            </w:r>
            <w:proofErr w:type="gramEnd"/>
          </w:p>
          <w:p w14:paraId="5534433D" w14:textId="21BDD24F" w:rsidR="00671DF0" w:rsidRDefault="00671DF0" w:rsidP="00671DF0">
            <w:r>
              <w:t xml:space="preserve">- this can be provided at a later </w:t>
            </w:r>
            <w:proofErr w:type="gramStart"/>
            <w:r>
              <w:t>date</w:t>
            </w:r>
            <w:proofErr w:type="gramEnd"/>
            <w:r>
              <w:t xml:space="preserve"> but you must supply it before the permit can be granted.</w:t>
            </w:r>
          </w:p>
        </w:tc>
        <w:tc>
          <w:tcPr>
            <w:tcW w:w="2932" w:type="dxa"/>
            <w:gridSpan w:val="2"/>
            <w:tcBorders>
              <w:top w:val="single" w:sz="4" w:space="0" w:color="auto"/>
              <w:left w:val="single" w:sz="4" w:space="0" w:color="auto"/>
              <w:bottom w:val="single" w:sz="4" w:space="0" w:color="auto"/>
              <w:right w:val="single" w:sz="4" w:space="0" w:color="auto"/>
            </w:tcBorders>
          </w:tcPr>
          <w:p w14:paraId="51044FAE" w14:textId="3E50EDDE" w:rsidR="00671DF0" w:rsidRDefault="00671DF0" w:rsidP="00671DF0">
            <w:r>
              <w:t>Yes/No</w:t>
            </w:r>
          </w:p>
        </w:tc>
      </w:tr>
      <w:tr w:rsidR="00671DF0" w:rsidRPr="007A5EFD" w14:paraId="561E3AA2"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4492BB3" w14:textId="77777777" w:rsidR="00671DF0" w:rsidRPr="009638C1" w:rsidRDefault="00671DF0" w:rsidP="00671DF0">
            <w:pPr>
              <w:rPr>
                <w:color w:val="FFFFFF" w:themeColor="background2"/>
              </w:rPr>
            </w:pPr>
            <w:r>
              <w:rPr>
                <w:color w:val="FFFFFF" w:themeColor="background2"/>
              </w:rPr>
              <w:t>Declaration</w:t>
            </w:r>
          </w:p>
        </w:tc>
      </w:tr>
      <w:tr w:rsidR="00671DF0" w:rsidRPr="007A5EFD" w14:paraId="2EFFE154" w14:textId="77777777" w:rsidTr="00A743FC">
        <w:trPr>
          <w:trHeight w:val="27"/>
        </w:trPr>
        <w:tc>
          <w:tcPr>
            <w:tcW w:w="10161"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60BC3310" w14:textId="77777777" w:rsidR="00671DF0" w:rsidRDefault="00671DF0" w:rsidP="00671DF0">
            <w:r w:rsidRPr="009638C1">
              <w:rPr>
                <w:rStyle w:val="Questionlabel"/>
              </w:rPr>
              <w:t xml:space="preserve">I </w:t>
            </w:r>
            <w:r>
              <w:rPr>
                <w:rStyle w:val="Questionlabel"/>
              </w:rPr>
              <w:t xml:space="preserve">declare that the information contained in or attached to this application is accurate and correct to the best of my knowledge. </w:t>
            </w:r>
          </w:p>
        </w:tc>
      </w:tr>
      <w:tr w:rsidR="00671DF0" w:rsidRPr="007A5EFD" w14:paraId="50C08C4D" w14:textId="77777777" w:rsidTr="00FE6C81">
        <w:trPr>
          <w:trHeight w:val="27"/>
        </w:trPr>
        <w:tc>
          <w:tcPr>
            <w:tcW w:w="1985"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974184D" w14:textId="77777777" w:rsidR="00671DF0" w:rsidRPr="009638C1" w:rsidRDefault="00671DF0" w:rsidP="00671DF0">
            <w:pPr>
              <w:rPr>
                <w:rStyle w:val="Questionlabel"/>
              </w:rPr>
            </w:pPr>
            <w:r>
              <w:rPr>
                <w:rStyle w:val="Questionlabel"/>
              </w:rPr>
              <w:t>Signature</w:t>
            </w:r>
          </w:p>
        </w:tc>
        <w:tc>
          <w:tcPr>
            <w:tcW w:w="4536" w:type="dxa"/>
            <w:gridSpan w:val="6"/>
            <w:tcBorders>
              <w:top w:val="single" w:sz="4" w:space="0" w:color="auto"/>
              <w:left w:val="single" w:sz="4" w:space="0" w:color="auto"/>
              <w:bottom w:val="single" w:sz="4" w:space="0" w:color="auto"/>
              <w:right w:val="single" w:sz="4" w:space="0" w:color="auto"/>
            </w:tcBorders>
          </w:tcPr>
          <w:p w14:paraId="65D51212" w14:textId="77777777" w:rsidR="00671DF0" w:rsidRPr="009638C1" w:rsidRDefault="00671DF0" w:rsidP="00671DF0">
            <w:pPr>
              <w:rPr>
                <w:rStyle w:val="Questionlabel"/>
              </w:rPr>
            </w:pPr>
          </w:p>
        </w:tc>
        <w:tc>
          <w:tcPr>
            <w:tcW w:w="1417" w:type="dxa"/>
            <w:gridSpan w:val="2"/>
            <w:tcBorders>
              <w:top w:val="single" w:sz="4" w:space="0" w:color="auto"/>
              <w:left w:val="single" w:sz="4" w:space="0" w:color="auto"/>
              <w:bottom w:val="single" w:sz="4" w:space="0" w:color="auto"/>
              <w:right w:val="single" w:sz="4" w:space="0" w:color="auto"/>
            </w:tcBorders>
          </w:tcPr>
          <w:p w14:paraId="3A231D0C" w14:textId="77777777" w:rsidR="00671DF0" w:rsidRPr="009638C1" w:rsidRDefault="00671DF0" w:rsidP="00671DF0">
            <w:pPr>
              <w:rPr>
                <w:rStyle w:val="Questionlabel"/>
              </w:rPr>
            </w:pPr>
            <w:r>
              <w:rPr>
                <w:rStyle w:val="Questionlabel"/>
              </w:rPr>
              <w:t>Date</w:t>
            </w:r>
          </w:p>
        </w:tc>
        <w:tc>
          <w:tcPr>
            <w:tcW w:w="2223" w:type="dxa"/>
            <w:tcBorders>
              <w:top w:val="single" w:sz="4" w:space="0" w:color="auto"/>
              <w:left w:val="single" w:sz="4" w:space="0" w:color="auto"/>
              <w:bottom w:val="single" w:sz="4" w:space="0" w:color="auto"/>
              <w:right w:val="single" w:sz="4" w:space="0" w:color="auto"/>
            </w:tcBorders>
          </w:tcPr>
          <w:p w14:paraId="701E2D66" w14:textId="77777777" w:rsidR="00671DF0" w:rsidRDefault="00671DF0" w:rsidP="00671DF0"/>
        </w:tc>
      </w:tr>
      <w:tr w:rsidR="00671DF0" w:rsidRPr="007A5EFD" w14:paraId="7D8A99E8" w14:textId="77777777" w:rsidTr="00A743FC">
        <w:trPr>
          <w:trHeight w:val="727"/>
        </w:trPr>
        <w:tc>
          <w:tcPr>
            <w:tcW w:w="10161" w:type="dxa"/>
            <w:gridSpan w:val="11"/>
            <w:tcBorders>
              <w:top w:val="nil"/>
              <w:left w:val="nil"/>
              <w:bottom w:val="nil"/>
              <w:right w:val="nil"/>
            </w:tcBorders>
            <w:noWrap/>
            <w:tcMar>
              <w:left w:w="0" w:type="dxa"/>
              <w:right w:w="0" w:type="dxa"/>
            </w:tcMar>
          </w:tcPr>
          <w:p w14:paraId="05D355B2" w14:textId="77777777" w:rsidR="00671DF0" w:rsidRPr="00814AF6" w:rsidRDefault="00671DF0" w:rsidP="00671DF0">
            <w:pPr>
              <w:pStyle w:val="Heading1"/>
              <w:keepNext w:val="0"/>
              <w:keepLines w:val="0"/>
              <w:widowControl w:val="0"/>
            </w:pPr>
            <w:r>
              <w:lastRenderedPageBreak/>
              <w:t>Submit</w:t>
            </w:r>
          </w:p>
          <w:p w14:paraId="178B3A79" w14:textId="77777777" w:rsidR="00671DF0" w:rsidRDefault="00671DF0" w:rsidP="00671DF0">
            <w:pPr>
              <w:widowControl w:val="0"/>
            </w:pPr>
            <w:r w:rsidRPr="00814AF6">
              <w:t xml:space="preserve">Email your completed form to </w:t>
            </w:r>
            <w:hyperlink r:id="rId9" w:history="1">
              <w:r w:rsidRPr="00E8189F">
                <w:rPr>
                  <w:rStyle w:val="Hyperlink"/>
                </w:rPr>
                <w:t>pwpermits@nt.gov.au</w:t>
              </w:r>
            </w:hyperlink>
            <w:r>
              <w:t>.</w:t>
            </w:r>
          </w:p>
          <w:p w14:paraId="534EFF42" w14:textId="77777777" w:rsidR="00671DF0" w:rsidRDefault="00671DF0" w:rsidP="00671DF0">
            <w:pPr>
              <w:pStyle w:val="Heading1"/>
            </w:pPr>
            <w:r>
              <w:t>Fee</w:t>
            </w:r>
          </w:p>
          <w:p w14:paraId="18A375E0" w14:textId="031DED4D" w:rsidR="00671DF0" w:rsidRDefault="00671DF0" w:rsidP="00671DF0">
            <w:pPr>
              <w:widowControl w:val="0"/>
            </w:pPr>
            <w:r>
              <w:t xml:space="preserve">The permits office will contact you to discuss fee payment. </w:t>
            </w:r>
          </w:p>
          <w:p w14:paraId="51EDBF42" w14:textId="77777777" w:rsidR="00671DF0" w:rsidRDefault="00671DF0" w:rsidP="00671DF0">
            <w:pPr>
              <w:pStyle w:val="Heading1"/>
            </w:pPr>
            <w:r>
              <w:t xml:space="preserve">Privacy </w:t>
            </w:r>
          </w:p>
          <w:p w14:paraId="28CF1940" w14:textId="77777777" w:rsidR="00671DF0" w:rsidRPr="00393423" w:rsidRDefault="00671DF0" w:rsidP="00671DF0">
            <w:pPr>
              <w:rPr>
                <w:b/>
                <w:sz w:val="4"/>
                <w:szCs w:val="4"/>
              </w:rPr>
            </w:pPr>
          </w:p>
          <w:p w14:paraId="2C0870A9" w14:textId="77777777" w:rsidR="00671DF0" w:rsidRDefault="00671DF0" w:rsidP="00671DF0">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Parks and Wildlife Commission respects and is committed to safeguarding the confidentiality and privacy of the information that it collects and handles, in accordance with the </w:t>
            </w:r>
            <w:hyperlink r:id="rId10" w:tgtFrame="_blank" w:history="1">
              <w:r w:rsidRPr="00A743FC">
                <w:rPr>
                  <w:rStyle w:val="Hyperlink"/>
                  <w:rFonts w:asciiTheme="minorHAnsi" w:hAnsiTheme="minorHAnsi" w:cs="Calibri"/>
                  <w:i/>
                  <w:iCs/>
                  <w:szCs w:val="22"/>
                </w:rPr>
                <w:t>Northern Territory Information Act 2002</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1"/>
            </w:r>
            <w:r>
              <w:rPr>
                <w:rFonts w:asciiTheme="minorHAnsi" w:hAnsiTheme="minorHAnsi" w:cs="Calibri"/>
                <w:color w:val="000000"/>
                <w:szCs w:val="22"/>
              </w:rPr>
              <w:t xml:space="preserve"> </w:t>
            </w:r>
            <w:r w:rsidRPr="00A743FC">
              <w:rPr>
                <w:rFonts w:asciiTheme="minorHAnsi" w:hAnsiTheme="minorHAnsi" w:cs="Calibri"/>
                <w:color w:val="000000"/>
                <w:szCs w:val="22"/>
              </w:rPr>
              <w:t>You have been asked to provide personal information as part of your application to obtain a permit. You do not have to provide your personal information but if you choose not to, the department may be unable to accept or process your application, or your application may be refused.</w:t>
            </w:r>
          </w:p>
          <w:p w14:paraId="5AD6D703" w14:textId="77777777" w:rsidR="00671DF0" w:rsidRDefault="00671DF0" w:rsidP="00671DF0">
            <w:pPr>
              <w:autoSpaceDE w:val="0"/>
              <w:autoSpaceDN w:val="0"/>
              <w:adjustRightInd w:val="0"/>
              <w:spacing w:after="0" w:line="288" w:lineRule="auto"/>
              <w:rPr>
                <w:rFonts w:asciiTheme="minorHAnsi" w:hAnsiTheme="minorHAnsi" w:cs="Calibri"/>
                <w:color w:val="000000"/>
                <w:szCs w:val="22"/>
              </w:rPr>
            </w:pPr>
          </w:p>
          <w:p w14:paraId="7F038333" w14:textId="77777777" w:rsidR="00671DF0" w:rsidRPr="00A743FC" w:rsidRDefault="00671DF0" w:rsidP="00671DF0">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We will only use personal information supplied by you to provide a department service or program.</w:t>
            </w:r>
            <w:r>
              <w:rPr>
                <w:rFonts w:asciiTheme="minorHAnsi" w:hAnsiTheme="minorHAnsi" w:cs="Calibri"/>
                <w:color w:val="000000"/>
                <w:szCs w:val="22"/>
              </w:rPr>
              <w:t xml:space="preserve"> </w:t>
            </w:r>
            <w:r w:rsidRPr="00A743FC">
              <w:rPr>
                <w:rFonts w:asciiTheme="minorHAnsi" w:hAnsiTheme="minorHAnsi" w:cs="Calibri"/>
                <w:color w:val="000000"/>
                <w:szCs w:val="22"/>
              </w:rPr>
              <w:t>We may share your information:</w:t>
            </w:r>
          </w:p>
          <w:p w14:paraId="44CD380F" w14:textId="77777777" w:rsidR="00671DF0" w:rsidRPr="00A743FC" w:rsidRDefault="00671DF0" w:rsidP="00671DF0">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with Land Councils, park or reserve management boards or committees and other government departments regarding your application</w:t>
            </w:r>
          </w:p>
          <w:p w14:paraId="0FEC6D18" w14:textId="77777777" w:rsidR="00671DF0" w:rsidRPr="00A743FC" w:rsidRDefault="00671DF0" w:rsidP="00671DF0">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if required or authorised by law to do so</w:t>
            </w:r>
          </w:p>
          <w:p w14:paraId="7C21FCCB" w14:textId="77777777" w:rsidR="00671DF0" w:rsidRPr="00086027" w:rsidRDefault="00671DF0" w:rsidP="00671DF0">
            <w:pPr>
              <w:numPr>
                <w:ilvl w:val="0"/>
                <w:numId w:val="15"/>
              </w:num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if you have given us your consent to share your personal information for a specific purpose.</w:t>
            </w:r>
          </w:p>
          <w:p w14:paraId="3EEBF819" w14:textId="77777777" w:rsidR="00671DF0" w:rsidRDefault="00671DF0" w:rsidP="00671DF0">
            <w:pPr>
              <w:autoSpaceDE w:val="0"/>
              <w:autoSpaceDN w:val="0"/>
              <w:adjustRightInd w:val="0"/>
              <w:spacing w:after="0" w:line="288" w:lineRule="auto"/>
              <w:rPr>
                <w:rFonts w:asciiTheme="minorHAnsi" w:hAnsiTheme="minorHAnsi" w:cs="Calibri"/>
                <w:color w:val="000000"/>
                <w:szCs w:val="22"/>
              </w:rPr>
            </w:pPr>
          </w:p>
          <w:p w14:paraId="7D99B6C3" w14:textId="77777777" w:rsidR="00671DF0" w:rsidRPr="00FE6D2F" w:rsidRDefault="00671DF0" w:rsidP="00671DF0">
            <w:pPr>
              <w:autoSpaceDE w:val="0"/>
              <w:autoSpaceDN w:val="0"/>
              <w:adjustRightInd w:val="0"/>
              <w:spacing w:after="0" w:line="288" w:lineRule="auto"/>
              <w:rPr>
                <w:rFonts w:asciiTheme="minorHAnsi" w:hAnsiTheme="minorHAnsi" w:cs="Calibri"/>
                <w:color w:val="000000"/>
                <w:szCs w:val="22"/>
              </w:rPr>
            </w:pPr>
            <w:r w:rsidRPr="00A743FC">
              <w:rPr>
                <w:rFonts w:asciiTheme="minorHAnsi" w:hAnsiTheme="minorHAnsi" w:cs="Calibri"/>
                <w:color w:val="000000"/>
                <w:szCs w:val="22"/>
              </w:rPr>
              <w:t>Find out more about how we handle your personal information by reading the Department's </w:t>
            </w:r>
            <w:hyperlink r:id="rId11" w:tgtFrame="_blank" w:history="1">
              <w:r w:rsidRPr="00A743FC">
                <w:rPr>
                  <w:rStyle w:val="Hyperlink"/>
                  <w:rFonts w:asciiTheme="minorHAnsi" w:hAnsiTheme="minorHAnsi" w:cs="Calibri"/>
                  <w:szCs w:val="22"/>
                </w:rPr>
                <w:t>privacy policy</w:t>
              </w:r>
            </w:hyperlink>
            <w:r w:rsidRPr="00A743FC">
              <w:rPr>
                <w:rFonts w:asciiTheme="minorHAnsi" w:hAnsiTheme="minorHAnsi" w:cs="Calibri"/>
                <w:color w:val="000000"/>
                <w:szCs w:val="22"/>
              </w:rPr>
              <w:t>.</w:t>
            </w:r>
            <w:r>
              <w:rPr>
                <w:rStyle w:val="FootnoteReference"/>
                <w:rFonts w:asciiTheme="minorHAnsi" w:hAnsiTheme="minorHAnsi" w:cs="Calibri"/>
                <w:color w:val="000000"/>
                <w:szCs w:val="22"/>
              </w:rPr>
              <w:footnoteReference w:id="2"/>
            </w:r>
          </w:p>
          <w:p w14:paraId="0D055552" w14:textId="77777777" w:rsidR="00671DF0" w:rsidRDefault="00671DF0" w:rsidP="00671DF0">
            <w:pPr>
              <w:pStyle w:val="Heading1"/>
            </w:pPr>
            <w:r>
              <w:t xml:space="preserve">Contact </w:t>
            </w:r>
          </w:p>
          <w:p w14:paraId="0394566B" w14:textId="77777777" w:rsidR="00B635D3" w:rsidRDefault="00671DF0" w:rsidP="00671DF0">
            <w:pPr>
              <w:spacing w:after="0"/>
            </w:pPr>
            <w:r>
              <w:t xml:space="preserve">Parks and Wildlife Division    </w:t>
            </w:r>
          </w:p>
          <w:p w14:paraId="2C993784" w14:textId="6DE7976F" w:rsidR="00B635D3" w:rsidRDefault="00F43BE5" w:rsidP="00671DF0">
            <w:pPr>
              <w:spacing w:after="0"/>
            </w:pPr>
            <w:r>
              <w:t>Level 4</w:t>
            </w:r>
            <w:r w:rsidR="00B635D3">
              <w:t xml:space="preserve"> Goyder Centre</w:t>
            </w:r>
          </w:p>
          <w:p w14:paraId="3B9BB42C" w14:textId="77777777" w:rsidR="00B635D3" w:rsidRDefault="00B635D3" w:rsidP="00671DF0">
            <w:pPr>
              <w:spacing w:after="0"/>
            </w:pPr>
            <w:r>
              <w:t>25 Chung Wah Terrace</w:t>
            </w:r>
          </w:p>
          <w:p w14:paraId="20A6F5A5" w14:textId="5D8DAB40" w:rsidR="00671DF0" w:rsidRDefault="00B635D3" w:rsidP="00671DF0">
            <w:pPr>
              <w:spacing w:after="0"/>
            </w:pPr>
            <w:r>
              <w:t>Palmerston NT</w:t>
            </w:r>
            <w:r w:rsidR="00671DF0">
              <w:t xml:space="preserve"> </w:t>
            </w:r>
            <w:r>
              <w:t>0830</w:t>
            </w:r>
            <w:r w:rsidR="00671DF0">
              <w:t xml:space="preserve">        </w:t>
            </w:r>
          </w:p>
          <w:p w14:paraId="4A839B57" w14:textId="77777777" w:rsidR="00671DF0" w:rsidRDefault="00671DF0" w:rsidP="00671DF0">
            <w:pPr>
              <w:pStyle w:val="Heading2"/>
            </w:pPr>
            <w:r>
              <w:t>Postal address</w:t>
            </w:r>
          </w:p>
          <w:p w14:paraId="35EB34C5" w14:textId="77777777" w:rsidR="00671DF0" w:rsidRDefault="00671DF0" w:rsidP="00671DF0">
            <w:pPr>
              <w:spacing w:after="0"/>
            </w:pPr>
            <w:r>
              <w:t>PO Box 496</w:t>
            </w:r>
          </w:p>
          <w:p w14:paraId="1B542D14" w14:textId="77777777" w:rsidR="00671DF0" w:rsidRDefault="00671DF0" w:rsidP="00671DF0">
            <w:pPr>
              <w:spacing w:after="0"/>
            </w:pPr>
            <w:r>
              <w:t>Palmerston NT 0831</w:t>
            </w:r>
          </w:p>
          <w:p w14:paraId="075224FF" w14:textId="77777777" w:rsidR="00671DF0" w:rsidRDefault="00671DF0" w:rsidP="00671DF0">
            <w:pPr>
              <w:spacing w:after="0"/>
            </w:pPr>
          </w:p>
          <w:p w14:paraId="7561FE1C" w14:textId="14068669" w:rsidR="00671DF0" w:rsidRDefault="00671DF0" w:rsidP="00671DF0">
            <w:pPr>
              <w:spacing w:after="0"/>
            </w:pPr>
            <w:r>
              <w:t>Phone: 08 8999 4</w:t>
            </w:r>
            <w:r w:rsidR="00031627">
              <w:t>795</w:t>
            </w:r>
          </w:p>
          <w:p w14:paraId="4B5E7035" w14:textId="77777777" w:rsidR="00671DF0" w:rsidRDefault="00671DF0" w:rsidP="00671DF0">
            <w:pPr>
              <w:spacing w:after="0"/>
            </w:pPr>
            <w:r>
              <w:t>Fax: 08 8999 4524</w:t>
            </w:r>
          </w:p>
          <w:p w14:paraId="01037ACC" w14:textId="77777777" w:rsidR="00671DF0" w:rsidRPr="00F15931" w:rsidRDefault="00671DF0" w:rsidP="00671DF0">
            <w:pPr>
              <w:widowControl w:val="0"/>
            </w:pPr>
            <w:r>
              <w:t xml:space="preserve">Email: </w:t>
            </w:r>
            <w:hyperlink r:id="rId12" w:history="1">
              <w:r w:rsidRPr="00E8189F">
                <w:rPr>
                  <w:rStyle w:val="Hyperlink"/>
                </w:rPr>
                <w:t>pwpermits@nt.gov.au</w:t>
              </w:r>
            </w:hyperlink>
          </w:p>
        </w:tc>
      </w:tr>
      <w:tr w:rsidR="00671DF0" w:rsidRPr="007A5EFD" w14:paraId="1B002DE0" w14:textId="77777777" w:rsidTr="00A743FC">
        <w:trPr>
          <w:trHeight w:val="28"/>
        </w:trPr>
        <w:tc>
          <w:tcPr>
            <w:tcW w:w="10161" w:type="dxa"/>
            <w:gridSpan w:val="11"/>
            <w:tcBorders>
              <w:top w:val="nil"/>
              <w:left w:val="nil"/>
              <w:bottom w:val="nil"/>
              <w:right w:val="nil"/>
            </w:tcBorders>
            <w:noWrap/>
            <w:tcMar>
              <w:left w:w="0" w:type="dxa"/>
              <w:right w:w="0" w:type="dxa"/>
            </w:tcMar>
          </w:tcPr>
          <w:p w14:paraId="493F4328" w14:textId="77777777" w:rsidR="00671DF0" w:rsidRPr="002C21A2" w:rsidRDefault="00671DF0" w:rsidP="00671DF0">
            <w:pPr>
              <w:pStyle w:val="Subtitle0"/>
              <w:spacing w:after="0"/>
              <w:rPr>
                <w:rStyle w:val="Hidden"/>
              </w:rPr>
            </w:pPr>
            <w:r w:rsidRPr="002C21A2">
              <w:rPr>
                <w:rStyle w:val="Hidden"/>
              </w:rPr>
              <w:t>End of form</w:t>
            </w:r>
          </w:p>
        </w:tc>
      </w:tr>
    </w:tbl>
    <w:p w14:paraId="70ECA3C4" w14:textId="77777777" w:rsidR="007A5EFD" w:rsidRDefault="007A5EFD" w:rsidP="009B1BF1"/>
    <w:sectPr w:rsidR="007A5EFD" w:rsidSect="00CC571B">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8629" w14:textId="77777777" w:rsidR="00222F5E" w:rsidRDefault="00222F5E" w:rsidP="007332FF">
      <w:r>
        <w:separator/>
      </w:r>
    </w:p>
  </w:endnote>
  <w:endnote w:type="continuationSeparator" w:id="0">
    <w:p w14:paraId="72948FC0" w14:textId="77777777" w:rsidR="00222F5E" w:rsidRDefault="00222F5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408F" w14:textId="77777777" w:rsidR="001D7E16" w:rsidRDefault="001D7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871B"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73A2740" w14:textId="77777777" w:rsidTr="001B3D22">
      <w:trPr>
        <w:cantSplit/>
        <w:trHeight w:hRule="exact" w:val="850"/>
      </w:trPr>
      <w:tc>
        <w:tcPr>
          <w:tcW w:w="10318" w:type="dxa"/>
          <w:vAlign w:val="bottom"/>
        </w:tcPr>
        <w:p w14:paraId="01EFEB42"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A743FC">
                <w:rPr>
                  <w:rStyle w:val="PageNumber"/>
                  <w:b/>
                </w:rPr>
                <w:t xml:space="preserve">Environment, </w:t>
              </w:r>
              <w:proofErr w:type="gramStart"/>
              <w:r w:rsidR="00A743FC">
                <w:rPr>
                  <w:rStyle w:val="PageNumber"/>
                  <w:b/>
                </w:rPr>
                <w:t>Parks</w:t>
              </w:r>
              <w:proofErr w:type="gramEnd"/>
              <w:r w:rsidR="00A743FC">
                <w:rPr>
                  <w:rStyle w:val="PageNumber"/>
                  <w:b/>
                </w:rPr>
                <w:t xml:space="preserve"> and Water Security</w:t>
              </w:r>
            </w:sdtContent>
          </w:sdt>
        </w:p>
        <w:p w14:paraId="6C20EB49" w14:textId="781EB0BA"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Content>
              <w:r w:rsidR="000B53BC">
                <w:rPr>
                  <w:rStyle w:val="PageNumber"/>
                </w:rPr>
                <w:t>6 February 2024</w:t>
              </w:r>
            </w:sdtContent>
          </w:sdt>
          <w:r w:rsidR="00A060BA">
            <w:rPr>
              <w:rStyle w:val="PageNumber"/>
            </w:rPr>
            <w:t xml:space="preserve"> </w:t>
          </w:r>
        </w:p>
        <w:p w14:paraId="45EF4516" w14:textId="6916E2A5"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A156C">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A156C">
            <w:rPr>
              <w:rStyle w:val="PageNumber"/>
              <w:noProof/>
            </w:rPr>
            <w:t>5</w:t>
          </w:r>
          <w:r w:rsidRPr="00AC4488">
            <w:rPr>
              <w:rStyle w:val="PageNumber"/>
            </w:rPr>
            <w:fldChar w:fldCharType="end"/>
          </w:r>
        </w:p>
      </w:tc>
    </w:tr>
  </w:tbl>
  <w:p w14:paraId="5D0075F3" w14:textId="77777777" w:rsidR="002645D5" w:rsidRPr="00B11C67" w:rsidRDefault="002645D5" w:rsidP="002645D5">
    <w:pPr>
      <w:pStyle w:val="Footer"/>
      <w:rPr>
        <w:sz w:val="4"/>
        <w:szCs w:val="4"/>
      </w:rPr>
    </w:pPr>
  </w:p>
  <w:p w14:paraId="75B9D1DA"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32C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EB1ED4D" w14:textId="77777777" w:rsidTr="0087320B">
      <w:trPr>
        <w:cantSplit/>
        <w:trHeight w:hRule="exact" w:val="1134"/>
      </w:trPr>
      <w:tc>
        <w:tcPr>
          <w:tcW w:w="7767" w:type="dxa"/>
          <w:tcBorders>
            <w:top w:val="single" w:sz="4" w:space="0" w:color="auto"/>
          </w:tcBorders>
          <w:vAlign w:val="bottom"/>
        </w:tcPr>
        <w:p w14:paraId="61AC51C3"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A743FC">
                <w:rPr>
                  <w:rStyle w:val="PageNumber"/>
                  <w:b/>
                </w:rPr>
                <w:t xml:space="preserve">Environment, </w:t>
              </w:r>
              <w:proofErr w:type="gramStart"/>
              <w:r w:rsidR="00A743FC">
                <w:rPr>
                  <w:rStyle w:val="PageNumber"/>
                  <w:b/>
                </w:rPr>
                <w:t>Parks</w:t>
              </w:r>
              <w:proofErr w:type="gramEnd"/>
              <w:r w:rsidR="00A743FC">
                <w:rPr>
                  <w:rStyle w:val="PageNumber"/>
                  <w:b/>
                </w:rPr>
                <w:t xml:space="preserve"> and Water Security</w:t>
              </w:r>
            </w:sdtContent>
          </w:sdt>
        </w:p>
        <w:p w14:paraId="2AC992A3" w14:textId="691E4784"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Content>
              <w:r w:rsidR="000B53BC">
                <w:rPr>
                  <w:rStyle w:val="PageNumber"/>
                </w:rPr>
                <w:t>6 February 2024</w:t>
              </w:r>
            </w:sdtContent>
          </w:sdt>
        </w:p>
        <w:p w14:paraId="120B472B" w14:textId="2B31499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A156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A156C">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5B5E8D4" w14:textId="77777777" w:rsidR="002645D5" w:rsidRPr="001E14EB" w:rsidRDefault="00661D1D" w:rsidP="002645D5">
          <w:pPr>
            <w:spacing w:after="0"/>
            <w:jc w:val="right"/>
          </w:pPr>
          <w:r>
            <w:rPr>
              <w:noProof/>
              <w:sz w:val="19"/>
              <w:lang w:eastAsia="en-AU"/>
            </w:rPr>
            <w:drawing>
              <wp:inline distT="0" distB="0" distL="0" distR="0" wp14:anchorId="6E5C3E5F" wp14:editId="63D1BB7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AE9661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67AD" w14:textId="77777777" w:rsidR="00222F5E" w:rsidRDefault="00222F5E" w:rsidP="007332FF">
      <w:r>
        <w:separator/>
      </w:r>
    </w:p>
  </w:footnote>
  <w:footnote w:type="continuationSeparator" w:id="0">
    <w:p w14:paraId="72948BB5" w14:textId="77777777" w:rsidR="00222F5E" w:rsidRDefault="00222F5E" w:rsidP="007332FF">
      <w:r>
        <w:continuationSeparator/>
      </w:r>
    </w:p>
  </w:footnote>
  <w:footnote w:id="1">
    <w:p w14:paraId="0010E4DA" w14:textId="77777777" w:rsidR="00671DF0" w:rsidRDefault="00671DF0">
      <w:pPr>
        <w:pStyle w:val="FootnoteText"/>
      </w:pPr>
      <w:r>
        <w:rPr>
          <w:rStyle w:val="FootnoteReference"/>
        </w:rPr>
        <w:footnoteRef/>
      </w:r>
      <w:r>
        <w:t xml:space="preserve"> </w:t>
      </w:r>
      <w:hyperlink r:id="rId1" w:history="1">
        <w:r w:rsidRPr="00A060BA">
          <w:rPr>
            <w:rStyle w:val="Hyperlink"/>
            <w:sz w:val="20"/>
          </w:rPr>
          <w:t>https://legislation.nt.gov.au/en/Legislation/INFORMATION-ACT-2002</w:t>
        </w:r>
      </w:hyperlink>
    </w:p>
  </w:footnote>
  <w:footnote w:id="2">
    <w:p w14:paraId="232829E8" w14:textId="77777777" w:rsidR="00671DF0" w:rsidRDefault="00671DF0">
      <w:pPr>
        <w:pStyle w:val="FootnoteText"/>
      </w:pPr>
      <w:r>
        <w:rPr>
          <w:rStyle w:val="FootnoteReference"/>
        </w:rPr>
        <w:footnoteRef/>
      </w:r>
      <w:r>
        <w:t xml:space="preserve"> </w:t>
      </w:r>
      <w:hyperlink r:id="rId2" w:history="1">
        <w:r w:rsidRPr="00A060BA">
          <w:rPr>
            <w:rStyle w:val="Hyperlink"/>
            <w:sz w:val="20"/>
          </w:rPr>
          <w:t>https://depws.nt.gov.au/consultation-publications/privacy-policy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2F88" w14:textId="77777777" w:rsidR="001D7E16" w:rsidRDefault="001D7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8738" w14:textId="1C9A5864"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1D7E16">
          <w:rPr>
            <w:rStyle w:val="HeaderChar"/>
          </w:rPr>
          <w:t>Commerce and trade permit application for aircrafts and commercial drone use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4D5BC8D7" w14:textId="4E3300B2" w:rsidR="00A53CF0" w:rsidRPr="00E908F1" w:rsidRDefault="001D7E16" w:rsidP="00A53CF0">
        <w:pPr>
          <w:pStyle w:val="Title"/>
        </w:pPr>
        <w:r>
          <w:rPr>
            <w:rStyle w:val="TitleChar"/>
          </w:rPr>
          <w:t>Commerce and trade permit application for aircrafts and commercial drone use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C1D"/>
    <w:multiLevelType w:val="hybridMultilevel"/>
    <w:tmpl w:val="7B2EFA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38362C"/>
    <w:multiLevelType w:val="hybridMultilevel"/>
    <w:tmpl w:val="C6B00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92E0455"/>
    <w:multiLevelType w:val="hybridMultilevel"/>
    <w:tmpl w:val="AB22C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70304"/>
    <w:multiLevelType w:val="multilevel"/>
    <w:tmpl w:val="A3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70274709">
    <w:abstractNumId w:val="22"/>
  </w:num>
  <w:num w:numId="2" w16cid:durableId="798498488">
    <w:abstractNumId w:val="13"/>
  </w:num>
  <w:num w:numId="3" w16cid:durableId="987590013">
    <w:abstractNumId w:val="40"/>
  </w:num>
  <w:num w:numId="4" w16cid:durableId="1065907630">
    <w:abstractNumId w:val="27"/>
  </w:num>
  <w:num w:numId="5" w16cid:durableId="1680618388">
    <w:abstractNumId w:val="18"/>
  </w:num>
  <w:num w:numId="6" w16cid:durableId="827358866">
    <w:abstractNumId w:val="9"/>
  </w:num>
  <w:num w:numId="7" w16cid:durableId="1791515407">
    <w:abstractNumId w:val="29"/>
  </w:num>
  <w:num w:numId="8" w16cid:durableId="786000042">
    <w:abstractNumId w:val="16"/>
  </w:num>
  <w:num w:numId="9" w16cid:durableId="169176316">
    <w:abstractNumId w:val="39"/>
  </w:num>
  <w:num w:numId="10" w16cid:durableId="2120373020">
    <w:abstractNumId w:val="24"/>
  </w:num>
  <w:num w:numId="11" w16cid:durableId="1215655889">
    <w:abstractNumId w:val="36"/>
  </w:num>
  <w:num w:numId="12" w16cid:durableId="249312475">
    <w:abstractNumId w:val="2"/>
  </w:num>
  <w:num w:numId="13" w16cid:durableId="1508472817">
    <w:abstractNumId w:val="0"/>
  </w:num>
  <w:num w:numId="14" w16cid:durableId="1852790707">
    <w:abstractNumId w:val="17"/>
  </w:num>
  <w:num w:numId="15" w16cid:durableId="193108686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70"/>
    <w:rsid w:val="00001DDF"/>
    <w:rsid w:val="0000322D"/>
    <w:rsid w:val="00007670"/>
    <w:rsid w:val="00010665"/>
    <w:rsid w:val="000140F1"/>
    <w:rsid w:val="00020347"/>
    <w:rsid w:val="0002393A"/>
    <w:rsid w:val="00027DB8"/>
    <w:rsid w:val="00031627"/>
    <w:rsid w:val="00031A96"/>
    <w:rsid w:val="00040BF3"/>
    <w:rsid w:val="0004211C"/>
    <w:rsid w:val="00046C59"/>
    <w:rsid w:val="00051362"/>
    <w:rsid w:val="00051F45"/>
    <w:rsid w:val="00052953"/>
    <w:rsid w:val="0005341A"/>
    <w:rsid w:val="00056DEF"/>
    <w:rsid w:val="00056E3C"/>
    <w:rsid w:val="00056EDC"/>
    <w:rsid w:val="0006635A"/>
    <w:rsid w:val="000720BE"/>
    <w:rsid w:val="0007259C"/>
    <w:rsid w:val="00080202"/>
    <w:rsid w:val="00080DCD"/>
    <w:rsid w:val="00080E22"/>
    <w:rsid w:val="00082573"/>
    <w:rsid w:val="00082E34"/>
    <w:rsid w:val="000840A3"/>
    <w:rsid w:val="000849D4"/>
    <w:rsid w:val="00085062"/>
    <w:rsid w:val="00086027"/>
    <w:rsid w:val="00086A5F"/>
    <w:rsid w:val="000911EF"/>
    <w:rsid w:val="000962C5"/>
    <w:rsid w:val="00097865"/>
    <w:rsid w:val="000A09C6"/>
    <w:rsid w:val="000A4317"/>
    <w:rsid w:val="000A559C"/>
    <w:rsid w:val="000B0076"/>
    <w:rsid w:val="000B2CA1"/>
    <w:rsid w:val="000B53BC"/>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51C2"/>
    <w:rsid w:val="00132658"/>
    <w:rsid w:val="001343E2"/>
    <w:rsid w:val="00150DC0"/>
    <w:rsid w:val="00156CD4"/>
    <w:rsid w:val="0015724E"/>
    <w:rsid w:val="0016153B"/>
    <w:rsid w:val="00162207"/>
    <w:rsid w:val="00164A3E"/>
    <w:rsid w:val="00166FF6"/>
    <w:rsid w:val="001727C8"/>
    <w:rsid w:val="00172B65"/>
    <w:rsid w:val="00176123"/>
    <w:rsid w:val="00180B3E"/>
    <w:rsid w:val="00181620"/>
    <w:rsid w:val="001827F3"/>
    <w:rsid w:val="00187130"/>
    <w:rsid w:val="001957AD"/>
    <w:rsid w:val="00196F8E"/>
    <w:rsid w:val="00197B2B"/>
    <w:rsid w:val="001A156C"/>
    <w:rsid w:val="001A2B7F"/>
    <w:rsid w:val="001A38D3"/>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D7E16"/>
    <w:rsid w:val="001E057F"/>
    <w:rsid w:val="001E14EB"/>
    <w:rsid w:val="001F59E6"/>
    <w:rsid w:val="00202D7E"/>
    <w:rsid w:val="00203F1C"/>
    <w:rsid w:val="002044FA"/>
    <w:rsid w:val="00206936"/>
    <w:rsid w:val="00206C6F"/>
    <w:rsid w:val="00206FBD"/>
    <w:rsid w:val="00207746"/>
    <w:rsid w:val="00222F5E"/>
    <w:rsid w:val="00230031"/>
    <w:rsid w:val="00235C01"/>
    <w:rsid w:val="00247343"/>
    <w:rsid w:val="002645D5"/>
    <w:rsid w:val="0026532D"/>
    <w:rsid w:val="00265C56"/>
    <w:rsid w:val="00267153"/>
    <w:rsid w:val="00270E37"/>
    <w:rsid w:val="002716CD"/>
    <w:rsid w:val="00274D4B"/>
    <w:rsid w:val="002806F5"/>
    <w:rsid w:val="00281577"/>
    <w:rsid w:val="00281BDD"/>
    <w:rsid w:val="00284EF4"/>
    <w:rsid w:val="002926BC"/>
    <w:rsid w:val="00293A72"/>
    <w:rsid w:val="002A0160"/>
    <w:rsid w:val="002A30C3"/>
    <w:rsid w:val="002A4B2B"/>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221F"/>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3CBB"/>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2976"/>
    <w:rsid w:val="00564C12"/>
    <w:rsid w:val="005654B8"/>
    <w:rsid w:val="00574836"/>
    <w:rsid w:val="005762CC"/>
    <w:rsid w:val="0058090E"/>
    <w:rsid w:val="00582D3D"/>
    <w:rsid w:val="00590040"/>
    <w:rsid w:val="00591985"/>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11985"/>
    <w:rsid w:val="006139EE"/>
    <w:rsid w:val="006146FF"/>
    <w:rsid w:val="00620675"/>
    <w:rsid w:val="00622910"/>
    <w:rsid w:val="006254B6"/>
    <w:rsid w:val="00627FC8"/>
    <w:rsid w:val="006433C3"/>
    <w:rsid w:val="00650F5B"/>
    <w:rsid w:val="00661D1D"/>
    <w:rsid w:val="00665916"/>
    <w:rsid w:val="006670D7"/>
    <w:rsid w:val="00671893"/>
    <w:rsid w:val="006719EA"/>
    <w:rsid w:val="00671DF0"/>
    <w:rsid w:val="00671F13"/>
    <w:rsid w:val="0067400A"/>
    <w:rsid w:val="006847AD"/>
    <w:rsid w:val="006902E5"/>
    <w:rsid w:val="0069114B"/>
    <w:rsid w:val="006944C1"/>
    <w:rsid w:val="006A1B37"/>
    <w:rsid w:val="006A756A"/>
    <w:rsid w:val="006B7FE0"/>
    <w:rsid w:val="006C0265"/>
    <w:rsid w:val="006C5D53"/>
    <w:rsid w:val="006D66F7"/>
    <w:rsid w:val="006E283C"/>
    <w:rsid w:val="00705C9D"/>
    <w:rsid w:val="00705F13"/>
    <w:rsid w:val="00714F1D"/>
    <w:rsid w:val="00715225"/>
    <w:rsid w:val="00720CC6"/>
    <w:rsid w:val="00722DDB"/>
    <w:rsid w:val="00724371"/>
    <w:rsid w:val="00724728"/>
    <w:rsid w:val="00724F98"/>
    <w:rsid w:val="00730B9B"/>
    <w:rsid w:val="0073182E"/>
    <w:rsid w:val="007332FF"/>
    <w:rsid w:val="007408F5"/>
    <w:rsid w:val="00741EAE"/>
    <w:rsid w:val="007472C1"/>
    <w:rsid w:val="00755248"/>
    <w:rsid w:val="0076190B"/>
    <w:rsid w:val="0076355D"/>
    <w:rsid w:val="00763A2D"/>
    <w:rsid w:val="007676A4"/>
    <w:rsid w:val="00773FDD"/>
    <w:rsid w:val="00777795"/>
    <w:rsid w:val="00783A57"/>
    <w:rsid w:val="00784200"/>
    <w:rsid w:val="00784C92"/>
    <w:rsid w:val="007859CD"/>
    <w:rsid w:val="00785C24"/>
    <w:rsid w:val="007907E4"/>
    <w:rsid w:val="00796461"/>
    <w:rsid w:val="007A5EFD"/>
    <w:rsid w:val="007A6A4F"/>
    <w:rsid w:val="007B03F5"/>
    <w:rsid w:val="007B082D"/>
    <w:rsid w:val="007B5C09"/>
    <w:rsid w:val="007B5DA2"/>
    <w:rsid w:val="007C0966"/>
    <w:rsid w:val="007C19E7"/>
    <w:rsid w:val="007C5CFD"/>
    <w:rsid w:val="007C6D9F"/>
    <w:rsid w:val="007D4893"/>
    <w:rsid w:val="007D48A4"/>
    <w:rsid w:val="007E70CF"/>
    <w:rsid w:val="007E74A4"/>
    <w:rsid w:val="007F1B6F"/>
    <w:rsid w:val="007F263F"/>
    <w:rsid w:val="008015A8"/>
    <w:rsid w:val="00804A00"/>
    <w:rsid w:val="0080766E"/>
    <w:rsid w:val="00811169"/>
    <w:rsid w:val="00815297"/>
    <w:rsid w:val="008170DB"/>
    <w:rsid w:val="0081723D"/>
    <w:rsid w:val="00817BA1"/>
    <w:rsid w:val="00822D55"/>
    <w:rsid w:val="00823022"/>
    <w:rsid w:val="0082634E"/>
    <w:rsid w:val="00830853"/>
    <w:rsid w:val="008313C4"/>
    <w:rsid w:val="00835434"/>
    <w:rsid w:val="008358C0"/>
    <w:rsid w:val="00836E22"/>
    <w:rsid w:val="00841B39"/>
    <w:rsid w:val="00842838"/>
    <w:rsid w:val="008536FD"/>
    <w:rsid w:val="00854EC1"/>
    <w:rsid w:val="0085797F"/>
    <w:rsid w:val="00860028"/>
    <w:rsid w:val="00861DC3"/>
    <w:rsid w:val="00867019"/>
    <w:rsid w:val="00872B4E"/>
    <w:rsid w:val="00872EF1"/>
    <w:rsid w:val="0087320B"/>
    <w:rsid w:val="008735A9"/>
    <w:rsid w:val="00877BC5"/>
    <w:rsid w:val="00877D20"/>
    <w:rsid w:val="00880F45"/>
    <w:rsid w:val="00881C48"/>
    <w:rsid w:val="00883B1B"/>
    <w:rsid w:val="00885B80"/>
    <w:rsid w:val="00885C30"/>
    <w:rsid w:val="00885E9B"/>
    <w:rsid w:val="00891FBD"/>
    <w:rsid w:val="0089368E"/>
    <w:rsid w:val="00893C96"/>
    <w:rsid w:val="0089500A"/>
    <w:rsid w:val="00897C94"/>
    <w:rsid w:val="008A05AD"/>
    <w:rsid w:val="008A7C12"/>
    <w:rsid w:val="008B03CE"/>
    <w:rsid w:val="008B521D"/>
    <w:rsid w:val="008B529E"/>
    <w:rsid w:val="008C17FB"/>
    <w:rsid w:val="008C70BB"/>
    <w:rsid w:val="008D1B00"/>
    <w:rsid w:val="008D57B8"/>
    <w:rsid w:val="008E03FC"/>
    <w:rsid w:val="008E510B"/>
    <w:rsid w:val="00902B13"/>
    <w:rsid w:val="00911941"/>
    <w:rsid w:val="009126EF"/>
    <w:rsid w:val="0092024D"/>
    <w:rsid w:val="00925146"/>
    <w:rsid w:val="00925F0F"/>
    <w:rsid w:val="00932F6B"/>
    <w:rsid w:val="00934E50"/>
    <w:rsid w:val="009468BC"/>
    <w:rsid w:val="00947FAE"/>
    <w:rsid w:val="009616DF"/>
    <w:rsid w:val="009638C1"/>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10A8"/>
    <w:rsid w:val="009F2A4D"/>
    <w:rsid w:val="00A00828"/>
    <w:rsid w:val="00A03290"/>
    <w:rsid w:val="00A0387E"/>
    <w:rsid w:val="00A05BFD"/>
    <w:rsid w:val="00A060BA"/>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66E70"/>
    <w:rsid w:val="00A743FC"/>
    <w:rsid w:val="00A7620F"/>
    <w:rsid w:val="00A76790"/>
    <w:rsid w:val="00A925EC"/>
    <w:rsid w:val="00A929AA"/>
    <w:rsid w:val="00A92B6B"/>
    <w:rsid w:val="00AA541E"/>
    <w:rsid w:val="00AB064A"/>
    <w:rsid w:val="00AD0DA4"/>
    <w:rsid w:val="00AD4169"/>
    <w:rsid w:val="00AE193F"/>
    <w:rsid w:val="00AE25C6"/>
    <w:rsid w:val="00AE2A8A"/>
    <w:rsid w:val="00AE306C"/>
    <w:rsid w:val="00AF28C1"/>
    <w:rsid w:val="00B02779"/>
    <w:rsid w:val="00B02EF1"/>
    <w:rsid w:val="00B0424F"/>
    <w:rsid w:val="00B07C97"/>
    <w:rsid w:val="00B11C67"/>
    <w:rsid w:val="00B15754"/>
    <w:rsid w:val="00B16002"/>
    <w:rsid w:val="00B2046E"/>
    <w:rsid w:val="00B20E8B"/>
    <w:rsid w:val="00B257E1"/>
    <w:rsid w:val="00B2599A"/>
    <w:rsid w:val="00B2645A"/>
    <w:rsid w:val="00B269AE"/>
    <w:rsid w:val="00B27AC4"/>
    <w:rsid w:val="00B31D3A"/>
    <w:rsid w:val="00B343CC"/>
    <w:rsid w:val="00B5084A"/>
    <w:rsid w:val="00B606A1"/>
    <w:rsid w:val="00B614F7"/>
    <w:rsid w:val="00B61B26"/>
    <w:rsid w:val="00B635D3"/>
    <w:rsid w:val="00B65E6B"/>
    <w:rsid w:val="00B674EB"/>
    <w:rsid w:val="00B675B2"/>
    <w:rsid w:val="00B81261"/>
    <w:rsid w:val="00B8223E"/>
    <w:rsid w:val="00B832AE"/>
    <w:rsid w:val="00B86678"/>
    <w:rsid w:val="00B8736A"/>
    <w:rsid w:val="00B92F9B"/>
    <w:rsid w:val="00B941B3"/>
    <w:rsid w:val="00B96513"/>
    <w:rsid w:val="00BA0514"/>
    <w:rsid w:val="00BA1A56"/>
    <w:rsid w:val="00BA1D47"/>
    <w:rsid w:val="00BA66F0"/>
    <w:rsid w:val="00BB2239"/>
    <w:rsid w:val="00BB2AE7"/>
    <w:rsid w:val="00BB6464"/>
    <w:rsid w:val="00BC1BB8"/>
    <w:rsid w:val="00BC4AD7"/>
    <w:rsid w:val="00BD1EDB"/>
    <w:rsid w:val="00BD3F0E"/>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2BD3"/>
    <w:rsid w:val="00C64EA3"/>
    <w:rsid w:val="00C72867"/>
    <w:rsid w:val="00C75E81"/>
    <w:rsid w:val="00C838E2"/>
    <w:rsid w:val="00C86609"/>
    <w:rsid w:val="00C92B4C"/>
    <w:rsid w:val="00C954F6"/>
    <w:rsid w:val="00C9602F"/>
    <w:rsid w:val="00C96318"/>
    <w:rsid w:val="00CA36A0"/>
    <w:rsid w:val="00CA6BC5"/>
    <w:rsid w:val="00CB3D59"/>
    <w:rsid w:val="00CC2F1A"/>
    <w:rsid w:val="00CC571B"/>
    <w:rsid w:val="00CC61CD"/>
    <w:rsid w:val="00CC6C02"/>
    <w:rsid w:val="00CC737B"/>
    <w:rsid w:val="00CD5011"/>
    <w:rsid w:val="00CE640F"/>
    <w:rsid w:val="00CE76BC"/>
    <w:rsid w:val="00CF540E"/>
    <w:rsid w:val="00D0291D"/>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0163"/>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1330"/>
    <w:rsid w:val="00DE33B5"/>
    <w:rsid w:val="00DE5E18"/>
    <w:rsid w:val="00DF0487"/>
    <w:rsid w:val="00DF5EA4"/>
    <w:rsid w:val="00E02681"/>
    <w:rsid w:val="00E02792"/>
    <w:rsid w:val="00E034D8"/>
    <w:rsid w:val="00E04CC0"/>
    <w:rsid w:val="00E15816"/>
    <w:rsid w:val="00E160D5"/>
    <w:rsid w:val="00E235CB"/>
    <w:rsid w:val="00E239FF"/>
    <w:rsid w:val="00E26EEB"/>
    <w:rsid w:val="00E27D7B"/>
    <w:rsid w:val="00E30556"/>
    <w:rsid w:val="00E30981"/>
    <w:rsid w:val="00E30CBD"/>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3BE5"/>
    <w:rsid w:val="00F467B9"/>
    <w:rsid w:val="00F5696E"/>
    <w:rsid w:val="00F60EFF"/>
    <w:rsid w:val="00F61288"/>
    <w:rsid w:val="00F67D2D"/>
    <w:rsid w:val="00F858F2"/>
    <w:rsid w:val="00F860CC"/>
    <w:rsid w:val="00F92A4A"/>
    <w:rsid w:val="00F94398"/>
    <w:rsid w:val="00FB2B56"/>
    <w:rsid w:val="00FB3CC5"/>
    <w:rsid w:val="00FB55D5"/>
    <w:rsid w:val="00FB7F9B"/>
    <w:rsid w:val="00FC12BF"/>
    <w:rsid w:val="00FC2C60"/>
    <w:rsid w:val="00FD3E6F"/>
    <w:rsid w:val="00FD51B9"/>
    <w:rsid w:val="00FD5849"/>
    <w:rsid w:val="00FE03E4"/>
    <w:rsid w:val="00FE2A39"/>
    <w:rsid w:val="00FE6C81"/>
    <w:rsid w:val="00FF39CF"/>
    <w:rsid w:val="00FF672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43EBD"/>
  <w15:docId w15:val="{33277C41-7F61-49E2-95DE-419C0EF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A060BA"/>
    <w:pPr>
      <w:spacing w:after="0"/>
    </w:pPr>
    <w:rPr>
      <w:sz w:val="20"/>
    </w:rPr>
  </w:style>
  <w:style w:type="character" w:customStyle="1" w:styleId="FootnoteTextChar">
    <w:name w:val="Footnote Text Char"/>
    <w:basedOn w:val="DefaultParagraphFont"/>
    <w:link w:val="FootnoteText"/>
    <w:uiPriority w:val="99"/>
    <w:semiHidden/>
    <w:rsid w:val="00A060BA"/>
    <w:rPr>
      <w:sz w:val="20"/>
    </w:rPr>
  </w:style>
  <w:style w:type="character" w:styleId="FootnoteReference">
    <w:name w:val="footnote reference"/>
    <w:basedOn w:val="DefaultParagraphFont"/>
    <w:uiPriority w:val="99"/>
    <w:semiHidden/>
    <w:unhideWhenUsed/>
    <w:rsid w:val="00A060BA"/>
    <w:rPr>
      <w:vertAlign w:val="superscript"/>
    </w:rPr>
  </w:style>
  <w:style w:type="character" w:styleId="CommentReference">
    <w:name w:val="annotation reference"/>
    <w:basedOn w:val="DefaultParagraphFont"/>
    <w:uiPriority w:val="99"/>
    <w:semiHidden/>
    <w:unhideWhenUsed/>
    <w:rsid w:val="00891FBD"/>
    <w:rPr>
      <w:sz w:val="16"/>
      <w:szCs w:val="16"/>
    </w:rPr>
  </w:style>
  <w:style w:type="paragraph" w:styleId="CommentText">
    <w:name w:val="annotation text"/>
    <w:basedOn w:val="Normal"/>
    <w:link w:val="CommentTextChar"/>
    <w:uiPriority w:val="99"/>
    <w:unhideWhenUsed/>
    <w:rsid w:val="00891FBD"/>
    <w:rPr>
      <w:sz w:val="20"/>
    </w:rPr>
  </w:style>
  <w:style w:type="character" w:customStyle="1" w:styleId="CommentTextChar">
    <w:name w:val="Comment Text Char"/>
    <w:basedOn w:val="DefaultParagraphFont"/>
    <w:link w:val="CommentText"/>
    <w:uiPriority w:val="99"/>
    <w:rsid w:val="00891FBD"/>
    <w:rPr>
      <w:sz w:val="20"/>
    </w:rPr>
  </w:style>
  <w:style w:type="paragraph" w:styleId="CommentSubject">
    <w:name w:val="annotation subject"/>
    <w:basedOn w:val="CommentText"/>
    <w:next w:val="CommentText"/>
    <w:link w:val="CommentSubjectChar"/>
    <w:uiPriority w:val="99"/>
    <w:semiHidden/>
    <w:unhideWhenUsed/>
    <w:rsid w:val="00891FBD"/>
    <w:rPr>
      <w:b/>
      <w:bCs/>
    </w:rPr>
  </w:style>
  <w:style w:type="character" w:customStyle="1" w:styleId="CommentSubjectChar">
    <w:name w:val="Comment Subject Char"/>
    <w:basedOn w:val="CommentTextChar"/>
    <w:link w:val="CommentSubject"/>
    <w:uiPriority w:val="99"/>
    <w:semiHidden/>
    <w:rsid w:val="00891FBD"/>
    <w:rPr>
      <w:b/>
      <w:bCs/>
      <w:sz w:val="20"/>
    </w:rPr>
  </w:style>
  <w:style w:type="paragraph" w:styleId="Revision">
    <w:name w:val="Revision"/>
    <w:hidden/>
    <w:uiPriority w:val="99"/>
    <w:semiHidden/>
    <w:rsid w:val="000B53B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7253925">
      <w:bodyDiv w:val="1"/>
      <w:marLeft w:val="0"/>
      <w:marRight w:val="0"/>
      <w:marTop w:val="0"/>
      <w:marBottom w:val="0"/>
      <w:divBdr>
        <w:top w:val="none" w:sz="0" w:space="0" w:color="auto"/>
        <w:left w:val="none" w:sz="0" w:space="0" w:color="auto"/>
        <w:bottom w:val="none" w:sz="0" w:space="0" w:color="auto"/>
        <w:right w:val="none" w:sz="0" w:space="0" w:color="auto"/>
      </w:divBdr>
    </w:div>
    <w:div w:id="8672581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wpermits@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ws.nt.gov.au/consultation-publications/privacy-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gislation.nt.gov.au/en/Legislation/INFORMATION-ACT-200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wpermits@nt.gov.a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depws.nt.gov.au/consultation-publications/privacy-policy" TargetMode="External"/><Relationship Id="rId1" Type="http://schemas.openxmlformats.org/officeDocument/2006/relationships/hyperlink" Target="https://legislation.nt.gov.au/en/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CB679-5CA5-4C6F-84E0-8806D35E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1</Pages>
  <Words>773</Words>
  <Characters>3946</Characters>
  <Application>Microsoft Office Word</Application>
  <DocSecurity>0</DocSecurity>
  <Lines>187</Lines>
  <Paragraphs>117</Paragraphs>
  <ScaleCrop>false</ScaleCrop>
  <HeadingPairs>
    <vt:vector size="2" baseType="variant">
      <vt:variant>
        <vt:lpstr>Title</vt:lpstr>
      </vt:variant>
      <vt:variant>
        <vt:i4>1</vt:i4>
      </vt:variant>
    </vt:vector>
  </HeadingPairs>
  <TitlesOfParts>
    <vt:vector size="1" baseType="lpstr">
      <vt:lpstr>Commerce and trade permit application for aircrafts and commercial drone use</vt:lpstr>
    </vt:vector>
  </TitlesOfParts>
  <Company>Environment, Parks and Water Security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and trade permit application for aircrafts and commercial drone use</dc:title>
  <dc:creator>Northern Territory Government</dc:creator>
  <cp:lastModifiedBy>Valaree Chuah</cp:lastModifiedBy>
  <cp:revision>4</cp:revision>
  <cp:lastPrinted>2024-02-08T02:43:00Z</cp:lastPrinted>
  <dcterms:created xsi:type="dcterms:W3CDTF">2024-02-07T03:35:00Z</dcterms:created>
  <dcterms:modified xsi:type="dcterms:W3CDTF">2024-02-08T02:43:00Z</dcterms:modified>
</cp:coreProperties>
</file>