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280A6" w14:textId="77777777" w:rsidR="0070210E" w:rsidRPr="00E330F3" w:rsidRDefault="0070210E" w:rsidP="0070210E">
      <w:pPr>
        <w:spacing w:after="0"/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628"/>
      </w:tblGrid>
      <w:tr w:rsidR="0070210E" w14:paraId="424CA6C5" w14:textId="77777777" w:rsidTr="00A63F1B">
        <w:tc>
          <w:tcPr>
            <w:tcW w:w="9854" w:type="dxa"/>
            <w:shd w:val="pct10" w:color="auto" w:fill="auto"/>
          </w:tcPr>
          <w:p w14:paraId="399E1C19" w14:textId="77777777" w:rsidR="0070210E" w:rsidRPr="000E23E9" w:rsidRDefault="0070210E" w:rsidP="00A63F1B">
            <w:pPr>
              <w:spacing w:before="40" w:after="40"/>
              <w:jc w:val="center"/>
              <w:rPr>
                <w:b/>
              </w:rPr>
            </w:pPr>
            <w:r w:rsidRPr="000E23E9">
              <w:rPr>
                <w:b/>
              </w:rPr>
              <w:t>NORTHERN TERRITORY OF AUSTRALIA</w:t>
            </w:r>
          </w:p>
          <w:p w14:paraId="01A8C2FA" w14:textId="48032129" w:rsidR="0070210E" w:rsidRPr="000E23E9" w:rsidRDefault="00592D37" w:rsidP="0070210E">
            <w:pPr>
              <w:spacing w:before="40" w:after="40"/>
              <w:jc w:val="center"/>
              <w:rPr>
                <w:i/>
                <w:caps/>
              </w:rPr>
            </w:pPr>
            <w:r>
              <w:rPr>
                <w:i/>
              </w:rPr>
              <w:t xml:space="preserve">Petroleum </w:t>
            </w:r>
            <w:r w:rsidR="0070210E">
              <w:rPr>
                <w:i/>
              </w:rPr>
              <w:t xml:space="preserve">(Submerged Lands) </w:t>
            </w:r>
            <w:r w:rsidR="0070210E" w:rsidRPr="000E23E9">
              <w:rPr>
                <w:i/>
              </w:rPr>
              <w:t>Act</w:t>
            </w:r>
          </w:p>
        </w:tc>
      </w:tr>
    </w:tbl>
    <w:p w14:paraId="11A6A505" w14:textId="77777777" w:rsidR="0070210E" w:rsidRPr="00F86B93" w:rsidRDefault="0070210E" w:rsidP="0070210E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4034"/>
        <w:gridCol w:w="1171"/>
        <w:gridCol w:w="321"/>
        <w:gridCol w:w="3610"/>
        <w:gridCol w:w="244"/>
      </w:tblGrid>
      <w:tr w:rsidR="00E675AB" w:rsidRPr="00E675AB" w14:paraId="6D4B6B1E" w14:textId="77777777" w:rsidTr="0070210E">
        <w:trPr>
          <w:trHeight w:val="113"/>
        </w:trPr>
        <w:tc>
          <w:tcPr>
            <w:tcW w:w="248" w:type="dxa"/>
            <w:tcBorders>
              <w:bottom w:val="nil"/>
              <w:right w:val="nil"/>
            </w:tcBorders>
            <w:shd w:val="clear" w:color="auto" w:fill="E0E0E0"/>
          </w:tcPr>
          <w:p w14:paraId="0C3C05A8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13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75B1A7D7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525" w:type="dxa"/>
            <w:gridSpan w:val="2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3B80CA95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699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56E88A1F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5" w:type="dxa"/>
            <w:tcBorders>
              <w:left w:val="nil"/>
              <w:bottom w:val="nil"/>
            </w:tcBorders>
            <w:shd w:val="clear" w:color="auto" w:fill="E0E0E0"/>
          </w:tcPr>
          <w:p w14:paraId="3207B8DB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675AB" w:rsidRPr="00E675AB" w14:paraId="60C5D46F" w14:textId="77777777" w:rsidTr="0070210E">
        <w:trPr>
          <w:trHeight w:val="170"/>
        </w:trPr>
        <w:tc>
          <w:tcPr>
            <w:tcW w:w="248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14:paraId="01595BA2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5C1D0162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E675AB">
              <w:rPr>
                <w:rFonts w:cs="Arial"/>
                <w:b/>
                <w:bCs/>
                <w:sz w:val="20"/>
              </w:rPr>
              <w:t>We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5FCAFAE5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3699" w:type="dxa"/>
            <w:tcBorders>
              <w:top w:val="nil"/>
              <w:left w:val="nil"/>
              <w:right w:val="nil"/>
            </w:tcBorders>
            <w:shd w:val="clear" w:color="auto" w:fill="E0E0E0"/>
            <w:vAlign w:val="center"/>
          </w:tcPr>
          <w:p w14:paraId="090816E2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E675AB">
              <w:rPr>
                <w:rFonts w:cs="Arial"/>
                <w:b/>
                <w:sz w:val="20"/>
              </w:rPr>
              <w:t>ABN / ACN / ARBN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14:paraId="1662A0F7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E675AB" w:rsidRPr="00E675AB" w14:paraId="15D0319B" w14:textId="77777777" w:rsidTr="0070210E">
        <w:trPr>
          <w:trHeight w:val="340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E0E0E0"/>
          </w:tcPr>
          <w:p w14:paraId="207382B7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13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A6A5889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20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CD34022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14:paraId="3F503351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14:paraId="02CD7189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E0E0E0"/>
          </w:tcPr>
          <w:p w14:paraId="1E8956B5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675AB" w:rsidRPr="00E675AB" w14:paraId="58722602" w14:textId="77777777" w:rsidTr="0070210E">
        <w:trPr>
          <w:trHeight w:val="170"/>
        </w:trPr>
        <w:tc>
          <w:tcPr>
            <w:tcW w:w="248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14:paraId="6F0BB53D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137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2F34CC43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E675AB">
              <w:rPr>
                <w:rFonts w:cs="Arial"/>
                <w:b/>
                <w:sz w:val="20"/>
              </w:rPr>
              <w:t>Of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78CFDC9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3699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6F0BA86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14:paraId="2C306A7E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E675AB" w:rsidRPr="00E675AB" w14:paraId="3B5995D1" w14:textId="77777777" w:rsidTr="0070210E">
        <w:trPr>
          <w:trHeight w:val="340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E0E0E0"/>
          </w:tcPr>
          <w:p w14:paraId="2E290A72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13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7828A95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5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0B67CB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69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E99C5B7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E0E0E0"/>
          </w:tcPr>
          <w:p w14:paraId="4C42D7B2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675AB" w:rsidRPr="00E675AB" w14:paraId="6FBF3FD7" w14:textId="77777777" w:rsidTr="0070210E">
        <w:trPr>
          <w:trHeight w:val="340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E0E0E0"/>
          </w:tcPr>
          <w:p w14:paraId="76D537B5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13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CC71137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5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C4B91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69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31BB266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E0E0E0"/>
          </w:tcPr>
          <w:p w14:paraId="7897B9C9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675AB" w:rsidRPr="00E675AB" w14:paraId="40889914" w14:textId="77777777" w:rsidTr="0070210E">
        <w:trPr>
          <w:trHeight w:val="170"/>
        </w:trPr>
        <w:tc>
          <w:tcPr>
            <w:tcW w:w="248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14:paraId="170103A2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137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CF52051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E675AB">
              <w:rPr>
                <w:rFonts w:cs="Arial"/>
                <w:b/>
                <w:bCs/>
                <w:sz w:val="20"/>
              </w:rPr>
              <w:t>We</w:t>
            </w:r>
          </w:p>
        </w:tc>
        <w:tc>
          <w:tcPr>
            <w:tcW w:w="1525" w:type="dxa"/>
            <w:gridSpan w:val="2"/>
            <w:tcBorders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02E57B54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3699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38B8E5F6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E675AB">
              <w:rPr>
                <w:rFonts w:cs="Arial"/>
                <w:b/>
                <w:sz w:val="20"/>
              </w:rPr>
              <w:t>ABN / ACN / ARBN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14:paraId="285ADACC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E675AB" w:rsidRPr="00E675AB" w14:paraId="26B4878B" w14:textId="77777777" w:rsidTr="0070210E">
        <w:trPr>
          <w:trHeight w:val="340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E0E0E0"/>
          </w:tcPr>
          <w:p w14:paraId="53656D5B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13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52114C5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2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CC2B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1873582D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0A85ED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E0E0E0"/>
          </w:tcPr>
          <w:p w14:paraId="5AC084D3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675AB" w:rsidRPr="00E675AB" w14:paraId="6150F84F" w14:textId="77777777" w:rsidTr="0070210E">
        <w:trPr>
          <w:trHeight w:val="170"/>
        </w:trPr>
        <w:tc>
          <w:tcPr>
            <w:tcW w:w="248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14:paraId="76C0A0C1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137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56E41455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E675AB">
              <w:rPr>
                <w:rFonts w:cs="Arial"/>
                <w:b/>
                <w:sz w:val="20"/>
              </w:rPr>
              <w:t>Of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06ECE343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3699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8D747C6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14:paraId="05E946E2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E675AB" w:rsidRPr="00E675AB" w14:paraId="116B6EB8" w14:textId="77777777" w:rsidTr="0070210E">
        <w:trPr>
          <w:trHeight w:val="340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E0E0E0"/>
          </w:tcPr>
          <w:p w14:paraId="7A52CEFB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13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5DB5CAE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5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7F75D2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69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3D7E7BC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E0E0E0"/>
          </w:tcPr>
          <w:p w14:paraId="4CE1E718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675AB" w:rsidRPr="00E675AB" w14:paraId="442E3E95" w14:textId="77777777" w:rsidTr="0070210E">
        <w:trPr>
          <w:trHeight w:val="340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E0E0E0"/>
          </w:tcPr>
          <w:p w14:paraId="61834B01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13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4E14E1E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5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7E85D3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69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AE0E0F1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E0E0E0"/>
          </w:tcPr>
          <w:p w14:paraId="00226FF8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675AB" w:rsidRPr="00E675AB" w14:paraId="50704A4F" w14:textId="77777777" w:rsidTr="0070210E">
        <w:trPr>
          <w:trHeight w:val="170"/>
        </w:trPr>
        <w:tc>
          <w:tcPr>
            <w:tcW w:w="248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14:paraId="3D23AA87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137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C51E173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E675AB">
              <w:rPr>
                <w:rFonts w:cs="Arial"/>
                <w:b/>
                <w:bCs/>
                <w:sz w:val="20"/>
              </w:rPr>
              <w:t>We</w:t>
            </w:r>
          </w:p>
        </w:tc>
        <w:tc>
          <w:tcPr>
            <w:tcW w:w="1525" w:type="dxa"/>
            <w:gridSpan w:val="2"/>
            <w:tcBorders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0C42BB8B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3699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772170E6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E675AB">
              <w:rPr>
                <w:rFonts w:cs="Arial"/>
                <w:b/>
                <w:sz w:val="20"/>
              </w:rPr>
              <w:t>ABN / ACN / ARBN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14:paraId="58F52A9A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E675AB" w:rsidRPr="00E675AB" w14:paraId="79B1160A" w14:textId="77777777" w:rsidTr="0070210E">
        <w:trPr>
          <w:trHeight w:val="340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E0E0E0"/>
          </w:tcPr>
          <w:p w14:paraId="7EDF95E8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13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286E3FC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2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1A61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4F31E14A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9CBCDB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E0E0E0"/>
          </w:tcPr>
          <w:p w14:paraId="630609C1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675AB" w:rsidRPr="00E675AB" w14:paraId="2FC670EF" w14:textId="77777777" w:rsidTr="0070210E">
        <w:trPr>
          <w:trHeight w:val="170"/>
        </w:trPr>
        <w:tc>
          <w:tcPr>
            <w:tcW w:w="248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14:paraId="19A7712D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137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7AD8245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E675AB">
              <w:rPr>
                <w:rFonts w:cs="Arial"/>
                <w:b/>
                <w:sz w:val="20"/>
              </w:rPr>
              <w:t>Of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66B7060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3699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2C2EE83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14:paraId="4B44F70C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E675AB" w:rsidRPr="00E675AB" w14:paraId="22FCE6DE" w14:textId="77777777" w:rsidTr="0070210E">
        <w:trPr>
          <w:trHeight w:val="340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E0E0E0"/>
          </w:tcPr>
          <w:p w14:paraId="6AE7580A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13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82961F5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5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9FC440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69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A38B9B1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E0E0E0"/>
          </w:tcPr>
          <w:p w14:paraId="1D38B177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675AB" w:rsidRPr="00E675AB" w14:paraId="60BFDA4A" w14:textId="77777777" w:rsidTr="0070210E">
        <w:trPr>
          <w:trHeight w:val="340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E0E0E0"/>
          </w:tcPr>
          <w:p w14:paraId="5B3194CF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13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826B1F4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5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858E92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69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1BB41F7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E0E0E0"/>
          </w:tcPr>
          <w:p w14:paraId="67DE9325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675AB" w:rsidRPr="00E675AB" w14:paraId="0C985F7C" w14:textId="77777777" w:rsidTr="0070210E">
        <w:trPr>
          <w:trHeight w:val="170"/>
        </w:trPr>
        <w:tc>
          <w:tcPr>
            <w:tcW w:w="248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14:paraId="3B263FA5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936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56472F6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  <w:r w:rsidRPr="00E675AB">
              <w:rPr>
                <w:rFonts w:cs="Arial"/>
                <w:b/>
                <w:sz w:val="20"/>
              </w:rPr>
              <w:t xml:space="preserve">being the registered holders of </w:t>
            </w:r>
            <w:r w:rsidRPr="00E675AB">
              <w:rPr>
                <w:rFonts w:cs="Arial"/>
                <w:sz w:val="20"/>
              </w:rPr>
              <w:t>(</w:t>
            </w:r>
            <w:r w:rsidRPr="00E675AB">
              <w:rPr>
                <w:rFonts w:cs="Arial"/>
                <w:i/>
                <w:sz w:val="20"/>
              </w:rPr>
              <w:t>Insert title type and</w:t>
            </w:r>
            <w:r w:rsidRPr="00E675AB">
              <w:rPr>
                <w:rFonts w:cs="Arial"/>
                <w:b/>
                <w:i/>
                <w:sz w:val="20"/>
              </w:rPr>
              <w:t xml:space="preserve"> </w:t>
            </w:r>
            <w:r w:rsidRPr="00E675AB">
              <w:rPr>
                <w:rFonts w:cs="Arial"/>
                <w:i/>
                <w:sz w:val="20"/>
              </w:rPr>
              <w:t>No. e.g. Pipeline Line Licence NTC/PL10)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14:paraId="399B0EED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675AB" w:rsidRPr="00E675AB" w14:paraId="7F787083" w14:textId="77777777" w:rsidTr="0070210E">
        <w:trPr>
          <w:trHeight w:val="340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E0E0E0"/>
          </w:tcPr>
          <w:p w14:paraId="4C93D32A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13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E18D829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5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2977EE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69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3EAD9E7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E0E0E0"/>
          </w:tcPr>
          <w:p w14:paraId="03B630BD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675AB" w:rsidRPr="00E675AB" w14:paraId="443C277D" w14:textId="77777777" w:rsidTr="0070210E">
        <w:trPr>
          <w:trHeight w:val="170"/>
        </w:trPr>
        <w:tc>
          <w:tcPr>
            <w:tcW w:w="248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14:paraId="4A815816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936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5F1D1FA1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  <w:r w:rsidRPr="00E675AB">
              <w:rPr>
                <w:rFonts w:cs="Arial"/>
                <w:b/>
                <w:sz w:val="20"/>
              </w:rPr>
              <w:t xml:space="preserve">hereby nominate </w:t>
            </w:r>
            <w:r w:rsidRPr="00E675AB">
              <w:rPr>
                <w:rFonts w:cs="Arial"/>
                <w:i/>
                <w:sz w:val="20"/>
              </w:rPr>
              <w:t>(Insert the nominee’s name and current business address]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14:paraId="7B5342F2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675AB" w:rsidRPr="00E675AB" w14:paraId="0BAF0D70" w14:textId="77777777" w:rsidTr="0070210E">
        <w:trPr>
          <w:trHeight w:val="340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E0E0E0"/>
          </w:tcPr>
          <w:p w14:paraId="52C3BDB3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13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A516D52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5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DBAED7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69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6CF55F4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E0E0E0"/>
          </w:tcPr>
          <w:p w14:paraId="3B216867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675AB" w:rsidRPr="00E675AB" w14:paraId="06625994" w14:textId="77777777" w:rsidTr="0070210E">
        <w:trPr>
          <w:trHeight w:val="340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E0E0E0"/>
          </w:tcPr>
          <w:p w14:paraId="55A3493E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13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43DBB44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5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46278B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69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1680BD6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E0E0E0"/>
          </w:tcPr>
          <w:p w14:paraId="4F9AF2D3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675AB" w:rsidRPr="00E675AB" w14:paraId="1845B42C" w14:textId="77777777" w:rsidTr="0070210E">
        <w:trPr>
          <w:trHeight w:val="340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E0E0E0"/>
          </w:tcPr>
          <w:p w14:paraId="06133CD7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13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B11AED1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5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C4FEE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69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6434CA8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E0E0E0"/>
          </w:tcPr>
          <w:p w14:paraId="4EE091C9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675AB" w:rsidRPr="00E675AB" w14:paraId="326CEAC9" w14:textId="77777777" w:rsidTr="0070210E">
        <w:trPr>
          <w:trHeight w:val="170"/>
        </w:trPr>
        <w:tc>
          <w:tcPr>
            <w:tcW w:w="248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14:paraId="451DC1E4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936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21A433BA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E675AB">
              <w:rPr>
                <w:rFonts w:cs="Arial"/>
                <w:b/>
                <w:sz w:val="20"/>
              </w:rPr>
              <w:t xml:space="preserve">As being the person on whom documents relating to the Title </w:t>
            </w:r>
            <w:r w:rsidRPr="00E675AB">
              <w:rPr>
                <w:rFonts w:cs="Arial"/>
                <w:sz w:val="20"/>
              </w:rPr>
              <w:t>(</w:t>
            </w:r>
            <w:r w:rsidRPr="00E675AB">
              <w:rPr>
                <w:rFonts w:cs="Arial"/>
                <w:i/>
                <w:sz w:val="20"/>
              </w:rPr>
              <w:t>Insert title type and</w:t>
            </w:r>
            <w:r w:rsidRPr="00E675AB">
              <w:rPr>
                <w:rFonts w:cs="Arial"/>
                <w:b/>
                <w:i/>
                <w:sz w:val="20"/>
              </w:rPr>
              <w:t xml:space="preserve"> </w:t>
            </w:r>
            <w:r w:rsidRPr="00E675AB">
              <w:rPr>
                <w:rFonts w:cs="Arial"/>
                <w:i/>
                <w:sz w:val="20"/>
              </w:rPr>
              <w:t>No)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14:paraId="33612FA0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E675AB" w:rsidRPr="00E675AB" w14:paraId="59DA03AC" w14:textId="77777777" w:rsidTr="0070210E">
        <w:trPr>
          <w:trHeight w:val="340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E0E0E0"/>
          </w:tcPr>
          <w:p w14:paraId="1777FCCF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13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12A583B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5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87B0C5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69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095273E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E0E0E0"/>
          </w:tcPr>
          <w:p w14:paraId="250F5FC6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675AB" w:rsidRPr="00E675AB" w14:paraId="65438570" w14:textId="77777777" w:rsidTr="0070210E">
        <w:trPr>
          <w:trHeight w:val="510"/>
        </w:trPr>
        <w:tc>
          <w:tcPr>
            <w:tcW w:w="248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14:paraId="1BCBC809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936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73C5BFFB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E675AB">
              <w:rPr>
                <w:rFonts w:cs="Arial"/>
                <w:b/>
                <w:sz w:val="20"/>
              </w:rPr>
              <w:t xml:space="preserve">That are required or permitted by the </w:t>
            </w:r>
            <w:r w:rsidRPr="00E675AB">
              <w:rPr>
                <w:rFonts w:cs="Arial"/>
                <w:b/>
                <w:bCs/>
                <w:i/>
                <w:sz w:val="20"/>
              </w:rPr>
              <w:t xml:space="preserve">PETROLEUM (SUBMERGED LANDS) ACT </w:t>
            </w:r>
            <w:r w:rsidRPr="00E675AB">
              <w:rPr>
                <w:rFonts w:cs="Arial"/>
                <w:b/>
                <w:sz w:val="20"/>
              </w:rPr>
              <w:t>to be served may be served.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14:paraId="046301AA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E675AB" w:rsidRPr="00E675AB" w14:paraId="4BB849AF" w14:textId="77777777" w:rsidTr="0070210E">
        <w:trPr>
          <w:trHeight w:val="340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E0E0E0"/>
          </w:tcPr>
          <w:p w14:paraId="6A62F9BE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137" w:type="dxa"/>
            <w:tcBorders>
              <w:right w:val="nil"/>
            </w:tcBorders>
            <w:shd w:val="clear" w:color="auto" w:fill="auto"/>
          </w:tcPr>
          <w:p w14:paraId="7213E8FA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5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0DDC1CD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699" w:type="dxa"/>
            <w:tcBorders>
              <w:left w:val="nil"/>
            </w:tcBorders>
            <w:shd w:val="clear" w:color="auto" w:fill="auto"/>
          </w:tcPr>
          <w:p w14:paraId="56607611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E0E0E0"/>
          </w:tcPr>
          <w:p w14:paraId="4D9E448A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675AB" w:rsidRPr="00E675AB" w14:paraId="51BD8FD4" w14:textId="77777777" w:rsidTr="0070210E">
        <w:trPr>
          <w:trHeight w:val="170"/>
        </w:trPr>
        <w:tc>
          <w:tcPr>
            <w:tcW w:w="248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14:paraId="77EF9976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137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3DDF2A5F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E675AB">
              <w:rPr>
                <w:rFonts w:cs="Arial"/>
                <w:b/>
                <w:sz w:val="20"/>
              </w:rPr>
              <w:t xml:space="preserve">Dated </w:t>
            </w:r>
          </w:p>
        </w:tc>
        <w:tc>
          <w:tcPr>
            <w:tcW w:w="15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35694492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3699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22786883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14:paraId="004E2A68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E675AB" w:rsidRPr="00E675AB" w14:paraId="665891F5" w14:textId="77777777" w:rsidTr="0070210E">
        <w:trPr>
          <w:trHeight w:val="340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E0E0E0"/>
          </w:tcPr>
          <w:p w14:paraId="70438CC2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13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A7BE769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5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69876E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69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17D4A19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E0E0E0"/>
          </w:tcPr>
          <w:p w14:paraId="5E907154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675AB" w:rsidRPr="00E675AB" w14:paraId="6BE2A09B" w14:textId="77777777" w:rsidTr="0070210E">
        <w:trPr>
          <w:trHeight w:val="170"/>
        </w:trPr>
        <w:tc>
          <w:tcPr>
            <w:tcW w:w="248" w:type="dxa"/>
            <w:tcBorders>
              <w:top w:val="nil"/>
              <w:right w:val="nil"/>
            </w:tcBorders>
            <w:shd w:val="clear" w:color="auto" w:fill="E0E0E0"/>
          </w:tcPr>
          <w:p w14:paraId="6EE45A2A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137" w:type="dxa"/>
            <w:tcBorders>
              <w:left w:val="nil"/>
              <w:right w:val="nil"/>
            </w:tcBorders>
            <w:shd w:val="clear" w:color="auto" w:fill="E0E0E0"/>
          </w:tcPr>
          <w:p w14:paraId="4963E841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525" w:type="dxa"/>
            <w:gridSpan w:val="2"/>
            <w:tcBorders>
              <w:left w:val="nil"/>
              <w:right w:val="nil"/>
            </w:tcBorders>
            <w:shd w:val="clear" w:color="auto" w:fill="E0E0E0"/>
          </w:tcPr>
          <w:p w14:paraId="18D1EE24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699" w:type="dxa"/>
            <w:tcBorders>
              <w:left w:val="nil"/>
              <w:right w:val="nil"/>
            </w:tcBorders>
            <w:shd w:val="clear" w:color="auto" w:fill="E0E0E0"/>
          </w:tcPr>
          <w:p w14:paraId="48A99D77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5" w:type="dxa"/>
            <w:tcBorders>
              <w:top w:val="nil"/>
              <w:left w:val="nil"/>
            </w:tcBorders>
            <w:shd w:val="clear" w:color="auto" w:fill="E0E0E0"/>
          </w:tcPr>
          <w:p w14:paraId="2E0AB586" w14:textId="77777777" w:rsidR="00E675AB" w:rsidRPr="00E675AB" w:rsidRDefault="00E675AB" w:rsidP="00E675A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70384CB9" w14:textId="77777777" w:rsidR="00E675AB" w:rsidRPr="00E675AB" w:rsidRDefault="00E675AB" w:rsidP="00E675AB">
      <w:pPr>
        <w:autoSpaceDE w:val="0"/>
        <w:autoSpaceDN w:val="0"/>
        <w:adjustRightInd w:val="0"/>
        <w:spacing w:after="0"/>
        <w:jc w:val="both"/>
        <w:rPr>
          <w:rFonts w:cs="Arial"/>
          <w:sz w:val="20"/>
        </w:rPr>
      </w:pPr>
    </w:p>
    <w:p w14:paraId="3AE43D22" w14:textId="77777777" w:rsidR="00E675AB" w:rsidRPr="00E675AB" w:rsidRDefault="00E675AB" w:rsidP="00E675AB">
      <w:pPr>
        <w:autoSpaceDE w:val="0"/>
        <w:autoSpaceDN w:val="0"/>
        <w:adjustRightInd w:val="0"/>
        <w:spacing w:after="0"/>
        <w:jc w:val="both"/>
        <w:rPr>
          <w:rFonts w:cs="Arial"/>
          <w:sz w:val="20"/>
        </w:rPr>
      </w:pPr>
      <w:r w:rsidRPr="00E675AB">
        <w:rPr>
          <w:rFonts w:cs="Arial"/>
          <w:sz w:val="20"/>
        </w:rPr>
        <w:t xml:space="preserve">[Here affix the sealing clause/authority of </w:t>
      </w:r>
      <w:r w:rsidRPr="00E675AB">
        <w:rPr>
          <w:rFonts w:cs="Arial"/>
          <w:i/>
          <w:sz w:val="20"/>
        </w:rPr>
        <w:t>all</w:t>
      </w:r>
      <w:r w:rsidRPr="00E675AB">
        <w:rPr>
          <w:rFonts w:cs="Arial"/>
          <w:sz w:val="20"/>
        </w:rPr>
        <w:t xml:space="preserve"> title holders. (Note: If not executed under seal, it may be signed by a representative authorised by the holder. The representative's</w:t>
      </w:r>
      <w:r w:rsidRPr="00E675AB">
        <w:rPr>
          <w:rFonts w:cs="Arial"/>
          <w:b/>
          <w:sz w:val="20"/>
        </w:rPr>
        <w:t xml:space="preserve"> </w:t>
      </w:r>
      <w:r w:rsidRPr="00E675AB">
        <w:rPr>
          <w:rFonts w:cs="Arial"/>
          <w:i/>
          <w:sz w:val="20"/>
        </w:rPr>
        <w:t>full name, position and signature</w:t>
      </w:r>
      <w:r w:rsidRPr="00E675AB">
        <w:rPr>
          <w:rFonts w:cs="Arial"/>
          <w:b/>
          <w:sz w:val="20"/>
        </w:rPr>
        <w:t xml:space="preserve"> </w:t>
      </w:r>
      <w:r w:rsidRPr="00E675AB">
        <w:rPr>
          <w:rFonts w:cs="Arial"/>
          <w:sz w:val="20"/>
        </w:rPr>
        <w:t>is required.)]</w:t>
      </w:r>
    </w:p>
    <w:p w14:paraId="610A18CB" w14:textId="77777777" w:rsidR="00E675AB" w:rsidRPr="00E675AB" w:rsidRDefault="00E675AB" w:rsidP="00E675AB">
      <w:pPr>
        <w:autoSpaceDE w:val="0"/>
        <w:autoSpaceDN w:val="0"/>
        <w:adjustRightInd w:val="0"/>
        <w:spacing w:after="0"/>
        <w:jc w:val="both"/>
        <w:rPr>
          <w:rFonts w:cs="Arial"/>
          <w:sz w:val="20"/>
        </w:rPr>
      </w:pPr>
    </w:p>
    <w:p w14:paraId="5B65FC9C" w14:textId="77777777" w:rsidR="00E675AB" w:rsidRPr="00E675AB" w:rsidRDefault="00E675AB" w:rsidP="00E675AB">
      <w:pPr>
        <w:autoSpaceDE w:val="0"/>
        <w:autoSpaceDN w:val="0"/>
        <w:adjustRightInd w:val="0"/>
        <w:spacing w:after="0"/>
        <w:jc w:val="both"/>
        <w:rPr>
          <w:rFonts w:cs="Arial"/>
          <w:sz w:val="20"/>
        </w:rPr>
      </w:pPr>
    </w:p>
    <w:p w14:paraId="7298D6D8" w14:textId="77777777" w:rsidR="00E675AB" w:rsidRPr="00E675AB" w:rsidRDefault="00E675AB" w:rsidP="00E675AB">
      <w:pPr>
        <w:autoSpaceDE w:val="0"/>
        <w:autoSpaceDN w:val="0"/>
        <w:adjustRightInd w:val="0"/>
        <w:spacing w:after="0"/>
        <w:jc w:val="both"/>
        <w:rPr>
          <w:rFonts w:cs="Arial"/>
          <w:sz w:val="20"/>
        </w:rPr>
      </w:pPr>
    </w:p>
    <w:p w14:paraId="6C770511" w14:textId="77777777" w:rsidR="00E675AB" w:rsidRPr="00E675AB" w:rsidRDefault="00E675AB" w:rsidP="00E675AB">
      <w:pPr>
        <w:autoSpaceDE w:val="0"/>
        <w:autoSpaceDN w:val="0"/>
        <w:adjustRightInd w:val="0"/>
        <w:spacing w:after="0"/>
        <w:jc w:val="both"/>
        <w:rPr>
          <w:rFonts w:cs="Arial"/>
          <w:sz w:val="20"/>
        </w:rPr>
      </w:pPr>
    </w:p>
    <w:p w14:paraId="2D0A4CE5" w14:textId="77777777" w:rsidR="00E675AB" w:rsidRPr="00E675AB" w:rsidRDefault="00E675AB" w:rsidP="00E675AB">
      <w:pPr>
        <w:autoSpaceDE w:val="0"/>
        <w:autoSpaceDN w:val="0"/>
        <w:adjustRightInd w:val="0"/>
        <w:spacing w:after="0"/>
        <w:jc w:val="both"/>
        <w:rPr>
          <w:rFonts w:cs="Arial"/>
          <w:sz w:val="20"/>
        </w:rPr>
      </w:pPr>
    </w:p>
    <w:p w14:paraId="7F34C06F" w14:textId="4F10E0B4" w:rsidR="00E675AB" w:rsidRPr="00DD7200" w:rsidRDefault="00EA704B" w:rsidP="00E675AB">
      <w:pPr>
        <w:autoSpaceDE w:val="0"/>
        <w:autoSpaceDN w:val="0"/>
        <w:adjustRightInd w:val="0"/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>To:</w:t>
      </w:r>
      <w:r>
        <w:rPr>
          <w:rFonts w:cs="Arial"/>
          <w:sz w:val="20"/>
        </w:rPr>
        <w:tab/>
      </w:r>
      <w:r w:rsidRPr="00DD7200">
        <w:rPr>
          <w:rFonts w:cs="Arial"/>
          <w:sz w:val="20"/>
        </w:rPr>
        <w:t>Director Petroleum Tenure</w:t>
      </w:r>
    </w:p>
    <w:p w14:paraId="035FCA5C" w14:textId="43E6D7CA" w:rsidR="00DD7200" w:rsidRPr="00DD7200" w:rsidRDefault="00DD7200" w:rsidP="00E675AB">
      <w:pPr>
        <w:autoSpaceDE w:val="0"/>
        <w:autoSpaceDN w:val="0"/>
        <w:adjustRightInd w:val="0"/>
        <w:spacing w:after="0"/>
        <w:jc w:val="both"/>
        <w:rPr>
          <w:rFonts w:cs="Arial"/>
          <w:sz w:val="20"/>
        </w:rPr>
      </w:pPr>
      <w:r w:rsidRPr="00DD7200">
        <w:rPr>
          <w:rFonts w:cs="Arial"/>
          <w:sz w:val="20"/>
        </w:rPr>
        <w:tab/>
        <w:t>Energy Division</w:t>
      </w:r>
    </w:p>
    <w:p w14:paraId="25C75AF6" w14:textId="34BF31E1" w:rsidR="00E675AB" w:rsidRPr="00DD7200" w:rsidRDefault="00E675AB" w:rsidP="00E675AB">
      <w:pPr>
        <w:autoSpaceDE w:val="0"/>
        <w:autoSpaceDN w:val="0"/>
        <w:adjustRightInd w:val="0"/>
        <w:spacing w:after="0"/>
        <w:ind w:left="4320" w:hanging="3600"/>
        <w:jc w:val="both"/>
        <w:rPr>
          <w:rFonts w:cs="Arial"/>
          <w:sz w:val="20"/>
        </w:rPr>
      </w:pPr>
      <w:r w:rsidRPr="00DD7200">
        <w:rPr>
          <w:rFonts w:cs="Arial"/>
          <w:sz w:val="20"/>
        </w:rPr>
        <w:t xml:space="preserve">Department of </w:t>
      </w:r>
      <w:r w:rsidR="0070210E" w:rsidRPr="00DD7200">
        <w:rPr>
          <w:rFonts w:cs="Arial"/>
          <w:sz w:val="20"/>
        </w:rPr>
        <w:t>Primary Industry and Resources</w:t>
      </w:r>
    </w:p>
    <w:p w14:paraId="6BF953C6" w14:textId="77777777" w:rsidR="00E675AB" w:rsidRPr="00DD7200" w:rsidRDefault="00E675AB" w:rsidP="00E675AB">
      <w:pPr>
        <w:autoSpaceDE w:val="0"/>
        <w:autoSpaceDN w:val="0"/>
        <w:adjustRightInd w:val="0"/>
        <w:spacing w:after="0"/>
        <w:ind w:firstLine="720"/>
        <w:jc w:val="both"/>
        <w:rPr>
          <w:rFonts w:cs="Arial"/>
          <w:sz w:val="20"/>
        </w:rPr>
      </w:pPr>
      <w:r w:rsidRPr="00DD7200">
        <w:rPr>
          <w:rFonts w:cs="Arial"/>
          <w:sz w:val="20"/>
        </w:rPr>
        <w:t>GPO Box 4550</w:t>
      </w:r>
    </w:p>
    <w:p w14:paraId="570FCCE9" w14:textId="77777777" w:rsidR="00E675AB" w:rsidRPr="00DD7200" w:rsidRDefault="00E675AB" w:rsidP="00E675AB">
      <w:pPr>
        <w:autoSpaceDE w:val="0"/>
        <w:autoSpaceDN w:val="0"/>
        <w:adjustRightInd w:val="0"/>
        <w:spacing w:after="0"/>
        <w:ind w:firstLine="720"/>
        <w:jc w:val="both"/>
        <w:rPr>
          <w:rFonts w:cs="Arial"/>
          <w:sz w:val="20"/>
        </w:rPr>
      </w:pPr>
      <w:r w:rsidRPr="00DD7200">
        <w:rPr>
          <w:rFonts w:cs="Arial"/>
          <w:sz w:val="20"/>
        </w:rPr>
        <w:t>DARWIN NT 0801</w:t>
      </w:r>
    </w:p>
    <w:p w14:paraId="1434FBC3" w14:textId="77777777" w:rsidR="00E675AB" w:rsidRPr="00DD7200" w:rsidRDefault="00E675AB" w:rsidP="00E675AB">
      <w:pPr>
        <w:autoSpaceDE w:val="0"/>
        <w:autoSpaceDN w:val="0"/>
        <w:adjustRightInd w:val="0"/>
        <w:spacing w:after="0"/>
        <w:ind w:firstLine="720"/>
        <w:jc w:val="both"/>
        <w:rPr>
          <w:rFonts w:cs="Arial"/>
          <w:sz w:val="20"/>
        </w:rPr>
      </w:pPr>
      <w:r w:rsidRPr="00DD7200">
        <w:rPr>
          <w:rFonts w:cs="Arial"/>
          <w:sz w:val="20"/>
        </w:rPr>
        <w:t>FAX: +61 8 8981 7106</w:t>
      </w:r>
    </w:p>
    <w:p w14:paraId="62E71D3F" w14:textId="77777777" w:rsidR="008A7C12" w:rsidRPr="005A4A87" w:rsidRDefault="008A7C12" w:rsidP="005A4A87"/>
    <w:sectPr w:rsidR="008A7C12" w:rsidRPr="005A4A87" w:rsidSect="00705C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EDAC6" w14:textId="77777777" w:rsidR="00385691" w:rsidRDefault="00385691" w:rsidP="007332FF">
      <w:r>
        <w:separator/>
      </w:r>
    </w:p>
  </w:endnote>
  <w:endnote w:type="continuationSeparator" w:id="0">
    <w:p w14:paraId="42689727" w14:textId="77777777" w:rsidR="00385691" w:rsidRDefault="0038569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71D45" w14:textId="77777777" w:rsidR="0067400A" w:rsidRPr="00AE306C" w:rsidRDefault="00385691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 w14:anchorId="62E71D4E">
        <v:rect id="_x0000_i1025" style="width:481.9pt;height:.5pt;mso-position-vertical:absolute" o:hralign="center" o:hrstd="t" o:hrnoshade="t" o:hr="t" fillcolor="black [3213]" stroked="f"/>
      </w:pict>
    </w:r>
  </w:p>
  <w:p w14:paraId="62E71D46" w14:textId="77777777" w:rsidR="0067400A" w:rsidRPr="004D1B76" w:rsidRDefault="002926BC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E47240">
      <w:rPr>
        <w:rStyle w:val="NTGFooterDepartmentofChar"/>
        <w:b/>
        <w:bCs/>
        <w:lang w:val="en-US"/>
      </w:rPr>
      <w:t>Error! Unknown document property name.</w:t>
    </w:r>
    <w:r w:rsidRPr="007B5DA2">
      <w:rPr>
        <w:rStyle w:val="NTGFooterDepartmentofChar"/>
      </w:rPr>
      <w:fldChar w:fldCharType="end"/>
    </w:r>
    <w:r w:rsidRPr="007B5DA2">
      <w:rPr>
        <w:rStyle w:val="NTGFooterDepartmentofChar"/>
      </w:rPr>
      <w:t xml:space="preserve"> </w:t>
    </w:r>
    <w:r w:rsidRPr="007B5DA2">
      <w:rPr>
        <w:rStyle w:val="NTGFooterDepartmentNameChar"/>
      </w:rPr>
      <w:fldChar w:fldCharType="begin"/>
    </w:r>
    <w:r w:rsidRPr="007B5DA2">
      <w:rPr>
        <w:rStyle w:val="NTGFooterDepartmentNameChar"/>
      </w:rPr>
      <w:instrText xml:space="preserve"> DOCPROPERTY  DepartmentName  \* MERGEFORMAT </w:instrText>
    </w:r>
    <w:r w:rsidRPr="007B5DA2">
      <w:rPr>
        <w:rStyle w:val="NTGFooterDepartmentNameChar"/>
      </w:rPr>
      <w:fldChar w:fldCharType="separate"/>
    </w:r>
    <w:r w:rsidR="00E47240">
      <w:rPr>
        <w:rStyle w:val="NTGFooterDepartmentNameChar"/>
        <w:b/>
        <w:bCs/>
        <w:lang w:val="en-US"/>
      </w:rPr>
      <w:t>Error! Unknown document property name.</w:t>
    </w:r>
    <w:r w:rsidRPr="007B5DA2">
      <w:rPr>
        <w:rStyle w:val="NTGFooterDepartmentNameChar"/>
      </w:rPr>
      <w:fldChar w:fldCharType="end"/>
    </w:r>
    <w:r w:rsidR="0067400A"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BC24BC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BC24BC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</w:p>
  <w:p w14:paraId="62E71D47" w14:textId="77777777" w:rsidR="0067400A" w:rsidRPr="007B5DA2" w:rsidRDefault="00E47240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rPr>
        <w:b/>
        <w:bCs/>
        <w:lang w:val="en-US"/>
      </w:rPr>
      <w:t xml:space="preserve">Error! Unknown document property </w:t>
    </w:r>
    <w:proofErr w:type="spellStart"/>
    <w:r>
      <w:rPr>
        <w:b/>
        <w:bCs/>
        <w:lang w:val="en-US"/>
      </w:rPr>
      <w:t>name.</w:t>
    </w:r>
    <w:r>
      <w:fldChar w:fldCharType="end"/>
    </w:r>
    <w:r w:rsidR="00E675AB">
      <w:fldChar w:fldCharType="begin"/>
    </w:r>
    <w:r w:rsidR="00E675AB">
      <w:instrText xml:space="preserve"> DOCPROPERTY  VersionNo  \* MERGEFORMAT </w:instrText>
    </w:r>
    <w:r w:rsidR="00E675AB">
      <w:fldChar w:fldCharType="separate"/>
    </w:r>
    <w:r>
      <w:rPr>
        <w:b/>
        <w:bCs/>
        <w:lang w:val="en-US"/>
      </w:rPr>
      <w:t>Error</w:t>
    </w:r>
    <w:proofErr w:type="spellEnd"/>
    <w:r>
      <w:rPr>
        <w:b/>
        <w:bCs/>
        <w:lang w:val="en-US"/>
      </w:rPr>
      <w:t>! Unknown document property name.</w:t>
    </w:r>
    <w:r w:rsidR="00E675A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143"/>
      <w:gridCol w:w="3630"/>
    </w:tblGrid>
    <w:tr w:rsidR="0067400A" w:rsidRPr="00132658" w14:paraId="62E71D4C" w14:textId="77777777" w:rsidTr="00D36A49">
      <w:trPr>
        <w:cantSplit/>
        <w:trHeight w:hRule="exact" w:val="1400"/>
        <w:tblHeader/>
      </w:trPr>
      <w:tc>
        <w:tcPr>
          <w:tcW w:w="7143" w:type="dxa"/>
          <w:vAlign w:val="center"/>
        </w:tcPr>
        <w:p w14:paraId="62E71D49" w14:textId="6346154D" w:rsidR="0067400A" w:rsidRPr="00705C9D" w:rsidRDefault="005B7012" w:rsidP="007B5DA2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>
            <w:rPr>
              <w:rStyle w:val="NTGFooterDepartmentofChar"/>
              <w:rFonts w:ascii="Arial Black" w:hAnsi="Arial Black"/>
            </w:rPr>
            <w:t>PRIMARY INDUSTRY AND RESOURCES</w:t>
          </w:r>
        </w:p>
        <w:p w14:paraId="62E71D4A" w14:textId="1FB6C32C" w:rsidR="0067400A" w:rsidRPr="007B5DA2" w:rsidRDefault="0067400A" w:rsidP="0070210E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BC24BC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DD7200">
            <w:rPr>
              <w:noProof/>
            </w:rPr>
            <w:fldChar w:fldCharType="begin"/>
          </w:r>
          <w:r w:rsidR="00DD7200">
            <w:rPr>
              <w:noProof/>
            </w:rPr>
            <w:instrText xml:space="preserve"> NUMPAGES  \* Arabic  \* MERGEFORMAT </w:instrText>
          </w:r>
          <w:r w:rsidR="00DD7200">
            <w:rPr>
              <w:noProof/>
            </w:rPr>
            <w:fldChar w:fldCharType="separate"/>
          </w:r>
          <w:r w:rsidR="00BC24BC">
            <w:rPr>
              <w:noProof/>
            </w:rPr>
            <w:t>2</w:t>
          </w:r>
          <w:r w:rsidR="00DD7200">
            <w:rPr>
              <w:noProof/>
            </w:rPr>
            <w:fldChar w:fldCharType="end"/>
          </w:r>
          <w:r w:rsidRPr="007B5DA2">
            <w:tab/>
          </w:r>
          <w:r w:rsidR="00EA704B">
            <w:t>15 October 2018</w:t>
          </w:r>
        </w:p>
      </w:tc>
      <w:tc>
        <w:tcPr>
          <w:tcW w:w="3630" w:type="dxa"/>
          <w:vAlign w:val="center"/>
        </w:tcPr>
        <w:p w14:paraId="62E71D4B" w14:textId="77777777" w:rsidR="0067400A" w:rsidRPr="001E14EB" w:rsidRDefault="0067400A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62E71D4F" wp14:editId="62E71D50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2E71D4D" w14:textId="77777777" w:rsidR="0067400A" w:rsidRPr="00543BD1" w:rsidRDefault="0067400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A4672" w14:textId="77777777" w:rsidR="00385691" w:rsidRDefault="00385691" w:rsidP="007332FF">
      <w:r>
        <w:separator/>
      </w:r>
    </w:p>
  </w:footnote>
  <w:footnote w:type="continuationSeparator" w:id="0">
    <w:p w14:paraId="691A80BF" w14:textId="77777777" w:rsidR="00385691" w:rsidRDefault="0038569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71D44" w14:textId="77777777" w:rsidR="0067400A" w:rsidRDefault="00224254" w:rsidP="002926BC">
    <w:pPr>
      <w:pStyle w:val="Header"/>
      <w:tabs>
        <w:tab w:val="clear" w:pos="9026"/>
      </w:tabs>
      <w:ind w:right="-568"/>
    </w:pPr>
    <w:r>
      <w:fldChar w:fldCharType="begin"/>
    </w:r>
    <w:r>
      <w:instrText xml:space="preserve"> TITLE   \* MERGEFORMAT </w:instrText>
    </w:r>
    <w:r>
      <w:fldChar w:fldCharType="separate"/>
    </w:r>
    <w:r w:rsidR="00E47240">
      <w:t>Nomination of Registered Holders for Service of Documents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71D48" w14:textId="77ADE505" w:rsidR="0067400A" w:rsidRDefault="0070210E" w:rsidP="0050530C">
    <w:pPr>
      <w:pStyle w:val="Title"/>
    </w:pPr>
    <w:r>
      <w:t>Nomination of Registered Holders for Service of Documents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06C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E8C3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C415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44D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7A75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4A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8415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F02B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4A9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460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F41B7"/>
    <w:multiLevelType w:val="hybridMultilevel"/>
    <w:tmpl w:val="A30EED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4106C0"/>
    <w:multiLevelType w:val="multilevel"/>
    <w:tmpl w:val="95661914"/>
    <w:numStyleLink w:val="NTGTableList"/>
  </w:abstractNum>
  <w:abstractNum w:abstractNumId="13" w15:restartNumberingAfterBreak="0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4205707"/>
    <w:multiLevelType w:val="hybridMultilevel"/>
    <w:tmpl w:val="C130F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841E49"/>
    <w:multiLevelType w:val="hybridMultilevel"/>
    <w:tmpl w:val="2E9226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E1F2C"/>
    <w:multiLevelType w:val="multilevel"/>
    <w:tmpl w:val="021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B2920DD"/>
    <w:multiLevelType w:val="multilevel"/>
    <w:tmpl w:val="021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9" w15:restartNumberingAfterBreak="0">
    <w:nsid w:val="20FE68D2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0253BA"/>
    <w:multiLevelType w:val="multilevel"/>
    <w:tmpl w:val="021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786425"/>
    <w:multiLevelType w:val="hybridMultilevel"/>
    <w:tmpl w:val="79C28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E4079C"/>
    <w:multiLevelType w:val="multilevel"/>
    <w:tmpl w:val="95661914"/>
    <w:numStyleLink w:val="NTGTableList"/>
  </w:abstractNum>
  <w:abstractNum w:abstractNumId="23" w15:restartNumberingAfterBreak="0">
    <w:nsid w:val="24E93944"/>
    <w:multiLevelType w:val="multilevel"/>
    <w:tmpl w:val="561CD30E"/>
    <w:styleLink w:val="NTGStandar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3E6415"/>
    <w:multiLevelType w:val="hybridMultilevel"/>
    <w:tmpl w:val="82987D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B96A77"/>
    <w:multiLevelType w:val="multilevel"/>
    <w:tmpl w:val="95661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295721C2"/>
    <w:multiLevelType w:val="multilevel"/>
    <w:tmpl w:val="95661914"/>
    <w:numStyleLink w:val="NTGTableList"/>
  </w:abstractNum>
  <w:abstractNum w:abstractNumId="27" w15:restartNumberingAfterBreak="0">
    <w:nsid w:val="2A59584B"/>
    <w:multiLevelType w:val="multilevel"/>
    <w:tmpl w:val="95661914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2BE6400A"/>
    <w:multiLevelType w:val="multilevel"/>
    <w:tmpl w:val="021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C410733"/>
    <w:multiLevelType w:val="multilevel"/>
    <w:tmpl w:val="561CD30E"/>
    <w:numStyleLink w:val="NTGStandardList"/>
  </w:abstractNum>
  <w:abstractNum w:abstractNumId="30" w15:restartNumberingAfterBreak="0">
    <w:nsid w:val="2FB16051"/>
    <w:multiLevelType w:val="hybridMultilevel"/>
    <w:tmpl w:val="ECEA4C20"/>
    <w:lvl w:ilvl="0" w:tplc="EF8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E41C55"/>
    <w:multiLevelType w:val="hybridMultilevel"/>
    <w:tmpl w:val="1996E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7C211C1"/>
    <w:multiLevelType w:val="multilevel"/>
    <w:tmpl w:val="53204A44"/>
    <w:numStyleLink w:val="NTGTableNumList"/>
  </w:abstractNum>
  <w:abstractNum w:abstractNumId="34" w15:restartNumberingAfterBreak="0">
    <w:nsid w:val="48430676"/>
    <w:multiLevelType w:val="multilevel"/>
    <w:tmpl w:val="5320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0632C54"/>
    <w:multiLevelType w:val="hybridMultilevel"/>
    <w:tmpl w:val="CBDC4A9C"/>
    <w:lvl w:ilvl="0" w:tplc="2218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B6C6B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A19D1"/>
    <w:multiLevelType w:val="multilevel"/>
    <w:tmpl w:val="561CD30E"/>
    <w:numStyleLink w:val="NTGStandardList"/>
  </w:abstractNum>
  <w:abstractNum w:abstractNumId="38" w15:restartNumberingAfterBreak="0">
    <w:nsid w:val="66201C2A"/>
    <w:multiLevelType w:val="multilevel"/>
    <w:tmpl w:val="5320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DC446C7"/>
    <w:multiLevelType w:val="multilevel"/>
    <w:tmpl w:val="021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142529D"/>
    <w:multiLevelType w:val="hybridMultilevel"/>
    <w:tmpl w:val="F7FC2F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0293E"/>
    <w:multiLevelType w:val="multilevel"/>
    <w:tmpl w:val="ECEA4C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21F60"/>
    <w:multiLevelType w:val="hybridMultilevel"/>
    <w:tmpl w:val="B92093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0"/>
  </w:num>
  <w:num w:numId="6">
    <w:abstractNumId w:val="13"/>
  </w:num>
  <w:num w:numId="7">
    <w:abstractNumId w:val="3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41"/>
  </w:num>
  <w:num w:numId="19">
    <w:abstractNumId w:val="23"/>
  </w:num>
  <w:num w:numId="20">
    <w:abstractNumId w:val="27"/>
  </w:num>
  <w:num w:numId="21">
    <w:abstractNumId w:val="32"/>
  </w:num>
  <w:num w:numId="22">
    <w:abstractNumId w:val="15"/>
  </w:num>
  <w:num w:numId="23">
    <w:abstractNumId w:val="40"/>
  </w:num>
  <w:num w:numId="24">
    <w:abstractNumId w:val="31"/>
  </w:num>
  <w:num w:numId="25">
    <w:abstractNumId w:val="29"/>
  </w:num>
  <w:num w:numId="26">
    <w:abstractNumId w:val="36"/>
  </w:num>
  <w:num w:numId="27">
    <w:abstractNumId w:val="22"/>
  </w:num>
  <w:num w:numId="28">
    <w:abstractNumId w:val="25"/>
  </w:num>
  <w:num w:numId="29">
    <w:abstractNumId w:val="37"/>
  </w:num>
  <w:num w:numId="30">
    <w:abstractNumId w:val="12"/>
  </w:num>
  <w:num w:numId="31">
    <w:abstractNumId w:val="26"/>
  </w:num>
  <w:num w:numId="32">
    <w:abstractNumId w:val="33"/>
  </w:num>
  <w:num w:numId="33">
    <w:abstractNumId w:val="38"/>
  </w:num>
  <w:num w:numId="34">
    <w:abstractNumId w:val="11"/>
  </w:num>
  <w:num w:numId="35">
    <w:abstractNumId w:val="14"/>
  </w:num>
  <w:num w:numId="36">
    <w:abstractNumId w:val="28"/>
  </w:num>
  <w:num w:numId="37">
    <w:abstractNumId w:val="16"/>
  </w:num>
  <w:num w:numId="38">
    <w:abstractNumId w:val="21"/>
  </w:num>
  <w:num w:numId="39">
    <w:abstractNumId w:val="39"/>
  </w:num>
  <w:num w:numId="40">
    <w:abstractNumId w:val="17"/>
  </w:num>
  <w:num w:numId="41">
    <w:abstractNumId w:val="20"/>
  </w:num>
  <w:num w:numId="42">
    <w:abstractNumId w:val="42"/>
  </w:num>
  <w:num w:numId="43">
    <w:abstractNumId w:val="24"/>
  </w:num>
  <w:num w:numId="44">
    <w:abstractNumId w:val="34"/>
  </w:num>
  <w:num w:numId="45">
    <w:abstractNumId w:val="35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A4"/>
    <w:rsid w:val="00027DB8"/>
    <w:rsid w:val="00031A96"/>
    <w:rsid w:val="00040BF3"/>
    <w:rsid w:val="00051F45"/>
    <w:rsid w:val="0007259C"/>
    <w:rsid w:val="00080202"/>
    <w:rsid w:val="00080DCD"/>
    <w:rsid w:val="000840A3"/>
    <w:rsid w:val="00086A5F"/>
    <w:rsid w:val="001137EC"/>
    <w:rsid w:val="001152F5"/>
    <w:rsid w:val="00117743"/>
    <w:rsid w:val="00117F5B"/>
    <w:rsid w:val="00132658"/>
    <w:rsid w:val="00164A3E"/>
    <w:rsid w:val="00181620"/>
    <w:rsid w:val="001957AD"/>
    <w:rsid w:val="001A2B7F"/>
    <w:rsid w:val="001B2B6C"/>
    <w:rsid w:val="001E14EB"/>
    <w:rsid w:val="001F59E6"/>
    <w:rsid w:val="00206936"/>
    <w:rsid w:val="00206C6F"/>
    <w:rsid w:val="00206FBD"/>
    <w:rsid w:val="00207746"/>
    <w:rsid w:val="00224254"/>
    <w:rsid w:val="00247343"/>
    <w:rsid w:val="00274D4B"/>
    <w:rsid w:val="002806F5"/>
    <w:rsid w:val="00281577"/>
    <w:rsid w:val="002926BC"/>
    <w:rsid w:val="00293A72"/>
    <w:rsid w:val="002A30C3"/>
    <w:rsid w:val="002B38F7"/>
    <w:rsid w:val="002C1FE9"/>
    <w:rsid w:val="002D3A57"/>
    <w:rsid w:val="002D7D05"/>
    <w:rsid w:val="002E20C8"/>
    <w:rsid w:val="002F2885"/>
    <w:rsid w:val="003037F9"/>
    <w:rsid w:val="00342283"/>
    <w:rsid w:val="00343A87"/>
    <w:rsid w:val="00347FB6"/>
    <w:rsid w:val="003504FD"/>
    <w:rsid w:val="00350881"/>
    <w:rsid w:val="00357D55"/>
    <w:rsid w:val="003657E5"/>
    <w:rsid w:val="00371DC7"/>
    <w:rsid w:val="00385691"/>
    <w:rsid w:val="00394876"/>
    <w:rsid w:val="00394AAF"/>
    <w:rsid w:val="003D42C0"/>
    <w:rsid w:val="003D7818"/>
    <w:rsid w:val="003E2445"/>
    <w:rsid w:val="0040222A"/>
    <w:rsid w:val="004047BC"/>
    <w:rsid w:val="00414CB3"/>
    <w:rsid w:val="00426E25"/>
    <w:rsid w:val="0045420A"/>
    <w:rsid w:val="00466D96"/>
    <w:rsid w:val="00473C98"/>
    <w:rsid w:val="0048628B"/>
    <w:rsid w:val="00494BE5"/>
    <w:rsid w:val="004A2538"/>
    <w:rsid w:val="004B0C15"/>
    <w:rsid w:val="004B35EA"/>
    <w:rsid w:val="004D075F"/>
    <w:rsid w:val="004D1B76"/>
    <w:rsid w:val="004E019E"/>
    <w:rsid w:val="004E06EC"/>
    <w:rsid w:val="00502FB3"/>
    <w:rsid w:val="00503DE9"/>
    <w:rsid w:val="0050530C"/>
    <w:rsid w:val="00507782"/>
    <w:rsid w:val="00512A04"/>
    <w:rsid w:val="00543BD1"/>
    <w:rsid w:val="005654B8"/>
    <w:rsid w:val="005762CC"/>
    <w:rsid w:val="00592D37"/>
    <w:rsid w:val="00595386"/>
    <w:rsid w:val="005A4A87"/>
    <w:rsid w:val="005A4AC0"/>
    <w:rsid w:val="005A5FDF"/>
    <w:rsid w:val="005B0FB7"/>
    <w:rsid w:val="005B5AC2"/>
    <w:rsid w:val="005B7012"/>
    <w:rsid w:val="005E144D"/>
    <w:rsid w:val="005E3A43"/>
    <w:rsid w:val="006433C3"/>
    <w:rsid w:val="00650F5B"/>
    <w:rsid w:val="006719EA"/>
    <w:rsid w:val="00671F13"/>
    <w:rsid w:val="0067400A"/>
    <w:rsid w:val="006D66F7"/>
    <w:rsid w:val="006E109A"/>
    <w:rsid w:val="0070210E"/>
    <w:rsid w:val="00705C9D"/>
    <w:rsid w:val="00714F1D"/>
    <w:rsid w:val="00722DDB"/>
    <w:rsid w:val="00724728"/>
    <w:rsid w:val="00724F98"/>
    <w:rsid w:val="00730B9B"/>
    <w:rsid w:val="007332FF"/>
    <w:rsid w:val="007408F5"/>
    <w:rsid w:val="0076190B"/>
    <w:rsid w:val="00763A2D"/>
    <w:rsid w:val="00777795"/>
    <w:rsid w:val="00783A57"/>
    <w:rsid w:val="007A6A4F"/>
    <w:rsid w:val="007B03F5"/>
    <w:rsid w:val="007B5DA2"/>
    <w:rsid w:val="007C5CFD"/>
    <w:rsid w:val="00815297"/>
    <w:rsid w:val="00817BA1"/>
    <w:rsid w:val="00823022"/>
    <w:rsid w:val="008313C4"/>
    <w:rsid w:val="00842838"/>
    <w:rsid w:val="0085797F"/>
    <w:rsid w:val="00861DC3"/>
    <w:rsid w:val="008735A9"/>
    <w:rsid w:val="00881C48"/>
    <w:rsid w:val="00885E9B"/>
    <w:rsid w:val="008961A4"/>
    <w:rsid w:val="008A7C12"/>
    <w:rsid w:val="008D57B8"/>
    <w:rsid w:val="008E510B"/>
    <w:rsid w:val="00902B13"/>
    <w:rsid w:val="00911941"/>
    <w:rsid w:val="00932F6B"/>
    <w:rsid w:val="009468BC"/>
    <w:rsid w:val="009616DF"/>
    <w:rsid w:val="0096542F"/>
    <w:rsid w:val="00967FA7"/>
    <w:rsid w:val="00971645"/>
    <w:rsid w:val="00977919"/>
    <w:rsid w:val="009B1913"/>
    <w:rsid w:val="009B6657"/>
    <w:rsid w:val="009E175D"/>
    <w:rsid w:val="00A10655"/>
    <w:rsid w:val="00A25193"/>
    <w:rsid w:val="00A31AE8"/>
    <w:rsid w:val="00A3739D"/>
    <w:rsid w:val="00A37DDA"/>
    <w:rsid w:val="00A925EC"/>
    <w:rsid w:val="00AA541E"/>
    <w:rsid w:val="00AD0DA4"/>
    <w:rsid w:val="00AD4169"/>
    <w:rsid w:val="00AE306C"/>
    <w:rsid w:val="00B02EF1"/>
    <w:rsid w:val="00B07C97"/>
    <w:rsid w:val="00B20E8B"/>
    <w:rsid w:val="00B343CC"/>
    <w:rsid w:val="00B614F7"/>
    <w:rsid w:val="00B61B26"/>
    <w:rsid w:val="00B81261"/>
    <w:rsid w:val="00B832AE"/>
    <w:rsid w:val="00B85C58"/>
    <w:rsid w:val="00B96513"/>
    <w:rsid w:val="00BA66F0"/>
    <w:rsid w:val="00BB2AE7"/>
    <w:rsid w:val="00BB6464"/>
    <w:rsid w:val="00BC1BB8"/>
    <w:rsid w:val="00BC24BC"/>
    <w:rsid w:val="00BE6144"/>
    <w:rsid w:val="00BE635A"/>
    <w:rsid w:val="00BF2ABB"/>
    <w:rsid w:val="00C016F9"/>
    <w:rsid w:val="00C309D8"/>
    <w:rsid w:val="00C61AFA"/>
    <w:rsid w:val="00C62099"/>
    <w:rsid w:val="00C72867"/>
    <w:rsid w:val="00C75D95"/>
    <w:rsid w:val="00C75E81"/>
    <w:rsid w:val="00C92B4C"/>
    <w:rsid w:val="00C954F6"/>
    <w:rsid w:val="00CA6BC5"/>
    <w:rsid w:val="00CE640F"/>
    <w:rsid w:val="00CF540E"/>
    <w:rsid w:val="00D36A49"/>
    <w:rsid w:val="00D71D84"/>
    <w:rsid w:val="00D832D9"/>
    <w:rsid w:val="00D975C0"/>
    <w:rsid w:val="00DB4F91"/>
    <w:rsid w:val="00DC5DD9"/>
    <w:rsid w:val="00DD7200"/>
    <w:rsid w:val="00DE33B5"/>
    <w:rsid w:val="00DE5E18"/>
    <w:rsid w:val="00DF0487"/>
    <w:rsid w:val="00E02681"/>
    <w:rsid w:val="00E02792"/>
    <w:rsid w:val="00E04CC0"/>
    <w:rsid w:val="00E15816"/>
    <w:rsid w:val="00E160D5"/>
    <w:rsid w:val="00E30556"/>
    <w:rsid w:val="00E33136"/>
    <w:rsid w:val="00E3723D"/>
    <w:rsid w:val="00E47240"/>
    <w:rsid w:val="00E675AB"/>
    <w:rsid w:val="00E861DB"/>
    <w:rsid w:val="00E93406"/>
    <w:rsid w:val="00E9433A"/>
    <w:rsid w:val="00E95C39"/>
    <w:rsid w:val="00EA704B"/>
    <w:rsid w:val="00EB0A96"/>
    <w:rsid w:val="00EB77F9"/>
    <w:rsid w:val="00EE38FA"/>
    <w:rsid w:val="00EE3E2C"/>
    <w:rsid w:val="00EF3CA4"/>
    <w:rsid w:val="00F941E0"/>
    <w:rsid w:val="00F94398"/>
    <w:rsid w:val="00FB2B56"/>
    <w:rsid w:val="00FC12BF"/>
    <w:rsid w:val="00FD3E6F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71D3F"/>
  <w15:docId w15:val="{2FB02584-C431-4B86-8D38-9BD6A27B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86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qFormat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qFormat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qFormat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Normal"/>
    <w:uiPriority w:val="6"/>
    <w:qFormat/>
    <w:rsid w:val="006D66F7"/>
    <w:pPr>
      <w:ind w:left="720"/>
      <w:contextualSpacing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qFormat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qFormat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qFormat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qFormat/>
    <w:rsid w:val="002926BC"/>
    <w:pPr>
      <w:spacing w:after="480"/>
    </w:pPr>
  </w:style>
  <w:style w:type="numbering" w:styleId="111111">
    <w:name w:val="Outline List 2"/>
    <w:basedOn w:val="NoList"/>
    <w:uiPriority w:val="99"/>
    <w:semiHidden/>
    <w:unhideWhenUsed/>
    <w:rsid w:val="00040BF3"/>
    <w:pPr>
      <w:numPr>
        <w:numId w:val="46"/>
      </w:numPr>
    </w:pPr>
  </w:style>
  <w:style w:type="numbering" w:customStyle="1" w:styleId="NTGStandardList">
    <w:name w:val="NTG Standard List"/>
    <w:basedOn w:val="NoList"/>
    <w:rsid w:val="00414CB3"/>
    <w:pPr>
      <w:numPr>
        <w:numId w:val="19"/>
      </w:numPr>
    </w:pPr>
  </w:style>
  <w:style w:type="table" w:customStyle="1" w:styleId="NTGTable">
    <w:name w:val="NTG Table"/>
    <w:basedOn w:val="TableTheme"/>
    <w:uiPriority w:val="99"/>
    <w:rsid w:val="00414CB3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center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414CB3"/>
    <w:pPr>
      <w:numPr>
        <w:numId w:val="20"/>
      </w:numPr>
    </w:pPr>
  </w:style>
  <w:style w:type="numbering" w:customStyle="1" w:styleId="NTGTableNumList">
    <w:name w:val="NTG Table Num List"/>
    <w:uiPriority w:val="99"/>
    <w:rsid w:val="00414CB3"/>
    <w:pPr>
      <w:numPr>
        <w:numId w:val="21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qFormat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1B7F-36BA-4E7C-8468-851C92B6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of Registered Holders for Service of Documents</vt:lpstr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of registered holders for service of documents</dc:title>
  <dc:subject/>
  <dc:creator>Northern Territory Government</dc:creator>
  <cp:keywords/>
  <cp:lastModifiedBy>Nicola Kalmar</cp:lastModifiedBy>
  <cp:revision>4</cp:revision>
  <cp:lastPrinted>2018-10-17T06:36:00Z</cp:lastPrinted>
  <dcterms:created xsi:type="dcterms:W3CDTF">2018-10-18T01:46:00Z</dcterms:created>
  <dcterms:modified xsi:type="dcterms:W3CDTF">2018-10-18T01:46:00Z</dcterms:modified>
</cp:coreProperties>
</file>