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TGTable1"/>
        <w:tblW w:w="10363" w:type="dxa"/>
        <w:tblInd w:w="-60"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1888"/>
        <w:gridCol w:w="699"/>
        <w:gridCol w:w="25"/>
        <w:gridCol w:w="695"/>
        <w:gridCol w:w="1870"/>
        <w:gridCol w:w="412"/>
        <w:gridCol w:w="850"/>
        <w:gridCol w:w="840"/>
        <w:gridCol w:w="485"/>
        <w:gridCol w:w="288"/>
        <w:gridCol w:w="2301"/>
        <w:gridCol w:w="10"/>
      </w:tblGrid>
      <w:tr w:rsidR="00A3761F" w:rsidRPr="007A5EFD" w14:paraId="6B3FF614" w14:textId="77777777" w:rsidTr="00A73375">
        <w:trPr>
          <w:trHeight w:val="344"/>
        </w:trPr>
        <w:tc>
          <w:tcPr>
            <w:tcW w:w="10363" w:type="dxa"/>
            <w:gridSpan w:val="12"/>
            <w:tcBorders>
              <w:top w:val="nil"/>
              <w:left w:val="nil"/>
              <w:bottom w:val="nil"/>
              <w:right w:val="nil"/>
            </w:tcBorders>
            <w:shd w:val="clear" w:color="auto" w:fill="FFFFFF" w:themeFill="background1"/>
            <w:noWrap/>
            <w:tcMar>
              <w:left w:w="0" w:type="dxa"/>
              <w:right w:w="0" w:type="dxa"/>
            </w:tcMar>
            <w:vAlign w:val="center"/>
          </w:tcPr>
          <w:p w14:paraId="607E6044" w14:textId="58DCBFAE" w:rsidR="00A3761F" w:rsidRPr="00A3761F" w:rsidRDefault="00300F2E" w:rsidP="00A73375">
            <w:pPr>
              <w:pStyle w:val="Subtitle0"/>
              <w:spacing w:after="0"/>
            </w:pPr>
            <w:bookmarkStart w:id="0" w:name="_GoBack"/>
            <w:bookmarkEnd w:id="0"/>
            <w:r>
              <w:t xml:space="preserve">Mineral </w:t>
            </w:r>
            <w:r w:rsidR="00B97DBE">
              <w:t>C</w:t>
            </w:r>
            <w:r w:rsidR="006B08D3">
              <w:t>laim</w:t>
            </w:r>
          </w:p>
        </w:tc>
      </w:tr>
      <w:tr w:rsidR="007D48A4" w:rsidRPr="007A5EFD" w14:paraId="463D062C" w14:textId="77777777" w:rsidTr="00A73375">
        <w:trPr>
          <w:trHeight w:val="27"/>
        </w:trPr>
        <w:tc>
          <w:tcPr>
            <w:tcW w:w="10363" w:type="dxa"/>
            <w:gridSpan w:val="12"/>
            <w:tcBorders>
              <w:top w:val="nil"/>
              <w:left w:val="nil"/>
              <w:bottom w:val="nil"/>
              <w:right w:val="nil"/>
            </w:tcBorders>
            <w:noWrap/>
            <w:tcMar>
              <w:top w:w="108" w:type="dxa"/>
              <w:bottom w:w="108" w:type="dxa"/>
            </w:tcMar>
          </w:tcPr>
          <w:p w14:paraId="0FD05441" w14:textId="47DE3C66" w:rsidR="007D48A4" w:rsidRPr="00E66037" w:rsidRDefault="006B08D3" w:rsidP="006B08D3">
            <w:pPr>
              <w:tabs>
                <w:tab w:val="right" w:pos="10132"/>
              </w:tabs>
              <w:spacing w:after="0"/>
              <w:rPr>
                <w:rStyle w:val="Questionlabel"/>
                <w:bCs w:val="0"/>
                <w:iCs/>
                <w:color w:val="1F1F5F" w:themeColor="text1"/>
              </w:rPr>
            </w:pPr>
            <w:r w:rsidRPr="00E66037">
              <w:rPr>
                <w:rStyle w:val="Questionlabel"/>
                <w:bCs w:val="0"/>
                <w:iCs/>
              </w:rPr>
              <w:t xml:space="preserve">Mining Act 1980 </w:t>
            </w:r>
            <w:r w:rsidRPr="00E66037">
              <w:rPr>
                <w:rStyle w:val="Questionlabel"/>
                <w:bCs w:val="0"/>
                <w:iCs/>
              </w:rPr>
              <w:tab/>
              <w:t>Mineral Titles Act 2010 – Section 204 &amp; Regulation 140</w:t>
            </w:r>
          </w:p>
        </w:tc>
      </w:tr>
      <w:tr w:rsidR="0013706A" w:rsidRPr="007A5EFD" w14:paraId="57935C30" w14:textId="77777777" w:rsidTr="00A73375">
        <w:trPr>
          <w:trHeight w:val="27"/>
        </w:trPr>
        <w:tc>
          <w:tcPr>
            <w:tcW w:w="10363" w:type="dxa"/>
            <w:gridSpan w:val="12"/>
            <w:tcBorders>
              <w:top w:val="nil"/>
              <w:left w:val="nil"/>
              <w:bottom w:val="single" w:sz="4" w:space="0" w:color="auto"/>
              <w:right w:val="nil"/>
            </w:tcBorders>
            <w:noWrap/>
            <w:tcMar>
              <w:top w:w="108" w:type="dxa"/>
              <w:bottom w:w="108" w:type="dxa"/>
            </w:tcMar>
          </w:tcPr>
          <w:p w14:paraId="59E8EB2F" w14:textId="7E47511C" w:rsidR="0013706A" w:rsidRPr="00845244" w:rsidRDefault="0013706A" w:rsidP="0013706A">
            <w:pPr>
              <w:tabs>
                <w:tab w:val="right" w:pos="10132"/>
              </w:tabs>
              <w:spacing w:after="0"/>
              <w:rPr>
                <w:rStyle w:val="Questionlabel"/>
                <w:b w:val="0"/>
                <w:bCs w:val="0"/>
                <w:iCs/>
                <w:color w:val="FFFFFF" w:themeColor="background1"/>
                <w:sz w:val="2"/>
                <w:szCs w:val="2"/>
              </w:rPr>
            </w:pPr>
            <w:r w:rsidRPr="00845244">
              <w:rPr>
                <w:rStyle w:val="Questionlabel"/>
                <w:b w:val="0"/>
                <w:bCs w:val="0"/>
                <w:iCs/>
                <w:color w:val="FFFFFF" w:themeColor="background1"/>
                <w:sz w:val="2"/>
                <w:szCs w:val="2"/>
              </w:rPr>
              <w:t xml:space="preserve">Questions are followed by answer fields.  Use the ‘Tab’ key to navigate through.  Replace Y/N or Yes/No fields with your answer.  Start of Renewal Application for Mineral </w:t>
            </w:r>
            <w:r w:rsidR="006B08D3" w:rsidRPr="00845244">
              <w:rPr>
                <w:rStyle w:val="Questionlabel"/>
                <w:b w:val="0"/>
                <w:bCs w:val="0"/>
                <w:iCs/>
                <w:color w:val="FFFFFF" w:themeColor="background1"/>
                <w:sz w:val="2"/>
                <w:szCs w:val="2"/>
              </w:rPr>
              <w:t>Claim</w:t>
            </w:r>
            <w:r w:rsidR="00D51AB7" w:rsidRPr="00845244">
              <w:rPr>
                <w:rStyle w:val="Questionlabel"/>
                <w:b w:val="0"/>
                <w:bCs w:val="0"/>
                <w:iCs/>
                <w:color w:val="FFFFFF" w:themeColor="background1"/>
                <w:sz w:val="2"/>
                <w:szCs w:val="2"/>
              </w:rPr>
              <w:t xml:space="preserve"> Titleholder section</w:t>
            </w:r>
            <w:r w:rsidRPr="00845244">
              <w:rPr>
                <w:rStyle w:val="Questionlabel"/>
                <w:b w:val="0"/>
                <w:bCs w:val="0"/>
                <w:iCs/>
                <w:color w:val="FFFFFF" w:themeColor="background1"/>
                <w:sz w:val="2"/>
                <w:szCs w:val="2"/>
              </w:rPr>
              <w:t>.</w:t>
            </w:r>
          </w:p>
        </w:tc>
      </w:tr>
      <w:tr w:rsidR="00F61ABD" w:rsidRPr="00A73375" w14:paraId="5AC46B47" w14:textId="77777777" w:rsidTr="00A73375">
        <w:trPr>
          <w:trHeight w:val="27"/>
          <w:tblHeader/>
        </w:trPr>
        <w:tc>
          <w:tcPr>
            <w:tcW w:w="10363" w:type="dxa"/>
            <w:gridSpan w:val="12"/>
            <w:tcBorders>
              <w:top w:val="single" w:sz="4" w:space="0" w:color="auto"/>
              <w:bottom w:val="single" w:sz="4" w:space="0" w:color="auto"/>
            </w:tcBorders>
            <w:shd w:val="clear" w:color="auto" w:fill="1F1F5F" w:themeFill="text1"/>
            <w:noWrap/>
            <w:tcMar>
              <w:top w:w="108" w:type="dxa"/>
              <w:bottom w:w="108" w:type="dxa"/>
            </w:tcMar>
          </w:tcPr>
          <w:p w14:paraId="02824602" w14:textId="5A0A65BD" w:rsidR="00F61ABD" w:rsidRPr="00A73375" w:rsidRDefault="00F61ABD" w:rsidP="00A73375">
            <w:pPr>
              <w:tabs>
                <w:tab w:val="right" w:pos="10132"/>
              </w:tabs>
              <w:rPr>
                <w:rStyle w:val="Questionlabel"/>
                <w:bCs w:val="0"/>
                <w:color w:val="FFFFFF" w:themeColor="background1"/>
              </w:rPr>
            </w:pPr>
            <w:r w:rsidRPr="00A73375">
              <w:rPr>
                <w:rStyle w:val="Questionlabel"/>
                <w:bCs w:val="0"/>
                <w:color w:val="FFFFFF" w:themeColor="background1"/>
              </w:rPr>
              <w:t xml:space="preserve">Title </w:t>
            </w:r>
            <w:r w:rsidR="00A73375" w:rsidRPr="00A73375">
              <w:rPr>
                <w:rStyle w:val="Questionlabel"/>
                <w:bCs w:val="0"/>
                <w:color w:val="FFFFFF" w:themeColor="background1"/>
              </w:rPr>
              <w:t>d</w:t>
            </w:r>
            <w:r w:rsidRPr="00A73375">
              <w:rPr>
                <w:rStyle w:val="Questionlabel"/>
                <w:bCs w:val="0"/>
                <w:color w:val="FFFFFF" w:themeColor="background1"/>
              </w:rPr>
              <w:t>etails</w:t>
            </w:r>
          </w:p>
        </w:tc>
      </w:tr>
      <w:tr w:rsidR="006B08D3" w:rsidRPr="007A5EFD" w14:paraId="2E6C280B" w14:textId="77777777" w:rsidTr="00A73375">
        <w:trPr>
          <w:trHeight w:val="27"/>
        </w:trPr>
        <w:tc>
          <w:tcPr>
            <w:tcW w:w="3307" w:type="dxa"/>
            <w:gridSpan w:val="4"/>
            <w:tcBorders>
              <w:top w:val="single" w:sz="4" w:space="0" w:color="auto"/>
              <w:bottom w:val="single" w:sz="4" w:space="0" w:color="auto"/>
            </w:tcBorders>
            <w:noWrap/>
            <w:tcMar>
              <w:top w:w="108" w:type="dxa"/>
              <w:bottom w:w="108" w:type="dxa"/>
            </w:tcMar>
            <w:vAlign w:val="center"/>
          </w:tcPr>
          <w:p w14:paraId="3C54779C" w14:textId="3BD065BE" w:rsidR="006B08D3" w:rsidRPr="00383007" w:rsidRDefault="006B08D3" w:rsidP="00A73375">
            <w:pPr>
              <w:spacing w:after="0"/>
              <w:rPr>
                <w:rStyle w:val="Questionlabel"/>
                <w:b w:val="0"/>
              </w:rPr>
            </w:pPr>
            <w:r>
              <w:rPr>
                <w:rStyle w:val="Questionlabel"/>
                <w:b w:val="0"/>
              </w:rPr>
              <w:t xml:space="preserve">Mineral </w:t>
            </w:r>
            <w:r w:rsidR="00A61194">
              <w:rPr>
                <w:rStyle w:val="Questionlabel"/>
                <w:b w:val="0"/>
              </w:rPr>
              <w:t>C</w:t>
            </w:r>
            <w:r>
              <w:rPr>
                <w:rStyle w:val="Questionlabel"/>
                <w:b w:val="0"/>
              </w:rPr>
              <w:t>laim</w:t>
            </w:r>
          </w:p>
        </w:tc>
        <w:tc>
          <w:tcPr>
            <w:tcW w:w="7056" w:type="dxa"/>
            <w:gridSpan w:val="8"/>
            <w:tcBorders>
              <w:top w:val="single" w:sz="4" w:space="0" w:color="auto"/>
              <w:bottom w:val="single" w:sz="4" w:space="0" w:color="auto"/>
            </w:tcBorders>
            <w:noWrap/>
            <w:tcMar>
              <w:top w:w="108" w:type="dxa"/>
              <w:bottom w:w="108" w:type="dxa"/>
            </w:tcMar>
            <w:vAlign w:val="center"/>
          </w:tcPr>
          <w:p w14:paraId="3F796032" w14:textId="7EB9B554" w:rsidR="006B08D3" w:rsidRPr="00383007" w:rsidRDefault="006B08D3" w:rsidP="00C56B52">
            <w:pPr>
              <w:spacing w:after="0"/>
            </w:pPr>
          </w:p>
        </w:tc>
      </w:tr>
      <w:tr w:rsidR="00C56B52" w:rsidRPr="007A5EFD" w14:paraId="405F606E" w14:textId="77777777" w:rsidTr="00A73375">
        <w:trPr>
          <w:trHeight w:val="195"/>
          <w:tblHeader/>
        </w:trPr>
        <w:tc>
          <w:tcPr>
            <w:tcW w:w="10363" w:type="dxa"/>
            <w:gridSpan w:val="12"/>
            <w:tcBorders>
              <w:top w:val="single" w:sz="4" w:space="0" w:color="auto"/>
              <w:bottom w:val="single" w:sz="4" w:space="0" w:color="auto"/>
            </w:tcBorders>
            <w:shd w:val="clear" w:color="auto" w:fill="1F1F5F" w:themeFill="text1"/>
            <w:noWrap/>
            <w:tcMar>
              <w:top w:w="108" w:type="dxa"/>
              <w:bottom w:w="108" w:type="dxa"/>
            </w:tcMar>
          </w:tcPr>
          <w:p w14:paraId="3B4E27F3" w14:textId="7A26B9F8" w:rsidR="00C56B52" w:rsidRPr="00A73375" w:rsidRDefault="00C56B52" w:rsidP="00A73375">
            <w:pPr>
              <w:spacing w:after="0"/>
            </w:pPr>
            <w:r w:rsidRPr="00A73375">
              <w:rPr>
                <w:b/>
              </w:rPr>
              <w:t xml:space="preserve">Titleholder </w:t>
            </w:r>
            <w:r w:rsidR="00A73375" w:rsidRPr="00A73375">
              <w:rPr>
                <w:b/>
              </w:rPr>
              <w:t>d</w:t>
            </w:r>
            <w:r w:rsidRPr="00A73375">
              <w:rPr>
                <w:b/>
              </w:rPr>
              <w:t xml:space="preserve">etails </w:t>
            </w:r>
            <w:r w:rsidRPr="00A73375">
              <w:t xml:space="preserve">- for more than </w:t>
            </w:r>
            <w:r w:rsidR="00A73375">
              <w:t>two</w:t>
            </w:r>
            <w:r w:rsidRPr="00A73375">
              <w:t xml:space="preserve"> title holders, please attach a separate sheet showing full details for each additional holder</w:t>
            </w:r>
          </w:p>
        </w:tc>
      </w:tr>
      <w:tr w:rsidR="00A73375" w:rsidRPr="007A5EFD" w14:paraId="700855CB" w14:textId="77777777" w:rsidTr="00A73375">
        <w:trPr>
          <w:trHeight w:val="145"/>
        </w:trPr>
        <w:tc>
          <w:tcPr>
            <w:tcW w:w="10363" w:type="dxa"/>
            <w:gridSpan w:val="12"/>
            <w:tcBorders>
              <w:top w:val="single" w:sz="4" w:space="0" w:color="auto"/>
              <w:bottom w:val="single" w:sz="4" w:space="0" w:color="auto"/>
            </w:tcBorders>
            <w:shd w:val="clear" w:color="auto" w:fill="D9D9D9" w:themeFill="background1" w:themeFillShade="D9"/>
            <w:noWrap/>
            <w:tcMar>
              <w:top w:w="108" w:type="dxa"/>
              <w:bottom w:w="108" w:type="dxa"/>
            </w:tcMar>
          </w:tcPr>
          <w:p w14:paraId="7A3C229A" w14:textId="55432AFB" w:rsidR="00A73375" w:rsidRPr="00A73375" w:rsidRDefault="00A73375" w:rsidP="00C56B52">
            <w:r w:rsidRPr="00A73375">
              <w:rPr>
                <w:rStyle w:val="Questionlabel"/>
              </w:rPr>
              <w:t>Titleholder one</w:t>
            </w:r>
          </w:p>
        </w:tc>
      </w:tr>
      <w:tr w:rsidR="00C56B52" w:rsidRPr="007A5EFD" w14:paraId="1E266F72" w14:textId="77777777" w:rsidTr="00A73375">
        <w:trPr>
          <w:trHeight w:val="145"/>
        </w:trPr>
        <w:tc>
          <w:tcPr>
            <w:tcW w:w="3307" w:type="dxa"/>
            <w:gridSpan w:val="4"/>
            <w:tcBorders>
              <w:top w:val="single" w:sz="4" w:space="0" w:color="auto"/>
              <w:bottom w:val="single" w:sz="4" w:space="0" w:color="auto"/>
            </w:tcBorders>
            <w:noWrap/>
            <w:tcMar>
              <w:top w:w="108" w:type="dxa"/>
              <w:bottom w:w="108" w:type="dxa"/>
            </w:tcMar>
          </w:tcPr>
          <w:p w14:paraId="26033CEC" w14:textId="256BF144" w:rsidR="00C56B52" w:rsidRPr="00A73375" w:rsidRDefault="00E66037" w:rsidP="00A73375">
            <w:pPr>
              <w:rPr>
                <w:rStyle w:val="Questionlabel"/>
              </w:rPr>
            </w:pPr>
            <w:r>
              <w:rPr>
                <w:rStyle w:val="Questionlabel"/>
              </w:rPr>
              <w:t>Full name</w:t>
            </w:r>
          </w:p>
        </w:tc>
        <w:tc>
          <w:tcPr>
            <w:tcW w:w="7056" w:type="dxa"/>
            <w:gridSpan w:val="8"/>
            <w:tcBorders>
              <w:top w:val="single" w:sz="4" w:space="0" w:color="auto"/>
              <w:bottom w:val="single" w:sz="4" w:space="0" w:color="auto"/>
            </w:tcBorders>
            <w:noWrap/>
            <w:tcMar>
              <w:top w:w="108" w:type="dxa"/>
              <w:bottom w:w="108" w:type="dxa"/>
            </w:tcMar>
          </w:tcPr>
          <w:p w14:paraId="6544DEDB" w14:textId="5630728D" w:rsidR="00C56B52" w:rsidRPr="00AB532D" w:rsidRDefault="00C56B52" w:rsidP="00C56B52"/>
        </w:tc>
      </w:tr>
      <w:tr w:rsidR="00C56B52" w:rsidRPr="007A5EFD" w14:paraId="662023E6" w14:textId="77777777" w:rsidTr="00A73375">
        <w:trPr>
          <w:trHeight w:val="223"/>
        </w:trPr>
        <w:tc>
          <w:tcPr>
            <w:tcW w:w="3307" w:type="dxa"/>
            <w:gridSpan w:val="4"/>
            <w:tcBorders>
              <w:top w:val="single" w:sz="4" w:space="0" w:color="auto"/>
              <w:bottom w:val="single" w:sz="4" w:space="0" w:color="auto"/>
            </w:tcBorders>
            <w:noWrap/>
            <w:tcMar>
              <w:top w:w="108" w:type="dxa"/>
              <w:bottom w:w="108" w:type="dxa"/>
            </w:tcMar>
          </w:tcPr>
          <w:p w14:paraId="438E33DE" w14:textId="16D138FB" w:rsidR="00C56B52" w:rsidRPr="00A73375" w:rsidRDefault="00C56B52" w:rsidP="00C56B52">
            <w:pPr>
              <w:rPr>
                <w:rStyle w:val="Questionlabel"/>
              </w:rPr>
            </w:pPr>
            <w:r w:rsidRPr="00A73375">
              <w:rPr>
                <w:rStyle w:val="Questionlabel"/>
              </w:rPr>
              <w:t>Principal or residential address</w:t>
            </w:r>
          </w:p>
        </w:tc>
        <w:tc>
          <w:tcPr>
            <w:tcW w:w="7056" w:type="dxa"/>
            <w:gridSpan w:val="8"/>
            <w:tcBorders>
              <w:top w:val="single" w:sz="4" w:space="0" w:color="auto"/>
              <w:bottom w:val="single" w:sz="4" w:space="0" w:color="auto"/>
            </w:tcBorders>
            <w:noWrap/>
            <w:tcMar>
              <w:top w:w="108" w:type="dxa"/>
              <w:bottom w:w="108" w:type="dxa"/>
            </w:tcMar>
          </w:tcPr>
          <w:p w14:paraId="4168A21E" w14:textId="071FC124" w:rsidR="00C56B52" w:rsidRPr="00AB532D" w:rsidRDefault="00C56B52" w:rsidP="00C56B52"/>
        </w:tc>
      </w:tr>
      <w:tr w:rsidR="00C56B52" w:rsidRPr="007A5EFD" w14:paraId="1D32D939" w14:textId="77777777" w:rsidTr="00A73375">
        <w:trPr>
          <w:trHeight w:val="223"/>
        </w:trPr>
        <w:tc>
          <w:tcPr>
            <w:tcW w:w="3307" w:type="dxa"/>
            <w:gridSpan w:val="4"/>
            <w:tcBorders>
              <w:top w:val="single" w:sz="4" w:space="0" w:color="auto"/>
              <w:bottom w:val="single" w:sz="4" w:space="0" w:color="auto"/>
            </w:tcBorders>
            <w:noWrap/>
            <w:tcMar>
              <w:top w:w="108" w:type="dxa"/>
              <w:bottom w:w="108" w:type="dxa"/>
            </w:tcMar>
          </w:tcPr>
          <w:p w14:paraId="7A0E27EF" w14:textId="743F9EF9" w:rsidR="00C56B52" w:rsidRPr="00A73375" w:rsidRDefault="00C56B52" w:rsidP="00C56B52">
            <w:pPr>
              <w:rPr>
                <w:rStyle w:val="Questionlabel"/>
              </w:rPr>
            </w:pPr>
            <w:r w:rsidRPr="00A73375">
              <w:rPr>
                <w:rStyle w:val="Questionlabel"/>
              </w:rPr>
              <w:t>Postal address</w:t>
            </w:r>
          </w:p>
        </w:tc>
        <w:tc>
          <w:tcPr>
            <w:tcW w:w="7056" w:type="dxa"/>
            <w:gridSpan w:val="8"/>
            <w:tcBorders>
              <w:top w:val="single" w:sz="4" w:space="0" w:color="auto"/>
              <w:bottom w:val="single" w:sz="4" w:space="0" w:color="auto"/>
            </w:tcBorders>
            <w:noWrap/>
            <w:tcMar>
              <w:top w:w="108" w:type="dxa"/>
              <w:bottom w:w="108" w:type="dxa"/>
            </w:tcMar>
          </w:tcPr>
          <w:p w14:paraId="0C1F05EC" w14:textId="688F3421" w:rsidR="00C56B52" w:rsidRPr="00AB532D" w:rsidRDefault="00C56B52" w:rsidP="00C56B52"/>
        </w:tc>
      </w:tr>
      <w:tr w:rsidR="00C56B52" w:rsidRPr="007A5EFD" w14:paraId="17A23E53" w14:textId="77777777" w:rsidTr="00A73375">
        <w:trPr>
          <w:trHeight w:val="223"/>
        </w:trPr>
        <w:tc>
          <w:tcPr>
            <w:tcW w:w="3307" w:type="dxa"/>
            <w:gridSpan w:val="4"/>
            <w:tcBorders>
              <w:top w:val="single" w:sz="4" w:space="0" w:color="auto"/>
              <w:bottom w:val="single" w:sz="4" w:space="0" w:color="auto"/>
            </w:tcBorders>
            <w:noWrap/>
            <w:tcMar>
              <w:top w:w="108" w:type="dxa"/>
              <w:bottom w:w="108" w:type="dxa"/>
            </w:tcMar>
          </w:tcPr>
          <w:p w14:paraId="42C412CF" w14:textId="6115229E" w:rsidR="00C56B52" w:rsidRPr="00A73375" w:rsidRDefault="00C56B52" w:rsidP="00C56B52">
            <w:pPr>
              <w:rPr>
                <w:rStyle w:val="Questionlabel"/>
              </w:rPr>
            </w:pPr>
            <w:r w:rsidRPr="00A73375">
              <w:rPr>
                <w:rStyle w:val="Questionlabel"/>
              </w:rPr>
              <w:t>ACN</w:t>
            </w:r>
          </w:p>
        </w:tc>
        <w:tc>
          <w:tcPr>
            <w:tcW w:w="7056" w:type="dxa"/>
            <w:gridSpan w:val="8"/>
            <w:tcBorders>
              <w:top w:val="single" w:sz="4" w:space="0" w:color="auto"/>
              <w:bottom w:val="single" w:sz="4" w:space="0" w:color="auto"/>
            </w:tcBorders>
            <w:noWrap/>
            <w:tcMar>
              <w:top w:w="108" w:type="dxa"/>
              <w:bottom w:w="108" w:type="dxa"/>
            </w:tcMar>
          </w:tcPr>
          <w:p w14:paraId="77126464" w14:textId="5AD59549" w:rsidR="00C56B52" w:rsidRPr="00AB532D" w:rsidRDefault="00C56B52" w:rsidP="00C56B52"/>
        </w:tc>
      </w:tr>
      <w:tr w:rsidR="00C56B52" w:rsidRPr="007A5EFD" w14:paraId="7D22E0A4" w14:textId="77777777" w:rsidTr="00726023">
        <w:trPr>
          <w:trHeight w:val="223"/>
        </w:trPr>
        <w:tc>
          <w:tcPr>
            <w:tcW w:w="3307" w:type="dxa"/>
            <w:gridSpan w:val="4"/>
            <w:tcBorders>
              <w:top w:val="single" w:sz="4" w:space="0" w:color="auto"/>
              <w:bottom w:val="single" w:sz="4" w:space="0" w:color="auto"/>
            </w:tcBorders>
            <w:noWrap/>
            <w:tcMar>
              <w:top w:w="108" w:type="dxa"/>
              <w:bottom w:w="108" w:type="dxa"/>
            </w:tcMar>
          </w:tcPr>
          <w:p w14:paraId="463DC281" w14:textId="214D9460" w:rsidR="00C56B52" w:rsidRPr="00A73375" w:rsidRDefault="00C56B52" w:rsidP="00C56B52">
            <w:pPr>
              <w:rPr>
                <w:b/>
              </w:rPr>
            </w:pPr>
            <w:r w:rsidRPr="00A73375">
              <w:rPr>
                <w:b/>
              </w:rPr>
              <w:t>Telephone</w:t>
            </w:r>
          </w:p>
        </w:tc>
        <w:tc>
          <w:tcPr>
            <w:tcW w:w="2282" w:type="dxa"/>
            <w:gridSpan w:val="2"/>
            <w:tcBorders>
              <w:top w:val="single" w:sz="4" w:space="0" w:color="auto"/>
              <w:bottom w:val="single" w:sz="4" w:space="0" w:color="auto"/>
            </w:tcBorders>
          </w:tcPr>
          <w:p w14:paraId="4A5BAC39" w14:textId="576B25CC" w:rsidR="00C56B52" w:rsidRPr="00AB532D" w:rsidRDefault="00C56B52" w:rsidP="00C56B52"/>
        </w:tc>
        <w:tc>
          <w:tcPr>
            <w:tcW w:w="850" w:type="dxa"/>
            <w:tcBorders>
              <w:top w:val="single" w:sz="4" w:space="0" w:color="auto"/>
              <w:bottom w:val="single" w:sz="4" w:space="0" w:color="auto"/>
            </w:tcBorders>
          </w:tcPr>
          <w:p w14:paraId="39EAECFC" w14:textId="629A3C30" w:rsidR="00C56B52" w:rsidRPr="00A73375" w:rsidRDefault="00E66037" w:rsidP="00A73375">
            <w:pPr>
              <w:rPr>
                <w:b/>
              </w:rPr>
            </w:pPr>
            <w:r>
              <w:rPr>
                <w:b/>
              </w:rPr>
              <w:t>Email</w:t>
            </w:r>
          </w:p>
        </w:tc>
        <w:tc>
          <w:tcPr>
            <w:tcW w:w="3924" w:type="dxa"/>
            <w:gridSpan w:val="5"/>
            <w:tcBorders>
              <w:top w:val="single" w:sz="4" w:space="0" w:color="auto"/>
              <w:bottom w:val="single" w:sz="4" w:space="0" w:color="auto"/>
            </w:tcBorders>
          </w:tcPr>
          <w:p w14:paraId="04925711" w14:textId="2E564106" w:rsidR="00C56B52" w:rsidRPr="00AB532D" w:rsidRDefault="00C56B52" w:rsidP="00C56B52"/>
        </w:tc>
      </w:tr>
      <w:tr w:rsidR="00C56B52" w:rsidRPr="007A5EFD" w14:paraId="1631C8D4" w14:textId="77777777" w:rsidTr="00A73375">
        <w:trPr>
          <w:trHeight w:val="1701"/>
        </w:trPr>
        <w:tc>
          <w:tcPr>
            <w:tcW w:w="3307" w:type="dxa"/>
            <w:gridSpan w:val="4"/>
            <w:tcBorders>
              <w:top w:val="single" w:sz="4" w:space="0" w:color="auto"/>
              <w:bottom w:val="single" w:sz="4" w:space="0" w:color="auto"/>
            </w:tcBorders>
            <w:noWrap/>
            <w:tcMar>
              <w:top w:w="108" w:type="dxa"/>
              <w:bottom w:w="108" w:type="dxa"/>
            </w:tcMar>
          </w:tcPr>
          <w:p w14:paraId="3E10FFFF" w14:textId="46FC8EA4" w:rsidR="00C56B52" w:rsidRPr="00A73375" w:rsidRDefault="00C56B52" w:rsidP="00A73375">
            <w:pPr>
              <w:rPr>
                <w:b/>
              </w:rPr>
            </w:pPr>
            <w:r w:rsidRPr="00A73375">
              <w:rPr>
                <w:b/>
              </w:rPr>
              <w:t xml:space="preserve">Titleholder </w:t>
            </w:r>
            <w:r w:rsidR="00A73375" w:rsidRPr="00A73375">
              <w:rPr>
                <w:b/>
              </w:rPr>
              <w:t>p</w:t>
            </w:r>
            <w:r w:rsidRPr="00A73375">
              <w:rPr>
                <w:b/>
              </w:rPr>
              <w:t>rofile</w:t>
            </w:r>
          </w:p>
        </w:tc>
        <w:tc>
          <w:tcPr>
            <w:tcW w:w="7056" w:type="dxa"/>
            <w:gridSpan w:val="8"/>
            <w:tcBorders>
              <w:top w:val="single" w:sz="4" w:space="0" w:color="auto"/>
              <w:bottom w:val="single" w:sz="4" w:space="0" w:color="auto"/>
            </w:tcBorders>
          </w:tcPr>
          <w:p w14:paraId="2D399C66" w14:textId="7DAD0239" w:rsidR="00C56B52" w:rsidRPr="00AB532D" w:rsidRDefault="00C56B52" w:rsidP="00C56B52"/>
        </w:tc>
      </w:tr>
      <w:tr w:rsidR="00A73375" w:rsidRPr="007A5EFD" w14:paraId="5A1AD42F" w14:textId="77777777" w:rsidTr="00A73375">
        <w:trPr>
          <w:trHeight w:val="145"/>
        </w:trPr>
        <w:tc>
          <w:tcPr>
            <w:tcW w:w="10363" w:type="dxa"/>
            <w:gridSpan w:val="12"/>
            <w:tcBorders>
              <w:top w:val="single" w:sz="4" w:space="0" w:color="auto"/>
              <w:bottom w:val="single" w:sz="4" w:space="0" w:color="auto"/>
            </w:tcBorders>
            <w:shd w:val="clear" w:color="auto" w:fill="D9D9D9" w:themeFill="background1" w:themeFillShade="D9"/>
            <w:noWrap/>
            <w:tcMar>
              <w:top w:w="108" w:type="dxa"/>
              <w:bottom w:w="108" w:type="dxa"/>
            </w:tcMar>
          </w:tcPr>
          <w:p w14:paraId="36AB063B" w14:textId="584F6398" w:rsidR="00A73375" w:rsidRPr="00A73375" w:rsidRDefault="00A73375" w:rsidP="00A73375">
            <w:r w:rsidRPr="00A73375">
              <w:rPr>
                <w:rStyle w:val="Questionlabel"/>
              </w:rPr>
              <w:t xml:space="preserve">Titleholder </w:t>
            </w:r>
            <w:r>
              <w:rPr>
                <w:rStyle w:val="Questionlabel"/>
              </w:rPr>
              <w:t>two</w:t>
            </w:r>
          </w:p>
        </w:tc>
      </w:tr>
      <w:tr w:rsidR="00A73375" w:rsidRPr="002C0BEF" w14:paraId="59B65F75" w14:textId="77777777" w:rsidTr="00A73375">
        <w:trPr>
          <w:trHeight w:val="145"/>
        </w:trPr>
        <w:tc>
          <w:tcPr>
            <w:tcW w:w="3307" w:type="dxa"/>
            <w:gridSpan w:val="4"/>
            <w:tcBorders>
              <w:top w:val="single" w:sz="4" w:space="0" w:color="auto"/>
              <w:bottom w:val="single" w:sz="4" w:space="0" w:color="auto"/>
            </w:tcBorders>
            <w:noWrap/>
            <w:tcMar>
              <w:top w:w="108" w:type="dxa"/>
              <w:bottom w:w="108" w:type="dxa"/>
            </w:tcMar>
          </w:tcPr>
          <w:p w14:paraId="6662CDA6" w14:textId="67B2C28F" w:rsidR="00A73375" w:rsidRPr="00AB532D" w:rsidRDefault="00E66037" w:rsidP="00A73375">
            <w:pPr>
              <w:rPr>
                <w:rStyle w:val="Questionlabel"/>
                <w:b w:val="0"/>
              </w:rPr>
            </w:pPr>
            <w:r>
              <w:rPr>
                <w:rStyle w:val="Questionlabel"/>
              </w:rPr>
              <w:t>Full name</w:t>
            </w:r>
          </w:p>
        </w:tc>
        <w:tc>
          <w:tcPr>
            <w:tcW w:w="7056" w:type="dxa"/>
            <w:gridSpan w:val="8"/>
            <w:tcBorders>
              <w:top w:val="single" w:sz="4" w:space="0" w:color="auto"/>
              <w:bottom w:val="single" w:sz="4" w:space="0" w:color="auto"/>
            </w:tcBorders>
            <w:noWrap/>
            <w:tcMar>
              <w:top w:w="108" w:type="dxa"/>
              <w:bottom w:w="108" w:type="dxa"/>
            </w:tcMar>
          </w:tcPr>
          <w:p w14:paraId="777835D7" w14:textId="6D84AAB6" w:rsidR="00A73375" w:rsidRPr="00AB532D" w:rsidRDefault="00A73375" w:rsidP="00A73375"/>
        </w:tc>
      </w:tr>
      <w:tr w:rsidR="00A73375" w:rsidRPr="002C0BEF" w14:paraId="40550FF8" w14:textId="77777777" w:rsidTr="00A73375">
        <w:trPr>
          <w:trHeight w:val="223"/>
        </w:trPr>
        <w:tc>
          <w:tcPr>
            <w:tcW w:w="3307" w:type="dxa"/>
            <w:gridSpan w:val="4"/>
            <w:tcBorders>
              <w:top w:val="single" w:sz="4" w:space="0" w:color="auto"/>
              <w:bottom w:val="single" w:sz="4" w:space="0" w:color="auto"/>
            </w:tcBorders>
            <w:noWrap/>
            <w:tcMar>
              <w:top w:w="108" w:type="dxa"/>
              <w:bottom w:w="108" w:type="dxa"/>
            </w:tcMar>
          </w:tcPr>
          <w:p w14:paraId="4478EA23" w14:textId="60A03B3E" w:rsidR="00A73375" w:rsidRPr="00AB532D" w:rsidRDefault="00A73375" w:rsidP="00A73375">
            <w:pPr>
              <w:rPr>
                <w:rStyle w:val="Questionlabel"/>
                <w:b w:val="0"/>
              </w:rPr>
            </w:pPr>
            <w:r w:rsidRPr="00A73375">
              <w:rPr>
                <w:rStyle w:val="Questionlabel"/>
              </w:rPr>
              <w:t>P</w:t>
            </w:r>
            <w:r w:rsidR="00E66037">
              <w:rPr>
                <w:rStyle w:val="Questionlabel"/>
              </w:rPr>
              <w:t>rincipal or residential address</w:t>
            </w:r>
          </w:p>
        </w:tc>
        <w:tc>
          <w:tcPr>
            <w:tcW w:w="7056" w:type="dxa"/>
            <w:gridSpan w:val="8"/>
            <w:tcBorders>
              <w:top w:val="single" w:sz="4" w:space="0" w:color="auto"/>
              <w:bottom w:val="single" w:sz="4" w:space="0" w:color="auto"/>
            </w:tcBorders>
            <w:noWrap/>
            <w:tcMar>
              <w:top w:w="108" w:type="dxa"/>
              <w:bottom w:w="108" w:type="dxa"/>
            </w:tcMar>
          </w:tcPr>
          <w:p w14:paraId="6DBB2A5C" w14:textId="76FBDD6E" w:rsidR="00A73375" w:rsidRPr="00AB532D" w:rsidRDefault="00A73375" w:rsidP="00A73375"/>
        </w:tc>
      </w:tr>
      <w:tr w:rsidR="00A73375" w:rsidRPr="002C0BEF" w14:paraId="4B5C0B60" w14:textId="77777777" w:rsidTr="00A73375">
        <w:trPr>
          <w:trHeight w:val="223"/>
        </w:trPr>
        <w:tc>
          <w:tcPr>
            <w:tcW w:w="3307" w:type="dxa"/>
            <w:gridSpan w:val="4"/>
            <w:tcBorders>
              <w:top w:val="single" w:sz="4" w:space="0" w:color="auto"/>
              <w:bottom w:val="single" w:sz="4" w:space="0" w:color="auto"/>
            </w:tcBorders>
            <w:noWrap/>
            <w:tcMar>
              <w:top w:w="108" w:type="dxa"/>
              <w:bottom w:w="108" w:type="dxa"/>
            </w:tcMar>
          </w:tcPr>
          <w:p w14:paraId="1A528360" w14:textId="34B64036" w:rsidR="00A73375" w:rsidRPr="00AB532D" w:rsidRDefault="00E66037" w:rsidP="00A73375">
            <w:pPr>
              <w:rPr>
                <w:rStyle w:val="Questionlabel"/>
                <w:b w:val="0"/>
              </w:rPr>
            </w:pPr>
            <w:r>
              <w:rPr>
                <w:rStyle w:val="Questionlabel"/>
              </w:rPr>
              <w:t>Postal address</w:t>
            </w:r>
          </w:p>
        </w:tc>
        <w:tc>
          <w:tcPr>
            <w:tcW w:w="7056" w:type="dxa"/>
            <w:gridSpan w:val="8"/>
            <w:tcBorders>
              <w:top w:val="single" w:sz="4" w:space="0" w:color="auto"/>
              <w:bottom w:val="single" w:sz="4" w:space="0" w:color="auto"/>
            </w:tcBorders>
            <w:noWrap/>
            <w:tcMar>
              <w:top w:w="108" w:type="dxa"/>
              <w:bottom w:w="108" w:type="dxa"/>
            </w:tcMar>
          </w:tcPr>
          <w:p w14:paraId="6A86AB07" w14:textId="62479CD5" w:rsidR="00A73375" w:rsidRPr="00AB532D" w:rsidRDefault="00A73375" w:rsidP="00A73375"/>
        </w:tc>
      </w:tr>
      <w:tr w:rsidR="00A73375" w:rsidRPr="002C0BEF" w14:paraId="42CCF6BC" w14:textId="77777777" w:rsidTr="00A73375">
        <w:trPr>
          <w:trHeight w:val="223"/>
        </w:trPr>
        <w:tc>
          <w:tcPr>
            <w:tcW w:w="3307" w:type="dxa"/>
            <w:gridSpan w:val="4"/>
            <w:tcBorders>
              <w:top w:val="single" w:sz="4" w:space="0" w:color="auto"/>
              <w:bottom w:val="single" w:sz="4" w:space="0" w:color="auto"/>
            </w:tcBorders>
            <w:noWrap/>
            <w:tcMar>
              <w:top w:w="108" w:type="dxa"/>
              <w:bottom w:w="108" w:type="dxa"/>
            </w:tcMar>
          </w:tcPr>
          <w:p w14:paraId="252D47EE" w14:textId="3D6594EA" w:rsidR="00A73375" w:rsidRPr="00AB532D" w:rsidRDefault="00E66037" w:rsidP="00A73375">
            <w:pPr>
              <w:rPr>
                <w:rStyle w:val="Questionlabel"/>
                <w:b w:val="0"/>
              </w:rPr>
            </w:pPr>
            <w:r>
              <w:rPr>
                <w:rStyle w:val="Questionlabel"/>
              </w:rPr>
              <w:t>ACN</w:t>
            </w:r>
          </w:p>
        </w:tc>
        <w:tc>
          <w:tcPr>
            <w:tcW w:w="7056" w:type="dxa"/>
            <w:gridSpan w:val="8"/>
            <w:tcBorders>
              <w:top w:val="single" w:sz="4" w:space="0" w:color="auto"/>
              <w:bottom w:val="single" w:sz="4" w:space="0" w:color="auto"/>
            </w:tcBorders>
            <w:noWrap/>
            <w:tcMar>
              <w:top w:w="108" w:type="dxa"/>
              <w:bottom w:w="108" w:type="dxa"/>
            </w:tcMar>
          </w:tcPr>
          <w:p w14:paraId="552D3812" w14:textId="3AFA7BB9" w:rsidR="00A73375" w:rsidRPr="00AB532D" w:rsidRDefault="00A73375" w:rsidP="00A73375"/>
        </w:tc>
      </w:tr>
      <w:tr w:rsidR="00A73375" w:rsidRPr="002C0BEF" w14:paraId="518EA6E2" w14:textId="77777777" w:rsidTr="00726023">
        <w:trPr>
          <w:trHeight w:val="223"/>
        </w:trPr>
        <w:tc>
          <w:tcPr>
            <w:tcW w:w="3307" w:type="dxa"/>
            <w:gridSpan w:val="4"/>
            <w:tcBorders>
              <w:top w:val="single" w:sz="4" w:space="0" w:color="auto"/>
              <w:bottom w:val="single" w:sz="4" w:space="0" w:color="auto"/>
            </w:tcBorders>
            <w:noWrap/>
            <w:tcMar>
              <w:top w:w="108" w:type="dxa"/>
              <w:bottom w:w="108" w:type="dxa"/>
            </w:tcMar>
          </w:tcPr>
          <w:p w14:paraId="4C226F3A" w14:textId="46E8E40E" w:rsidR="00A73375" w:rsidRPr="00AB532D" w:rsidRDefault="00E66037" w:rsidP="00A73375">
            <w:r>
              <w:rPr>
                <w:b/>
              </w:rPr>
              <w:t>Telephone</w:t>
            </w:r>
          </w:p>
        </w:tc>
        <w:tc>
          <w:tcPr>
            <w:tcW w:w="2282" w:type="dxa"/>
            <w:gridSpan w:val="2"/>
            <w:tcBorders>
              <w:top w:val="single" w:sz="4" w:space="0" w:color="auto"/>
              <w:bottom w:val="single" w:sz="4" w:space="0" w:color="auto"/>
            </w:tcBorders>
          </w:tcPr>
          <w:p w14:paraId="6011D13F" w14:textId="1206C578" w:rsidR="00A73375" w:rsidRPr="00AB532D" w:rsidRDefault="00A73375" w:rsidP="00A73375"/>
        </w:tc>
        <w:tc>
          <w:tcPr>
            <w:tcW w:w="850" w:type="dxa"/>
            <w:tcBorders>
              <w:top w:val="single" w:sz="4" w:space="0" w:color="auto"/>
              <w:bottom w:val="single" w:sz="4" w:space="0" w:color="auto"/>
            </w:tcBorders>
          </w:tcPr>
          <w:p w14:paraId="26953B2D" w14:textId="09412935" w:rsidR="00A73375" w:rsidRPr="00AB532D" w:rsidRDefault="00E66037" w:rsidP="00A73375">
            <w:r>
              <w:rPr>
                <w:b/>
              </w:rPr>
              <w:t>Email</w:t>
            </w:r>
          </w:p>
        </w:tc>
        <w:tc>
          <w:tcPr>
            <w:tcW w:w="3924" w:type="dxa"/>
            <w:gridSpan w:val="5"/>
            <w:tcBorders>
              <w:top w:val="single" w:sz="4" w:space="0" w:color="auto"/>
              <w:bottom w:val="single" w:sz="4" w:space="0" w:color="auto"/>
            </w:tcBorders>
          </w:tcPr>
          <w:p w14:paraId="460BE64B" w14:textId="5C30A933" w:rsidR="00A73375" w:rsidRPr="00AB532D" w:rsidRDefault="00A73375" w:rsidP="00A73375"/>
        </w:tc>
      </w:tr>
      <w:tr w:rsidR="00A73375" w:rsidRPr="002C0BEF" w14:paraId="473929E5" w14:textId="77777777" w:rsidTr="00A73375">
        <w:trPr>
          <w:trHeight w:val="1701"/>
        </w:trPr>
        <w:tc>
          <w:tcPr>
            <w:tcW w:w="3307" w:type="dxa"/>
            <w:gridSpan w:val="4"/>
            <w:tcBorders>
              <w:top w:val="single" w:sz="4" w:space="0" w:color="auto"/>
              <w:bottom w:val="single" w:sz="4" w:space="0" w:color="auto"/>
            </w:tcBorders>
            <w:noWrap/>
            <w:tcMar>
              <w:top w:w="108" w:type="dxa"/>
              <w:bottom w:w="108" w:type="dxa"/>
            </w:tcMar>
          </w:tcPr>
          <w:p w14:paraId="68A50B8F" w14:textId="767D83D2" w:rsidR="00A73375" w:rsidRPr="00AB532D" w:rsidRDefault="00E66037" w:rsidP="00A73375">
            <w:r>
              <w:rPr>
                <w:b/>
              </w:rPr>
              <w:t>Titleholder profile</w:t>
            </w:r>
          </w:p>
        </w:tc>
        <w:tc>
          <w:tcPr>
            <w:tcW w:w="7056" w:type="dxa"/>
            <w:gridSpan w:val="8"/>
            <w:tcBorders>
              <w:top w:val="single" w:sz="4" w:space="0" w:color="auto"/>
              <w:bottom w:val="single" w:sz="4" w:space="0" w:color="auto"/>
            </w:tcBorders>
          </w:tcPr>
          <w:p w14:paraId="1EB95687" w14:textId="3E96106B" w:rsidR="00A73375" w:rsidRPr="00AB532D" w:rsidRDefault="00A73375" w:rsidP="00A73375"/>
        </w:tc>
      </w:tr>
      <w:tr w:rsidR="00A73375" w:rsidRPr="007A5EFD" w14:paraId="347E0141" w14:textId="77777777" w:rsidTr="00A73375">
        <w:trPr>
          <w:trHeight w:val="195"/>
        </w:trPr>
        <w:tc>
          <w:tcPr>
            <w:tcW w:w="10363" w:type="dxa"/>
            <w:gridSpan w:val="12"/>
            <w:tcBorders>
              <w:top w:val="single" w:sz="4" w:space="0" w:color="auto"/>
              <w:bottom w:val="single" w:sz="4" w:space="0" w:color="auto"/>
            </w:tcBorders>
            <w:shd w:val="clear" w:color="auto" w:fill="1F1F5F" w:themeFill="text1"/>
            <w:noWrap/>
            <w:tcMar>
              <w:top w:w="108" w:type="dxa"/>
              <w:bottom w:w="108" w:type="dxa"/>
            </w:tcMar>
          </w:tcPr>
          <w:p w14:paraId="060CCF6B" w14:textId="631ED303" w:rsidR="00A73375" w:rsidRPr="00A73375" w:rsidRDefault="00A73375" w:rsidP="00A73375">
            <w:pPr>
              <w:keepNext/>
              <w:rPr>
                <w:rStyle w:val="Questionlabel"/>
                <w:bCs w:val="0"/>
              </w:rPr>
            </w:pPr>
            <w:r w:rsidRPr="00A73375">
              <w:rPr>
                <w:rStyle w:val="Questionlabel"/>
                <w:bCs w:val="0"/>
                <w:color w:val="FFFFFF" w:themeColor="background1"/>
              </w:rPr>
              <w:lastRenderedPageBreak/>
              <w:t>Nomination of contact</w:t>
            </w:r>
          </w:p>
        </w:tc>
      </w:tr>
      <w:tr w:rsidR="00A73375" w:rsidRPr="002C0BEF" w14:paraId="4A8E0A9F" w14:textId="77777777" w:rsidTr="00A73375">
        <w:trPr>
          <w:trHeight w:val="145"/>
        </w:trPr>
        <w:tc>
          <w:tcPr>
            <w:tcW w:w="10363" w:type="dxa"/>
            <w:gridSpan w:val="12"/>
            <w:tcBorders>
              <w:top w:val="single" w:sz="4" w:space="0" w:color="auto"/>
              <w:bottom w:val="single" w:sz="4" w:space="0" w:color="auto"/>
            </w:tcBorders>
            <w:noWrap/>
            <w:tcMar>
              <w:top w:w="108" w:type="dxa"/>
              <w:bottom w:w="108" w:type="dxa"/>
            </w:tcMar>
          </w:tcPr>
          <w:p w14:paraId="6102FC18" w14:textId="77777777" w:rsidR="00A73375" w:rsidRPr="00F61ABD" w:rsidRDefault="00A73375" w:rsidP="00A73375">
            <w:pPr>
              <w:keepNext/>
            </w:pPr>
            <w:r>
              <w:t xml:space="preserve">Please nominate a contact (if different from title holder 1) to whom </w:t>
            </w:r>
            <w:r>
              <w:rPr>
                <w:b/>
              </w:rPr>
              <w:t>all</w:t>
            </w:r>
            <w:r>
              <w:t xml:space="preserve"> correspondence is to be addressed.</w:t>
            </w:r>
          </w:p>
        </w:tc>
      </w:tr>
      <w:tr w:rsidR="00A73375" w:rsidRPr="002C0BEF" w14:paraId="50AE5D0A" w14:textId="77777777" w:rsidTr="00A73375">
        <w:trPr>
          <w:trHeight w:val="145"/>
        </w:trPr>
        <w:tc>
          <w:tcPr>
            <w:tcW w:w="3307" w:type="dxa"/>
            <w:gridSpan w:val="4"/>
            <w:tcBorders>
              <w:top w:val="single" w:sz="4" w:space="0" w:color="auto"/>
              <w:bottom w:val="single" w:sz="4" w:space="0" w:color="auto"/>
            </w:tcBorders>
            <w:noWrap/>
            <w:tcMar>
              <w:top w:w="108" w:type="dxa"/>
              <w:bottom w:w="108" w:type="dxa"/>
            </w:tcMar>
          </w:tcPr>
          <w:p w14:paraId="463A50CD" w14:textId="130F3D49" w:rsidR="00A73375" w:rsidRPr="00A73375" w:rsidRDefault="00E66037" w:rsidP="00A73375">
            <w:pPr>
              <w:keepNext/>
              <w:rPr>
                <w:rStyle w:val="Questionlabel"/>
              </w:rPr>
            </w:pPr>
            <w:r>
              <w:rPr>
                <w:rStyle w:val="Questionlabel"/>
              </w:rPr>
              <w:t>Full name of contact/agent</w:t>
            </w:r>
          </w:p>
        </w:tc>
        <w:tc>
          <w:tcPr>
            <w:tcW w:w="7056" w:type="dxa"/>
            <w:gridSpan w:val="8"/>
            <w:tcBorders>
              <w:top w:val="single" w:sz="4" w:space="0" w:color="auto"/>
              <w:bottom w:val="single" w:sz="4" w:space="0" w:color="auto"/>
            </w:tcBorders>
            <w:noWrap/>
            <w:tcMar>
              <w:top w:w="108" w:type="dxa"/>
              <w:bottom w:w="108" w:type="dxa"/>
            </w:tcMar>
          </w:tcPr>
          <w:p w14:paraId="463A968C" w14:textId="085FB495" w:rsidR="00A73375" w:rsidRPr="00AB532D" w:rsidRDefault="00A73375" w:rsidP="00A73375">
            <w:pPr>
              <w:keepNext/>
            </w:pPr>
          </w:p>
        </w:tc>
      </w:tr>
      <w:tr w:rsidR="00A73375" w:rsidRPr="002C0BEF" w14:paraId="6EDCED13" w14:textId="77777777" w:rsidTr="00A73375">
        <w:trPr>
          <w:trHeight w:val="223"/>
        </w:trPr>
        <w:tc>
          <w:tcPr>
            <w:tcW w:w="3307" w:type="dxa"/>
            <w:gridSpan w:val="4"/>
            <w:tcBorders>
              <w:top w:val="single" w:sz="4" w:space="0" w:color="auto"/>
              <w:bottom w:val="single" w:sz="4" w:space="0" w:color="auto"/>
            </w:tcBorders>
            <w:noWrap/>
            <w:tcMar>
              <w:top w:w="108" w:type="dxa"/>
              <w:bottom w:w="108" w:type="dxa"/>
            </w:tcMar>
          </w:tcPr>
          <w:p w14:paraId="4C341CDA" w14:textId="1C13768B" w:rsidR="00A73375" w:rsidRPr="00A73375" w:rsidRDefault="00E66037" w:rsidP="00A73375">
            <w:pPr>
              <w:keepNext/>
              <w:rPr>
                <w:rStyle w:val="Questionlabel"/>
              </w:rPr>
            </w:pPr>
            <w:r>
              <w:rPr>
                <w:rStyle w:val="Questionlabel"/>
              </w:rPr>
              <w:t>Postal address</w:t>
            </w:r>
          </w:p>
        </w:tc>
        <w:tc>
          <w:tcPr>
            <w:tcW w:w="7056" w:type="dxa"/>
            <w:gridSpan w:val="8"/>
            <w:tcBorders>
              <w:top w:val="single" w:sz="4" w:space="0" w:color="auto"/>
              <w:bottom w:val="single" w:sz="4" w:space="0" w:color="auto"/>
            </w:tcBorders>
            <w:noWrap/>
            <w:tcMar>
              <w:top w:w="108" w:type="dxa"/>
              <w:bottom w:w="108" w:type="dxa"/>
            </w:tcMar>
          </w:tcPr>
          <w:p w14:paraId="0643B755" w14:textId="14E39551" w:rsidR="00A73375" w:rsidRPr="00AB532D" w:rsidRDefault="00A73375" w:rsidP="00A73375">
            <w:pPr>
              <w:keepNext/>
            </w:pPr>
          </w:p>
        </w:tc>
      </w:tr>
      <w:tr w:rsidR="00A73375" w:rsidRPr="002C0BEF" w14:paraId="540EFF4D" w14:textId="77777777" w:rsidTr="00726023">
        <w:trPr>
          <w:trHeight w:val="223"/>
        </w:trPr>
        <w:tc>
          <w:tcPr>
            <w:tcW w:w="3307" w:type="dxa"/>
            <w:gridSpan w:val="4"/>
            <w:tcBorders>
              <w:top w:val="single" w:sz="4" w:space="0" w:color="auto"/>
              <w:bottom w:val="single" w:sz="4" w:space="0" w:color="auto"/>
            </w:tcBorders>
            <w:noWrap/>
            <w:tcMar>
              <w:top w:w="108" w:type="dxa"/>
              <w:bottom w:w="108" w:type="dxa"/>
            </w:tcMar>
          </w:tcPr>
          <w:p w14:paraId="2C7FF0C2" w14:textId="373D81BA" w:rsidR="00A73375" w:rsidRPr="00A73375" w:rsidRDefault="00E66037" w:rsidP="00070F24">
            <w:pPr>
              <w:rPr>
                <w:b/>
              </w:rPr>
            </w:pPr>
            <w:r>
              <w:rPr>
                <w:b/>
              </w:rPr>
              <w:t>Telephone</w:t>
            </w:r>
          </w:p>
        </w:tc>
        <w:tc>
          <w:tcPr>
            <w:tcW w:w="2282" w:type="dxa"/>
            <w:gridSpan w:val="2"/>
            <w:tcBorders>
              <w:top w:val="single" w:sz="4" w:space="0" w:color="auto"/>
              <w:bottom w:val="single" w:sz="4" w:space="0" w:color="auto"/>
            </w:tcBorders>
          </w:tcPr>
          <w:p w14:paraId="434409E2" w14:textId="16390426" w:rsidR="00A73375" w:rsidRPr="00AB532D" w:rsidRDefault="00A73375" w:rsidP="00070F24"/>
        </w:tc>
        <w:tc>
          <w:tcPr>
            <w:tcW w:w="850" w:type="dxa"/>
            <w:tcBorders>
              <w:top w:val="single" w:sz="4" w:space="0" w:color="auto"/>
              <w:bottom w:val="single" w:sz="4" w:space="0" w:color="auto"/>
            </w:tcBorders>
          </w:tcPr>
          <w:p w14:paraId="243C00EA" w14:textId="589E4DEE" w:rsidR="00A73375" w:rsidRPr="00A73375" w:rsidRDefault="00E66037" w:rsidP="00A73375">
            <w:pPr>
              <w:rPr>
                <w:b/>
              </w:rPr>
            </w:pPr>
            <w:r>
              <w:rPr>
                <w:b/>
              </w:rPr>
              <w:t>Email</w:t>
            </w:r>
          </w:p>
        </w:tc>
        <w:tc>
          <w:tcPr>
            <w:tcW w:w="3924" w:type="dxa"/>
            <w:gridSpan w:val="5"/>
            <w:tcBorders>
              <w:top w:val="single" w:sz="4" w:space="0" w:color="auto"/>
              <w:bottom w:val="single" w:sz="4" w:space="0" w:color="auto"/>
            </w:tcBorders>
          </w:tcPr>
          <w:p w14:paraId="2CFBD45F" w14:textId="44C8039B" w:rsidR="00A73375" w:rsidRPr="00AB532D" w:rsidRDefault="00A73375" w:rsidP="00070F24"/>
        </w:tc>
      </w:tr>
      <w:tr w:rsidR="00A73375" w:rsidRPr="007A5EFD" w14:paraId="65FF5D02" w14:textId="77777777" w:rsidTr="00A73375">
        <w:trPr>
          <w:trHeight w:val="195"/>
        </w:trPr>
        <w:tc>
          <w:tcPr>
            <w:tcW w:w="10363" w:type="dxa"/>
            <w:gridSpan w:val="12"/>
            <w:tcBorders>
              <w:top w:val="single" w:sz="4" w:space="0" w:color="auto"/>
              <w:bottom w:val="single" w:sz="4" w:space="0" w:color="auto"/>
            </w:tcBorders>
            <w:shd w:val="clear" w:color="auto" w:fill="1F1F5F" w:themeFill="text1"/>
            <w:noWrap/>
            <w:tcMar>
              <w:top w:w="108" w:type="dxa"/>
              <w:bottom w:w="108" w:type="dxa"/>
            </w:tcMar>
          </w:tcPr>
          <w:p w14:paraId="5E650F0D" w14:textId="77777777" w:rsidR="00A73375" w:rsidRPr="00A73375" w:rsidRDefault="00A73375" w:rsidP="00070F24">
            <w:pPr>
              <w:rPr>
                <w:rStyle w:val="Questionlabel"/>
                <w:bCs w:val="0"/>
              </w:rPr>
            </w:pPr>
            <w:r w:rsidRPr="00A73375">
              <w:rPr>
                <w:rStyle w:val="Questionlabel"/>
                <w:bCs w:val="0"/>
                <w:color w:val="FFFFFF" w:themeColor="background1"/>
              </w:rPr>
              <w:t>Authority to act as nominated contact</w:t>
            </w:r>
          </w:p>
        </w:tc>
      </w:tr>
      <w:tr w:rsidR="00A73375" w:rsidRPr="00F61ABD" w14:paraId="63B353F7" w14:textId="77777777" w:rsidTr="00A73375">
        <w:trPr>
          <w:trHeight w:val="2608"/>
        </w:trPr>
        <w:tc>
          <w:tcPr>
            <w:tcW w:w="10363" w:type="dxa"/>
            <w:gridSpan w:val="12"/>
            <w:tcBorders>
              <w:top w:val="single" w:sz="4" w:space="0" w:color="auto"/>
            </w:tcBorders>
            <w:noWrap/>
            <w:tcMar>
              <w:top w:w="108" w:type="dxa"/>
              <w:bottom w:w="108" w:type="dxa"/>
            </w:tcMar>
          </w:tcPr>
          <w:p w14:paraId="76F76358" w14:textId="77777777" w:rsidR="00A73375" w:rsidRPr="00592701" w:rsidRDefault="00A73375" w:rsidP="00070F24">
            <w:r>
              <w:t xml:space="preserve">A nominated contact will also be deemed to have ongoing authority to undertake </w:t>
            </w:r>
            <w:r>
              <w:rPr>
                <w:b/>
              </w:rPr>
              <w:t>all</w:t>
            </w:r>
            <w:r>
              <w:t xml:space="preserve"> statutory requirements relating to this title.</w:t>
            </w:r>
          </w:p>
          <w:p w14:paraId="0BAB0BFA" w14:textId="77777777" w:rsidR="00A73375" w:rsidRDefault="00A73375" w:rsidP="00070F24">
            <w:r>
              <w:t>Please note:</w:t>
            </w:r>
          </w:p>
          <w:p w14:paraId="3BF7239A" w14:textId="0FA30A17" w:rsidR="00A73375" w:rsidRDefault="00A73375" w:rsidP="00070F24">
            <w:pPr>
              <w:pStyle w:val="ListParagraph"/>
              <w:numPr>
                <w:ilvl w:val="0"/>
                <w:numId w:val="12"/>
              </w:numPr>
              <w:spacing w:after="40"/>
            </w:pPr>
            <w:r>
              <w:t xml:space="preserve">It is the responsibility of the title holder to advise the Department, in writing, of any changes to your contact. (section </w:t>
            </w:r>
            <w:r w:rsidR="007D1E9D">
              <w:t>166 – Mining Act 1980</w:t>
            </w:r>
            <w:r>
              <w:t>)</w:t>
            </w:r>
          </w:p>
          <w:p w14:paraId="131DA41D" w14:textId="77777777" w:rsidR="00A73375" w:rsidRDefault="00A73375" w:rsidP="00070F24">
            <w:pPr>
              <w:pStyle w:val="ListParagraph"/>
              <w:numPr>
                <w:ilvl w:val="0"/>
                <w:numId w:val="12"/>
              </w:numPr>
              <w:spacing w:after="40"/>
            </w:pPr>
            <w:r>
              <w:t xml:space="preserve">This authority relates to statutory requirements only – i.e. payment of rent and administration fees, nomination of blocks.  If you wish to also have authority for the lodgement of dealings, amalgamations, withdrawal or surrenders you </w:t>
            </w:r>
            <w:r>
              <w:rPr>
                <w:b/>
              </w:rPr>
              <w:t>must</w:t>
            </w:r>
            <w:r>
              <w:t xml:space="preserve"> attach a letter of authority that clearly identifies all matters that you will have responsibility for.</w:t>
            </w:r>
          </w:p>
          <w:p w14:paraId="109FF62A" w14:textId="0141B514" w:rsidR="00A73375" w:rsidRPr="00592701" w:rsidRDefault="00A73375" w:rsidP="00A73375">
            <w:pPr>
              <w:pStyle w:val="ListParagraph"/>
              <w:numPr>
                <w:ilvl w:val="0"/>
                <w:numId w:val="12"/>
              </w:numPr>
              <w:spacing w:after="40"/>
            </w:pPr>
            <w:r>
              <w:t>Any changes to the authorisation must be made in writing, signed by the title holder and lodged with the department.</w:t>
            </w:r>
          </w:p>
        </w:tc>
      </w:tr>
      <w:tr w:rsidR="00A73375" w:rsidRPr="00A73375" w14:paraId="25C80BC2" w14:textId="77777777" w:rsidTr="00A73375">
        <w:trPr>
          <w:trHeight w:val="195"/>
        </w:trPr>
        <w:tc>
          <w:tcPr>
            <w:tcW w:w="10363" w:type="dxa"/>
            <w:gridSpan w:val="12"/>
            <w:tcBorders>
              <w:top w:val="single" w:sz="4" w:space="0" w:color="auto"/>
              <w:bottom w:val="single" w:sz="4" w:space="0" w:color="auto"/>
            </w:tcBorders>
            <w:shd w:val="clear" w:color="auto" w:fill="1F1F5F" w:themeFill="text1"/>
            <w:noWrap/>
            <w:tcMar>
              <w:top w:w="108" w:type="dxa"/>
              <w:bottom w:w="108" w:type="dxa"/>
            </w:tcMar>
          </w:tcPr>
          <w:p w14:paraId="5D9E87AE" w14:textId="77777777" w:rsidR="00A73375" w:rsidRPr="00A73375" w:rsidRDefault="00A73375" w:rsidP="00070F24">
            <w:pPr>
              <w:rPr>
                <w:rStyle w:val="Questionlabel"/>
                <w:bCs w:val="0"/>
              </w:rPr>
            </w:pPr>
            <w:r w:rsidRPr="00A73375">
              <w:rPr>
                <w:rStyle w:val="Questionlabel"/>
                <w:bCs w:val="0"/>
                <w:color w:val="FFFFFF" w:themeColor="background1"/>
              </w:rPr>
              <w:t>Particulars of area</w:t>
            </w:r>
          </w:p>
        </w:tc>
      </w:tr>
      <w:tr w:rsidR="00A73375" w:rsidRPr="00F61ABD" w14:paraId="788AE16E" w14:textId="77777777" w:rsidTr="00A73375">
        <w:trPr>
          <w:trHeight w:val="145"/>
        </w:trPr>
        <w:tc>
          <w:tcPr>
            <w:tcW w:w="2587" w:type="dxa"/>
            <w:gridSpan w:val="2"/>
            <w:tcBorders>
              <w:top w:val="single" w:sz="4" w:space="0" w:color="auto"/>
              <w:bottom w:val="single" w:sz="4" w:space="0" w:color="auto"/>
            </w:tcBorders>
            <w:noWrap/>
            <w:tcMar>
              <w:top w:w="108" w:type="dxa"/>
              <w:bottom w:w="108" w:type="dxa"/>
            </w:tcMar>
          </w:tcPr>
          <w:p w14:paraId="0677DA63" w14:textId="71ADE488" w:rsidR="00A73375" w:rsidRPr="00A73375" w:rsidRDefault="00E66037" w:rsidP="00A73375">
            <w:pPr>
              <w:rPr>
                <w:b/>
              </w:rPr>
            </w:pPr>
            <w:r>
              <w:rPr>
                <w:b/>
              </w:rPr>
              <w:t>Area retained</w:t>
            </w:r>
          </w:p>
        </w:tc>
        <w:tc>
          <w:tcPr>
            <w:tcW w:w="2590" w:type="dxa"/>
            <w:gridSpan w:val="3"/>
            <w:tcBorders>
              <w:top w:val="single" w:sz="4" w:space="0" w:color="auto"/>
              <w:bottom w:val="single" w:sz="4" w:space="0" w:color="auto"/>
            </w:tcBorders>
          </w:tcPr>
          <w:p w14:paraId="3F01B153" w14:textId="1132FED0" w:rsidR="00A73375" w:rsidRPr="00AB532D" w:rsidRDefault="00A73375" w:rsidP="00070F24"/>
        </w:tc>
        <w:tc>
          <w:tcPr>
            <w:tcW w:w="2587" w:type="dxa"/>
            <w:gridSpan w:val="4"/>
            <w:tcBorders>
              <w:top w:val="single" w:sz="4" w:space="0" w:color="auto"/>
              <w:bottom w:val="single" w:sz="4" w:space="0" w:color="auto"/>
            </w:tcBorders>
          </w:tcPr>
          <w:p w14:paraId="3EFCA12F" w14:textId="4C5394EB" w:rsidR="00A73375" w:rsidRPr="00A73375" w:rsidRDefault="00E66037" w:rsidP="00A73375">
            <w:pPr>
              <w:rPr>
                <w:b/>
              </w:rPr>
            </w:pPr>
            <w:r>
              <w:rPr>
                <w:b/>
              </w:rPr>
              <w:t>Area relinquished</w:t>
            </w:r>
          </w:p>
        </w:tc>
        <w:tc>
          <w:tcPr>
            <w:tcW w:w="2599" w:type="dxa"/>
            <w:gridSpan w:val="3"/>
            <w:tcBorders>
              <w:top w:val="single" w:sz="4" w:space="0" w:color="auto"/>
              <w:bottom w:val="single" w:sz="4" w:space="0" w:color="auto"/>
            </w:tcBorders>
          </w:tcPr>
          <w:p w14:paraId="7CC04E5B" w14:textId="7D689592" w:rsidR="00A73375" w:rsidRPr="00AB532D" w:rsidRDefault="00A73375" w:rsidP="00070F24"/>
        </w:tc>
      </w:tr>
      <w:tr w:rsidR="00A73375" w:rsidRPr="007A5EFD" w14:paraId="3BBB0D27" w14:textId="77777777" w:rsidTr="00A73375">
        <w:trPr>
          <w:trHeight w:val="195"/>
        </w:trPr>
        <w:tc>
          <w:tcPr>
            <w:tcW w:w="10363" w:type="dxa"/>
            <w:gridSpan w:val="12"/>
            <w:tcBorders>
              <w:top w:val="single" w:sz="4" w:space="0" w:color="auto"/>
              <w:bottom w:val="single" w:sz="4" w:space="0" w:color="auto"/>
            </w:tcBorders>
            <w:shd w:val="clear" w:color="auto" w:fill="1F1F5F" w:themeFill="text1"/>
            <w:noWrap/>
            <w:tcMar>
              <w:top w:w="108" w:type="dxa"/>
              <w:bottom w:w="108" w:type="dxa"/>
            </w:tcMar>
          </w:tcPr>
          <w:p w14:paraId="2F571B32" w14:textId="77777777" w:rsidR="00A73375" w:rsidRPr="00A73375" w:rsidRDefault="00A73375" w:rsidP="00070F24">
            <w:pPr>
              <w:rPr>
                <w:rStyle w:val="Questionlabel"/>
                <w:bCs w:val="0"/>
              </w:rPr>
            </w:pPr>
            <w:r w:rsidRPr="00A73375">
              <w:rPr>
                <w:rStyle w:val="Questionlabel"/>
                <w:bCs w:val="0"/>
                <w:color w:val="FFFFFF" w:themeColor="background1"/>
              </w:rPr>
              <w:t>Particulars of term</w:t>
            </w:r>
          </w:p>
        </w:tc>
      </w:tr>
      <w:tr w:rsidR="00E66037" w:rsidRPr="00F61ABD" w14:paraId="3AAE4F36" w14:textId="77777777" w:rsidTr="00E66037">
        <w:trPr>
          <w:trHeight w:val="145"/>
        </w:trPr>
        <w:tc>
          <w:tcPr>
            <w:tcW w:w="2612" w:type="dxa"/>
            <w:gridSpan w:val="3"/>
            <w:tcBorders>
              <w:top w:val="single" w:sz="4" w:space="0" w:color="auto"/>
              <w:bottom w:val="single" w:sz="4" w:space="0" w:color="auto"/>
            </w:tcBorders>
            <w:noWrap/>
            <w:tcMar>
              <w:top w:w="108" w:type="dxa"/>
              <w:bottom w:w="108" w:type="dxa"/>
            </w:tcMar>
          </w:tcPr>
          <w:p w14:paraId="57B4A4F8" w14:textId="77777777" w:rsidR="00E66037" w:rsidRDefault="00E66037" w:rsidP="00070F24">
            <w:pPr>
              <w:rPr>
                <w:b/>
              </w:rPr>
            </w:pPr>
            <w:r>
              <w:rPr>
                <w:b/>
              </w:rPr>
              <w:t>Term applied for</w:t>
            </w:r>
          </w:p>
          <w:p w14:paraId="11F46FA8" w14:textId="43B6D397" w:rsidR="00E66037" w:rsidRPr="00A73375" w:rsidRDefault="00E66037" w:rsidP="00070F24">
            <w:pPr>
              <w:rPr>
                <w:b/>
              </w:rPr>
            </w:pPr>
            <w:r>
              <w:rPr>
                <w:b/>
              </w:rPr>
              <w:t>(Maximum ten years)</w:t>
            </w:r>
          </w:p>
        </w:tc>
        <w:tc>
          <w:tcPr>
            <w:tcW w:w="7751" w:type="dxa"/>
            <w:gridSpan w:val="9"/>
            <w:tcBorders>
              <w:top w:val="single" w:sz="4" w:space="0" w:color="auto"/>
              <w:bottom w:val="single" w:sz="4" w:space="0" w:color="auto"/>
            </w:tcBorders>
          </w:tcPr>
          <w:p w14:paraId="7748B0AA" w14:textId="79D51342" w:rsidR="00E66037" w:rsidRPr="00A73375" w:rsidRDefault="00E66037" w:rsidP="00070F24">
            <w:pPr>
              <w:rPr>
                <w:b/>
              </w:rPr>
            </w:pPr>
          </w:p>
        </w:tc>
      </w:tr>
      <w:tr w:rsidR="009603FA" w:rsidRPr="009603FA" w14:paraId="5E034859" w14:textId="77777777" w:rsidTr="00A73375">
        <w:trPr>
          <w:trHeight w:val="195"/>
        </w:trPr>
        <w:tc>
          <w:tcPr>
            <w:tcW w:w="10363" w:type="dxa"/>
            <w:gridSpan w:val="12"/>
            <w:tcBorders>
              <w:top w:val="single" w:sz="4" w:space="0" w:color="auto"/>
              <w:bottom w:val="single" w:sz="4" w:space="0" w:color="auto"/>
            </w:tcBorders>
            <w:shd w:val="clear" w:color="auto" w:fill="1F1F5F" w:themeFill="text1"/>
            <w:noWrap/>
            <w:tcMar>
              <w:top w:w="108" w:type="dxa"/>
              <w:bottom w:w="108" w:type="dxa"/>
            </w:tcMar>
          </w:tcPr>
          <w:p w14:paraId="5191C96A" w14:textId="77777777" w:rsidR="009603FA" w:rsidRPr="00A73375" w:rsidRDefault="009603FA" w:rsidP="00306D86">
            <w:pPr>
              <w:rPr>
                <w:rStyle w:val="Questionlabel"/>
                <w:bCs w:val="0"/>
                <w:color w:val="FFFFFF" w:themeColor="background1"/>
              </w:rPr>
            </w:pPr>
            <w:r w:rsidRPr="00A73375">
              <w:rPr>
                <w:rStyle w:val="Questionlabel"/>
                <w:bCs w:val="0"/>
                <w:color w:val="FFFFFF" w:themeColor="background1"/>
              </w:rPr>
              <w:t>Details of activities during previous term</w:t>
            </w:r>
          </w:p>
          <w:p w14:paraId="60E8CCBD" w14:textId="7AB0DBDA" w:rsidR="009603FA" w:rsidRPr="00A73375" w:rsidRDefault="009603FA" w:rsidP="00A73375">
            <w:r w:rsidRPr="00A73375">
              <w:t xml:space="preserve">State the activities completed during the previous term.  Max 1000 words ~ </w:t>
            </w:r>
            <w:r w:rsidR="00A73375">
              <w:t>two</w:t>
            </w:r>
            <w:r w:rsidRPr="00A73375">
              <w:t xml:space="preserve"> pages, information may be entered here or attached separately.</w:t>
            </w:r>
          </w:p>
        </w:tc>
      </w:tr>
      <w:tr w:rsidR="009603FA" w:rsidRPr="00F61ABD" w14:paraId="4DE22598" w14:textId="77777777" w:rsidTr="00A73375">
        <w:trPr>
          <w:trHeight w:val="2835"/>
        </w:trPr>
        <w:tc>
          <w:tcPr>
            <w:tcW w:w="10363" w:type="dxa"/>
            <w:gridSpan w:val="12"/>
            <w:tcBorders>
              <w:top w:val="single" w:sz="4" w:space="0" w:color="auto"/>
              <w:bottom w:val="single" w:sz="4" w:space="0" w:color="auto"/>
            </w:tcBorders>
            <w:noWrap/>
            <w:tcMar>
              <w:top w:w="108" w:type="dxa"/>
              <w:bottom w:w="108" w:type="dxa"/>
            </w:tcMar>
          </w:tcPr>
          <w:p w14:paraId="3EFB686E" w14:textId="2404B143" w:rsidR="009603FA" w:rsidRPr="00F61ABD" w:rsidRDefault="009603FA" w:rsidP="00306D86"/>
        </w:tc>
      </w:tr>
      <w:tr w:rsidR="003C364E" w:rsidRPr="009603FA" w14:paraId="39667C62" w14:textId="77777777" w:rsidTr="00A73375">
        <w:trPr>
          <w:trHeight w:val="195"/>
        </w:trPr>
        <w:tc>
          <w:tcPr>
            <w:tcW w:w="10363" w:type="dxa"/>
            <w:gridSpan w:val="12"/>
            <w:tcBorders>
              <w:top w:val="single" w:sz="4" w:space="0" w:color="auto"/>
              <w:bottom w:val="single" w:sz="4" w:space="0" w:color="auto"/>
            </w:tcBorders>
            <w:shd w:val="clear" w:color="auto" w:fill="1F1F5F" w:themeFill="text1"/>
            <w:noWrap/>
            <w:tcMar>
              <w:top w:w="108" w:type="dxa"/>
              <w:bottom w:w="108" w:type="dxa"/>
            </w:tcMar>
          </w:tcPr>
          <w:p w14:paraId="75EC5075" w14:textId="01C4E6D6" w:rsidR="003C364E" w:rsidRPr="00A73375" w:rsidRDefault="003C364E" w:rsidP="00A73375">
            <w:pPr>
              <w:keepNext/>
              <w:rPr>
                <w:b/>
              </w:rPr>
            </w:pPr>
            <w:r w:rsidRPr="00A73375">
              <w:rPr>
                <w:b/>
              </w:rPr>
              <w:lastRenderedPageBreak/>
              <w:t>P</w:t>
            </w:r>
            <w:r w:rsidR="009C35D6" w:rsidRPr="00A73375">
              <w:rPr>
                <w:b/>
              </w:rPr>
              <w:t>roposed</w:t>
            </w:r>
            <w:r w:rsidR="006B08D3" w:rsidRPr="00A73375">
              <w:rPr>
                <w:b/>
              </w:rPr>
              <w:t xml:space="preserve"> future activities</w:t>
            </w:r>
          </w:p>
          <w:p w14:paraId="05D78DC5" w14:textId="702F7B8F" w:rsidR="003C364E" w:rsidRPr="00A73375" w:rsidRDefault="003C364E" w:rsidP="00A73375">
            <w:pPr>
              <w:keepNext/>
            </w:pPr>
            <w:r w:rsidRPr="00A73375">
              <w:t xml:space="preserve">State the </w:t>
            </w:r>
            <w:r w:rsidR="006B08D3" w:rsidRPr="00A73375">
              <w:t>p</w:t>
            </w:r>
            <w:r w:rsidR="009C35D6" w:rsidRPr="00A73375">
              <w:t>roposed</w:t>
            </w:r>
            <w:r w:rsidR="006B08D3" w:rsidRPr="00A73375">
              <w:t xml:space="preserve"> future activities</w:t>
            </w:r>
            <w:r w:rsidRPr="00A73375">
              <w:t xml:space="preserve">.  Max 1000 words ~ </w:t>
            </w:r>
            <w:r w:rsidR="00A73375">
              <w:t>two</w:t>
            </w:r>
            <w:r w:rsidRPr="00A73375">
              <w:t xml:space="preserve"> pages, information may be entered here or attached separately.</w:t>
            </w:r>
          </w:p>
        </w:tc>
      </w:tr>
      <w:tr w:rsidR="003C364E" w:rsidRPr="00F61ABD" w14:paraId="128DAE48" w14:textId="77777777" w:rsidTr="00A73375">
        <w:trPr>
          <w:trHeight w:val="2835"/>
        </w:trPr>
        <w:tc>
          <w:tcPr>
            <w:tcW w:w="10363" w:type="dxa"/>
            <w:gridSpan w:val="12"/>
            <w:tcBorders>
              <w:top w:val="single" w:sz="4" w:space="0" w:color="auto"/>
              <w:bottom w:val="single" w:sz="4" w:space="0" w:color="auto"/>
            </w:tcBorders>
            <w:noWrap/>
            <w:tcMar>
              <w:top w:w="108" w:type="dxa"/>
              <w:bottom w:w="108" w:type="dxa"/>
            </w:tcMar>
          </w:tcPr>
          <w:p w14:paraId="166DEF9A" w14:textId="55BA6507" w:rsidR="003C364E" w:rsidRPr="00F61ABD" w:rsidRDefault="003C364E" w:rsidP="00A73375">
            <w:pPr>
              <w:keepNext/>
            </w:pPr>
          </w:p>
        </w:tc>
      </w:tr>
      <w:tr w:rsidR="00FD3625" w:rsidRPr="00F61ABD" w14:paraId="5C32926D" w14:textId="77777777" w:rsidTr="00713901">
        <w:trPr>
          <w:trHeight w:val="132"/>
        </w:trPr>
        <w:tc>
          <w:tcPr>
            <w:tcW w:w="10363" w:type="dxa"/>
            <w:gridSpan w:val="12"/>
            <w:tcBorders>
              <w:top w:val="single" w:sz="4" w:space="0" w:color="auto"/>
              <w:bottom w:val="single" w:sz="4" w:space="0" w:color="auto"/>
            </w:tcBorders>
            <w:shd w:val="clear" w:color="auto" w:fill="1F1F5F" w:themeFill="text1"/>
            <w:noWrap/>
            <w:tcMar>
              <w:top w:w="108" w:type="dxa"/>
              <w:bottom w:w="108" w:type="dxa"/>
            </w:tcMar>
          </w:tcPr>
          <w:p w14:paraId="4024BB4F" w14:textId="4ECE2435" w:rsidR="00FD3625" w:rsidRPr="00FD3625" w:rsidRDefault="00FD3625" w:rsidP="00281739">
            <w:pPr>
              <w:keepNext/>
              <w:rPr>
                <w:b/>
              </w:rPr>
            </w:pPr>
            <w:r w:rsidRPr="00FD3625">
              <w:rPr>
                <w:b/>
              </w:rPr>
              <w:t xml:space="preserve">Required </w:t>
            </w:r>
            <w:r w:rsidR="00281739">
              <w:rPr>
                <w:b/>
              </w:rPr>
              <w:t>Payments</w:t>
            </w:r>
          </w:p>
        </w:tc>
      </w:tr>
      <w:tr w:rsidR="00FD3625" w:rsidRPr="00F61ABD" w14:paraId="71304F5B" w14:textId="77777777" w:rsidTr="00281739">
        <w:trPr>
          <w:trHeight w:val="907"/>
        </w:trPr>
        <w:tc>
          <w:tcPr>
            <w:tcW w:w="10363" w:type="dxa"/>
            <w:gridSpan w:val="12"/>
            <w:tcBorders>
              <w:top w:val="single" w:sz="4" w:space="0" w:color="auto"/>
              <w:bottom w:val="single" w:sz="4" w:space="0" w:color="auto"/>
            </w:tcBorders>
            <w:noWrap/>
            <w:tcMar>
              <w:top w:w="108" w:type="dxa"/>
              <w:bottom w:w="108" w:type="dxa"/>
            </w:tcMar>
          </w:tcPr>
          <w:p w14:paraId="1B283970" w14:textId="32AB4B2A" w:rsidR="00FD3625" w:rsidRPr="00F61ABD" w:rsidRDefault="00FD3625" w:rsidP="00A11943">
            <w:pPr>
              <w:pStyle w:val="ListParagraph"/>
              <w:keepNext/>
              <w:numPr>
                <w:ilvl w:val="0"/>
                <w:numId w:val="13"/>
              </w:numPr>
              <w:spacing w:after="40"/>
            </w:pPr>
            <w:r>
              <w:t xml:space="preserve">All </w:t>
            </w:r>
            <w:r w:rsidR="00281739">
              <w:t>renewal a</w:t>
            </w:r>
            <w:r w:rsidRPr="00ED4281">
              <w:t>pplication</w:t>
            </w:r>
            <w:r w:rsidR="00281739">
              <w:t>s</w:t>
            </w:r>
            <w:r w:rsidRPr="00ED4281">
              <w:t xml:space="preserve"> for Mineral Claims must be accompanied by the prescribed rent for the first year of the renewal and the prescribed renewal fee</w:t>
            </w:r>
            <w:r w:rsidR="007D1E9D">
              <w:t>, Section 90(</w:t>
            </w:r>
            <w:r w:rsidR="00A11943">
              <w:t>2</w:t>
            </w:r>
            <w:r w:rsidR="007D1E9D">
              <w:t xml:space="preserve">) Mining Act 1980 </w:t>
            </w:r>
            <w:proofErr w:type="gramStart"/>
            <w:r w:rsidR="007D1E9D">
              <w:t xml:space="preserve">and </w:t>
            </w:r>
            <w:r w:rsidRPr="00ED4281">
              <w:t xml:space="preserve"> </w:t>
            </w:r>
            <w:r w:rsidR="009D4731">
              <w:t>Regulation</w:t>
            </w:r>
            <w:proofErr w:type="gramEnd"/>
            <w:r w:rsidR="009D4731">
              <w:t xml:space="preserve"> 12 and Schedule 1 Mining Regulations 1982</w:t>
            </w:r>
            <w:r w:rsidRPr="00ED4281">
              <w:t>.</w:t>
            </w:r>
          </w:p>
        </w:tc>
      </w:tr>
      <w:tr w:rsidR="003C364E" w:rsidRPr="007A5EFD" w14:paraId="1498A572" w14:textId="77777777" w:rsidTr="00A73375">
        <w:trPr>
          <w:trHeight w:val="195"/>
        </w:trPr>
        <w:tc>
          <w:tcPr>
            <w:tcW w:w="10363" w:type="dxa"/>
            <w:gridSpan w:val="12"/>
            <w:tcBorders>
              <w:top w:val="single" w:sz="4" w:space="0" w:color="auto"/>
              <w:bottom w:val="single" w:sz="4" w:space="0" w:color="auto"/>
            </w:tcBorders>
            <w:shd w:val="clear" w:color="auto" w:fill="1F1F5F" w:themeFill="text1"/>
            <w:noWrap/>
            <w:tcMar>
              <w:top w:w="108" w:type="dxa"/>
              <w:bottom w:w="108" w:type="dxa"/>
            </w:tcMar>
          </w:tcPr>
          <w:p w14:paraId="6B7C24B2" w14:textId="5960588C" w:rsidR="003C364E" w:rsidRPr="00A73375" w:rsidRDefault="003C364E" w:rsidP="00A73375">
            <w:pPr>
              <w:rPr>
                <w:rStyle w:val="Questionlabel"/>
                <w:bCs w:val="0"/>
              </w:rPr>
            </w:pPr>
            <w:r w:rsidRPr="00A73375">
              <w:rPr>
                <w:rStyle w:val="Questionlabel"/>
                <w:bCs w:val="0"/>
                <w:color w:val="FFFFFF" w:themeColor="background1"/>
              </w:rPr>
              <w:t xml:space="preserve">Signatures of </w:t>
            </w:r>
            <w:r w:rsidR="00A73375" w:rsidRPr="00A73375">
              <w:rPr>
                <w:rStyle w:val="Questionlabel"/>
                <w:bCs w:val="0"/>
                <w:color w:val="FFFFFF" w:themeColor="background1"/>
              </w:rPr>
              <w:t>t</w:t>
            </w:r>
            <w:r w:rsidRPr="00A73375">
              <w:rPr>
                <w:rStyle w:val="Questionlabel"/>
                <w:bCs w:val="0"/>
                <w:color w:val="FFFFFF" w:themeColor="background1"/>
              </w:rPr>
              <w:t>itleholder/s</w:t>
            </w:r>
            <w:r w:rsidR="00E66037">
              <w:rPr>
                <w:rStyle w:val="Questionlabel"/>
                <w:bCs w:val="0"/>
                <w:color w:val="FFFFFF" w:themeColor="background1"/>
              </w:rPr>
              <w:t xml:space="preserve"> – not required for e-mailed applications</w:t>
            </w:r>
          </w:p>
        </w:tc>
      </w:tr>
      <w:tr w:rsidR="003C364E" w:rsidRPr="00F61ABD" w14:paraId="15BABA25" w14:textId="77777777" w:rsidTr="00A73375">
        <w:trPr>
          <w:trHeight w:val="145"/>
        </w:trPr>
        <w:tc>
          <w:tcPr>
            <w:tcW w:w="1888" w:type="dxa"/>
            <w:tcBorders>
              <w:top w:val="single" w:sz="4" w:space="0" w:color="auto"/>
              <w:bottom w:val="single" w:sz="4" w:space="0" w:color="auto"/>
            </w:tcBorders>
            <w:noWrap/>
            <w:tcMar>
              <w:top w:w="108" w:type="dxa"/>
              <w:bottom w:w="108" w:type="dxa"/>
            </w:tcMar>
          </w:tcPr>
          <w:p w14:paraId="3F0FC5BB" w14:textId="79BC7D4C" w:rsidR="003C364E" w:rsidRPr="00A73375" w:rsidRDefault="003C364E" w:rsidP="00A73375">
            <w:pPr>
              <w:rPr>
                <w:b/>
              </w:rPr>
            </w:pPr>
            <w:r w:rsidRPr="00A73375">
              <w:rPr>
                <w:b/>
              </w:rPr>
              <w:t xml:space="preserve">Title holder </w:t>
            </w:r>
            <w:r w:rsidR="00E66037">
              <w:rPr>
                <w:b/>
              </w:rPr>
              <w:t>one</w:t>
            </w:r>
          </w:p>
        </w:tc>
        <w:tc>
          <w:tcPr>
            <w:tcW w:w="5391" w:type="dxa"/>
            <w:gridSpan w:val="7"/>
            <w:tcBorders>
              <w:top w:val="single" w:sz="4" w:space="0" w:color="auto"/>
            </w:tcBorders>
          </w:tcPr>
          <w:p w14:paraId="5B215D11" w14:textId="19255558" w:rsidR="003C364E" w:rsidRPr="00F61ABD" w:rsidRDefault="003C364E" w:rsidP="00306D86"/>
        </w:tc>
        <w:tc>
          <w:tcPr>
            <w:tcW w:w="773" w:type="dxa"/>
            <w:gridSpan w:val="2"/>
            <w:tcBorders>
              <w:top w:val="single" w:sz="4" w:space="0" w:color="auto"/>
            </w:tcBorders>
          </w:tcPr>
          <w:p w14:paraId="29FC2F9E" w14:textId="4A68F0A8" w:rsidR="003C364E" w:rsidRPr="00A73375" w:rsidRDefault="003C364E" w:rsidP="00E66037">
            <w:pPr>
              <w:rPr>
                <w:b/>
              </w:rPr>
            </w:pPr>
            <w:r w:rsidRPr="00A73375">
              <w:rPr>
                <w:b/>
              </w:rPr>
              <w:t>Date</w:t>
            </w:r>
          </w:p>
        </w:tc>
        <w:tc>
          <w:tcPr>
            <w:tcW w:w="2311" w:type="dxa"/>
            <w:gridSpan w:val="2"/>
            <w:tcBorders>
              <w:top w:val="single" w:sz="4" w:space="0" w:color="auto"/>
            </w:tcBorders>
          </w:tcPr>
          <w:p w14:paraId="4ABB7D17" w14:textId="6D392822" w:rsidR="003C364E" w:rsidRPr="00F61ABD" w:rsidRDefault="003C364E" w:rsidP="00306D86"/>
        </w:tc>
      </w:tr>
      <w:tr w:rsidR="003C364E" w:rsidRPr="00F61ABD" w14:paraId="1C9FAC1F" w14:textId="77777777" w:rsidTr="00A73375">
        <w:trPr>
          <w:trHeight w:val="145"/>
        </w:trPr>
        <w:tc>
          <w:tcPr>
            <w:tcW w:w="1888" w:type="dxa"/>
            <w:tcBorders>
              <w:top w:val="single" w:sz="4" w:space="0" w:color="auto"/>
              <w:bottom w:val="single" w:sz="4" w:space="0" w:color="auto"/>
            </w:tcBorders>
            <w:noWrap/>
            <w:tcMar>
              <w:top w:w="108" w:type="dxa"/>
              <w:bottom w:w="108" w:type="dxa"/>
            </w:tcMar>
          </w:tcPr>
          <w:p w14:paraId="3783C84D" w14:textId="2B074979" w:rsidR="003C364E" w:rsidRPr="00A73375" w:rsidRDefault="00E66037" w:rsidP="00306D86">
            <w:pPr>
              <w:rPr>
                <w:b/>
              </w:rPr>
            </w:pPr>
            <w:r>
              <w:rPr>
                <w:b/>
              </w:rPr>
              <w:t>Title holder two</w:t>
            </w:r>
          </w:p>
        </w:tc>
        <w:tc>
          <w:tcPr>
            <w:tcW w:w="5391" w:type="dxa"/>
            <w:gridSpan w:val="7"/>
            <w:tcBorders>
              <w:bottom w:val="single" w:sz="4" w:space="0" w:color="auto"/>
            </w:tcBorders>
          </w:tcPr>
          <w:p w14:paraId="55A807EA" w14:textId="715EED16" w:rsidR="003C364E" w:rsidRDefault="003C364E" w:rsidP="00306D86"/>
        </w:tc>
        <w:tc>
          <w:tcPr>
            <w:tcW w:w="773" w:type="dxa"/>
            <w:gridSpan w:val="2"/>
            <w:tcBorders>
              <w:bottom w:val="single" w:sz="4" w:space="0" w:color="auto"/>
            </w:tcBorders>
          </w:tcPr>
          <w:p w14:paraId="2A4482F6" w14:textId="14FC0F14" w:rsidR="003C364E" w:rsidRPr="00A73375" w:rsidRDefault="003C364E" w:rsidP="00E66037">
            <w:pPr>
              <w:rPr>
                <w:b/>
              </w:rPr>
            </w:pPr>
            <w:r w:rsidRPr="00A73375">
              <w:rPr>
                <w:b/>
              </w:rPr>
              <w:t>Date</w:t>
            </w:r>
          </w:p>
        </w:tc>
        <w:tc>
          <w:tcPr>
            <w:tcW w:w="2311" w:type="dxa"/>
            <w:gridSpan w:val="2"/>
            <w:tcBorders>
              <w:bottom w:val="single" w:sz="4" w:space="0" w:color="auto"/>
            </w:tcBorders>
          </w:tcPr>
          <w:p w14:paraId="2160E0E0" w14:textId="7CCE96F6" w:rsidR="003C364E" w:rsidRDefault="003C364E" w:rsidP="00306D86"/>
        </w:tc>
      </w:tr>
      <w:tr w:rsidR="003C364E" w:rsidRPr="009603FA" w14:paraId="6F2304BF" w14:textId="77777777" w:rsidTr="00A73375">
        <w:trPr>
          <w:gridAfter w:val="1"/>
          <w:wAfter w:w="10" w:type="dxa"/>
          <w:trHeight w:val="195"/>
        </w:trPr>
        <w:tc>
          <w:tcPr>
            <w:tcW w:w="10353" w:type="dxa"/>
            <w:gridSpan w:val="11"/>
            <w:tcBorders>
              <w:top w:val="single" w:sz="4" w:space="0" w:color="auto"/>
              <w:bottom w:val="single" w:sz="4" w:space="0" w:color="auto"/>
            </w:tcBorders>
            <w:shd w:val="clear" w:color="auto" w:fill="1F1F5F" w:themeFill="text1"/>
            <w:noWrap/>
            <w:tcMar>
              <w:top w:w="108" w:type="dxa"/>
              <w:bottom w:w="108" w:type="dxa"/>
            </w:tcMar>
          </w:tcPr>
          <w:p w14:paraId="352F3578" w14:textId="4481F6A8" w:rsidR="003C364E" w:rsidRPr="00A73375" w:rsidRDefault="00A73375" w:rsidP="00A73375">
            <w:pPr>
              <w:rPr>
                <w:rStyle w:val="Questionlabel"/>
                <w:bCs w:val="0"/>
                <w:i/>
              </w:rPr>
            </w:pPr>
            <w:r>
              <w:rPr>
                <w:rStyle w:val="Questionlabel"/>
                <w:bCs w:val="0"/>
                <w:color w:val="FFFFFF" w:themeColor="background1"/>
              </w:rPr>
              <w:t>Payment / l</w:t>
            </w:r>
            <w:r w:rsidR="003C364E" w:rsidRPr="00A73375">
              <w:rPr>
                <w:rStyle w:val="Questionlabel"/>
                <w:bCs w:val="0"/>
                <w:color w:val="FFFFFF" w:themeColor="background1"/>
              </w:rPr>
              <w:t xml:space="preserve">odgement </w:t>
            </w:r>
            <w:r>
              <w:rPr>
                <w:rStyle w:val="Questionlabel"/>
                <w:bCs w:val="0"/>
                <w:color w:val="FFFFFF" w:themeColor="background1"/>
              </w:rPr>
              <w:t>m</w:t>
            </w:r>
            <w:r w:rsidR="003C364E" w:rsidRPr="00A73375">
              <w:rPr>
                <w:rStyle w:val="Questionlabel"/>
                <w:bCs w:val="0"/>
                <w:color w:val="FFFFFF" w:themeColor="background1"/>
              </w:rPr>
              <w:t>ethods</w:t>
            </w:r>
          </w:p>
        </w:tc>
      </w:tr>
      <w:tr w:rsidR="003C364E" w:rsidRPr="00F61ABD" w14:paraId="277A8775" w14:textId="77777777" w:rsidTr="00A73375">
        <w:trPr>
          <w:gridAfter w:val="1"/>
          <w:wAfter w:w="10" w:type="dxa"/>
          <w:trHeight w:val="2948"/>
        </w:trPr>
        <w:tc>
          <w:tcPr>
            <w:tcW w:w="5177" w:type="dxa"/>
            <w:gridSpan w:val="5"/>
            <w:tcBorders>
              <w:top w:val="single" w:sz="4" w:space="0" w:color="auto"/>
              <w:bottom w:val="single" w:sz="4" w:space="0" w:color="auto"/>
            </w:tcBorders>
            <w:noWrap/>
            <w:tcMar>
              <w:top w:w="108" w:type="dxa"/>
              <w:bottom w:w="108" w:type="dxa"/>
            </w:tcMar>
          </w:tcPr>
          <w:p w14:paraId="2D7A1085" w14:textId="6FEBFBD9" w:rsidR="003C364E" w:rsidRPr="00A73375" w:rsidRDefault="0028607F" w:rsidP="003C364E">
            <w:pPr>
              <w:spacing w:after="0"/>
              <w:ind w:left="45"/>
              <w:rPr>
                <w:b/>
                <w:bCs/>
                <w:sz w:val="20"/>
              </w:rPr>
            </w:pPr>
            <w:r w:rsidRPr="00A73375">
              <w:rPr>
                <w:b/>
                <w:bCs/>
                <w:sz w:val="20"/>
              </w:rPr>
              <w:t>Mail</w:t>
            </w:r>
          </w:p>
          <w:p w14:paraId="3ED87EFB" w14:textId="77777777" w:rsidR="003C364E" w:rsidRPr="001230ED" w:rsidRDefault="003C364E" w:rsidP="003C364E">
            <w:pPr>
              <w:spacing w:after="0"/>
              <w:ind w:left="45"/>
              <w:rPr>
                <w:sz w:val="20"/>
              </w:rPr>
            </w:pPr>
            <w:r w:rsidRPr="001230ED">
              <w:rPr>
                <w:sz w:val="20"/>
              </w:rPr>
              <w:t>Make a cheque payable to Receiver of Territory Monies.</w:t>
            </w:r>
          </w:p>
          <w:p w14:paraId="128C33A9" w14:textId="0CD1ECBB" w:rsidR="003C364E" w:rsidRPr="001230ED" w:rsidRDefault="003C364E" w:rsidP="003C364E">
            <w:pPr>
              <w:spacing w:after="0"/>
              <w:ind w:left="45"/>
              <w:rPr>
                <w:sz w:val="20"/>
              </w:rPr>
            </w:pPr>
            <w:r w:rsidRPr="001230ED">
              <w:rPr>
                <w:sz w:val="20"/>
              </w:rPr>
              <w:t xml:space="preserve">GPO Box 4550, </w:t>
            </w:r>
            <w:r w:rsidR="00F416C2" w:rsidRPr="001230ED">
              <w:rPr>
                <w:sz w:val="20"/>
              </w:rPr>
              <w:t>Darwin NT</w:t>
            </w:r>
            <w:r w:rsidRPr="001230ED">
              <w:rPr>
                <w:sz w:val="20"/>
              </w:rPr>
              <w:t xml:space="preserve">  0801</w:t>
            </w:r>
          </w:p>
          <w:p w14:paraId="27A69105" w14:textId="77777777" w:rsidR="003C364E" w:rsidRDefault="003C364E" w:rsidP="003C364E">
            <w:pPr>
              <w:spacing w:after="0"/>
              <w:ind w:left="45"/>
              <w:rPr>
                <w:b/>
                <w:sz w:val="20"/>
              </w:rPr>
            </w:pPr>
          </w:p>
          <w:p w14:paraId="3C163041" w14:textId="499787F0" w:rsidR="003C364E" w:rsidRPr="00A73375" w:rsidRDefault="0028607F" w:rsidP="003C364E">
            <w:pPr>
              <w:spacing w:after="0"/>
              <w:ind w:left="45"/>
              <w:rPr>
                <w:b/>
                <w:bCs/>
                <w:sz w:val="20"/>
              </w:rPr>
            </w:pPr>
            <w:r w:rsidRPr="00A73375">
              <w:rPr>
                <w:b/>
                <w:bCs/>
                <w:sz w:val="20"/>
              </w:rPr>
              <w:t xml:space="preserve">In </w:t>
            </w:r>
            <w:r w:rsidR="00A73375" w:rsidRPr="00A73375">
              <w:rPr>
                <w:b/>
                <w:bCs/>
                <w:sz w:val="20"/>
              </w:rPr>
              <w:t>p</w:t>
            </w:r>
            <w:r w:rsidRPr="00A73375">
              <w:rPr>
                <w:b/>
                <w:bCs/>
                <w:sz w:val="20"/>
              </w:rPr>
              <w:t>erson</w:t>
            </w:r>
          </w:p>
          <w:p w14:paraId="7CC3E8F5" w14:textId="00D46D9B" w:rsidR="00F416C2" w:rsidRDefault="003C364E" w:rsidP="003C364E">
            <w:pPr>
              <w:spacing w:after="0"/>
              <w:ind w:left="45"/>
              <w:rPr>
                <w:rFonts w:eastAsia="Times New Roman"/>
                <w:sz w:val="20"/>
              </w:rPr>
            </w:pPr>
            <w:r w:rsidRPr="001230ED">
              <w:rPr>
                <w:rFonts w:eastAsia="Times New Roman"/>
                <w:sz w:val="20"/>
              </w:rPr>
              <w:t>Mineral Titles</w:t>
            </w:r>
          </w:p>
          <w:p w14:paraId="3A45F35F" w14:textId="7180FF02" w:rsidR="003C364E" w:rsidRPr="001230ED" w:rsidRDefault="00F416C2" w:rsidP="003C364E">
            <w:pPr>
              <w:spacing w:after="0"/>
              <w:ind w:left="45"/>
              <w:rPr>
                <w:rFonts w:eastAsia="Times New Roman"/>
                <w:sz w:val="20"/>
              </w:rPr>
            </w:pPr>
            <w:r w:rsidRPr="001230ED">
              <w:rPr>
                <w:rFonts w:eastAsia="Times New Roman"/>
                <w:sz w:val="20"/>
              </w:rPr>
              <w:t>5</w:t>
            </w:r>
            <w:r w:rsidR="003C364E" w:rsidRPr="001230ED">
              <w:rPr>
                <w:rFonts w:eastAsia="Times New Roman"/>
                <w:sz w:val="20"/>
                <w:vertAlign w:val="superscript"/>
              </w:rPr>
              <w:t>th</w:t>
            </w:r>
            <w:r w:rsidR="003C364E" w:rsidRPr="001230ED">
              <w:rPr>
                <w:rFonts w:eastAsia="Times New Roman"/>
                <w:sz w:val="20"/>
              </w:rPr>
              <w:t xml:space="preserve"> Floor, </w:t>
            </w:r>
            <w:proofErr w:type="spellStart"/>
            <w:r w:rsidR="003C364E" w:rsidRPr="001230ED">
              <w:rPr>
                <w:rFonts w:eastAsia="Times New Roman"/>
                <w:sz w:val="20"/>
              </w:rPr>
              <w:t>Paspalis</w:t>
            </w:r>
            <w:proofErr w:type="spellEnd"/>
            <w:r w:rsidR="003C364E" w:rsidRPr="001230ED">
              <w:rPr>
                <w:rFonts w:eastAsia="Times New Roman"/>
                <w:sz w:val="20"/>
              </w:rPr>
              <w:t xml:space="preserve"> </w:t>
            </w:r>
            <w:proofErr w:type="spellStart"/>
            <w:r w:rsidR="003C364E" w:rsidRPr="001230ED">
              <w:rPr>
                <w:rFonts w:eastAsia="Times New Roman"/>
                <w:sz w:val="20"/>
              </w:rPr>
              <w:t>Centrepoint</w:t>
            </w:r>
            <w:proofErr w:type="spellEnd"/>
            <w:r w:rsidR="003C364E" w:rsidRPr="001230ED">
              <w:rPr>
                <w:rFonts w:eastAsia="Times New Roman"/>
                <w:sz w:val="20"/>
              </w:rPr>
              <w:t xml:space="preserve"> Building, 48-50 Smith Street, The Mall, Darwin</w:t>
            </w:r>
          </w:p>
          <w:p w14:paraId="28966179" w14:textId="77777777" w:rsidR="003C364E" w:rsidRDefault="003C364E" w:rsidP="003C364E">
            <w:pPr>
              <w:spacing w:after="0"/>
              <w:ind w:left="45"/>
              <w:rPr>
                <w:rFonts w:eastAsia="Times New Roman"/>
                <w:sz w:val="20"/>
              </w:rPr>
            </w:pPr>
            <w:proofErr w:type="spellStart"/>
            <w:r w:rsidRPr="001230ED">
              <w:rPr>
                <w:rFonts w:eastAsia="Times New Roman"/>
                <w:sz w:val="20"/>
              </w:rPr>
              <w:t>Eftpos</w:t>
            </w:r>
            <w:proofErr w:type="spellEnd"/>
            <w:r w:rsidRPr="001230ED">
              <w:rPr>
                <w:rFonts w:eastAsia="Times New Roman"/>
                <w:sz w:val="20"/>
              </w:rPr>
              <w:t xml:space="preserve"> available – no cash out facilities</w:t>
            </w:r>
          </w:p>
          <w:p w14:paraId="2C263041" w14:textId="77777777" w:rsidR="003C364E" w:rsidRPr="001230ED" w:rsidRDefault="003C364E" w:rsidP="003C364E">
            <w:pPr>
              <w:spacing w:after="0"/>
              <w:ind w:left="45"/>
              <w:rPr>
                <w:rFonts w:eastAsia="Times New Roman"/>
                <w:sz w:val="20"/>
              </w:rPr>
            </w:pPr>
          </w:p>
          <w:p w14:paraId="50160A86" w14:textId="396590E2" w:rsidR="003C364E" w:rsidRPr="00A73375" w:rsidRDefault="0028607F" w:rsidP="003C364E">
            <w:pPr>
              <w:spacing w:after="0"/>
              <w:ind w:left="45"/>
              <w:rPr>
                <w:b/>
                <w:bCs/>
                <w:sz w:val="20"/>
              </w:rPr>
            </w:pPr>
            <w:r w:rsidRPr="00A73375">
              <w:rPr>
                <w:b/>
                <w:bCs/>
                <w:sz w:val="20"/>
              </w:rPr>
              <w:t xml:space="preserve">By </w:t>
            </w:r>
            <w:r w:rsidR="00A73375" w:rsidRPr="00A73375">
              <w:rPr>
                <w:b/>
                <w:bCs/>
                <w:sz w:val="20"/>
              </w:rPr>
              <w:t>p</w:t>
            </w:r>
            <w:r w:rsidRPr="00A73375">
              <w:rPr>
                <w:b/>
                <w:bCs/>
                <w:sz w:val="20"/>
              </w:rPr>
              <w:t>hone</w:t>
            </w:r>
          </w:p>
          <w:p w14:paraId="789E9982" w14:textId="77777777" w:rsidR="003C364E" w:rsidRPr="00F61ABD" w:rsidRDefault="003C364E" w:rsidP="003C364E">
            <w:pPr>
              <w:ind w:left="45"/>
            </w:pPr>
            <w:r w:rsidRPr="001230ED">
              <w:rPr>
                <w:sz w:val="20"/>
              </w:rPr>
              <w:t>Please call (08) 8999 5322 to pay by phone.</w:t>
            </w:r>
          </w:p>
        </w:tc>
        <w:tc>
          <w:tcPr>
            <w:tcW w:w="5176" w:type="dxa"/>
            <w:gridSpan w:val="6"/>
            <w:tcBorders>
              <w:top w:val="single" w:sz="4" w:space="0" w:color="auto"/>
              <w:bottom w:val="single" w:sz="4" w:space="0" w:color="auto"/>
            </w:tcBorders>
          </w:tcPr>
          <w:p w14:paraId="77740077" w14:textId="6FA3CD92" w:rsidR="003C364E" w:rsidRPr="00A73375" w:rsidRDefault="0028607F" w:rsidP="003C364E">
            <w:pPr>
              <w:spacing w:after="0"/>
              <w:rPr>
                <w:b/>
                <w:bCs/>
                <w:sz w:val="20"/>
              </w:rPr>
            </w:pPr>
            <w:r w:rsidRPr="00A73375">
              <w:rPr>
                <w:b/>
                <w:bCs/>
                <w:sz w:val="20"/>
              </w:rPr>
              <w:t>By Email</w:t>
            </w:r>
          </w:p>
          <w:p w14:paraId="3842D954" w14:textId="77777777" w:rsidR="003C364E" w:rsidRDefault="003C364E" w:rsidP="003C364E">
            <w:pPr>
              <w:spacing w:after="0"/>
              <w:rPr>
                <w:b/>
                <w:sz w:val="20"/>
              </w:rPr>
            </w:pPr>
            <w:r>
              <w:rPr>
                <w:sz w:val="20"/>
              </w:rPr>
              <w:t xml:space="preserve">Email application to </w:t>
            </w:r>
            <w:hyperlink r:id="rId9" w:history="1">
              <w:r w:rsidRPr="00DF28A6">
                <w:rPr>
                  <w:rStyle w:val="Hyperlink"/>
                  <w:sz w:val="20"/>
                </w:rPr>
                <w:t>titles.info@nt.gov.au</w:t>
              </w:r>
            </w:hyperlink>
          </w:p>
          <w:p w14:paraId="77984E58" w14:textId="77777777" w:rsidR="003C364E" w:rsidRDefault="003C364E" w:rsidP="003C364E">
            <w:pPr>
              <w:spacing w:after="0"/>
              <w:rPr>
                <w:b/>
                <w:sz w:val="20"/>
              </w:rPr>
            </w:pPr>
          </w:p>
          <w:p w14:paraId="29027637" w14:textId="1BD84175" w:rsidR="003C364E" w:rsidRPr="00A73375" w:rsidRDefault="0028607F" w:rsidP="003C364E">
            <w:pPr>
              <w:spacing w:after="0"/>
              <w:rPr>
                <w:b/>
                <w:bCs/>
                <w:sz w:val="20"/>
              </w:rPr>
            </w:pPr>
            <w:r w:rsidRPr="00A73375">
              <w:rPr>
                <w:b/>
                <w:bCs/>
                <w:sz w:val="20"/>
              </w:rPr>
              <w:t xml:space="preserve">Direct </w:t>
            </w:r>
            <w:r w:rsidR="00A73375" w:rsidRPr="00A73375">
              <w:rPr>
                <w:b/>
                <w:bCs/>
                <w:sz w:val="20"/>
              </w:rPr>
              <w:t>d</w:t>
            </w:r>
            <w:r w:rsidRPr="00A73375">
              <w:rPr>
                <w:b/>
                <w:bCs/>
                <w:sz w:val="20"/>
              </w:rPr>
              <w:t>eposit</w:t>
            </w:r>
          </w:p>
          <w:p w14:paraId="5E7DD35A" w14:textId="7061C86F" w:rsidR="003C364E" w:rsidRPr="001230ED" w:rsidRDefault="003C364E" w:rsidP="003C364E">
            <w:pPr>
              <w:spacing w:after="0"/>
              <w:rPr>
                <w:sz w:val="20"/>
              </w:rPr>
            </w:pPr>
            <w:r w:rsidRPr="001230ED">
              <w:rPr>
                <w:sz w:val="20"/>
              </w:rPr>
              <w:t>Department of Industry</w:t>
            </w:r>
            <w:r w:rsidR="00B97DBE">
              <w:rPr>
                <w:sz w:val="20"/>
              </w:rPr>
              <w:t>, Tourism</w:t>
            </w:r>
            <w:r w:rsidRPr="001230ED">
              <w:rPr>
                <w:sz w:val="20"/>
              </w:rPr>
              <w:t xml:space="preserve"> and </w:t>
            </w:r>
            <w:r w:rsidR="00B97DBE">
              <w:rPr>
                <w:sz w:val="20"/>
              </w:rPr>
              <w:t>Trade</w:t>
            </w:r>
          </w:p>
          <w:p w14:paraId="4738F83F" w14:textId="1386B8B2" w:rsidR="00252C69" w:rsidRDefault="003C364E" w:rsidP="003C364E">
            <w:pPr>
              <w:spacing w:after="0"/>
              <w:rPr>
                <w:sz w:val="20"/>
              </w:rPr>
            </w:pPr>
            <w:r w:rsidRPr="001230ED">
              <w:rPr>
                <w:sz w:val="20"/>
              </w:rPr>
              <w:t>BSB: 085-</w:t>
            </w:r>
            <w:r w:rsidR="00FD7B9E">
              <w:rPr>
                <w:sz w:val="20"/>
              </w:rPr>
              <w:t>933</w:t>
            </w:r>
          </w:p>
          <w:p w14:paraId="1C220674" w14:textId="0B9F1160" w:rsidR="003C364E" w:rsidRDefault="003C364E" w:rsidP="003C364E">
            <w:pPr>
              <w:spacing w:after="0"/>
              <w:rPr>
                <w:sz w:val="20"/>
              </w:rPr>
            </w:pPr>
            <w:r w:rsidRPr="001230ED">
              <w:rPr>
                <w:sz w:val="20"/>
              </w:rPr>
              <w:t xml:space="preserve">Account: </w:t>
            </w:r>
            <w:r w:rsidR="00FD7B9E">
              <w:rPr>
                <w:sz w:val="20"/>
              </w:rPr>
              <w:t>187960924</w:t>
            </w:r>
          </w:p>
          <w:p w14:paraId="605E530D" w14:textId="77777777" w:rsidR="003C364E" w:rsidRPr="001230ED" w:rsidRDefault="003C364E" w:rsidP="003C364E">
            <w:pPr>
              <w:spacing w:after="0"/>
              <w:rPr>
                <w:sz w:val="20"/>
              </w:rPr>
            </w:pPr>
          </w:p>
          <w:p w14:paraId="1DA4FB6E" w14:textId="1840425D" w:rsidR="003C364E" w:rsidRDefault="003C364E" w:rsidP="003C364E">
            <w:pPr>
              <w:rPr>
                <w:rFonts w:eastAsia="Times New Roman"/>
                <w:sz w:val="20"/>
              </w:rPr>
            </w:pPr>
            <w:r w:rsidRPr="001230ED">
              <w:rPr>
                <w:rFonts w:eastAsia="Times New Roman"/>
                <w:sz w:val="20"/>
              </w:rPr>
              <w:t xml:space="preserve">Please include a </w:t>
            </w:r>
            <w:r w:rsidRPr="00252C69">
              <w:rPr>
                <w:rFonts w:eastAsia="Times New Roman"/>
                <w:bCs/>
                <w:sz w:val="20"/>
              </w:rPr>
              <w:t>reference</w:t>
            </w:r>
            <w:r w:rsidRPr="001230ED">
              <w:rPr>
                <w:rFonts w:eastAsia="Times New Roman"/>
                <w:b/>
                <w:sz w:val="20"/>
              </w:rPr>
              <w:t xml:space="preserve"> </w:t>
            </w:r>
            <w:r w:rsidRPr="001230ED">
              <w:rPr>
                <w:rFonts w:eastAsia="Times New Roman"/>
                <w:sz w:val="20"/>
              </w:rPr>
              <w:t>(e.g. title number</w:t>
            </w:r>
            <w:r>
              <w:rPr>
                <w:rFonts w:eastAsia="Times New Roman"/>
                <w:sz w:val="20"/>
              </w:rPr>
              <w:t xml:space="preserve">) </w:t>
            </w:r>
            <w:r w:rsidRPr="001230ED">
              <w:rPr>
                <w:rFonts w:eastAsia="Times New Roman"/>
                <w:sz w:val="20"/>
              </w:rPr>
              <w:t xml:space="preserve">in your electronic transaction to ensure your payment is easily identifiable. </w:t>
            </w:r>
            <w:r>
              <w:rPr>
                <w:rFonts w:eastAsia="Times New Roman"/>
                <w:sz w:val="20"/>
              </w:rPr>
              <w:t xml:space="preserve"> </w:t>
            </w:r>
            <w:r w:rsidRPr="001230ED">
              <w:rPr>
                <w:rFonts w:eastAsia="Times New Roman"/>
                <w:sz w:val="20"/>
              </w:rPr>
              <w:t xml:space="preserve">A remittance advice (confirmation of payment) </w:t>
            </w:r>
            <w:r w:rsidR="0028607F" w:rsidRPr="001230ED">
              <w:rPr>
                <w:rFonts w:eastAsia="Times New Roman"/>
                <w:b/>
                <w:sz w:val="20"/>
              </w:rPr>
              <w:t>must</w:t>
            </w:r>
            <w:r w:rsidRPr="001230ED">
              <w:rPr>
                <w:rFonts w:eastAsia="Times New Roman"/>
                <w:sz w:val="20"/>
              </w:rPr>
              <w:t xml:space="preserve"> be emailed to</w:t>
            </w:r>
            <w:r>
              <w:rPr>
                <w:rFonts w:eastAsia="Times New Roman"/>
                <w:sz w:val="20"/>
              </w:rPr>
              <w:t xml:space="preserve"> </w:t>
            </w:r>
            <w:hyperlink r:id="rId10" w:history="1">
              <w:r w:rsidRPr="00DF28A6">
                <w:rPr>
                  <w:rStyle w:val="Hyperlink"/>
                  <w:rFonts w:eastAsia="Times New Roman"/>
                  <w:sz w:val="20"/>
                </w:rPr>
                <w:t>titles.info@nt.gov.au</w:t>
              </w:r>
            </w:hyperlink>
            <w:r>
              <w:rPr>
                <w:rFonts w:eastAsia="Times New Roman"/>
                <w:sz w:val="20"/>
              </w:rPr>
              <w:t xml:space="preserve"> </w:t>
            </w:r>
            <w:r w:rsidRPr="001230ED">
              <w:rPr>
                <w:rFonts w:eastAsia="Times New Roman"/>
                <w:sz w:val="20"/>
              </w:rPr>
              <w:t>to enable payment to be receipted.</w:t>
            </w:r>
            <w:r w:rsidR="00230457">
              <w:rPr>
                <w:rFonts w:eastAsia="Times New Roman"/>
                <w:sz w:val="20"/>
              </w:rPr>
              <w:t xml:space="preserve"> </w:t>
            </w:r>
          </w:p>
          <w:p w14:paraId="5D4E7F67" w14:textId="77777777" w:rsidR="00230457" w:rsidRPr="00230457" w:rsidRDefault="00230457" w:rsidP="003C364E">
            <w:pPr>
              <w:rPr>
                <w:b/>
              </w:rPr>
            </w:pPr>
            <w:r w:rsidRPr="00230457">
              <w:rPr>
                <w:rFonts w:eastAsia="Times New Roman"/>
                <w:b/>
                <w:sz w:val="20"/>
              </w:rPr>
              <w:t>Failure to provide the remittance advice at the time of lodgement will result in the refusal of the application.</w:t>
            </w:r>
          </w:p>
        </w:tc>
      </w:tr>
      <w:tr w:rsidR="005E1CC6" w14:paraId="5C26A186" w14:textId="77777777" w:rsidTr="00A73375">
        <w:trPr>
          <w:gridAfter w:val="1"/>
          <w:wAfter w:w="10" w:type="dxa"/>
          <w:trHeight w:val="1020"/>
        </w:trPr>
        <w:tc>
          <w:tcPr>
            <w:tcW w:w="10353" w:type="dxa"/>
            <w:gridSpan w:val="11"/>
            <w:tcBorders>
              <w:top w:val="single" w:sz="4" w:space="0" w:color="auto"/>
              <w:bottom w:val="single" w:sz="4" w:space="0" w:color="auto"/>
            </w:tcBorders>
            <w:noWrap/>
            <w:tcMar>
              <w:top w:w="108" w:type="dxa"/>
              <w:bottom w:w="108" w:type="dxa"/>
            </w:tcMar>
          </w:tcPr>
          <w:p w14:paraId="22AB62B5" w14:textId="77777777" w:rsidR="005E1CC6" w:rsidRPr="00814AF6" w:rsidRDefault="005E1CC6" w:rsidP="00252C69">
            <w:pPr>
              <w:pStyle w:val="Heading1"/>
              <w:keepNext w:val="0"/>
              <w:keepLines w:val="0"/>
              <w:widowControl w:val="0"/>
              <w:spacing w:before="0"/>
              <w:outlineLvl w:val="0"/>
            </w:pPr>
            <w:r w:rsidRPr="00814AF6">
              <w:t>Further information</w:t>
            </w:r>
          </w:p>
          <w:p w14:paraId="23F66D02" w14:textId="77777777" w:rsidR="005E1CC6" w:rsidRPr="00131237" w:rsidRDefault="005E1CC6" w:rsidP="001F56B2">
            <w:pPr>
              <w:spacing w:after="0"/>
              <w:rPr>
                <w:szCs w:val="22"/>
              </w:rPr>
            </w:pPr>
            <w:r w:rsidRPr="00131237">
              <w:rPr>
                <w:szCs w:val="22"/>
              </w:rPr>
              <w:t xml:space="preserve">Email your completed form to </w:t>
            </w:r>
            <w:hyperlink r:id="rId11" w:history="1">
              <w:r w:rsidRPr="00131237">
                <w:rPr>
                  <w:rStyle w:val="Hyperlink"/>
                  <w:szCs w:val="22"/>
                </w:rPr>
                <w:t>titles.info@nt.gov.au</w:t>
              </w:r>
            </w:hyperlink>
          </w:p>
          <w:p w14:paraId="3FC0A27E" w14:textId="335CD6F9" w:rsidR="00EC41B2" w:rsidRPr="00FD3625" w:rsidRDefault="005E1CC6" w:rsidP="001F56B2">
            <w:pPr>
              <w:spacing w:after="0"/>
              <w:rPr>
                <w:szCs w:val="22"/>
              </w:rPr>
            </w:pPr>
            <w:r w:rsidRPr="00131237">
              <w:rPr>
                <w:szCs w:val="22"/>
              </w:rPr>
              <w:t xml:space="preserve">For more information see </w:t>
            </w:r>
            <w:hyperlink r:id="rId12" w:history="1">
              <w:r w:rsidRPr="00131237">
                <w:rPr>
                  <w:rStyle w:val="Hyperlink"/>
                  <w:szCs w:val="22"/>
                </w:rPr>
                <w:t>http://www.nt.gov.au/mining-energy</w:t>
              </w:r>
            </w:hyperlink>
            <w:r w:rsidRPr="00131237">
              <w:rPr>
                <w:szCs w:val="22"/>
              </w:rPr>
              <w:t xml:space="preserve"> or phone (08) 8999 5322</w:t>
            </w:r>
          </w:p>
        </w:tc>
      </w:tr>
      <w:tr w:rsidR="003C364E" w:rsidRPr="009603FA" w14:paraId="009D9FE9" w14:textId="77777777" w:rsidTr="00A73375">
        <w:trPr>
          <w:gridAfter w:val="1"/>
          <w:wAfter w:w="10" w:type="dxa"/>
          <w:trHeight w:val="195"/>
        </w:trPr>
        <w:tc>
          <w:tcPr>
            <w:tcW w:w="10353" w:type="dxa"/>
            <w:gridSpan w:val="11"/>
            <w:tcBorders>
              <w:top w:val="single" w:sz="4" w:space="0" w:color="auto"/>
              <w:bottom w:val="single" w:sz="4" w:space="0" w:color="auto"/>
            </w:tcBorders>
            <w:shd w:val="clear" w:color="auto" w:fill="1F1F5F" w:themeFill="text1"/>
            <w:noWrap/>
            <w:tcMar>
              <w:top w:w="108" w:type="dxa"/>
              <w:bottom w:w="108" w:type="dxa"/>
            </w:tcMar>
          </w:tcPr>
          <w:p w14:paraId="5B73B2C2" w14:textId="10D337D7" w:rsidR="003C364E" w:rsidRPr="00A83DED" w:rsidRDefault="003C364E" w:rsidP="00A73375">
            <w:pPr>
              <w:keepNext/>
              <w:rPr>
                <w:rStyle w:val="Questionlabel"/>
                <w:b w:val="0"/>
                <w:bCs w:val="0"/>
                <w:i/>
              </w:rPr>
            </w:pPr>
            <w:r w:rsidRPr="00A83DED">
              <w:rPr>
                <w:rStyle w:val="Questionlabel"/>
                <w:b w:val="0"/>
                <w:bCs w:val="0"/>
                <w:color w:val="FFFFFF" w:themeColor="background1"/>
              </w:rPr>
              <w:lastRenderedPageBreak/>
              <w:t xml:space="preserve">Privacy </w:t>
            </w:r>
            <w:r w:rsidR="00A73375">
              <w:rPr>
                <w:rStyle w:val="Questionlabel"/>
                <w:b w:val="0"/>
                <w:bCs w:val="0"/>
                <w:color w:val="FFFFFF" w:themeColor="background1"/>
              </w:rPr>
              <w:t>s</w:t>
            </w:r>
            <w:r w:rsidRPr="00A83DED">
              <w:rPr>
                <w:rStyle w:val="Questionlabel"/>
                <w:b w:val="0"/>
                <w:bCs w:val="0"/>
                <w:color w:val="FFFFFF" w:themeColor="background1"/>
              </w:rPr>
              <w:t>tatement</w:t>
            </w:r>
          </w:p>
        </w:tc>
      </w:tr>
      <w:tr w:rsidR="003C364E" w:rsidRPr="00F61ABD" w14:paraId="653A1945" w14:textId="77777777" w:rsidTr="00A73375">
        <w:trPr>
          <w:gridAfter w:val="1"/>
          <w:wAfter w:w="10" w:type="dxa"/>
          <w:trHeight w:val="2098"/>
        </w:trPr>
        <w:tc>
          <w:tcPr>
            <w:tcW w:w="10353" w:type="dxa"/>
            <w:gridSpan w:val="11"/>
            <w:tcBorders>
              <w:top w:val="single" w:sz="4" w:space="0" w:color="auto"/>
              <w:bottom w:val="single" w:sz="4" w:space="0" w:color="auto"/>
            </w:tcBorders>
            <w:noWrap/>
            <w:tcMar>
              <w:top w:w="108" w:type="dxa"/>
              <w:bottom w:w="108" w:type="dxa"/>
            </w:tcMar>
          </w:tcPr>
          <w:p w14:paraId="201FBDD1" w14:textId="3842DBBE" w:rsidR="00252C69" w:rsidRPr="00ED4281" w:rsidRDefault="003C364E" w:rsidP="00A73375">
            <w:pPr>
              <w:keepNext/>
              <w:spacing w:after="200"/>
              <w:rPr>
                <w:rFonts w:cs="Arial"/>
              </w:rPr>
            </w:pPr>
            <w:r w:rsidRPr="00ED4281">
              <w:rPr>
                <w:rFonts w:cs="Arial"/>
              </w:rPr>
              <w:t xml:space="preserve">The Department of </w:t>
            </w:r>
            <w:r w:rsidR="00B97DBE" w:rsidRPr="00ED4281">
              <w:t>Industry, Tourism and Trade</w:t>
            </w:r>
            <w:r w:rsidRPr="00ED4281">
              <w:rPr>
                <w:rFonts w:cs="Arial"/>
              </w:rPr>
              <w:t xml:space="preserve"> (the </w:t>
            </w:r>
            <w:r w:rsidR="00A73375" w:rsidRPr="00ED4281">
              <w:rPr>
                <w:rFonts w:cs="Arial"/>
              </w:rPr>
              <w:t>d</w:t>
            </w:r>
            <w:r w:rsidRPr="00ED4281">
              <w:rPr>
                <w:rFonts w:cs="Arial"/>
              </w:rPr>
              <w:t xml:space="preserve">epartment) is seeking information from you for the purposes of assessing your application under s79 of the </w:t>
            </w:r>
            <w:r w:rsidRPr="00ED4281">
              <w:rPr>
                <w:rFonts w:cs="Arial"/>
                <w:iCs/>
              </w:rPr>
              <w:t>Mineral Titles Act 2010</w:t>
            </w:r>
            <w:r w:rsidRPr="00ED4281">
              <w:rPr>
                <w:rFonts w:cs="Arial"/>
              </w:rPr>
              <w:t xml:space="preserve"> (the Act). This information will be kept confidential except as required by law.</w:t>
            </w:r>
          </w:p>
          <w:p w14:paraId="082D517B" w14:textId="274B5558" w:rsidR="003C364E" w:rsidRPr="00ED4281" w:rsidRDefault="003C364E" w:rsidP="00A73375">
            <w:pPr>
              <w:keepNext/>
              <w:spacing w:after="200"/>
              <w:rPr>
                <w:rFonts w:cs="Arial"/>
              </w:rPr>
            </w:pPr>
            <w:r w:rsidRPr="00ED4281">
              <w:rPr>
                <w:rFonts w:cs="Arial"/>
              </w:rPr>
              <w:t xml:space="preserve">The </w:t>
            </w:r>
            <w:r w:rsidR="00A73375" w:rsidRPr="00ED4281">
              <w:rPr>
                <w:rFonts w:cs="Arial"/>
              </w:rPr>
              <w:t>d</w:t>
            </w:r>
            <w:r w:rsidRPr="00ED4281">
              <w:rPr>
                <w:rFonts w:cs="Arial"/>
              </w:rPr>
              <w:t xml:space="preserve">epartment is required to keep a register of mineral titles under s121 of the </w:t>
            </w:r>
            <w:r w:rsidRPr="00ED4281">
              <w:rPr>
                <w:rFonts w:cs="Arial"/>
                <w:iCs/>
              </w:rPr>
              <w:t>Act</w:t>
            </w:r>
            <w:r w:rsidRPr="00ED4281">
              <w:rPr>
                <w:rFonts w:cs="Arial"/>
              </w:rPr>
              <w:t>. The information contained in this register includes the details of all applications for mineral titles, including the name of the grantee, the term of the mineral title and a description of the land the subject of the mineral title. Any person may obtain copies of this information under s121 and s128 of the Act, on payment of the prescribed fee.</w:t>
            </w:r>
          </w:p>
          <w:p w14:paraId="4D9B989A" w14:textId="3328218A" w:rsidR="003C364E" w:rsidRPr="00F61ABD" w:rsidRDefault="003C364E" w:rsidP="00A73375">
            <w:pPr>
              <w:keepNext/>
              <w:spacing w:after="120"/>
            </w:pPr>
            <w:r w:rsidRPr="00ED4281">
              <w:rPr>
                <w:rFonts w:cs="Arial"/>
              </w:rPr>
              <w:t xml:space="preserve">Section 121 of the Act also provides for the Minister to publish information from this register on the </w:t>
            </w:r>
            <w:r w:rsidR="00A73375" w:rsidRPr="00ED4281">
              <w:rPr>
                <w:rFonts w:cs="Arial"/>
              </w:rPr>
              <w:t>d</w:t>
            </w:r>
            <w:r w:rsidR="00252C69" w:rsidRPr="00ED4281">
              <w:rPr>
                <w:rFonts w:cs="Arial"/>
              </w:rPr>
              <w:t xml:space="preserve">epartment’s </w:t>
            </w:r>
            <w:r w:rsidRPr="00ED4281">
              <w:rPr>
                <w:rFonts w:cs="Arial"/>
              </w:rPr>
              <w:t>website, if it is considered appropriate to do so.</w:t>
            </w:r>
          </w:p>
        </w:tc>
      </w:tr>
      <w:tr w:rsidR="009F72BE" w:rsidRPr="00F61ABD" w14:paraId="5E98BBC3" w14:textId="77777777" w:rsidTr="00A73375">
        <w:trPr>
          <w:gridAfter w:val="1"/>
          <w:wAfter w:w="10" w:type="dxa"/>
          <w:trHeight w:val="20"/>
        </w:trPr>
        <w:tc>
          <w:tcPr>
            <w:tcW w:w="10353" w:type="dxa"/>
            <w:gridSpan w:val="11"/>
            <w:tcBorders>
              <w:top w:val="single" w:sz="4" w:space="0" w:color="auto"/>
              <w:left w:val="nil"/>
              <w:bottom w:val="nil"/>
              <w:right w:val="nil"/>
            </w:tcBorders>
            <w:noWrap/>
            <w:tcMar>
              <w:top w:w="108" w:type="dxa"/>
              <w:bottom w:w="108" w:type="dxa"/>
            </w:tcMar>
            <w:vAlign w:val="center"/>
          </w:tcPr>
          <w:p w14:paraId="7B3C97CE" w14:textId="5E6E90A4" w:rsidR="009F72BE" w:rsidRPr="0028607F" w:rsidRDefault="009F72BE" w:rsidP="009F72BE">
            <w:pPr>
              <w:spacing w:after="0"/>
              <w:rPr>
                <w:rFonts w:cs="Arial"/>
                <w:color w:val="FFFFFF" w:themeColor="background1"/>
                <w:sz w:val="2"/>
                <w:szCs w:val="2"/>
              </w:rPr>
            </w:pPr>
            <w:r w:rsidRPr="0028607F">
              <w:rPr>
                <w:rFonts w:cs="Arial"/>
                <w:color w:val="FFFFFF" w:themeColor="background1"/>
                <w:sz w:val="2"/>
                <w:szCs w:val="2"/>
              </w:rPr>
              <w:t>End of form</w:t>
            </w:r>
          </w:p>
        </w:tc>
      </w:tr>
    </w:tbl>
    <w:p w14:paraId="27B7AEAB" w14:textId="77777777" w:rsidR="003C364E" w:rsidRPr="003C364E" w:rsidRDefault="003C364E" w:rsidP="0028607F">
      <w:pPr>
        <w:spacing w:after="0"/>
      </w:pPr>
    </w:p>
    <w:sectPr w:rsidR="003C364E" w:rsidRPr="003C364E" w:rsidSect="00AB532D">
      <w:headerReference w:type="default" r:id="rId13"/>
      <w:footerReference w:type="default" r:id="rId14"/>
      <w:headerReference w:type="first" r:id="rId15"/>
      <w:footerReference w:type="first" r:id="rId16"/>
      <w:pgSz w:w="11906" w:h="16838" w:code="9"/>
      <w:pgMar w:top="794" w:right="794" w:bottom="794" w:left="794" w:header="567" w:footer="39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9FFD74" w14:textId="77777777" w:rsidR="00E443D3" w:rsidRDefault="00E443D3" w:rsidP="007332FF">
      <w:r>
        <w:separator/>
      </w:r>
    </w:p>
  </w:endnote>
  <w:endnote w:type="continuationSeparator" w:id="0">
    <w:p w14:paraId="55C9D4B4" w14:textId="77777777" w:rsidR="00E443D3" w:rsidRDefault="00E443D3"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B3E6E" w14:textId="77777777" w:rsidR="002645D5" w:rsidRDefault="002645D5" w:rsidP="002645D5">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2645D5" w:rsidRPr="00132658" w14:paraId="1356D48F" w14:textId="77777777" w:rsidTr="001B3D22">
      <w:trPr>
        <w:cantSplit/>
        <w:trHeight w:hRule="exact" w:val="850"/>
      </w:trPr>
      <w:tc>
        <w:tcPr>
          <w:tcW w:w="10318" w:type="dxa"/>
          <w:vAlign w:val="bottom"/>
        </w:tcPr>
        <w:p w14:paraId="2B46B49D" w14:textId="7EB692B6" w:rsidR="001B3D22" w:rsidRPr="001B3D22" w:rsidRDefault="001B3D22" w:rsidP="001B3D22">
          <w:pPr>
            <w:spacing w:after="0"/>
            <w:rPr>
              <w:rStyle w:val="PageNumber"/>
            </w:rPr>
          </w:pPr>
          <w:r w:rsidRPr="001B3D22">
            <w:rPr>
              <w:rStyle w:val="PageNumber"/>
            </w:rPr>
            <w:t xml:space="preserve">Department of </w:t>
          </w:r>
          <w:sdt>
            <w:sdtPr>
              <w:rPr>
                <w:rStyle w:val="PageNumber"/>
                <w:b/>
              </w:rPr>
              <w:alias w:val="Company"/>
              <w:tag w:val=""/>
              <w:id w:val="-197862090"/>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BB196E">
                <w:rPr>
                  <w:rStyle w:val="PageNumber"/>
                  <w:b/>
                </w:rPr>
                <w:t>Industry, Tourism and Trade</w:t>
              </w:r>
            </w:sdtContent>
          </w:sdt>
        </w:p>
        <w:p w14:paraId="528BBCC8" w14:textId="4DF7894F" w:rsidR="001B3D22" w:rsidRDefault="00E443D3" w:rsidP="002645D5">
          <w:pPr>
            <w:spacing w:after="0"/>
            <w:rPr>
              <w:rStyle w:val="PageNumber"/>
            </w:rPr>
          </w:pPr>
          <w:sdt>
            <w:sdtPr>
              <w:rPr>
                <w:rStyle w:val="PageNumber"/>
              </w:rPr>
              <w:alias w:val="Date"/>
              <w:tag w:val=""/>
              <w:id w:val="-1121847698"/>
              <w:dataBinding w:prefixMappings="xmlns:ns0='http://schemas.microsoft.com/office/2006/coverPageProps' " w:xpath="/ns0:CoverPageProperties[1]/ns0:PublishDate[1]" w:storeItemID="{55AF091B-3C7A-41E3-B477-F2FDAA23CFDA}"/>
              <w15:color w:val="000000"/>
              <w:date w:fullDate="2023-12-13T00:00:00Z">
                <w:dateFormat w:val="d MMMM yyyy"/>
                <w:lid w:val="en-AU"/>
                <w:storeMappedDataAs w:val="dateTime"/>
                <w:calendar w:val="gregorian"/>
              </w:date>
            </w:sdtPr>
            <w:sdtEndPr>
              <w:rPr>
                <w:rStyle w:val="PageNumber"/>
              </w:rPr>
            </w:sdtEndPr>
            <w:sdtContent>
              <w:r w:rsidR="00570D18">
                <w:rPr>
                  <w:rStyle w:val="PageNumber"/>
                </w:rPr>
                <w:t>13 December 2023</w:t>
              </w:r>
            </w:sdtContent>
          </w:sdt>
        </w:p>
        <w:p w14:paraId="55D62503" w14:textId="286F6C6A" w:rsidR="002645D5" w:rsidRPr="00AC4488" w:rsidRDefault="002645D5" w:rsidP="002645D5">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0C34A0">
            <w:rPr>
              <w:rStyle w:val="PageNumber"/>
              <w:noProof/>
            </w:rPr>
            <w:t>4</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0C34A0">
            <w:rPr>
              <w:rStyle w:val="PageNumber"/>
              <w:noProof/>
            </w:rPr>
            <w:t>4</w:t>
          </w:r>
          <w:r w:rsidRPr="00AC4488">
            <w:rPr>
              <w:rStyle w:val="PageNumber"/>
            </w:rPr>
            <w:fldChar w:fldCharType="end"/>
          </w:r>
        </w:p>
      </w:tc>
    </w:tr>
  </w:tbl>
  <w:p w14:paraId="05253E15" w14:textId="77777777" w:rsidR="002645D5" w:rsidRPr="00B11C67" w:rsidRDefault="002645D5" w:rsidP="002645D5">
    <w:pPr>
      <w:pStyle w:val="Footer"/>
      <w:rPr>
        <w:sz w:val="4"/>
        <w:szCs w:val="4"/>
      </w:rPr>
    </w:pPr>
  </w:p>
  <w:p w14:paraId="00CB4DBA" w14:textId="77777777" w:rsidR="00CA36A0" w:rsidRPr="002645D5" w:rsidRDefault="00CA36A0" w:rsidP="002645D5">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2645D5" w:rsidRPr="00132658" w14:paraId="7EA38BD8" w14:textId="77777777" w:rsidTr="0087320B">
      <w:trPr>
        <w:cantSplit/>
        <w:trHeight w:hRule="exact" w:val="1134"/>
      </w:trPr>
      <w:tc>
        <w:tcPr>
          <w:tcW w:w="7767" w:type="dxa"/>
          <w:tcBorders>
            <w:top w:val="single" w:sz="4" w:space="0" w:color="auto"/>
          </w:tcBorders>
          <w:vAlign w:val="bottom"/>
        </w:tcPr>
        <w:p w14:paraId="7560B0F5" w14:textId="5B4DE1A9" w:rsidR="001B3D22" w:rsidRPr="001B3D22" w:rsidRDefault="001B3D22" w:rsidP="002645D5">
          <w:pPr>
            <w:spacing w:after="0"/>
            <w:rPr>
              <w:rStyle w:val="PageNumber"/>
            </w:rPr>
          </w:pPr>
          <w:r w:rsidRPr="001B3D22">
            <w:rPr>
              <w:rStyle w:val="PageNumber"/>
            </w:rPr>
            <w:t xml:space="preserve">Department of </w:t>
          </w:r>
          <w:sdt>
            <w:sdtPr>
              <w:rPr>
                <w:rStyle w:val="PageNumber"/>
                <w:b/>
              </w:rPr>
              <w:alias w:val="Company"/>
              <w:tag w:val=""/>
              <w:id w:val="1860081984"/>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726023">
                <w:rPr>
                  <w:rStyle w:val="PageNumber"/>
                  <w:b/>
                </w:rPr>
                <w:t xml:space="preserve">Industry, Tourism </w:t>
              </w:r>
              <w:r w:rsidR="00BB196E">
                <w:rPr>
                  <w:rStyle w:val="PageNumber"/>
                  <w:b/>
                </w:rPr>
                <w:t xml:space="preserve">and </w:t>
              </w:r>
              <w:r w:rsidR="00726023">
                <w:rPr>
                  <w:rStyle w:val="PageNumber"/>
                  <w:b/>
                </w:rPr>
                <w:t>Trade</w:t>
              </w:r>
            </w:sdtContent>
          </w:sdt>
          <w:r w:rsidRPr="001B3D22">
            <w:rPr>
              <w:rStyle w:val="PageNumber"/>
            </w:rPr>
            <w:t xml:space="preserve"> </w:t>
          </w:r>
        </w:p>
        <w:p w14:paraId="1971A51C" w14:textId="63A3D19D" w:rsidR="00A66DD9" w:rsidRPr="001B3D22" w:rsidRDefault="00E443D3" w:rsidP="002645D5">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3-12-13T00:00:00Z">
                <w:dateFormat w:val="d MMMM yyyy"/>
                <w:lid w:val="en-AU"/>
                <w:storeMappedDataAs w:val="dateTime"/>
                <w:calendar w:val="gregorian"/>
              </w:date>
            </w:sdtPr>
            <w:sdtEndPr>
              <w:rPr>
                <w:rStyle w:val="PageNumber"/>
              </w:rPr>
            </w:sdtEndPr>
            <w:sdtContent>
              <w:r w:rsidR="00570D18">
                <w:rPr>
                  <w:rStyle w:val="PageNumber"/>
                </w:rPr>
                <w:t>13 December 2023</w:t>
              </w:r>
            </w:sdtContent>
          </w:sdt>
        </w:p>
        <w:p w14:paraId="37D7F19F" w14:textId="766588DF" w:rsidR="002645D5" w:rsidRPr="00CE30CF" w:rsidRDefault="002645D5" w:rsidP="002645D5">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0C34A0">
            <w:rPr>
              <w:rStyle w:val="PageNumber"/>
              <w:noProof/>
            </w:rPr>
            <w:t>1</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0C34A0">
            <w:rPr>
              <w:rStyle w:val="PageNumber"/>
              <w:noProof/>
            </w:rPr>
            <w:t>4</w:t>
          </w:r>
          <w:r w:rsidRPr="001B3D22">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tcBorders>
            <w:top w:val="single" w:sz="4" w:space="0" w:color="auto"/>
          </w:tcBorders>
          <w:vAlign w:val="bottom"/>
        </w:tcPr>
        <w:p w14:paraId="725D416B" w14:textId="77777777" w:rsidR="002645D5" w:rsidRPr="001E14EB" w:rsidRDefault="00661D1D" w:rsidP="002645D5">
          <w:pPr>
            <w:spacing w:after="0"/>
            <w:jc w:val="right"/>
          </w:pPr>
          <w:r>
            <w:rPr>
              <w:noProof/>
              <w:sz w:val="19"/>
              <w:lang w:eastAsia="en-AU"/>
            </w:rPr>
            <w:drawing>
              <wp:inline distT="0" distB="0" distL="0" distR="0" wp14:anchorId="514CD027" wp14:editId="0ADA56EA">
                <wp:extent cx="1574237" cy="561356"/>
                <wp:effectExtent l="0" t="0" r="6985" b="0"/>
                <wp:docPr id="7" name="Picture 7"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4237" cy="561356"/>
                        </a:xfrm>
                        <a:prstGeom prst="rect">
                          <a:avLst/>
                        </a:prstGeom>
                      </pic:spPr>
                    </pic:pic>
                  </a:graphicData>
                </a:graphic>
              </wp:inline>
            </w:drawing>
          </w:r>
          <w:r w:rsidR="002645D5" w:rsidRPr="00785C24">
            <w:rPr>
              <w:rStyle w:val="PageNumber"/>
              <w:noProof/>
              <w:lang w:eastAsia="en-AU"/>
            </w:rPr>
            <w:t xml:space="preserve"> </w:t>
          </w:r>
        </w:p>
      </w:tc>
    </w:tr>
  </w:tbl>
  <w:p w14:paraId="6338E5E9" w14:textId="77777777" w:rsidR="0089368E" w:rsidRPr="007A5EFD" w:rsidRDefault="0089368E"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A251E5" w14:textId="77777777" w:rsidR="00E443D3" w:rsidRDefault="00E443D3" w:rsidP="007332FF">
      <w:r>
        <w:separator/>
      </w:r>
    </w:p>
  </w:footnote>
  <w:footnote w:type="continuationSeparator" w:id="0">
    <w:p w14:paraId="36950ACE" w14:textId="77777777" w:rsidR="00E443D3" w:rsidRDefault="00E443D3"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97A27" w14:textId="63A5E6A6" w:rsidR="00983000" w:rsidRPr="00162207" w:rsidRDefault="00E443D3"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A23876">
          <w:rPr>
            <w:rStyle w:val="HeaderChar"/>
          </w:rPr>
          <w:t>Renewal Application</w:t>
        </w:r>
      </w:sdtContent>
    </w:sdt>
    <w:r w:rsidR="00300F2E">
      <w:rPr>
        <w:rStyle w:val="HeaderChar"/>
      </w:rPr>
      <w:t xml:space="preserve"> for </w:t>
    </w:r>
    <w:r w:rsidR="0028607F" w:rsidRPr="0028607F">
      <w:rPr>
        <w:rStyle w:val="HeaderChar"/>
      </w:rPr>
      <w:t>M</w:t>
    </w:r>
    <w:r w:rsidR="00200EB7">
      <w:rPr>
        <w:rStyle w:val="HeaderChar"/>
      </w:rPr>
      <w:t>ineral Claim</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14:paraId="270E3171" w14:textId="18B9D9FD" w:rsidR="00A53CF0" w:rsidRPr="00E908F1" w:rsidRDefault="00E66037" w:rsidP="00300F2E">
        <w:pPr>
          <w:pStyle w:val="Title"/>
          <w:spacing w:after="120"/>
        </w:pPr>
        <w:r>
          <w:rPr>
            <w:rStyle w:val="TitleChar"/>
          </w:rPr>
          <w:t>Renewal Application</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3C64E46"/>
    <w:multiLevelType w:val="hybridMultilevel"/>
    <w:tmpl w:val="1EF27C1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5E93577"/>
    <w:multiLevelType w:val="multilevel"/>
    <w:tmpl w:val="4E6AC8F6"/>
    <w:name w:val="NTG Table Bullet List33222222"/>
    <w:numStyleLink w:val="Numberlist"/>
  </w:abstractNum>
  <w:abstractNum w:abstractNumId="6" w15:restartNumberingAfterBreak="0">
    <w:nsid w:val="18D26C06"/>
    <w:multiLevelType w:val="multilevel"/>
    <w:tmpl w:val="3E5E177A"/>
    <w:name w:val="NTG Table Bullet List33222222222222222"/>
    <w:numStyleLink w:val="Tablenumberlist"/>
  </w:abstractNum>
  <w:abstractNum w:abstractNumId="7" w15:restartNumberingAfterBreak="0">
    <w:nsid w:val="19533A06"/>
    <w:multiLevelType w:val="multilevel"/>
    <w:tmpl w:val="3928FD02"/>
    <w:name w:val="NTG Table Bullet List3222"/>
    <w:numStyleLink w:val="Bulletlist"/>
  </w:abstractNum>
  <w:abstractNum w:abstractNumId="8"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9" w15:restartNumberingAfterBreak="0">
    <w:nsid w:val="1B26429D"/>
    <w:multiLevelType w:val="multilevel"/>
    <w:tmpl w:val="3E5E177A"/>
    <w:name w:val="NTG Table Bullet List33222222222"/>
    <w:numStyleLink w:val="Tablenumberlist"/>
  </w:abstractNum>
  <w:abstractNum w:abstractNumId="10" w15:restartNumberingAfterBreak="0">
    <w:nsid w:val="1B86276C"/>
    <w:multiLevelType w:val="multilevel"/>
    <w:tmpl w:val="3928FD02"/>
    <w:name w:val="NTG Table Bullet List32223"/>
    <w:numStyleLink w:val="Bulletlist"/>
  </w:abstractNum>
  <w:abstractNum w:abstractNumId="11" w15:restartNumberingAfterBreak="0">
    <w:nsid w:val="1D0744AE"/>
    <w:multiLevelType w:val="multilevel"/>
    <w:tmpl w:val="3E5E177A"/>
    <w:name w:val="NTG Table Bullet List3222322"/>
    <w:numStyleLink w:val="Tablenumberlist"/>
  </w:abstractNum>
  <w:abstractNum w:abstractNumId="12"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3" w15:restartNumberingAfterBreak="0">
    <w:nsid w:val="272E3F76"/>
    <w:multiLevelType w:val="multilevel"/>
    <w:tmpl w:val="3E5E177A"/>
    <w:name w:val="NTG Table Bullet List3322"/>
    <w:numStyleLink w:val="Tablenumberlist"/>
  </w:abstractNum>
  <w:abstractNum w:abstractNumId="14" w15:restartNumberingAfterBreak="0">
    <w:nsid w:val="27CE4608"/>
    <w:multiLevelType w:val="multilevel"/>
    <w:tmpl w:val="3E5E177A"/>
    <w:name w:val="NTG Table Bullet List33222"/>
    <w:numStyleLink w:val="Tablenumberlist"/>
  </w:abstractNum>
  <w:abstractNum w:abstractNumId="15" w15:restartNumberingAfterBreak="0">
    <w:nsid w:val="27D83E4D"/>
    <w:multiLevelType w:val="multilevel"/>
    <w:tmpl w:val="3928FD02"/>
    <w:numStyleLink w:val="Bulletlist"/>
  </w:abstractNum>
  <w:abstractNum w:abstractNumId="16" w15:restartNumberingAfterBreak="0">
    <w:nsid w:val="2C060F78"/>
    <w:multiLevelType w:val="hybridMultilevel"/>
    <w:tmpl w:val="280012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8" w15:restartNumberingAfterBreak="0">
    <w:nsid w:val="2E693641"/>
    <w:multiLevelType w:val="multilevel"/>
    <w:tmpl w:val="3E5E177A"/>
    <w:name w:val="NTG Table Bullet List33"/>
    <w:numStyleLink w:val="Tablenumberlist"/>
  </w:abstractNum>
  <w:abstractNum w:abstractNumId="19" w15:restartNumberingAfterBreak="0">
    <w:nsid w:val="2EF077BC"/>
    <w:multiLevelType w:val="multilevel"/>
    <w:tmpl w:val="0C78A7AC"/>
    <w:name w:val="NTG Table Bullet List33222222222222222222"/>
    <w:numStyleLink w:val="Tablebulletlist"/>
  </w:abstractNum>
  <w:abstractNum w:abstractNumId="20" w15:restartNumberingAfterBreak="0">
    <w:nsid w:val="32DF44DA"/>
    <w:multiLevelType w:val="multilevel"/>
    <w:tmpl w:val="3E5E177A"/>
    <w:name w:val="NTG Table Bullet List3222323"/>
    <w:numStyleLink w:val="Tablenumberlist"/>
  </w:abstractNum>
  <w:abstractNum w:abstractNumId="21"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2" w15:restartNumberingAfterBreak="0">
    <w:nsid w:val="3BE61945"/>
    <w:multiLevelType w:val="multilevel"/>
    <w:tmpl w:val="3928FD02"/>
    <w:name w:val="NTG Table Bullet List332222222222222222"/>
    <w:numStyleLink w:val="Bulletlist"/>
  </w:abstractNum>
  <w:abstractNum w:abstractNumId="23"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9FD3A20"/>
    <w:multiLevelType w:val="multilevel"/>
    <w:tmpl w:val="3E5E177A"/>
    <w:name w:val="NTG Table Bullet List3322222222222"/>
    <w:numStyleLink w:val="Tablenumberlist"/>
  </w:abstractNum>
  <w:abstractNum w:abstractNumId="25"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6"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7" w15:restartNumberingAfterBreak="0">
    <w:nsid w:val="53842BC6"/>
    <w:multiLevelType w:val="multilevel"/>
    <w:tmpl w:val="0C78A7AC"/>
    <w:numStyleLink w:val="Tablebulletlist"/>
  </w:abstractNum>
  <w:abstractNum w:abstractNumId="28"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9" w15:restartNumberingAfterBreak="0">
    <w:nsid w:val="56DA2CAE"/>
    <w:multiLevelType w:val="multilevel"/>
    <w:tmpl w:val="3E5E177A"/>
    <w:name w:val="NTG Table Bullet List332222222222222"/>
    <w:numStyleLink w:val="Tablenumberlist"/>
  </w:abstractNum>
  <w:abstractNum w:abstractNumId="30" w15:restartNumberingAfterBreak="0">
    <w:nsid w:val="583359D9"/>
    <w:multiLevelType w:val="multilevel"/>
    <w:tmpl w:val="3E5E177A"/>
    <w:name w:val="NTG Table Bullet List332222222"/>
    <w:numStyleLink w:val="Tablenumberlist"/>
  </w:abstractNum>
  <w:abstractNum w:abstractNumId="31" w15:restartNumberingAfterBreak="0">
    <w:nsid w:val="5B9A5FFE"/>
    <w:multiLevelType w:val="multilevel"/>
    <w:tmpl w:val="0C78A7AC"/>
    <w:name w:val="NTG Table Bullet List33222222222222"/>
    <w:numStyleLink w:val="Tablebulletlist"/>
  </w:abstractNum>
  <w:abstractNum w:abstractNumId="32" w15:restartNumberingAfterBreak="0">
    <w:nsid w:val="5D444259"/>
    <w:multiLevelType w:val="multilevel"/>
    <w:tmpl w:val="0C78A7AC"/>
    <w:name w:val="NTG Table Bullet List332222"/>
    <w:numStyleLink w:val="Tablebulletlist"/>
  </w:abstractNum>
  <w:abstractNum w:abstractNumId="33" w15:restartNumberingAfterBreak="0">
    <w:nsid w:val="69262556"/>
    <w:multiLevelType w:val="multilevel"/>
    <w:tmpl w:val="3E5E177A"/>
    <w:name w:val="NTG Table Bullet List3322222222222222"/>
    <w:numStyleLink w:val="Tablenumberlist"/>
  </w:abstractNum>
  <w:abstractNum w:abstractNumId="34"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453664D"/>
    <w:multiLevelType w:val="multilevel"/>
    <w:tmpl w:val="0C78A7AC"/>
    <w:name w:val="NTG Table Bullet List3322222222222222222"/>
    <w:numStyleLink w:val="Tablebulletlist"/>
  </w:abstractNum>
  <w:abstractNum w:abstractNumId="36" w15:restartNumberingAfterBreak="0">
    <w:nsid w:val="76141D1E"/>
    <w:multiLevelType w:val="multilevel"/>
    <w:tmpl w:val="0C78A7AC"/>
    <w:name w:val="NTG Table Bullet List332222222222"/>
    <w:numStyleLink w:val="Tablebulletlist"/>
  </w:abstractNum>
  <w:abstractNum w:abstractNumId="37"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9"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1"/>
  </w:num>
  <w:num w:numId="2">
    <w:abstractNumId w:val="12"/>
  </w:num>
  <w:num w:numId="3">
    <w:abstractNumId w:val="38"/>
  </w:num>
  <w:num w:numId="4">
    <w:abstractNumId w:val="25"/>
  </w:num>
  <w:num w:numId="5">
    <w:abstractNumId w:val="17"/>
  </w:num>
  <w:num w:numId="6">
    <w:abstractNumId w:val="8"/>
  </w:num>
  <w:num w:numId="7">
    <w:abstractNumId w:val="27"/>
  </w:num>
  <w:num w:numId="8">
    <w:abstractNumId w:val="15"/>
  </w:num>
  <w:num w:numId="9">
    <w:abstractNumId w:val="37"/>
  </w:num>
  <w:num w:numId="10">
    <w:abstractNumId w:val="23"/>
  </w:num>
  <w:num w:numId="11">
    <w:abstractNumId w:val="34"/>
  </w:num>
  <w:num w:numId="12">
    <w:abstractNumId w:val="4"/>
  </w:num>
  <w:num w:numId="13">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876"/>
    <w:rsid w:val="00001DDF"/>
    <w:rsid w:val="0000322D"/>
    <w:rsid w:val="00007670"/>
    <w:rsid w:val="00010665"/>
    <w:rsid w:val="00020347"/>
    <w:rsid w:val="0002393A"/>
    <w:rsid w:val="00027DB8"/>
    <w:rsid w:val="00031A96"/>
    <w:rsid w:val="00040BF3"/>
    <w:rsid w:val="0004211C"/>
    <w:rsid w:val="00046C59"/>
    <w:rsid w:val="00050555"/>
    <w:rsid w:val="00051362"/>
    <w:rsid w:val="00051F45"/>
    <w:rsid w:val="00052953"/>
    <w:rsid w:val="0005341A"/>
    <w:rsid w:val="00056DEF"/>
    <w:rsid w:val="00056EDC"/>
    <w:rsid w:val="0006635A"/>
    <w:rsid w:val="000720BE"/>
    <w:rsid w:val="0007259C"/>
    <w:rsid w:val="00080202"/>
    <w:rsid w:val="00080DCD"/>
    <w:rsid w:val="00080E22"/>
    <w:rsid w:val="00082573"/>
    <w:rsid w:val="00082E34"/>
    <w:rsid w:val="000840A3"/>
    <w:rsid w:val="000849D4"/>
    <w:rsid w:val="00085062"/>
    <w:rsid w:val="00086A5F"/>
    <w:rsid w:val="000911EF"/>
    <w:rsid w:val="000962C5"/>
    <w:rsid w:val="00097865"/>
    <w:rsid w:val="000A4317"/>
    <w:rsid w:val="000A559C"/>
    <w:rsid w:val="000B0076"/>
    <w:rsid w:val="000B2CA1"/>
    <w:rsid w:val="000C23BA"/>
    <w:rsid w:val="000C34A0"/>
    <w:rsid w:val="000D1F29"/>
    <w:rsid w:val="000D633D"/>
    <w:rsid w:val="000E342B"/>
    <w:rsid w:val="000E3ED2"/>
    <w:rsid w:val="000E5DD2"/>
    <w:rsid w:val="000F2958"/>
    <w:rsid w:val="000F3850"/>
    <w:rsid w:val="000F604F"/>
    <w:rsid w:val="00104601"/>
    <w:rsid w:val="00104E7F"/>
    <w:rsid w:val="001137EC"/>
    <w:rsid w:val="001152F5"/>
    <w:rsid w:val="00117743"/>
    <w:rsid w:val="00117F5B"/>
    <w:rsid w:val="00131237"/>
    <w:rsid w:val="00132658"/>
    <w:rsid w:val="001343E2"/>
    <w:rsid w:val="0013706A"/>
    <w:rsid w:val="00150DC0"/>
    <w:rsid w:val="00156CD4"/>
    <w:rsid w:val="0016153B"/>
    <w:rsid w:val="00162207"/>
    <w:rsid w:val="00164A3E"/>
    <w:rsid w:val="00166FF6"/>
    <w:rsid w:val="00176123"/>
    <w:rsid w:val="00181620"/>
    <w:rsid w:val="001827F3"/>
    <w:rsid w:val="00187130"/>
    <w:rsid w:val="001957AD"/>
    <w:rsid w:val="00196F8E"/>
    <w:rsid w:val="001A2B7F"/>
    <w:rsid w:val="001A3AFD"/>
    <w:rsid w:val="001A496C"/>
    <w:rsid w:val="001A576A"/>
    <w:rsid w:val="001A744B"/>
    <w:rsid w:val="001B28DA"/>
    <w:rsid w:val="001B2B6C"/>
    <w:rsid w:val="001B3D22"/>
    <w:rsid w:val="001D01C4"/>
    <w:rsid w:val="001D12A7"/>
    <w:rsid w:val="001D4DA9"/>
    <w:rsid w:val="001D4F99"/>
    <w:rsid w:val="001D52B0"/>
    <w:rsid w:val="001D5A18"/>
    <w:rsid w:val="001D7C37"/>
    <w:rsid w:val="001D7CA4"/>
    <w:rsid w:val="001E057F"/>
    <w:rsid w:val="001E14EB"/>
    <w:rsid w:val="001F59E6"/>
    <w:rsid w:val="00200EB7"/>
    <w:rsid w:val="00202D7E"/>
    <w:rsid w:val="00203F1C"/>
    <w:rsid w:val="002044FA"/>
    <w:rsid w:val="00206936"/>
    <w:rsid w:val="00206C6F"/>
    <w:rsid w:val="00206FBD"/>
    <w:rsid w:val="00207746"/>
    <w:rsid w:val="00230031"/>
    <w:rsid w:val="00230457"/>
    <w:rsid w:val="00235C01"/>
    <w:rsid w:val="00247343"/>
    <w:rsid w:val="00252C69"/>
    <w:rsid w:val="00255378"/>
    <w:rsid w:val="002645D5"/>
    <w:rsid w:val="0026532D"/>
    <w:rsid w:val="00265C56"/>
    <w:rsid w:val="002716CD"/>
    <w:rsid w:val="00274D4B"/>
    <w:rsid w:val="002806F5"/>
    <w:rsid w:val="00281577"/>
    <w:rsid w:val="00281739"/>
    <w:rsid w:val="0028607F"/>
    <w:rsid w:val="002875F1"/>
    <w:rsid w:val="002926BC"/>
    <w:rsid w:val="00293A72"/>
    <w:rsid w:val="002A0160"/>
    <w:rsid w:val="002A30C3"/>
    <w:rsid w:val="002A6F6A"/>
    <w:rsid w:val="002A7712"/>
    <w:rsid w:val="002A7C2F"/>
    <w:rsid w:val="002B02A6"/>
    <w:rsid w:val="002B38F7"/>
    <w:rsid w:val="002B4F50"/>
    <w:rsid w:val="002B5591"/>
    <w:rsid w:val="002B6AA4"/>
    <w:rsid w:val="002C0BEF"/>
    <w:rsid w:val="002C1FE9"/>
    <w:rsid w:val="002C21A2"/>
    <w:rsid w:val="002D3A57"/>
    <w:rsid w:val="002D7D05"/>
    <w:rsid w:val="002E138A"/>
    <w:rsid w:val="002E20C8"/>
    <w:rsid w:val="002E4290"/>
    <w:rsid w:val="002E66A6"/>
    <w:rsid w:val="002F0DB1"/>
    <w:rsid w:val="002F2885"/>
    <w:rsid w:val="002F45A1"/>
    <w:rsid w:val="00300F2E"/>
    <w:rsid w:val="0030203D"/>
    <w:rsid w:val="003037F9"/>
    <w:rsid w:val="0030583E"/>
    <w:rsid w:val="00307FE1"/>
    <w:rsid w:val="003164BA"/>
    <w:rsid w:val="0032013E"/>
    <w:rsid w:val="003258E6"/>
    <w:rsid w:val="00342283"/>
    <w:rsid w:val="00343A87"/>
    <w:rsid w:val="00344A36"/>
    <w:rsid w:val="003456F4"/>
    <w:rsid w:val="00347FB6"/>
    <w:rsid w:val="003504FD"/>
    <w:rsid w:val="00350881"/>
    <w:rsid w:val="00354DD9"/>
    <w:rsid w:val="00357D55"/>
    <w:rsid w:val="00363513"/>
    <w:rsid w:val="003657E5"/>
    <w:rsid w:val="0036589C"/>
    <w:rsid w:val="00371312"/>
    <w:rsid w:val="00371DC7"/>
    <w:rsid w:val="00377B21"/>
    <w:rsid w:val="00383007"/>
    <w:rsid w:val="00387DB7"/>
    <w:rsid w:val="00390862"/>
    <w:rsid w:val="00390CE3"/>
    <w:rsid w:val="00394876"/>
    <w:rsid w:val="00394AAF"/>
    <w:rsid w:val="00394CE5"/>
    <w:rsid w:val="0039602B"/>
    <w:rsid w:val="003A6341"/>
    <w:rsid w:val="003B67FD"/>
    <w:rsid w:val="003B6A61"/>
    <w:rsid w:val="003C364E"/>
    <w:rsid w:val="003D0F63"/>
    <w:rsid w:val="003D42C0"/>
    <w:rsid w:val="003D4A8F"/>
    <w:rsid w:val="003D5B29"/>
    <w:rsid w:val="003D7818"/>
    <w:rsid w:val="003E2445"/>
    <w:rsid w:val="003E3BB2"/>
    <w:rsid w:val="003F07E7"/>
    <w:rsid w:val="003F5B58"/>
    <w:rsid w:val="003F7E65"/>
    <w:rsid w:val="0040222A"/>
    <w:rsid w:val="00402A05"/>
    <w:rsid w:val="004047BC"/>
    <w:rsid w:val="004100F7"/>
    <w:rsid w:val="00414CB3"/>
    <w:rsid w:val="0041563D"/>
    <w:rsid w:val="00426E25"/>
    <w:rsid w:val="00427D9C"/>
    <w:rsid w:val="00427E7E"/>
    <w:rsid w:val="00433C60"/>
    <w:rsid w:val="0043465D"/>
    <w:rsid w:val="00443576"/>
    <w:rsid w:val="00443B6E"/>
    <w:rsid w:val="00450636"/>
    <w:rsid w:val="0045420A"/>
    <w:rsid w:val="004554D4"/>
    <w:rsid w:val="0045632E"/>
    <w:rsid w:val="00461744"/>
    <w:rsid w:val="00466185"/>
    <w:rsid w:val="00466303"/>
    <w:rsid w:val="004668A7"/>
    <w:rsid w:val="00466C1E"/>
    <w:rsid w:val="00466D96"/>
    <w:rsid w:val="00466DC7"/>
    <w:rsid w:val="00467747"/>
    <w:rsid w:val="00470017"/>
    <w:rsid w:val="0047105A"/>
    <w:rsid w:val="00473C98"/>
    <w:rsid w:val="00474965"/>
    <w:rsid w:val="00482DF8"/>
    <w:rsid w:val="004864DE"/>
    <w:rsid w:val="00494BE5"/>
    <w:rsid w:val="00495C12"/>
    <w:rsid w:val="00495E30"/>
    <w:rsid w:val="004A0EBA"/>
    <w:rsid w:val="004A2538"/>
    <w:rsid w:val="004A331E"/>
    <w:rsid w:val="004A3CC9"/>
    <w:rsid w:val="004B0C15"/>
    <w:rsid w:val="004B35EA"/>
    <w:rsid w:val="004B69E4"/>
    <w:rsid w:val="004C6C39"/>
    <w:rsid w:val="004D075F"/>
    <w:rsid w:val="004D1B76"/>
    <w:rsid w:val="004D344E"/>
    <w:rsid w:val="004E019E"/>
    <w:rsid w:val="004E06EC"/>
    <w:rsid w:val="004E0A3F"/>
    <w:rsid w:val="004E2CB7"/>
    <w:rsid w:val="004F016A"/>
    <w:rsid w:val="00500F94"/>
    <w:rsid w:val="00502FB3"/>
    <w:rsid w:val="00503DE9"/>
    <w:rsid w:val="0050530C"/>
    <w:rsid w:val="00505DEA"/>
    <w:rsid w:val="005060E5"/>
    <w:rsid w:val="00507782"/>
    <w:rsid w:val="00512A04"/>
    <w:rsid w:val="00520499"/>
    <w:rsid w:val="0052341C"/>
    <w:rsid w:val="005249F5"/>
    <w:rsid w:val="005260F7"/>
    <w:rsid w:val="00540946"/>
    <w:rsid w:val="00543BD1"/>
    <w:rsid w:val="00556113"/>
    <w:rsid w:val="005621C4"/>
    <w:rsid w:val="00564C12"/>
    <w:rsid w:val="005654B8"/>
    <w:rsid w:val="00570D18"/>
    <w:rsid w:val="00574836"/>
    <w:rsid w:val="005762CC"/>
    <w:rsid w:val="00582D3D"/>
    <w:rsid w:val="00590040"/>
    <w:rsid w:val="00592701"/>
    <w:rsid w:val="00595386"/>
    <w:rsid w:val="00597234"/>
    <w:rsid w:val="005A4AC0"/>
    <w:rsid w:val="005A539B"/>
    <w:rsid w:val="005A5FDF"/>
    <w:rsid w:val="005B0FB7"/>
    <w:rsid w:val="005B122A"/>
    <w:rsid w:val="005B1FCB"/>
    <w:rsid w:val="005B5554"/>
    <w:rsid w:val="005B5AC2"/>
    <w:rsid w:val="005C2833"/>
    <w:rsid w:val="005D7590"/>
    <w:rsid w:val="005E144D"/>
    <w:rsid w:val="005E1500"/>
    <w:rsid w:val="005E1CC6"/>
    <w:rsid w:val="005E3A43"/>
    <w:rsid w:val="005F0B17"/>
    <w:rsid w:val="005F77C7"/>
    <w:rsid w:val="00620675"/>
    <w:rsid w:val="00622910"/>
    <w:rsid w:val="006254B6"/>
    <w:rsid w:val="00627FC8"/>
    <w:rsid w:val="006433C3"/>
    <w:rsid w:val="00650F5B"/>
    <w:rsid w:val="00661D1D"/>
    <w:rsid w:val="00665916"/>
    <w:rsid w:val="006670D7"/>
    <w:rsid w:val="006719EA"/>
    <w:rsid w:val="00671F13"/>
    <w:rsid w:val="0067400A"/>
    <w:rsid w:val="006847AD"/>
    <w:rsid w:val="0069114B"/>
    <w:rsid w:val="006944C1"/>
    <w:rsid w:val="006A756A"/>
    <w:rsid w:val="006B08D3"/>
    <w:rsid w:val="006B51E8"/>
    <w:rsid w:val="006B76E3"/>
    <w:rsid w:val="006B7FE0"/>
    <w:rsid w:val="006D66F7"/>
    <w:rsid w:val="006E283C"/>
    <w:rsid w:val="00705C9D"/>
    <w:rsid w:val="00705F13"/>
    <w:rsid w:val="00713901"/>
    <w:rsid w:val="00714F1D"/>
    <w:rsid w:val="00715225"/>
    <w:rsid w:val="00720CC6"/>
    <w:rsid w:val="00722DDB"/>
    <w:rsid w:val="00724728"/>
    <w:rsid w:val="00724F98"/>
    <w:rsid w:val="00726023"/>
    <w:rsid w:val="00730B9B"/>
    <w:rsid w:val="0073182E"/>
    <w:rsid w:val="007332FF"/>
    <w:rsid w:val="007408F5"/>
    <w:rsid w:val="00741EAE"/>
    <w:rsid w:val="00755248"/>
    <w:rsid w:val="0076190B"/>
    <w:rsid w:val="0076355D"/>
    <w:rsid w:val="00763A2D"/>
    <w:rsid w:val="007676A4"/>
    <w:rsid w:val="00777795"/>
    <w:rsid w:val="00783A57"/>
    <w:rsid w:val="00784C92"/>
    <w:rsid w:val="007859CD"/>
    <w:rsid w:val="00785C24"/>
    <w:rsid w:val="007907E4"/>
    <w:rsid w:val="00796358"/>
    <w:rsid w:val="00796461"/>
    <w:rsid w:val="007A5EFD"/>
    <w:rsid w:val="007A6A4F"/>
    <w:rsid w:val="007B03F5"/>
    <w:rsid w:val="007B5C09"/>
    <w:rsid w:val="007B5DA2"/>
    <w:rsid w:val="007C0966"/>
    <w:rsid w:val="007C19E7"/>
    <w:rsid w:val="007C5CFD"/>
    <w:rsid w:val="007C6D9F"/>
    <w:rsid w:val="007D1E9D"/>
    <w:rsid w:val="007D4893"/>
    <w:rsid w:val="007D48A4"/>
    <w:rsid w:val="007E70CF"/>
    <w:rsid w:val="007E74A4"/>
    <w:rsid w:val="007F1B6F"/>
    <w:rsid w:val="007F263F"/>
    <w:rsid w:val="008015A8"/>
    <w:rsid w:val="0080766E"/>
    <w:rsid w:val="00811169"/>
    <w:rsid w:val="00815297"/>
    <w:rsid w:val="008170DB"/>
    <w:rsid w:val="00817BA1"/>
    <w:rsid w:val="00823022"/>
    <w:rsid w:val="0082634E"/>
    <w:rsid w:val="00830853"/>
    <w:rsid w:val="008313C4"/>
    <w:rsid w:val="00835434"/>
    <w:rsid w:val="008358C0"/>
    <w:rsid w:val="00836E22"/>
    <w:rsid w:val="00841B39"/>
    <w:rsid w:val="00842838"/>
    <w:rsid w:val="00845244"/>
    <w:rsid w:val="00854EC1"/>
    <w:rsid w:val="0085797F"/>
    <w:rsid w:val="00860028"/>
    <w:rsid w:val="00861DC3"/>
    <w:rsid w:val="00867019"/>
    <w:rsid w:val="00872B4E"/>
    <w:rsid w:val="00872EF1"/>
    <w:rsid w:val="0087320B"/>
    <w:rsid w:val="008735A9"/>
    <w:rsid w:val="00877BC5"/>
    <w:rsid w:val="00877D20"/>
    <w:rsid w:val="00881C48"/>
    <w:rsid w:val="00885B80"/>
    <w:rsid w:val="00885C30"/>
    <w:rsid w:val="00885E9B"/>
    <w:rsid w:val="0089368E"/>
    <w:rsid w:val="00893C96"/>
    <w:rsid w:val="0089500A"/>
    <w:rsid w:val="00897C94"/>
    <w:rsid w:val="008A7C12"/>
    <w:rsid w:val="008B03CE"/>
    <w:rsid w:val="008B521D"/>
    <w:rsid w:val="008B529E"/>
    <w:rsid w:val="008C17FB"/>
    <w:rsid w:val="008C70BB"/>
    <w:rsid w:val="008D1B00"/>
    <w:rsid w:val="008D57B8"/>
    <w:rsid w:val="008D70BE"/>
    <w:rsid w:val="008E03FC"/>
    <w:rsid w:val="008E0546"/>
    <w:rsid w:val="008E510B"/>
    <w:rsid w:val="00902B13"/>
    <w:rsid w:val="00911941"/>
    <w:rsid w:val="0092024D"/>
    <w:rsid w:val="00925146"/>
    <w:rsid w:val="00925F0F"/>
    <w:rsid w:val="00932F6B"/>
    <w:rsid w:val="00934E50"/>
    <w:rsid w:val="009468BC"/>
    <w:rsid w:val="00947FAE"/>
    <w:rsid w:val="009603FA"/>
    <w:rsid w:val="009616DF"/>
    <w:rsid w:val="0096542F"/>
    <w:rsid w:val="00967FA7"/>
    <w:rsid w:val="00971645"/>
    <w:rsid w:val="00977919"/>
    <w:rsid w:val="00983000"/>
    <w:rsid w:val="009870FA"/>
    <w:rsid w:val="009921C3"/>
    <w:rsid w:val="0099551D"/>
    <w:rsid w:val="009A5897"/>
    <w:rsid w:val="009A5F24"/>
    <w:rsid w:val="009B0110"/>
    <w:rsid w:val="009B0B3E"/>
    <w:rsid w:val="009B1913"/>
    <w:rsid w:val="009B1BF1"/>
    <w:rsid w:val="009B6657"/>
    <w:rsid w:val="009B6966"/>
    <w:rsid w:val="009C35D6"/>
    <w:rsid w:val="009D0EB5"/>
    <w:rsid w:val="009D14F9"/>
    <w:rsid w:val="009D2B74"/>
    <w:rsid w:val="009D4731"/>
    <w:rsid w:val="009D63FF"/>
    <w:rsid w:val="009E019D"/>
    <w:rsid w:val="009E175D"/>
    <w:rsid w:val="009E3CC2"/>
    <w:rsid w:val="009F06BD"/>
    <w:rsid w:val="009F2A4D"/>
    <w:rsid w:val="009F72BE"/>
    <w:rsid w:val="00A00828"/>
    <w:rsid w:val="00A03290"/>
    <w:rsid w:val="00A0387E"/>
    <w:rsid w:val="00A05B52"/>
    <w:rsid w:val="00A05BFD"/>
    <w:rsid w:val="00A07490"/>
    <w:rsid w:val="00A10655"/>
    <w:rsid w:val="00A11943"/>
    <w:rsid w:val="00A12B64"/>
    <w:rsid w:val="00A22C38"/>
    <w:rsid w:val="00A22D3C"/>
    <w:rsid w:val="00A23876"/>
    <w:rsid w:val="00A25193"/>
    <w:rsid w:val="00A26E80"/>
    <w:rsid w:val="00A276EB"/>
    <w:rsid w:val="00A31AE8"/>
    <w:rsid w:val="00A3739D"/>
    <w:rsid w:val="00A3761F"/>
    <w:rsid w:val="00A37DDA"/>
    <w:rsid w:val="00A45005"/>
    <w:rsid w:val="00A53CF0"/>
    <w:rsid w:val="00A61194"/>
    <w:rsid w:val="00A66DD9"/>
    <w:rsid w:val="00A73375"/>
    <w:rsid w:val="00A7620F"/>
    <w:rsid w:val="00A76790"/>
    <w:rsid w:val="00A83DED"/>
    <w:rsid w:val="00A925EC"/>
    <w:rsid w:val="00A929AA"/>
    <w:rsid w:val="00A92B6B"/>
    <w:rsid w:val="00A92E6E"/>
    <w:rsid w:val="00AA541E"/>
    <w:rsid w:val="00AB532D"/>
    <w:rsid w:val="00AD0DA4"/>
    <w:rsid w:val="00AD4169"/>
    <w:rsid w:val="00AE193F"/>
    <w:rsid w:val="00AE25C6"/>
    <w:rsid w:val="00AE2A8A"/>
    <w:rsid w:val="00AE306C"/>
    <w:rsid w:val="00AF28C1"/>
    <w:rsid w:val="00AF462D"/>
    <w:rsid w:val="00B00D80"/>
    <w:rsid w:val="00B02EF1"/>
    <w:rsid w:val="00B07C97"/>
    <w:rsid w:val="00B11C67"/>
    <w:rsid w:val="00B15754"/>
    <w:rsid w:val="00B16002"/>
    <w:rsid w:val="00B2046E"/>
    <w:rsid w:val="00B20E8B"/>
    <w:rsid w:val="00B257E1"/>
    <w:rsid w:val="00B2599A"/>
    <w:rsid w:val="00B27AC4"/>
    <w:rsid w:val="00B31D3A"/>
    <w:rsid w:val="00B343CC"/>
    <w:rsid w:val="00B5084A"/>
    <w:rsid w:val="00B606A1"/>
    <w:rsid w:val="00B614F7"/>
    <w:rsid w:val="00B61B26"/>
    <w:rsid w:val="00B65E6B"/>
    <w:rsid w:val="00B674EB"/>
    <w:rsid w:val="00B675B2"/>
    <w:rsid w:val="00B81261"/>
    <w:rsid w:val="00B8223E"/>
    <w:rsid w:val="00B8251F"/>
    <w:rsid w:val="00B832AE"/>
    <w:rsid w:val="00B85C9E"/>
    <w:rsid w:val="00B86678"/>
    <w:rsid w:val="00B92F9B"/>
    <w:rsid w:val="00B941B3"/>
    <w:rsid w:val="00B96513"/>
    <w:rsid w:val="00B97DBE"/>
    <w:rsid w:val="00BA1A56"/>
    <w:rsid w:val="00BA1D47"/>
    <w:rsid w:val="00BA66F0"/>
    <w:rsid w:val="00BB196E"/>
    <w:rsid w:val="00BB2239"/>
    <w:rsid w:val="00BB2AE7"/>
    <w:rsid w:val="00BB6464"/>
    <w:rsid w:val="00BC1BB8"/>
    <w:rsid w:val="00BD7FE1"/>
    <w:rsid w:val="00BE37CA"/>
    <w:rsid w:val="00BE6144"/>
    <w:rsid w:val="00BE635A"/>
    <w:rsid w:val="00BF17E9"/>
    <w:rsid w:val="00BF2ABB"/>
    <w:rsid w:val="00BF5099"/>
    <w:rsid w:val="00C10B5E"/>
    <w:rsid w:val="00C10F10"/>
    <w:rsid w:val="00C11E6F"/>
    <w:rsid w:val="00C15D4D"/>
    <w:rsid w:val="00C1689A"/>
    <w:rsid w:val="00C175DC"/>
    <w:rsid w:val="00C2030C"/>
    <w:rsid w:val="00C30171"/>
    <w:rsid w:val="00C309D8"/>
    <w:rsid w:val="00C43519"/>
    <w:rsid w:val="00C45263"/>
    <w:rsid w:val="00C51537"/>
    <w:rsid w:val="00C52BC3"/>
    <w:rsid w:val="00C53ECF"/>
    <w:rsid w:val="00C56B52"/>
    <w:rsid w:val="00C61AFA"/>
    <w:rsid w:val="00C61D64"/>
    <w:rsid w:val="00C62099"/>
    <w:rsid w:val="00C64EA3"/>
    <w:rsid w:val="00C72867"/>
    <w:rsid w:val="00C75E81"/>
    <w:rsid w:val="00C86609"/>
    <w:rsid w:val="00C92B4C"/>
    <w:rsid w:val="00C954F6"/>
    <w:rsid w:val="00C96318"/>
    <w:rsid w:val="00CA36A0"/>
    <w:rsid w:val="00CA6BC5"/>
    <w:rsid w:val="00CC2F1A"/>
    <w:rsid w:val="00CC4407"/>
    <w:rsid w:val="00CC571B"/>
    <w:rsid w:val="00CC61CD"/>
    <w:rsid w:val="00CC6C02"/>
    <w:rsid w:val="00CC737B"/>
    <w:rsid w:val="00CD5011"/>
    <w:rsid w:val="00CE640F"/>
    <w:rsid w:val="00CE76BC"/>
    <w:rsid w:val="00CF540E"/>
    <w:rsid w:val="00D02F07"/>
    <w:rsid w:val="00D15D88"/>
    <w:rsid w:val="00D27D49"/>
    <w:rsid w:val="00D27EBE"/>
    <w:rsid w:val="00D340EB"/>
    <w:rsid w:val="00D34336"/>
    <w:rsid w:val="00D35D55"/>
    <w:rsid w:val="00D36A49"/>
    <w:rsid w:val="00D517C6"/>
    <w:rsid w:val="00D51AB7"/>
    <w:rsid w:val="00D71D84"/>
    <w:rsid w:val="00D72464"/>
    <w:rsid w:val="00D72A57"/>
    <w:rsid w:val="00D768EB"/>
    <w:rsid w:val="00D81E17"/>
    <w:rsid w:val="00D82D1E"/>
    <w:rsid w:val="00D832D9"/>
    <w:rsid w:val="00D83EC2"/>
    <w:rsid w:val="00D90F00"/>
    <w:rsid w:val="00D975C0"/>
    <w:rsid w:val="00DA5285"/>
    <w:rsid w:val="00DA7D5A"/>
    <w:rsid w:val="00DB191D"/>
    <w:rsid w:val="00DB4F91"/>
    <w:rsid w:val="00DB6D0A"/>
    <w:rsid w:val="00DC06BE"/>
    <w:rsid w:val="00DC1F0F"/>
    <w:rsid w:val="00DC3117"/>
    <w:rsid w:val="00DC3E53"/>
    <w:rsid w:val="00DC5DD9"/>
    <w:rsid w:val="00DC6D2D"/>
    <w:rsid w:val="00DD4E59"/>
    <w:rsid w:val="00DE33B5"/>
    <w:rsid w:val="00DE5E18"/>
    <w:rsid w:val="00DF0487"/>
    <w:rsid w:val="00DF5EA4"/>
    <w:rsid w:val="00E02681"/>
    <w:rsid w:val="00E02792"/>
    <w:rsid w:val="00E034D8"/>
    <w:rsid w:val="00E04CC0"/>
    <w:rsid w:val="00E15816"/>
    <w:rsid w:val="00E160D5"/>
    <w:rsid w:val="00E235CB"/>
    <w:rsid w:val="00E239FF"/>
    <w:rsid w:val="00E27D7B"/>
    <w:rsid w:val="00E30556"/>
    <w:rsid w:val="00E30981"/>
    <w:rsid w:val="00E32991"/>
    <w:rsid w:val="00E33136"/>
    <w:rsid w:val="00E34D7C"/>
    <w:rsid w:val="00E3598A"/>
    <w:rsid w:val="00E3723D"/>
    <w:rsid w:val="00E43797"/>
    <w:rsid w:val="00E443D3"/>
    <w:rsid w:val="00E44C89"/>
    <w:rsid w:val="00E457A6"/>
    <w:rsid w:val="00E61BA2"/>
    <w:rsid w:val="00E63864"/>
    <w:rsid w:val="00E6403F"/>
    <w:rsid w:val="00E66037"/>
    <w:rsid w:val="00E75451"/>
    <w:rsid w:val="00E770C4"/>
    <w:rsid w:val="00E84C5A"/>
    <w:rsid w:val="00E861DB"/>
    <w:rsid w:val="00E908F1"/>
    <w:rsid w:val="00E92887"/>
    <w:rsid w:val="00E93406"/>
    <w:rsid w:val="00E956C5"/>
    <w:rsid w:val="00E95C39"/>
    <w:rsid w:val="00EA2C39"/>
    <w:rsid w:val="00EB0A3C"/>
    <w:rsid w:val="00EB0A96"/>
    <w:rsid w:val="00EB77F9"/>
    <w:rsid w:val="00EC41B2"/>
    <w:rsid w:val="00EC5769"/>
    <w:rsid w:val="00EC7D00"/>
    <w:rsid w:val="00ED0304"/>
    <w:rsid w:val="00ED3374"/>
    <w:rsid w:val="00ED4281"/>
    <w:rsid w:val="00ED4FF7"/>
    <w:rsid w:val="00ED5B7B"/>
    <w:rsid w:val="00EE38FA"/>
    <w:rsid w:val="00EE3E2C"/>
    <w:rsid w:val="00EE5D23"/>
    <w:rsid w:val="00EE750D"/>
    <w:rsid w:val="00EF051F"/>
    <w:rsid w:val="00EF3CA4"/>
    <w:rsid w:val="00EF49A8"/>
    <w:rsid w:val="00EF55AA"/>
    <w:rsid w:val="00EF7859"/>
    <w:rsid w:val="00F014DA"/>
    <w:rsid w:val="00F02591"/>
    <w:rsid w:val="00F15931"/>
    <w:rsid w:val="00F416C2"/>
    <w:rsid w:val="00F467B9"/>
    <w:rsid w:val="00F5696E"/>
    <w:rsid w:val="00F60EFF"/>
    <w:rsid w:val="00F61ABD"/>
    <w:rsid w:val="00F67D2D"/>
    <w:rsid w:val="00F858F2"/>
    <w:rsid w:val="00F860CC"/>
    <w:rsid w:val="00F94398"/>
    <w:rsid w:val="00FB2B56"/>
    <w:rsid w:val="00FB3CC5"/>
    <w:rsid w:val="00FB55D5"/>
    <w:rsid w:val="00FB7F9B"/>
    <w:rsid w:val="00FC12BF"/>
    <w:rsid w:val="00FC2C60"/>
    <w:rsid w:val="00FD177E"/>
    <w:rsid w:val="00FD3625"/>
    <w:rsid w:val="00FD3E6F"/>
    <w:rsid w:val="00FD51B9"/>
    <w:rsid w:val="00FD5849"/>
    <w:rsid w:val="00FD7B9E"/>
    <w:rsid w:val="00FE03E4"/>
    <w:rsid w:val="00FE2A39"/>
    <w:rsid w:val="00FF39CF"/>
    <w:rsid w:val="00FF7159"/>
    <w:rsid w:val="00FF792F"/>
    <w:rsid w:val="00FF7D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2941F0"/>
  <w15:docId w15:val="{F971E48D-94C6-42E9-BE08-F5074FE1E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nt.gov.au/mining-energ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itles.info@nt.gov.a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titles.info@nt.gov.au" TargetMode="External"/><Relationship Id="rId4" Type="http://schemas.openxmlformats.org/officeDocument/2006/relationships/styles" Target="styles.xml"/><Relationship Id="rId9" Type="http://schemas.openxmlformats.org/officeDocument/2006/relationships/hyperlink" Target="mailto:titles.info@nt.gov.au"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2023-12-13T00:00:00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2064F2-D9B9-4E04-897E-90D3372A4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687</Words>
  <Characters>3917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Renewal Application</vt:lpstr>
    </vt:vector>
  </TitlesOfParts>
  <Company>Industry, Tourism and Trade</Company>
  <LinksUpToDate>false</LinksUpToDate>
  <CharactersWithSpaces>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Renewal Application</dc:title>
  <dc:creator>NorthernTerritoryGovernment@ntgov.onmicrosoft.com</dc:creator>
  <cp:lastModifiedBy>Julie-Anne Felton</cp:lastModifiedBy>
  <cp:revision>3</cp:revision>
  <cp:lastPrinted>2023-12-14T02:19:00Z</cp:lastPrinted>
  <dcterms:created xsi:type="dcterms:W3CDTF">2023-12-14T07:34:00Z</dcterms:created>
  <dcterms:modified xsi:type="dcterms:W3CDTF">2023-12-14T07:37:00Z</dcterms:modified>
</cp:coreProperties>
</file>