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
        <w:gridCol w:w="1086"/>
        <w:gridCol w:w="851"/>
        <w:gridCol w:w="1134"/>
        <w:gridCol w:w="143"/>
        <w:gridCol w:w="140"/>
        <w:gridCol w:w="1585"/>
        <w:gridCol w:w="400"/>
        <w:gridCol w:w="283"/>
        <w:gridCol w:w="142"/>
        <w:gridCol w:w="850"/>
        <w:gridCol w:w="49"/>
        <w:gridCol w:w="1085"/>
        <w:gridCol w:w="142"/>
        <w:gridCol w:w="2223"/>
        <w:gridCol w:w="45"/>
      </w:tblGrid>
      <w:tr w:rsidR="009B1BF1" w:rsidRPr="007A5EFD" w:rsidTr="00127647">
        <w:trPr>
          <w:gridAfter w:val="1"/>
          <w:wAfter w:w="45" w:type="dxa"/>
          <w:trHeight w:val="20"/>
        </w:trPr>
        <w:tc>
          <w:tcPr>
            <w:tcW w:w="19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14"/>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B3383" w:rsidRPr="00127647" w:rsidTr="004B38FB">
        <w:trPr>
          <w:gridAfter w:val="1"/>
          <w:wAfter w:w="45" w:type="dxa"/>
          <w:trHeight w:val="27"/>
        </w:trPr>
        <w:tc>
          <w:tcPr>
            <w:tcW w:w="5529" w:type="dxa"/>
            <w:gridSpan w:val="8"/>
            <w:tcBorders>
              <w:top w:val="nil"/>
              <w:left w:val="nil"/>
              <w:bottom w:val="single" w:sz="4" w:space="0" w:color="auto"/>
              <w:right w:val="nil"/>
            </w:tcBorders>
            <w:shd w:val="clear" w:color="auto" w:fill="FFFFFF" w:themeFill="background2"/>
            <w:noWrap/>
            <w:tcMar>
              <w:top w:w="108" w:type="dxa"/>
              <w:bottom w:w="108" w:type="dxa"/>
            </w:tcMar>
          </w:tcPr>
          <w:p w:rsidR="001B3383" w:rsidRPr="00127647" w:rsidRDefault="001B3383" w:rsidP="00127647">
            <w:pPr>
              <w:rPr>
                <w:b/>
              </w:rPr>
            </w:pPr>
            <w:r w:rsidRPr="005E4B68">
              <w:rPr>
                <w:b/>
                <w:i/>
              </w:rPr>
              <w:t>Mineral Titles Act 2010</w:t>
            </w:r>
            <w:r w:rsidR="00715E1B" w:rsidRPr="00127647">
              <w:rPr>
                <w:b/>
              </w:rPr>
              <w:t xml:space="preserve"> – Section</w:t>
            </w:r>
            <w:r w:rsidR="00902246">
              <w:rPr>
                <w:b/>
              </w:rPr>
              <w:t>s</w:t>
            </w:r>
            <w:r w:rsidR="00715E1B" w:rsidRPr="00127647">
              <w:rPr>
                <w:b/>
              </w:rPr>
              <w:t xml:space="preserve"> 47</w:t>
            </w:r>
            <w:r w:rsidRPr="00127647">
              <w:rPr>
                <w:b/>
              </w:rPr>
              <w:t xml:space="preserve"> &amp; 118</w:t>
            </w:r>
          </w:p>
        </w:tc>
        <w:tc>
          <w:tcPr>
            <w:tcW w:w="4774" w:type="dxa"/>
            <w:gridSpan w:val="7"/>
            <w:tcBorders>
              <w:top w:val="nil"/>
              <w:left w:val="nil"/>
              <w:bottom w:val="single" w:sz="4" w:space="0" w:color="auto"/>
              <w:right w:val="nil"/>
            </w:tcBorders>
            <w:shd w:val="clear" w:color="auto" w:fill="FFFFFF" w:themeFill="background2"/>
          </w:tcPr>
          <w:p w:rsidR="001B3383" w:rsidRPr="00127647" w:rsidRDefault="001B3383" w:rsidP="00127647">
            <w:pPr>
              <w:jc w:val="right"/>
              <w:rPr>
                <w:b/>
              </w:rPr>
            </w:pPr>
            <w:r w:rsidRPr="00127647">
              <w:rPr>
                <w:b/>
              </w:rPr>
              <w:t xml:space="preserve">Approved </w:t>
            </w:r>
            <w:r w:rsidR="00DE6B05">
              <w:rPr>
                <w:b/>
              </w:rPr>
              <w:t>F</w:t>
            </w:r>
            <w:r w:rsidR="00127647">
              <w:rPr>
                <w:b/>
              </w:rPr>
              <w:t>orm</w:t>
            </w:r>
            <w:r w:rsidRPr="00127647">
              <w:rPr>
                <w:b/>
              </w:rPr>
              <w:t xml:space="preserve"> </w:t>
            </w:r>
            <w:r w:rsidR="00715E1B" w:rsidRPr="00127647">
              <w:rPr>
                <w:b/>
              </w:rPr>
              <w:t>4</w:t>
            </w:r>
          </w:p>
        </w:tc>
      </w:tr>
      <w:tr w:rsidR="00127647" w:rsidRPr="007A5EFD" w:rsidTr="00FD6D97">
        <w:trPr>
          <w:gridAfter w:val="1"/>
          <w:wAfter w:w="45" w:type="dxa"/>
          <w:trHeight w:val="27"/>
          <w:tblHeader/>
        </w:trPr>
        <w:tc>
          <w:tcPr>
            <w:tcW w:w="3544" w:type="dxa"/>
            <w:gridSpan w:val="6"/>
            <w:tcBorders>
              <w:top w:val="single" w:sz="4" w:space="0" w:color="auto"/>
              <w:bottom w:val="single" w:sz="4" w:space="0" w:color="auto"/>
            </w:tcBorders>
            <w:shd w:val="clear" w:color="auto" w:fill="1F1F5F" w:themeFill="text1"/>
            <w:noWrap/>
            <w:tcMar>
              <w:top w:w="108" w:type="dxa"/>
              <w:bottom w:w="108" w:type="dxa"/>
            </w:tcMar>
          </w:tcPr>
          <w:p w:rsidR="00127647" w:rsidRPr="008A1063" w:rsidRDefault="00127647" w:rsidP="00127647">
            <w:pPr>
              <w:keepNext/>
              <w:rPr>
                <w:rStyle w:val="Questionlabel"/>
                <w:color w:val="FFFFFF" w:themeColor="background1"/>
              </w:rPr>
            </w:pPr>
            <w:r>
              <w:rPr>
                <w:rStyle w:val="Questionlabel"/>
              </w:rPr>
              <w:t>Office use o</w:t>
            </w:r>
            <w:r w:rsidRPr="002E5621">
              <w:rPr>
                <w:rStyle w:val="Questionlabel"/>
              </w:rPr>
              <w:t>nly: E</w:t>
            </w:r>
            <w:r>
              <w:rPr>
                <w:rStyle w:val="Questionlabel"/>
              </w:rPr>
              <w:t>MEL</w:t>
            </w:r>
            <w:r w:rsidRPr="002E5621">
              <w:rPr>
                <w:rStyle w:val="Questionlabel"/>
              </w:rPr>
              <w:t xml:space="preserve"> / MA</w:t>
            </w:r>
          </w:p>
        </w:tc>
        <w:tc>
          <w:tcPr>
            <w:tcW w:w="6759" w:type="dxa"/>
            <w:gridSpan w:val="9"/>
            <w:tcBorders>
              <w:top w:val="single" w:sz="4" w:space="0" w:color="auto"/>
              <w:bottom w:val="single" w:sz="4" w:space="0" w:color="auto"/>
            </w:tcBorders>
          </w:tcPr>
          <w:p w:rsidR="00127647" w:rsidRPr="008A1063" w:rsidRDefault="00127647" w:rsidP="00127647">
            <w:pPr>
              <w:keepNext/>
              <w:rPr>
                <w:rStyle w:val="Questionlabel"/>
                <w:color w:val="FFFFFF" w:themeColor="background1"/>
              </w:rPr>
            </w:pPr>
          </w:p>
        </w:tc>
      </w:tr>
      <w:tr w:rsidR="00B43BC9" w:rsidRPr="007A5EFD" w:rsidTr="009C6071">
        <w:trPr>
          <w:gridAfter w:val="1"/>
          <w:wAfter w:w="45" w:type="dxa"/>
          <w:trHeight w:val="27"/>
        </w:trPr>
        <w:tc>
          <w:tcPr>
            <w:tcW w:w="10303" w:type="dxa"/>
            <w:gridSpan w:val="15"/>
            <w:tcBorders>
              <w:top w:val="single" w:sz="4" w:space="0" w:color="auto"/>
              <w:bottom w:val="single" w:sz="4" w:space="0" w:color="auto"/>
            </w:tcBorders>
            <w:noWrap/>
            <w:tcMar>
              <w:top w:w="108" w:type="dxa"/>
              <w:bottom w:w="108" w:type="dxa"/>
            </w:tcMar>
          </w:tcPr>
          <w:p w:rsidR="00B43BC9" w:rsidRDefault="00B43BC9" w:rsidP="00127647">
            <w:pPr>
              <w:keepNext/>
            </w:pPr>
            <w:r>
              <w:t>Please indicate the title type this application refers to:</w:t>
            </w:r>
          </w:p>
          <w:p w:rsidR="00B43BC9" w:rsidRPr="00B43BC9" w:rsidRDefault="00715E1B" w:rsidP="00127647">
            <w:pPr>
              <w:keepNext/>
              <w:rPr>
                <w:b/>
              </w:rPr>
            </w:pPr>
            <w:r>
              <w:rPr>
                <w:b/>
              </w:rPr>
              <w:t xml:space="preserve">Extractive Mineral </w:t>
            </w:r>
            <w:r w:rsidR="00B43BC9" w:rsidRPr="00B43BC9">
              <w:rPr>
                <w:b/>
              </w:rPr>
              <w:t>Exploration Licence / Mineral Authority for</w:t>
            </w:r>
            <w:r>
              <w:rPr>
                <w:b/>
              </w:rPr>
              <w:t xml:space="preserve"> Extractive Mineral</w:t>
            </w:r>
            <w:r w:rsidR="00B43BC9" w:rsidRPr="00B43BC9">
              <w:rPr>
                <w:b/>
              </w:rPr>
              <w:t xml:space="preserve"> Exploration Licence</w:t>
            </w:r>
          </w:p>
        </w:tc>
      </w:tr>
      <w:tr w:rsidR="004760FC" w:rsidRPr="007A5EFD" w:rsidTr="009C6071">
        <w:trPr>
          <w:gridAfter w:val="1"/>
          <w:wAfter w:w="45" w:type="dxa"/>
          <w:trHeight w:val="27"/>
          <w:tblHeader/>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4760FC" w:rsidRPr="00F61ABD" w:rsidRDefault="00B43BC9" w:rsidP="00127647">
            <w:pPr>
              <w:keepNext/>
              <w:tabs>
                <w:tab w:val="right" w:pos="10132"/>
              </w:tabs>
              <w:rPr>
                <w:rStyle w:val="Questionlabel"/>
                <w:color w:val="FFFFFF" w:themeColor="background1"/>
              </w:rPr>
            </w:pPr>
            <w:r w:rsidRPr="008A1063">
              <w:rPr>
                <w:b/>
                <w:color w:val="FFFFFF" w:themeColor="background1"/>
              </w:rPr>
              <w:t xml:space="preserve">Mineral </w:t>
            </w:r>
            <w:r w:rsidR="00127647">
              <w:rPr>
                <w:b/>
                <w:color w:val="FFFFFF" w:themeColor="background1"/>
              </w:rPr>
              <w:t>a</w:t>
            </w:r>
            <w:r w:rsidRPr="008A1063">
              <w:rPr>
                <w:b/>
                <w:color w:val="FFFFFF" w:themeColor="background1"/>
              </w:rPr>
              <w:t xml:space="preserve">uthority for </w:t>
            </w:r>
            <w:r w:rsidR="001465C5">
              <w:rPr>
                <w:b/>
                <w:color w:val="FFFFFF" w:themeColor="background1"/>
              </w:rPr>
              <w:t>E</w:t>
            </w:r>
            <w:r w:rsidR="00715E1B">
              <w:rPr>
                <w:b/>
                <w:color w:val="FFFFFF" w:themeColor="background1"/>
              </w:rPr>
              <w:t xml:space="preserve">xtractive Mineral </w:t>
            </w:r>
            <w:r w:rsidRPr="008A1063">
              <w:rPr>
                <w:b/>
                <w:color w:val="FFFFFF" w:themeColor="background1"/>
              </w:rPr>
              <w:t xml:space="preserve">Exploration </w:t>
            </w:r>
            <w:r w:rsidR="00715E1B">
              <w:rPr>
                <w:b/>
                <w:color w:val="FFFFFF" w:themeColor="background1"/>
              </w:rPr>
              <w:t xml:space="preserve">Licence </w:t>
            </w:r>
            <w:r w:rsidR="003E12B3">
              <w:rPr>
                <w:b/>
                <w:color w:val="FFFFFF" w:themeColor="background1"/>
              </w:rPr>
              <w:t>o</w:t>
            </w:r>
            <w:r w:rsidRPr="008A1063">
              <w:rPr>
                <w:b/>
                <w:color w:val="FFFFFF" w:themeColor="background1"/>
              </w:rPr>
              <w:t>nly</w:t>
            </w:r>
          </w:p>
        </w:tc>
      </w:tr>
      <w:tr w:rsidR="00B43BC9" w:rsidRPr="007A5EFD" w:rsidTr="004B38FB">
        <w:trPr>
          <w:gridAfter w:val="1"/>
          <w:wAfter w:w="45" w:type="dxa"/>
          <w:trHeight w:val="27"/>
        </w:trPr>
        <w:tc>
          <w:tcPr>
            <w:tcW w:w="3544" w:type="dxa"/>
            <w:gridSpan w:val="6"/>
            <w:tcBorders>
              <w:top w:val="single" w:sz="4" w:space="0" w:color="auto"/>
              <w:bottom w:val="single" w:sz="4" w:space="0" w:color="auto"/>
            </w:tcBorders>
            <w:noWrap/>
            <w:tcMar>
              <w:top w:w="108" w:type="dxa"/>
              <w:bottom w:w="108" w:type="dxa"/>
            </w:tcMar>
          </w:tcPr>
          <w:p w:rsidR="00B43BC9" w:rsidRPr="00127647" w:rsidRDefault="001465C5" w:rsidP="009C6071">
            <w:pPr>
              <w:keepNext/>
              <w:rPr>
                <w:rFonts w:ascii="Arial" w:hAnsi="Arial"/>
              </w:rPr>
            </w:pPr>
            <w:r>
              <w:rPr>
                <w:rStyle w:val="Questionlabel"/>
              </w:rPr>
              <w:t>Reserved L</w:t>
            </w:r>
            <w:r w:rsidR="003E12B3" w:rsidRPr="00127647">
              <w:rPr>
                <w:rStyle w:val="Questionlabel"/>
              </w:rPr>
              <w:t>and n</w:t>
            </w:r>
            <w:r w:rsidR="00B43BC9" w:rsidRPr="00127647">
              <w:rPr>
                <w:rStyle w:val="Questionlabel"/>
              </w:rPr>
              <w:t>ame (if known)</w:t>
            </w:r>
          </w:p>
        </w:tc>
        <w:tc>
          <w:tcPr>
            <w:tcW w:w="1985" w:type="dxa"/>
            <w:gridSpan w:val="2"/>
            <w:tcBorders>
              <w:top w:val="single" w:sz="4" w:space="0" w:color="auto"/>
              <w:bottom w:val="single" w:sz="4" w:space="0" w:color="auto"/>
            </w:tcBorders>
            <w:noWrap/>
            <w:tcMar>
              <w:top w:w="108" w:type="dxa"/>
              <w:bottom w:w="108" w:type="dxa"/>
            </w:tcMar>
          </w:tcPr>
          <w:p w:rsidR="00B43BC9" w:rsidRPr="004F2344" w:rsidRDefault="00B43BC9" w:rsidP="009C6071">
            <w:pPr>
              <w:keepNext/>
            </w:pPr>
          </w:p>
        </w:tc>
        <w:tc>
          <w:tcPr>
            <w:tcW w:w="2409" w:type="dxa"/>
            <w:gridSpan w:val="5"/>
            <w:tcBorders>
              <w:top w:val="single" w:sz="4" w:space="0" w:color="auto"/>
              <w:bottom w:val="single" w:sz="4" w:space="0" w:color="auto"/>
            </w:tcBorders>
            <w:noWrap/>
            <w:tcMar>
              <w:top w:w="108" w:type="dxa"/>
              <w:bottom w:w="108" w:type="dxa"/>
            </w:tcMar>
          </w:tcPr>
          <w:p w:rsidR="00B43BC9" w:rsidRPr="00127647" w:rsidRDefault="003E12B3" w:rsidP="00127647">
            <w:pPr>
              <w:keepNext/>
              <w:rPr>
                <w:rFonts w:ascii="Arial" w:hAnsi="Arial"/>
              </w:rPr>
            </w:pPr>
            <w:r w:rsidRPr="00127647">
              <w:rPr>
                <w:rStyle w:val="Questionlabel"/>
              </w:rPr>
              <w:t xml:space="preserve">Reserved </w:t>
            </w:r>
            <w:r w:rsidR="00127647">
              <w:rPr>
                <w:rStyle w:val="Questionlabel"/>
              </w:rPr>
              <w:t>l</w:t>
            </w:r>
            <w:r w:rsidRPr="00127647">
              <w:rPr>
                <w:rStyle w:val="Questionlabel"/>
              </w:rPr>
              <w:t>and n</w:t>
            </w:r>
            <w:r w:rsidR="00B43BC9" w:rsidRPr="00127647">
              <w:rPr>
                <w:rStyle w:val="Questionlabel"/>
              </w:rPr>
              <w:t>umber</w:t>
            </w:r>
          </w:p>
        </w:tc>
        <w:tc>
          <w:tcPr>
            <w:tcW w:w="2365" w:type="dxa"/>
            <w:gridSpan w:val="2"/>
            <w:tcBorders>
              <w:top w:val="single" w:sz="4" w:space="0" w:color="auto"/>
              <w:bottom w:val="single" w:sz="4" w:space="0" w:color="auto"/>
            </w:tcBorders>
            <w:noWrap/>
            <w:tcMar>
              <w:top w:w="108" w:type="dxa"/>
              <w:bottom w:w="108" w:type="dxa"/>
            </w:tcMar>
          </w:tcPr>
          <w:p w:rsidR="00B43BC9" w:rsidRPr="002C0BEF" w:rsidRDefault="00B43BC9" w:rsidP="009C6071">
            <w:pPr>
              <w:keepNext/>
            </w:pPr>
          </w:p>
        </w:tc>
      </w:tr>
      <w:tr w:rsidR="00B43BC9" w:rsidRPr="007A5EFD" w:rsidTr="009C6071">
        <w:trPr>
          <w:gridAfter w:val="1"/>
          <w:wAfter w:w="45" w:type="dxa"/>
          <w:trHeight w:val="27"/>
        </w:trPr>
        <w:tc>
          <w:tcPr>
            <w:tcW w:w="10303" w:type="dxa"/>
            <w:gridSpan w:val="15"/>
            <w:tcBorders>
              <w:top w:val="single" w:sz="4" w:space="0" w:color="auto"/>
              <w:bottom w:val="single" w:sz="4" w:space="0" w:color="auto"/>
            </w:tcBorders>
            <w:noWrap/>
            <w:tcMar>
              <w:top w:w="108" w:type="dxa"/>
              <w:bottom w:w="108" w:type="dxa"/>
            </w:tcMar>
          </w:tcPr>
          <w:p w:rsidR="00B43BC9" w:rsidRPr="003E12B3" w:rsidRDefault="003E12B3" w:rsidP="009C6071">
            <w:pPr>
              <w:keepNext/>
            </w:pPr>
            <w:r w:rsidRPr="003E12B3">
              <w:t>Note:</w:t>
            </w:r>
            <w:r w:rsidR="00B43BC9" w:rsidRPr="003E12B3">
              <w:t xml:space="preserve"> Applications for a Mineral Authority may </w:t>
            </w:r>
            <w:r>
              <w:t xml:space="preserve">only be made over a designated </w:t>
            </w:r>
            <w:r w:rsidRPr="003E12B3">
              <w:rPr>
                <w:b/>
              </w:rPr>
              <w:t>General Reserved Land</w:t>
            </w:r>
            <w:r>
              <w:t xml:space="preserve"> area. Applications over </w:t>
            </w:r>
            <w:r w:rsidR="00B43BC9" w:rsidRPr="003E12B3">
              <w:rPr>
                <w:b/>
              </w:rPr>
              <w:t>Special Reserved Land</w:t>
            </w:r>
            <w:r w:rsidRPr="003E12B3">
              <w:rPr>
                <w:b/>
              </w:rPr>
              <w:t xml:space="preserve"> will not</w:t>
            </w:r>
            <w:r w:rsidR="00B43BC9" w:rsidRPr="003E12B3">
              <w:t xml:space="preserve"> be accepted.</w:t>
            </w:r>
          </w:p>
        </w:tc>
      </w:tr>
      <w:tr w:rsidR="004760FC" w:rsidRPr="007A5EFD" w:rsidTr="009C6071">
        <w:trPr>
          <w:gridAfter w:val="1"/>
          <w:wAfter w:w="45" w:type="dxa"/>
          <w:trHeight w:val="195"/>
          <w:tblHeader/>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4760FC" w:rsidRPr="007A5EFD" w:rsidRDefault="00A602BA" w:rsidP="00902246">
            <w:pPr>
              <w:keepNext/>
              <w:spacing w:after="0"/>
              <w:rPr>
                <w:rStyle w:val="Questionlabel"/>
              </w:rPr>
            </w:pPr>
            <w:r>
              <w:rPr>
                <w:rStyle w:val="Questionlabel"/>
                <w:color w:val="FFFFFF" w:themeColor="background1"/>
              </w:rPr>
              <w:t>Applicant</w:t>
            </w:r>
            <w:r w:rsidR="003E12B3">
              <w:rPr>
                <w:rStyle w:val="Questionlabel"/>
                <w:color w:val="FFFFFF" w:themeColor="background1"/>
              </w:rPr>
              <w:t xml:space="preserve"> d</w:t>
            </w:r>
            <w:r w:rsidR="004760FC">
              <w:rPr>
                <w:rStyle w:val="Questionlabel"/>
                <w:color w:val="FFFFFF" w:themeColor="background1"/>
              </w:rPr>
              <w:t xml:space="preserve">etails </w:t>
            </w:r>
            <w:r w:rsidR="004760FC" w:rsidRPr="009603FA">
              <w:rPr>
                <w:rStyle w:val="Questionlabel"/>
                <w:color w:val="FFFFFF" w:themeColor="background1"/>
                <w:sz w:val="20"/>
              </w:rPr>
              <w:t xml:space="preserve">- </w:t>
            </w:r>
            <w:r w:rsidR="004760FC" w:rsidRPr="003E12B3">
              <w:rPr>
                <w:rStyle w:val="Questionlabel"/>
                <w:b w:val="0"/>
                <w:i/>
                <w:color w:val="FFFFFF" w:themeColor="background1"/>
                <w:sz w:val="18"/>
              </w:rPr>
              <w:t>for</w:t>
            </w:r>
            <w:r w:rsidR="004760FC" w:rsidRPr="009603FA">
              <w:rPr>
                <w:rStyle w:val="Questionlabel"/>
                <w:i/>
                <w:color w:val="FFFFFF" w:themeColor="background1"/>
                <w:sz w:val="18"/>
              </w:rPr>
              <w:t xml:space="preserve"> </w:t>
            </w:r>
            <w:r w:rsidR="004760FC" w:rsidRPr="009603FA">
              <w:rPr>
                <w:i/>
                <w:sz w:val="18"/>
              </w:rPr>
              <w:t xml:space="preserve">more than </w:t>
            </w:r>
            <w:r w:rsidR="00127647">
              <w:rPr>
                <w:i/>
                <w:sz w:val="18"/>
              </w:rPr>
              <w:t xml:space="preserve">two </w:t>
            </w:r>
            <w:r>
              <w:rPr>
                <w:i/>
                <w:sz w:val="18"/>
              </w:rPr>
              <w:t>applicant</w:t>
            </w:r>
            <w:r w:rsidR="004269DD">
              <w:rPr>
                <w:i/>
                <w:sz w:val="18"/>
              </w:rPr>
              <w:t>s</w:t>
            </w:r>
            <w:r w:rsidR="004760FC" w:rsidRPr="009603FA">
              <w:rPr>
                <w:i/>
                <w:sz w:val="18"/>
              </w:rPr>
              <w:t>, please attach a separate sheet showing full de</w:t>
            </w:r>
            <w:r w:rsidR="004269DD">
              <w:rPr>
                <w:i/>
                <w:sz w:val="18"/>
              </w:rPr>
              <w:t>tails for each additional applicant</w:t>
            </w:r>
          </w:p>
        </w:tc>
      </w:tr>
      <w:tr w:rsidR="004760FC" w:rsidRPr="007A5EFD" w:rsidTr="009C6071">
        <w:trPr>
          <w:gridAfter w:val="1"/>
          <w:wAfter w:w="45" w:type="dxa"/>
          <w:trHeight w:val="145"/>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3E12B3" w:rsidP="00127647">
            <w:pPr>
              <w:keepNext/>
              <w:rPr>
                <w:rStyle w:val="Questionlabel"/>
              </w:rPr>
            </w:pPr>
            <w:r w:rsidRPr="00127647">
              <w:rPr>
                <w:rStyle w:val="Questionlabel"/>
              </w:rPr>
              <w:t>Full n</w:t>
            </w:r>
            <w:r w:rsidR="004760FC" w:rsidRPr="00127647">
              <w:rPr>
                <w:rStyle w:val="Questionlabel"/>
              </w:rPr>
              <w:t xml:space="preserve">ame of </w:t>
            </w:r>
            <w:r w:rsidRPr="00127647">
              <w:rPr>
                <w:rStyle w:val="Questionlabel"/>
              </w:rPr>
              <w:t>a</w:t>
            </w:r>
            <w:r w:rsidR="00A602BA" w:rsidRPr="00127647">
              <w:rPr>
                <w:rStyle w:val="Questionlabel"/>
              </w:rPr>
              <w:t>pplicant</w:t>
            </w:r>
            <w:r w:rsidR="004760FC" w:rsidRPr="00127647">
              <w:rPr>
                <w:rStyle w:val="Questionlabel"/>
              </w:rPr>
              <w:t xml:space="preserve"> </w:t>
            </w:r>
            <w:r w:rsidR="00127647" w:rsidRPr="00127647">
              <w:rPr>
                <w:rStyle w:val="Questionlabel"/>
              </w:rPr>
              <w:t>one</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4760FC" w:rsidRPr="007A5EFD"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4760FC" w:rsidP="009C6071">
            <w:pPr>
              <w:keepNext/>
              <w:rPr>
                <w:rStyle w:val="Questionlabel"/>
              </w:rPr>
            </w:pPr>
            <w:r w:rsidRPr="00127647">
              <w:rPr>
                <w:rStyle w:val="Questionlabel"/>
              </w:rPr>
              <w:t>Principal or residential address</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4760FC" w:rsidRPr="007A5EFD"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4760FC" w:rsidP="009C6071">
            <w:pPr>
              <w:keepNext/>
              <w:rPr>
                <w:rStyle w:val="Questionlabel"/>
              </w:rPr>
            </w:pPr>
            <w:r w:rsidRPr="00127647">
              <w:rPr>
                <w:rStyle w:val="Questionlabel"/>
              </w:rPr>
              <w:t>Postal address</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B43BC9" w:rsidRPr="007A5EFD"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B43BC9" w:rsidRPr="00127647" w:rsidRDefault="00B43BC9" w:rsidP="009C6071">
            <w:pPr>
              <w:keepNext/>
            </w:pPr>
            <w:r w:rsidRPr="00127647">
              <w:rPr>
                <w:rStyle w:val="Questionlabel"/>
              </w:rPr>
              <w:t>ACN</w:t>
            </w:r>
          </w:p>
        </w:tc>
        <w:tc>
          <w:tcPr>
            <w:tcW w:w="2551" w:type="dxa"/>
            <w:gridSpan w:val="5"/>
            <w:tcBorders>
              <w:top w:val="single" w:sz="4" w:space="0" w:color="auto"/>
              <w:bottom w:val="single" w:sz="4" w:space="0" w:color="auto"/>
            </w:tcBorders>
          </w:tcPr>
          <w:p w:rsidR="00B43BC9" w:rsidRPr="004F2344" w:rsidRDefault="00B43BC9" w:rsidP="009C6071">
            <w:pPr>
              <w:keepNext/>
            </w:pPr>
          </w:p>
        </w:tc>
        <w:tc>
          <w:tcPr>
            <w:tcW w:w="2268" w:type="dxa"/>
            <w:gridSpan w:val="5"/>
            <w:tcBorders>
              <w:top w:val="single" w:sz="4" w:space="0" w:color="auto"/>
              <w:bottom w:val="single" w:sz="4" w:space="0" w:color="auto"/>
            </w:tcBorders>
          </w:tcPr>
          <w:p w:rsidR="00B43BC9" w:rsidRPr="00127647" w:rsidRDefault="00B43BC9" w:rsidP="009C6071">
            <w:pPr>
              <w:keepNext/>
              <w:rPr>
                <w:b/>
              </w:rPr>
            </w:pPr>
            <w:r w:rsidRPr="00127647">
              <w:rPr>
                <w:b/>
              </w:rPr>
              <w:t>Interest to be held</w:t>
            </w:r>
          </w:p>
        </w:tc>
        <w:tc>
          <w:tcPr>
            <w:tcW w:w="2223" w:type="dxa"/>
            <w:tcBorders>
              <w:top w:val="single" w:sz="4" w:space="0" w:color="auto"/>
              <w:bottom w:val="single" w:sz="4" w:space="0" w:color="auto"/>
            </w:tcBorders>
          </w:tcPr>
          <w:p w:rsidR="00B43BC9" w:rsidRPr="004F2344" w:rsidRDefault="00B43BC9" w:rsidP="009C6071">
            <w:pPr>
              <w:keepNext/>
              <w:ind w:right="844"/>
              <w:jc w:val="right"/>
            </w:pPr>
            <w:r w:rsidRPr="004F2344">
              <w:t>%</w:t>
            </w:r>
          </w:p>
        </w:tc>
      </w:tr>
      <w:tr w:rsidR="004760FC" w:rsidRPr="007A5EFD"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4760FC" w:rsidP="009C6071">
            <w:pPr>
              <w:keepNext/>
              <w:rPr>
                <w:b/>
              </w:rPr>
            </w:pPr>
            <w:r w:rsidRPr="00127647">
              <w:rPr>
                <w:b/>
              </w:rPr>
              <w:t>Telephone</w:t>
            </w:r>
          </w:p>
        </w:tc>
        <w:tc>
          <w:tcPr>
            <w:tcW w:w="2551" w:type="dxa"/>
            <w:gridSpan w:val="5"/>
            <w:tcBorders>
              <w:top w:val="single" w:sz="4" w:space="0" w:color="auto"/>
              <w:bottom w:val="single" w:sz="4" w:space="0" w:color="auto"/>
            </w:tcBorders>
          </w:tcPr>
          <w:p w:rsidR="004760FC" w:rsidRPr="004F2344" w:rsidRDefault="004760FC" w:rsidP="009C6071">
            <w:pPr>
              <w:keepNext/>
            </w:pPr>
          </w:p>
        </w:tc>
        <w:tc>
          <w:tcPr>
            <w:tcW w:w="2268" w:type="dxa"/>
            <w:gridSpan w:val="5"/>
            <w:tcBorders>
              <w:top w:val="single" w:sz="4" w:space="0" w:color="auto"/>
              <w:bottom w:val="single" w:sz="4" w:space="0" w:color="auto"/>
            </w:tcBorders>
          </w:tcPr>
          <w:p w:rsidR="004760FC" w:rsidRPr="00127647" w:rsidRDefault="004760FC" w:rsidP="009C6071">
            <w:pPr>
              <w:keepNext/>
              <w:rPr>
                <w:b/>
              </w:rPr>
            </w:pPr>
            <w:r w:rsidRPr="00127647">
              <w:rPr>
                <w:b/>
              </w:rPr>
              <w:t>Email address</w:t>
            </w:r>
          </w:p>
        </w:tc>
        <w:tc>
          <w:tcPr>
            <w:tcW w:w="2223" w:type="dxa"/>
            <w:tcBorders>
              <w:top w:val="single" w:sz="4" w:space="0" w:color="auto"/>
              <w:bottom w:val="single" w:sz="4" w:space="0" w:color="auto"/>
            </w:tcBorders>
          </w:tcPr>
          <w:p w:rsidR="004760FC" w:rsidRPr="004F2344" w:rsidRDefault="004760FC" w:rsidP="009C6071">
            <w:pPr>
              <w:keepNext/>
            </w:pPr>
          </w:p>
        </w:tc>
      </w:tr>
      <w:tr w:rsidR="004760FC" w:rsidRPr="002C0BEF" w:rsidTr="009C6071">
        <w:trPr>
          <w:gridAfter w:val="1"/>
          <w:wAfter w:w="45" w:type="dxa"/>
          <w:trHeight w:val="145"/>
        </w:trPr>
        <w:tc>
          <w:tcPr>
            <w:tcW w:w="3261" w:type="dxa"/>
            <w:gridSpan w:val="4"/>
            <w:tcBorders>
              <w:top w:val="single" w:sz="4" w:space="0" w:color="auto"/>
              <w:bottom w:val="single" w:sz="4" w:space="0" w:color="auto"/>
            </w:tcBorders>
            <w:noWrap/>
            <w:tcMar>
              <w:top w:w="108" w:type="dxa"/>
              <w:bottom w:w="108" w:type="dxa"/>
            </w:tcMar>
          </w:tcPr>
          <w:p w:rsidR="006D6B7B" w:rsidRPr="00127647" w:rsidRDefault="003E12B3" w:rsidP="009C6071">
            <w:pPr>
              <w:keepNext/>
              <w:rPr>
                <w:rStyle w:val="Questionlabel"/>
              </w:rPr>
            </w:pPr>
            <w:r w:rsidRPr="00127647">
              <w:rPr>
                <w:rStyle w:val="Questionlabel"/>
              </w:rPr>
              <w:t>Full n</w:t>
            </w:r>
            <w:r w:rsidR="004760FC" w:rsidRPr="00127647">
              <w:rPr>
                <w:rStyle w:val="Questionlabel"/>
              </w:rPr>
              <w:t xml:space="preserve">ame of </w:t>
            </w:r>
            <w:r w:rsidRPr="00127647">
              <w:rPr>
                <w:rStyle w:val="Questionlabel"/>
              </w:rPr>
              <w:t>a</w:t>
            </w:r>
            <w:r w:rsidR="00A602BA" w:rsidRPr="00127647">
              <w:rPr>
                <w:rStyle w:val="Questionlabel"/>
              </w:rPr>
              <w:t xml:space="preserve">pplicant </w:t>
            </w:r>
            <w:r w:rsidR="00127647">
              <w:rPr>
                <w:rStyle w:val="Questionlabel"/>
              </w:rPr>
              <w:t>two</w:t>
            </w:r>
          </w:p>
          <w:p w:rsidR="004760FC" w:rsidRPr="00127647" w:rsidRDefault="006D6B7B" w:rsidP="009C6071">
            <w:pPr>
              <w:keepNext/>
              <w:rPr>
                <w:rStyle w:val="Questionlabel"/>
              </w:rPr>
            </w:pPr>
            <w:r w:rsidRPr="00127647">
              <w:rPr>
                <w:rStyle w:val="Questionlabel"/>
              </w:rPr>
              <w:t>(if applicable)</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4760FC"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4760FC" w:rsidP="009C6071">
            <w:pPr>
              <w:keepNext/>
              <w:rPr>
                <w:rStyle w:val="Questionlabel"/>
              </w:rPr>
            </w:pPr>
            <w:r w:rsidRPr="00127647">
              <w:rPr>
                <w:rStyle w:val="Questionlabel"/>
              </w:rPr>
              <w:t>Principal or residential address</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4760FC"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4760FC" w:rsidRPr="00127647" w:rsidRDefault="004760FC" w:rsidP="009C6071">
            <w:pPr>
              <w:keepNext/>
              <w:rPr>
                <w:rStyle w:val="Questionlabel"/>
              </w:rPr>
            </w:pPr>
            <w:r w:rsidRPr="00127647">
              <w:rPr>
                <w:rStyle w:val="Questionlabel"/>
              </w:rPr>
              <w:t>Postal address</w:t>
            </w:r>
          </w:p>
        </w:tc>
        <w:tc>
          <w:tcPr>
            <w:tcW w:w="7042" w:type="dxa"/>
            <w:gridSpan w:val="11"/>
            <w:tcBorders>
              <w:top w:val="single" w:sz="4" w:space="0" w:color="auto"/>
              <w:bottom w:val="single" w:sz="4" w:space="0" w:color="auto"/>
            </w:tcBorders>
            <w:noWrap/>
            <w:tcMar>
              <w:top w:w="108" w:type="dxa"/>
              <w:bottom w:w="108" w:type="dxa"/>
            </w:tcMar>
          </w:tcPr>
          <w:p w:rsidR="004760FC" w:rsidRPr="004F2344" w:rsidRDefault="004760FC" w:rsidP="009C6071">
            <w:pPr>
              <w:keepNext/>
            </w:pPr>
          </w:p>
        </w:tc>
      </w:tr>
      <w:tr w:rsidR="00851752"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851752" w:rsidRPr="00127647" w:rsidRDefault="00851752" w:rsidP="009C6071">
            <w:pPr>
              <w:keepNext/>
            </w:pPr>
            <w:r w:rsidRPr="00127647">
              <w:rPr>
                <w:rStyle w:val="Questionlabel"/>
              </w:rPr>
              <w:t>ACN</w:t>
            </w:r>
          </w:p>
        </w:tc>
        <w:tc>
          <w:tcPr>
            <w:tcW w:w="2551" w:type="dxa"/>
            <w:gridSpan w:val="5"/>
            <w:tcBorders>
              <w:top w:val="single" w:sz="4" w:space="0" w:color="auto"/>
              <w:bottom w:val="single" w:sz="4" w:space="0" w:color="auto"/>
            </w:tcBorders>
            <w:noWrap/>
            <w:tcMar>
              <w:top w:w="108" w:type="dxa"/>
              <w:bottom w:w="108" w:type="dxa"/>
            </w:tcMar>
          </w:tcPr>
          <w:p w:rsidR="00851752" w:rsidRPr="004F2344" w:rsidRDefault="00851752" w:rsidP="009C6071">
            <w:pPr>
              <w:keepNext/>
            </w:pPr>
          </w:p>
        </w:tc>
        <w:tc>
          <w:tcPr>
            <w:tcW w:w="2126" w:type="dxa"/>
            <w:gridSpan w:val="4"/>
            <w:tcBorders>
              <w:top w:val="single" w:sz="4" w:space="0" w:color="auto"/>
              <w:bottom w:val="single" w:sz="4" w:space="0" w:color="auto"/>
            </w:tcBorders>
          </w:tcPr>
          <w:p w:rsidR="00851752" w:rsidRPr="00127647" w:rsidRDefault="00851752" w:rsidP="009C6071">
            <w:pPr>
              <w:keepNext/>
              <w:rPr>
                <w:b/>
              </w:rPr>
            </w:pPr>
            <w:r w:rsidRPr="00127647">
              <w:rPr>
                <w:b/>
              </w:rPr>
              <w:t>Interest to be held</w:t>
            </w:r>
          </w:p>
        </w:tc>
        <w:tc>
          <w:tcPr>
            <w:tcW w:w="2365" w:type="dxa"/>
            <w:gridSpan w:val="2"/>
            <w:tcBorders>
              <w:top w:val="single" w:sz="4" w:space="0" w:color="auto"/>
              <w:bottom w:val="single" w:sz="4" w:space="0" w:color="auto"/>
            </w:tcBorders>
          </w:tcPr>
          <w:p w:rsidR="00851752" w:rsidRPr="004F2344" w:rsidRDefault="00851752" w:rsidP="009C6071">
            <w:pPr>
              <w:keepNext/>
              <w:ind w:right="844"/>
              <w:jc w:val="right"/>
            </w:pPr>
            <w:r w:rsidRPr="004F2344">
              <w:t xml:space="preserve">   %</w:t>
            </w:r>
          </w:p>
        </w:tc>
      </w:tr>
      <w:tr w:rsidR="00851752"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851752" w:rsidRPr="00127647" w:rsidRDefault="00851752" w:rsidP="00851752">
            <w:pPr>
              <w:rPr>
                <w:b/>
              </w:rPr>
            </w:pPr>
            <w:r w:rsidRPr="00127647">
              <w:rPr>
                <w:b/>
              </w:rPr>
              <w:t>Telephone</w:t>
            </w:r>
          </w:p>
        </w:tc>
        <w:tc>
          <w:tcPr>
            <w:tcW w:w="2551" w:type="dxa"/>
            <w:gridSpan w:val="5"/>
            <w:tcBorders>
              <w:top w:val="single" w:sz="4" w:space="0" w:color="auto"/>
              <w:bottom w:val="single" w:sz="4" w:space="0" w:color="auto"/>
            </w:tcBorders>
          </w:tcPr>
          <w:p w:rsidR="00851752" w:rsidRPr="004F2344" w:rsidRDefault="00851752" w:rsidP="00851752"/>
        </w:tc>
        <w:tc>
          <w:tcPr>
            <w:tcW w:w="2126" w:type="dxa"/>
            <w:gridSpan w:val="4"/>
            <w:tcBorders>
              <w:top w:val="single" w:sz="4" w:space="0" w:color="auto"/>
              <w:bottom w:val="single" w:sz="4" w:space="0" w:color="auto"/>
            </w:tcBorders>
          </w:tcPr>
          <w:p w:rsidR="00851752" w:rsidRPr="00127647" w:rsidRDefault="00851752" w:rsidP="00851752">
            <w:pPr>
              <w:rPr>
                <w:b/>
              </w:rPr>
            </w:pPr>
            <w:r w:rsidRPr="00127647">
              <w:rPr>
                <w:b/>
              </w:rPr>
              <w:t>Email address</w:t>
            </w:r>
          </w:p>
        </w:tc>
        <w:tc>
          <w:tcPr>
            <w:tcW w:w="2365" w:type="dxa"/>
            <w:gridSpan w:val="2"/>
            <w:tcBorders>
              <w:top w:val="single" w:sz="4" w:space="0" w:color="auto"/>
              <w:bottom w:val="single" w:sz="4" w:space="0" w:color="auto"/>
            </w:tcBorders>
          </w:tcPr>
          <w:p w:rsidR="00851752" w:rsidRPr="004F2344" w:rsidRDefault="00851752" w:rsidP="00851752"/>
        </w:tc>
      </w:tr>
      <w:tr w:rsidR="00B43BC9" w:rsidRPr="007A5EFD" w:rsidTr="009C6071">
        <w:trPr>
          <w:gridAfter w:val="1"/>
          <w:wAfter w:w="45" w:type="dxa"/>
          <w:trHeight w:val="195"/>
          <w:tblHeader/>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3E12B3" w:rsidP="009C6071">
            <w:pPr>
              <w:keepNext/>
              <w:rPr>
                <w:rStyle w:val="Questionlabel"/>
              </w:rPr>
            </w:pPr>
            <w:r>
              <w:rPr>
                <w:rStyle w:val="Questionlabel"/>
                <w:color w:val="FFFFFF" w:themeColor="background1"/>
              </w:rPr>
              <w:lastRenderedPageBreak/>
              <w:t>Nomination of c</w:t>
            </w:r>
            <w:r w:rsidR="00B43BC9">
              <w:rPr>
                <w:rStyle w:val="Questionlabel"/>
                <w:color w:val="FFFFFF" w:themeColor="background1"/>
              </w:rPr>
              <w:t>ontact</w:t>
            </w:r>
          </w:p>
        </w:tc>
      </w:tr>
      <w:tr w:rsidR="00B43BC9" w:rsidRPr="002C0BEF" w:rsidTr="009C6071">
        <w:trPr>
          <w:gridAfter w:val="1"/>
          <w:wAfter w:w="45" w:type="dxa"/>
          <w:trHeight w:val="145"/>
        </w:trPr>
        <w:tc>
          <w:tcPr>
            <w:tcW w:w="10303" w:type="dxa"/>
            <w:gridSpan w:val="15"/>
            <w:tcBorders>
              <w:top w:val="single" w:sz="4" w:space="0" w:color="auto"/>
              <w:bottom w:val="single" w:sz="4" w:space="0" w:color="auto"/>
            </w:tcBorders>
            <w:noWrap/>
            <w:tcMar>
              <w:top w:w="108" w:type="dxa"/>
              <w:bottom w:w="108" w:type="dxa"/>
            </w:tcMar>
          </w:tcPr>
          <w:p w:rsidR="00B43BC9" w:rsidRPr="00F61ABD" w:rsidRDefault="00B43BC9" w:rsidP="00916488">
            <w:pPr>
              <w:keepNext/>
            </w:pPr>
            <w:r>
              <w:t>Please nominate a contact</w:t>
            </w:r>
            <w:r w:rsidR="004269DD">
              <w:t xml:space="preserve"> (if different from title </w:t>
            </w:r>
            <w:r w:rsidR="00916488">
              <w:t>a</w:t>
            </w:r>
            <w:r w:rsidR="004269DD">
              <w:t>pplicant</w:t>
            </w:r>
            <w:r>
              <w:t xml:space="preserve"> 1) to whom </w:t>
            </w:r>
            <w:r>
              <w:rPr>
                <w:b/>
              </w:rPr>
              <w:t>all</w:t>
            </w:r>
            <w:r>
              <w:t xml:space="preserve"> correspondence is to be addressed.</w:t>
            </w:r>
          </w:p>
        </w:tc>
      </w:tr>
      <w:tr w:rsidR="00B43BC9" w:rsidRPr="002C0BEF" w:rsidTr="009C6071">
        <w:trPr>
          <w:gridAfter w:val="1"/>
          <w:wAfter w:w="45" w:type="dxa"/>
          <w:trHeight w:val="145"/>
        </w:trPr>
        <w:tc>
          <w:tcPr>
            <w:tcW w:w="3261" w:type="dxa"/>
            <w:gridSpan w:val="4"/>
            <w:tcBorders>
              <w:top w:val="single" w:sz="4" w:space="0" w:color="auto"/>
              <w:bottom w:val="single" w:sz="4" w:space="0" w:color="auto"/>
            </w:tcBorders>
            <w:noWrap/>
            <w:tcMar>
              <w:top w:w="108" w:type="dxa"/>
              <w:bottom w:w="108" w:type="dxa"/>
            </w:tcMar>
          </w:tcPr>
          <w:p w:rsidR="00B43BC9" w:rsidRPr="00127647" w:rsidRDefault="003E12B3" w:rsidP="009C6071">
            <w:pPr>
              <w:keepNext/>
              <w:rPr>
                <w:rStyle w:val="Questionlabel"/>
              </w:rPr>
            </w:pPr>
            <w:r w:rsidRPr="00127647">
              <w:rPr>
                <w:rStyle w:val="Questionlabel"/>
              </w:rPr>
              <w:t>Full n</w:t>
            </w:r>
            <w:r w:rsidR="00B43BC9" w:rsidRPr="00127647">
              <w:rPr>
                <w:rStyle w:val="Questionlabel"/>
              </w:rPr>
              <w:t>ame of contact/agent</w:t>
            </w:r>
          </w:p>
        </w:tc>
        <w:tc>
          <w:tcPr>
            <w:tcW w:w="7042" w:type="dxa"/>
            <w:gridSpan w:val="11"/>
            <w:tcBorders>
              <w:top w:val="single" w:sz="4" w:space="0" w:color="auto"/>
              <w:bottom w:val="single" w:sz="4" w:space="0" w:color="auto"/>
            </w:tcBorders>
            <w:noWrap/>
            <w:tcMar>
              <w:top w:w="108" w:type="dxa"/>
              <w:bottom w:w="108" w:type="dxa"/>
            </w:tcMar>
          </w:tcPr>
          <w:p w:rsidR="00B43BC9" w:rsidRPr="004F2344" w:rsidRDefault="00B43BC9" w:rsidP="009C6071">
            <w:pPr>
              <w:keepNext/>
            </w:pPr>
          </w:p>
        </w:tc>
      </w:tr>
      <w:tr w:rsidR="00B43BC9"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B43BC9" w:rsidRPr="00127647" w:rsidRDefault="00B43BC9" w:rsidP="009C6071">
            <w:pPr>
              <w:keepNext/>
              <w:rPr>
                <w:rStyle w:val="Questionlabel"/>
              </w:rPr>
            </w:pPr>
            <w:r w:rsidRPr="00127647">
              <w:rPr>
                <w:rStyle w:val="Questionlabel"/>
              </w:rPr>
              <w:t>Postal address</w:t>
            </w:r>
          </w:p>
        </w:tc>
        <w:tc>
          <w:tcPr>
            <w:tcW w:w="7042" w:type="dxa"/>
            <w:gridSpan w:val="11"/>
            <w:tcBorders>
              <w:top w:val="single" w:sz="4" w:space="0" w:color="auto"/>
              <w:bottom w:val="single" w:sz="4" w:space="0" w:color="auto"/>
            </w:tcBorders>
            <w:noWrap/>
            <w:tcMar>
              <w:top w:w="108" w:type="dxa"/>
              <w:bottom w:w="108" w:type="dxa"/>
            </w:tcMar>
          </w:tcPr>
          <w:p w:rsidR="00B43BC9" w:rsidRPr="004F2344" w:rsidRDefault="00B43BC9" w:rsidP="009C6071">
            <w:pPr>
              <w:keepNext/>
            </w:pPr>
          </w:p>
        </w:tc>
      </w:tr>
      <w:tr w:rsidR="00B43BC9" w:rsidRPr="002C0BEF" w:rsidTr="009C6071">
        <w:trPr>
          <w:gridAfter w:val="1"/>
          <w:wAfter w:w="45" w:type="dxa"/>
          <w:trHeight w:val="223"/>
        </w:trPr>
        <w:tc>
          <w:tcPr>
            <w:tcW w:w="3261" w:type="dxa"/>
            <w:gridSpan w:val="4"/>
            <w:tcBorders>
              <w:top w:val="single" w:sz="4" w:space="0" w:color="auto"/>
              <w:bottom w:val="single" w:sz="4" w:space="0" w:color="auto"/>
            </w:tcBorders>
            <w:noWrap/>
            <w:tcMar>
              <w:top w:w="108" w:type="dxa"/>
              <w:bottom w:w="108" w:type="dxa"/>
            </w:tcMar>
          </w:tcPr>
          <w:p w:rsidR="00B43BC9" w:rsidRPr="00127647" w:rsidRDefault="00B43BC9" w:rsidP="009C6071">
            <w:pPr>
              <w:keepNext/>
              <w:rPr>
                <w:b/>
              </w:rPr>
            </w:pPr>
            <w:r w:rsidRPr="00127647">
              <w:rPr>
                <w:b/>
              </w:rPr>
              <w:t>Telephone</w:t>
            </w:r>
          </w:p>
        </w:tc>
        <w:tc>
          <w:tcPr>
            <w:tcW w:w="1868" w:type="dxa"/>
            <w:gridSpan w:val="3"/>
            <w:tcBorders>
              <w:top w:val="single" w:sz="4" w:space="0" w:color="auto"/>
              <w:bottom w:val="single" w:sz="4" w:space="0" w:color="auto"/>
            </w:tcBorders>
          </w:tcPr>
          <w:p w:rsidR="00B43BC9" w:rsidRPr="004F2344" w:rsidRDefault="00B43BC9" w:rsidP="009C6071">
            <w:pPr>
              <w:keepNext/>
            </w:pPr>
          </w:p>
        </w:tc>
        <w:tc>
          <w:tcPr>
            <w:tcW w:w="1675" w:type="dxa"/>
            <w:gridSpan w:val="4"/>
            <w:tcBorders>
              <w:top w:val="single" w:sz="4" w:space="0" w:color="auto"/>
              <w:bottom w:val="single" w:sz="4" w:space="0" w:color="auto"/>
            </w:tcBorders>
          </w:tcPr>
          <w:p w:rsidR="00B43BC9" w:rsidRPr="00127647" w:rsidRDefault="00B43BC9" w:rsidP="009C6071">
            <w:pPr>
              <w:keepNext/>
              <w:rPr>
                <w:b/>
              </w:rPr>
            </w:pPr>
            <w:r w:rsidRPr="00127647">
              <w:rPr>
                <w:b/>
              </w:rPr>
              <w:t>Email address</w:t>
            </w:r>
          </w:p>
        </w:tc>
        <w:tc>
          <w:tcPr>
            <w:tcW w:w="3499" w:type="dxa"/>
            <w:gridSpan w:val="4"/>
            <w:tcBorders>
              <w:top w:val="single" w:sz="4" w:space="0" w:color="auto"/>
              <w:bottom w:val="single" w:sz="4" w:space="0" w:color="auto"/>
            </w:tcBorders>
          </w:tcPr>
          <w:p w:rsidR="00B43BC9" w:rsidRPr="002C0BEF" w:rsidRDefault="00B43BC9" w:rsidP="009C6071">
            <w:pPr>
              <w:keepNext/>
            </w:pPr>
          </w:p>
        </w:tc>
      </w:tr>
      <w:tr w:rsidR="00B43BC9" w:rsidRPr="007A5EFD" w:rsidTr="009C6071">
        <w:trPr>
          <w:gridAfter w:val="1"/>
          <w:wAfter w:w="45" w:type="dxa"/>
          <w:trHeight w:val="195"/>
          <w:tblHeader/>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9C6071">
            <w:pPr>
              <w:keepNext/>
              <w:rPr>
                <w:rStyle w:val="Questionlabel"/>
              </w:rPr>
            </w:pPr>
            <w:r>
              <w:rPr>
                <w:rStyle w:val="Questionlabel"/>
                <w:color w:val="FFFFFF" w:themeColor="background1"/>
              </w:rPr>
              <w:t>Authority to act as nominated contact</w:t>
            </w:r>
          </w:p>
        </w:tc>
      </w:tr>
      <w:tr w:rsidR="004269DD" w:rsidRPr="00F61ABD" w:rsidTr="009C6071">
        <w:trPr>
          <w:gridAfter w:val="1"/>
          <w:wAfter w:w="45" w:type="dxa"/>
          <w:trHeight w:val="145"/>
        </w:trPr>
        <w:tc>
          <w:tcPr>
            <w:tcW w:w="10303" w:type="dxa"/>
            <w:gridSpan w:val="15"/>
            <w:tcBorders>
              <w:top w:val="single" w:sz="4" w:space="0" w:color="auto"/>
              <w:bottom w:val="nil"/>
            </w:tcBorders>
            <w:noWrap/>
            <w:tcMar>
              <w:top w:w="108" w:type="dxa"/>
              <w:bottom w:w="108" w:type="dxa"/>
            </w:tcMar>
          </w:tcPr>
          <w:p w:rsidR="004269DD" w:rsidRPr="00592701" w:rsidRDefault="004269DD" w:rsidP="009C6071">
            <w:pPr>
              <w:keepNext/>
            </w:pPr>
            <w:r>
              <w:t xml:space="preserve">A nominated contact will also be deemed to have ongoing authority to undertake </w:t>
            </w:r>
            <w:r>
              <w:rPr>
                <w:b/>
              </w:rPr>
              <w:t>all</w:t>
            </w:r>
            <w:r>
              <w:t xml:space="preserve"> statutory requirements relating to this title, should it proceed to grant.</w:t>
            </w:r>
          </w:p>
        </w:tc>
      </w:tr>
      <w:tr w:rsidR="004269DD" w:rsidRPr="002C0BEF" w:rsidTr="009C6071">
        <w:trPr>
          <w:gridAfter w:val="1"/>
          <w:wAfter w:w="45" w:type="dxa"/>
          <w:trHeight w:val="1364"/>
        </w:trPr>
        <w:tc>
          <w:tcPr>
            <w:tcW w:w="10303" w:type="dxa"/>
            <w:gridSpan w:val="15"/>
            <w:tcBorders>
              <w:top w:val="nil"/>
            </w:tcBorders>
            <w:noWrap/>
            <w:tcMar>
              <w:top w:w="108" w:type="dxa"/>
              <w:bottom w:w="108" w:type="dxa"/>
            </w:tcMar>
          </w:tcPr>
          <w:p w:rsidR="004269DD" w:rsidRDefault="004269DD" w:rsidP="00127647">
            <w:pPr>
              <w:keepNext/>
              <w:spacing w:after="120"/>
            </w:pPr>
            <w:r>
              <w:t>Please note:</w:t>
            </w:r>
          </w:p>
          <w:p w:rsidR="004269DD" w:rsidRDefault="004269DD" w:rsidP="00127647">
            <w:pPr>
              <w:pStyle w:val="ListParagraph"/>
              <w:keepNext/>
              <w:numPr>
                <w:ilvl w:val="0"/>
                <w:numId w:val="12"/>
              </w:numPr>
              <w:spacing w:before="240"/>
            </w:pPr>
            <w:r>
              <w:t>It is the responsibility of the titleholder to advise the department, in writing, of any changes to your contact details. (section 98 refers)</w:t>
            </w:r>
          </w:p>
          <w:p w:rsidR="004269DD" w:rsidRDefault="004269DD" w:rsidP="00127647">
            <w:pPr>
              <w:pStyle w:val="ListParagraph"/>
              <w:keepNext/>
              <w:numPr>
                <w:ilvl w:val="0"/>
                <w:numId w:val="12"/>
              </w:numPr>
              <w:spacing w:before="240"/>
            </w:pPr>
            <w:r>
              <w:t xml:space="preserve">This authority relates to statutory requirements only – i.e. payment of rent and administration fees, nomination of blocks, application for a VOC etc.  If you wish to also have authority for the lodgement of dealings, amalgamations, withdrawal or surrenders etc you </w:t>
            </w:r>
            <w:r>
              <w:rPr>
                <w:b/>
              </w:rPr>
              <w:t>must</w:t>
            </w:r>
            <w:r>
              <w:t xml:space="preserve"> attach a letter of authority that clearly identifies all matters that you will have responsibility for.</w:t>
            </w:r>
          </w:p>
          <w:p w:rsidR="004269DD" w:rsidRPr="002C0BEF" w:rsidRDefault="004269DD" w:rsidP="00127647">
            <w:pPr>
              <w:pStyle w:val="ListParagraph"/>
              <w:keepNext/>
              <w:numPr>
                <w:ilvl w:val="0"/>
                <w:numId w:val="12"/>
              </w:numPr>
              <w:spacing w:before="240"/>
            </w:pPr>
            <w:r>
              <w:t>Any changes to the authorisation must be made in writing, signed by the applicant (or tit</w:t>
            </w:r>
            <w:r w:rsidR="00202E3C">
              <w:t>le holder) and lodged with the d</w:t>
            </w:r>
            <w:r>
              <w:t>epartment.</w:t>
            </w:r>
          </w:p>
        </w:tc>
      </w:tr>
      <w:tr w:rsidR="00B43BC9" w:rsidRPr="007A5EFD" w:rsidTr="009C6071">
        <w:trPr>
          <w:gridAfter w:val="1"/>
          <w:wAfter w:w="45" w:type="dxa"/>
          <w:trHeight w:val="195"/>
          <w:tblHeader/>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9C6071">
            <w:pPr>
              <w:keepNext/>
              <w:rPr>
                <w:rStyle w:val="Questionlabel"/>
              </w:rPr>
            </w:pPr>
            <w:r>
              <w:rPr>
                <w:rStyle w:val="Questionlabel"/>
                <w:color w:val="FFFFFF" w:themeColor="background1"/>
              </w:rPr>
              <w:t>Particulars of term</w:t>
            </w:r>
          </w:p>
        </w:tc>
      </w:tr>
      <w:tr w:rsidR="00B43BC9" w:rsidRPr="00F61ABD" w:rsidTr="009C6071">
        <w:trPr>
          <w:gridAfter w:val="1"/>
          <w:wAfter w:w="45" w:type="dxa"/>
          <w:trHeight w:val="145"/>
        </w:trPr>
        <w:tc>
          <w:tcPr>
            <w:tcW w:w="3404" w:type="dxa"/>
            <w:gridSpan w:val="5"/>
            <w:tcBorders>
              <w:top w:val="single" w:sz="4" w:space="0" w:color="auto"/>
              <w:bottom w:val="single" w:sz="4" w:space="0" w:color="auto"/>
            </w:tcBorders>
            <w:noWrap/>
            <w:tcMar>
              <w:top w:w="108" w:type="dxa"/>
              <w:bottom w:w="108" w:type="dxa"/>
            </w:tcMar>
          </w:tcPr>
          <w:p w:rsidR="00B43BC9" w:rsidRPr="00127647" w:rsidRDefault="00B43BC9" w:rsidP="002B0228">
            <w:pPr>
              <w:rPr>
                <w:b/>
              </w:rPr>
            </w:pPr>
            <w:r w:rsidRPr="00127647">
              <w:rPr>
                <w:b/>
              </w:rPr>
              <w:t>Term applied for</w:t>
            </w:r>
          </w:p>
        </w:tc>
        <w:tc>
          <w:tcPr>
            <w:tcW w:w="3449" w:type="dxa"/>
            <w:gridSpan w:val="7"/>
            <w:tcBorders>
              <w:top w:val="single" w:sz="4" w:space="0" w:color="auto"/>
              <w:bottom w:val="single" w:sz="4" w:space="0" w:color="auto"/>
            </w:tcBorders>
          </w:tcPr>
          <w:p w:rsidR="00B43BC9" w:rsidRPr="00F61ABD" w:rsidRDefault="00B43BC9" w:rsidP="002B0228"/>
        </w:tc>
        <w:tc>
          <w:tcPr>
            <w:tcW w:w="3450" w:type="dxa"/>
            <w:gridSpan w:val="3"/>
            <w:tcBorders>
              <w:top w:val="single" w:sz="4" w:space="0" w:color="auto"/>
              <w:bottom w:val="single" w:sz="4" w:space="0" w:color="auto"/>
            </w:tcBorders>
          </w:tcPr>
          <w:p w:rsidR="00B43BC9" w:rsidRPr="00F61ABD" w:rsidRDefault="000E27EC" w:rsidP="00127647">
            <w:r>
              <w:t xml:space="preserve">Maximum </w:t>
            </w:r>
            <w:r w:rsidR="00127647">
              <w:t xml:space="preserve">two </w:t>
            </w:r>
            <w:r w:rsidR="00B43BC9">
              <w:t>years</w:t>
            </w:r>
          </w:p>
        </w:tc>
      </w:tr>
      <w:tr w:rsidR="00784C38" w:rsidRPr="007A5EFD" w:rsidTr="009C6071">
        <w:trPr>
          <w:gridAfter w:val="1"/>
          <w:wAfter w:w="45" w:type="dxa"/>
          <w:trHeight w:val="195"/>
        </w:trPr>
        <w:tc>
          <w:tcPr>
            <w:tcW w:w="10303" w:type="dxa"/>
            <w:gridSpan w:val="15"/>
            <w:tcBorders>
              <w:top w:val="single" w:sz="4" w:space="0" w:color="auto"/>
              <w:bottom w:val="single" w:sz="4" w:space="0" w:color="auto"/>
            </w:tcBorders>
            <w:shd w:val="clear" w:color="auto" w:fill="1F1F5F" w:themeFill="text1"/>
            <w:noWrap/>
            <w:tcMar>
              <w:top w:w="108" w:type="dxa"/>
              <w:bottom w:w="108" w:type="dxa"/>
            </w:tcMar>
          </w:tcPr>
          <w:p w:rsidR="00784C38" w:rsidRPr="007A5EFD" w:rsidRDefault="00784C38" w:rsidP="009C6071">
            <w:pPr>
              <w:keepNext/>
              <w:rPr>
                <w:rStyle w:val="Questionlabel"/>
              </w:rPr>
            </w:pPr>
            <w:r>
              <w:rPr>
                <w:rStyle w:val="Questionlabel"/>
                <w:color w:val="FFFFFF" w:themeColor="background1"/>
              </w:rPr>
              <w:lastRenderedPageBreak/>
              <w:t>Particulars of area</w:t>
            </w:r>
          </w:p>
        </w:tc>
      </w:tr>
      <w:tr w:rsidR="00784C38" w:rsidRPr="00784C38" w:rsidTr="009C6071">
        <w:trPr>
          <w:gridAfter w:val="1"/>
          <w:wAfter w:w="45" w:type="dxa"/>
          <w:trHeight w:val="195"/>
        </w:trPr>
        <w:tc>
          <w:tcPr>
            <w:tcW w:w="2127" w:type="dxa"/>
            <w:gridSpan w:val="3"/>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784C38" w:rsidP="009C6071">
            <w:pPr>
              <w:keepNext/>
              <w:rPr>
                <w:rStyle w:val="Questionlabel"/>
                <w:b w:val="0"/>
              </w:rPr>
            </w:pPr>
            <w:r w:rsidRPr="00494E44">
              <w:rPr>
                <w:rStyle w:val="Questionlabel"/>
                <w:b w:val="0"/>
              </w:rPr>
              <w:t>Area applied for</w:t>
            </w:r>
          </w:p>
        </w:tc>
        <w:tc>
          <w:tcPr>
            <w:tcW w:w="3827" w:type="dxa"/>
            <w:gridSpan w:val="7"/>
            <w:tcBorders>
              <w:top w:val="single" w:sz="4" w:space="0" w:color="auto"/>
              <w:bottom w:val="single" w:sz="4" w:space="0" w:color="auto"/>
            </w:tcBorders>
            <w:shd w:val="clear" w:color="auto" w:fill="FFFFFF" w:themeFill="background1"/>
          </w:tcPr>
          <w:p w:rsidR="00784C38" w:rsidRPr="00494E44" w:rsidRDefault="00784C38" w:rsidP="009C6071">
            <w:pPr>
              <w:keepNext/>
              <w:rPr>
                <w:rStyle w:val="Questionlabel"/>
                <w:b w:val="0"/>
              </w:rPr>
            </w:pPr>
          </w:p>
        </w:tc>
        <w:tc>
          <w:tcPr>
            <w:tcW w:w="4349" w:type="dxa"/>
            <w:gridSpan w:val="5"/>
            <w:tcBorders>
              <w:top w:val="single" w:sz="4" w:space="0" w:color="auto"/>
              <w:bottom w:val="single" w:sz="4" w:space="0" w:color="auto"/>
            </w:tcBorders>
            <w:shd w:val="clear" w:color="auto" w:fill="FFFFFF" w:themeFill="background1"/>
          </w:tcPr>
          <w:p w:rsidR="00784C38" w:rsidRPr="00784C38" w:rsidRDefault="00784C38" w:rsidP="009C6071">
            <w:pPr>
              <w:keepNext/>
              <w:rPr>
                <w:rStyle w:val="Questionlabel"/>
              </w:rPr>
            </w:pPr>
            <w:r w:rsidRPr="00494E44">
              <w:rPr>
                <w:rStyle w:val="Questionlabel"/>
                <w:b w:val="0"/>
              </w:rPr>
              <w:t>Max</w:t>
            </w:r>
            <w:r w:rsidR="00876903">
              <w:rPr>
                <w:rStyle w:val="Questionlabel"/>
                <w:b w:val="0"/>
              </w:rPr>
              <w:t>imum</w:t>
            </w:r>
            <w:r w:rsidRPr="00494E44">
              <w:rPr>
                <w:rStyle w:val="Questionlabel"/>
                <w:b w:val="0"/>
              </w:rPr>
              <w:t xml:space="preserve"> </w:t>
            </w:r>
            <w:r w:rsidR="000E27EC">
              <w:rPr>
                <w:rStyle w:val="Questionlabel"/>
                <w:b w:val="0"/>
              </w:rPr>
              <w:t>4</w:t>
            </w:r>
            <w:r w:rsidRPr="00494E44">
              <w:rPr>
                <w:rStyle w:val="Questionlabel"/>
                <w:b w:val="0"/>
              </w:rPr>
              <w:t xml:space="preserve"> blocks</w:t>
            </w:r>
          </w:p>
        </w:tc>
      </w:tr>
      <w:tr w:rsidR="00784C38" w:rsidRPr="00784C38" w:rsidTr="009C6071">
        <w:trPr>
          <w:gridAfter w:val="1"/>
          <w:wAfter w:w="45" w:type="dxa"/>
          <w:trHeight w:val="195"/>
        </w:trPr>
        <w:tc>
          <w:tcPr>
            <w:tcW w:w="2127" w:type="dxa"/>
            <w:gridSpan w:val="3"/>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784C38" w:rsidP="009C6071">
            <w:pPr>
              <w:keepNext/>
              <w:rPr>
                <w:rStyle w:val="Questionlabel"/>
                <w:b w:val="0"/>
              </w:rPr>
            </w:pPr>
            <w:r w:rsidRPr="00494E44">
              <w:rPr>
                <w:rStyle w:val="Questionlabel"/>
                <w:b w:val="0"/>
              </w:rPr>
              <w:t>Commodity sought</w:t>
            </w:r>
          </w:p>
        </w:tc>
        <w:tc>
          <w:tcPr>
            <w:tcW w:w="8176" w:type="dxa"/>
            <w:gridSpan w:val="12"/>
            <w:tcBorders>
              <w:top w:val="single" w:sz="4" w:space="0" w:color="auto"/>
              <w:bottom w:val="single" w:sz="4" w:space="0" w:color="auto"/>
            </w:tcBorders>
            <w:shd w:val="clear" w:color="auto" w:fill="FFFFFF" w:themeFill="background1"/>
          </w:tcPr>
          <w:p w:rsidR="00784C38" w:rsidRPr="00494E44" w:rsidRDefault="00784C38" w:rsidP="009C6071">
            <w:pPr>
              <w:keepNext/>
              <w:rPr>
                <w:rStyle w:val="Questionlabel"/>
                <w:b w:val="0"/>
              </w:rPr>
            </w:pPr>
          </w:p>
        </w:tc>
      </w:tr>
      <w:tr w:rsidR="00784C38" w:rsidRPr="00784C38" w:rsidTr="009C6071">
        <w:trPr>
          <w:gridAfter w:val="1"/>
          <w:wAfter w:w="45" w:type="dxa"/>
          <w:trHeight w:val="195"/>
        </w:trPr>
        <w:tc>
          <w:tcPr>
            <w:tcW w:w="5954" w:type="dxa"/>
            <w:gridSpan w:val="10"/>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784C38" w:rsidP="009C6071">
            <w:pPr>
              <w:keepNext/>
              <w:rPr>
                <w:rStyle w:val="Questionlabel"/>
                <w:b w:val="0"/>
              </w:rPr>
            </w:pPr>
            <w:r w:rsidRPr="00494E44">
              <w:rPr>
                <w:rStyle w:val="Questionlabel"/>
                <w:b w:val="0"/>
              </w:rPr>
              <w:t>Provide written description of the application area.</w:t>
            </w:r>
          </w:p>
          <w:p w:rsidR="00784C38" w:rsidRPr="00494E44" w:rsidRDefault="00784C38" w:rsidP="009C6071">
            <w:pPr>
              <w:keepNext/>
              <w:rPr>
                <w:rStyle w:val="Questionlabel"/>
                <w:b w:val="0"/>
              </w:rPr>
            </w:pPr>
            <w:r w:rsidRPr="00494E44">
              <w:rPr>
                <w:rStyle w:val="Questionlabel"/>
                <w:b w:val="0"/>
              </w:rPr>
              <w:t>Example for written description:</w:t>
            </w:r>
          </w:p>
        </w:tc>
        <w:tc>
          <w:tcPr>
            <w:tcW w:w="4349" w:type="dxa"/>
            <w:gridSpan w:val="5"/>
            <w:vMerge w:val="restart"/>
            <w:tcBorders>
              <w:top w:val="single" w:sz="4" w:space="0" w:color="auto"/>
            </w:tcBorders>
            <w:shd w:val="clear" w:color="auto" w:fill="FFFFFF" w:themeFill="background1"/>
          </w:tcPr>
          <w:p w:rsidR="00784C38" w:rsidRPr="00494E44" w:rsidRDefault="00784C38" w:rsidP="009C6071">
            <w:pPr>
              <w:keepNext/>
              <w:rPr>
                <w:rStyle w:val="Questionlabel"/>
                <w:b w:val="0"/>
              </w:rPr>
            </w:pPr>
            <w:r w:rsidRPr="00494E44">
              <w:rPr>
                <w:rStyle w:val="Questionlabel"/>
                <w:b w:val="0"/>
              </w:rPr>
              <w:t>Example of map</w:t>
            </w:r>
          </w:p>
          <w:p w:rsidR="00784C38" w:rsidRDefault="00784C38" w:rsidP="009C6071">
            <w:pPr>
              <w:keepNext/>
              <w:rPr>
                <w:rStyle w:val="Questionlabel"/>
              </w:rPr>
            </w:pPr>
          </w:p>
          <w:p w:rsidR="00784C38" w:rsidRPr="00784C38" w:rsidRDefault="00B709B9" w:rsidP="009C6071">
            <w:pPr>
              <w:keepNext/>
              <w:rPr>
                <w:rStyle w:val="Questionlabel"/>
              </w:rPr>
            </w:pPr>
            <w:r>
              <w:rPr>
                <w:rFonts w:cs="Arial"/>
                <w:noProof/>
                <w:sz w:val="20"/>
              </w:rPr>
              <w:t xml:space="preserve">          </w:t>
            </w:r>
            <w:r w:rsidR="00784C38" w:rsidRPr="00822DDF">
              <w:rPr>
                <w:rFonts w:cs="Arial"/>
                <w:noProof/>
                <w:sz w:val="20"/>
              </w:rPr>
              <w:drawing>
                <wp:inline distT="0" distB="0" distL="0" distR="0" wp14:anchorId="056FFFDF" wp14:editId="34B7B1D4">
                  <wp:extent cx="2004060" cy="179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1791970"/>
                          </a:xfrm>
                          <a:prstGeom prst="rect">
                            <a:avLst/>
                          </a:prstGeom>
                          <a:noFill/>
                          <a:ln>
                            <a:noFill/>
                          </a:ln>
                        </pic:spPr>
                      </pic:pic>
                    </a:graphicData>
                  </a:graphic>
                </wp:inline>
              </w:drawing>
            </w: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1</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784C38" w:rsidP="009C6071">
            <w:pPr>
              <w:keepNext/>
              <w:rPr>
                <w:rStyle w:val="Questionlabel"/>
                <w:b w:val="0"/>
                <w:color w:val="808080" w:themeColor="background1" w:themeShade="80"/>
                <w:szCs w:val="22"/>
              </w:rPr>
            </w:pPr>
            <w:r w:rsidRPr="00876903">
              <w:rPr>
                <w:rStyle w:val="Questionlabel"/>
                <w:b w:val="0"/>
                <w:color w:val="808080" w:themeColor="background1" w:themeShade="80"/>
                <w:szCs w:val="22"/>
              </w:rPr>
              <w:t>14</w:t>
            </w:r>
            <w:r w:rsidRPr="00876903">
              <w:rPr>
                <w:rFonts w:cs="Arial"/>
                <w:b/>
                <w:color w:val="808080" w:themeColor="background1" w:themeShade="80"/>
                <w:szCs w:val="22"/>
              </w:rPr>
              <w:t>º</w:t>
            </w:r>
            <w:r w:rsidR="00494E44" w:rsidRPr="00876903">
              <w:rPr>
                <w:rFonts w:cs="Arial"/>
                <w:b/>
                <w:color w:val="808080" w:themeColor="background1" w:themeShade="80"/>
                <w:szCs w:val="22"/>
              </w:rPr>
              <w:t xml:space="preserve"> </w:t>
            </w:r>
            <w:r w:rsidR="00494E44" w:rsidRPr="00876903">
              <w:rPr>
                <w:rFonts w:cs="Arial"/>
                <w:color w:val="808080" w:themeColor="background1" w:themeShade="80"/>
                <w:szCs w:val="22"/>
              </w:rPr>
              <w:t>19’</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º</w:t>
            </w:r>
            <w:r w:rsidRPr="00876903">
              <w:rPr>
                <w:rStyle w:val="Questionlabel"/>
                <w:b w:val="0"/>
                <w:color w:val="808080" w:themeColor="background1" w:themeShade="80"/>
              </w:rPr>
              <w:t xml:space="preserve"> 27’</w:t>
            </w:r>
          </w:p>
        </w:tc>
        <w:tc>
          <w:tcPr>
            <w:tcW w:w="4349" w:type="dxa"/>
            <w:gridSpan w:val="5"/>
            <w:vMerge/>
            <w:shd w:val="clear" w:color="auto" w:fill="FFFFFF" w:themeFill="background1"/>
          </w:tcPr>
          <w:p w:rsidR="00784C38" w:rsidRPr="00784C38" w:rsidRDefault="00784C38" w:rsidP="009C6071">
            <w:pPr>
              <w:keepNext/>
              <w:rPr>
                <w:rStyle w:val="Questionlabel"/>
              </w:rPr>
            </w:pP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2</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szCs w:val="22"/>
              </w:rPr>
              <w:t>14</w:t>
            </w:r>
            <w:r w:rsidRPr="00876903">
              <w:rPr>
                <w:rFonts w:cs="Arial"/>
                <w:b/>
                <w:color w:val="808080" w:themeColor="background1" w:themeShade="80"/>
                <w:szCs w:val="22"/>
              </w:rPr>
              <w:t xml:space="preserve">º </w:t>
            </w:r>
            <w:r w:rsidRPr="00876903">
              <w:rPr>
                <w:rFonts w:cs="Arial"/>
                <w:color w:val="808080" w:themeColor="background1" w:themeShade="80"/>
                <w:szCs w:val="22"/>
              </w:rPr>
              <w:t>25’</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 xml:space="preserve">º </w:t>
            </w:r>
            <w:r w:rsidRPr="00876903">
              <w:rPr>
                <w:rFonts w:cs="Arial"/>
                <w:color w:val="808080" w:themeColor="background1" w:themeShade="80"/>
                <w:szCs w:val="22"/>
              </w:rPr>
              <w:t>27’</w:t>
            </w:r>
          </w:p>
        </w:tc>
        <w:tc>
          <w:tcPr>
            <w:tcW w:w="4349" w:type="dxa"/>
            <w:gridSpan w:val="5"/>
            <w:vMerge/>
            <w:shd w:val="clear" w:color="auto" w:fill="FFFFFF" w:themeFill="background1"/>
          </w:tcPr>
          <w:p w:rsidR="00784C38" w:rsidRPr="00784C38" w:rsidRDefault="00784C38" w:rsidP="009C6071">
            <w:pPr>
              <w:keepNext/>
              <w:rPr>
                <w:rStyle w:val="Questionlabel"/>
              </w:rPr>
            </w:pP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3</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szCs w:val="22"/>
              </w:rPr>
              <w:t>14</w:t>
            </w:r>
            <w:r w:rsidRPr="00876903">
              <w:rPr>
                <w:rFonts w:cs="Arial"/>
                <w:b/>
                <w:color w:val="808080" w:themeColor="background1" w:themeShade="80"/>
                <w:szCs w:val="22"/>
              </w:rPr>
              <w:t xml:space="preserve">º </w:t>
            </w:r>
            <w:r w:rsidRPr="00876903">
              <w:rPr>
                <w:rFonts w:cs="Arial"/>
                <w:color w:val="808080" w:themeColor="background1" w:themeShade="80"/>
                <w:szCs w:val="22"/>
              </w:rPr>
              <w:t>25’</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 xml:space="preserve">º </w:t>
            </w:r>
            <w:r w:rsidRPr="00876903">
              <w:rPr>
                <w:rFonts w:cs="Arial"/>
                <w:color w:val="808080" w:themeColor="background1" w:themeShade="80"/>
                <w:szCs w:val="22"/>
              </w:rPr>
              <w:t>32’</w:t>
            </w:r>
          </w:p>
        </w:tc>
        <w:tc>
          <w:tcPr>
            <w:tcW w:w="4349" w:type="dxa"/>
            <w:gridSpan w:val="5"/>
            <w:vMerge/>
            <w:shd w:val="clear" w:color="auto" w:fill="FFFFFF" w:themeFill="background1"/>
          </w:tcPr>
          <w:p w:rsidR="00784C38" w:rsidRPr="00784C38" w:rsidRDefault="00784C38" w:rsidP="009C6071">
            <w:pPr>
              <w:keepNext/>
              <w:rPr>
                <w:rStyle w:val="Questionlabel"/>
              </w:rPr>
            </w:pP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4</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szCs w:val="22"/>
              </w:rPr>
              <w:t>14</w:t>
            </w:r>
            <w:r w:rsidRPr="00876903">
              <w:rPr>
                <w:rFonts w:cs="Arial"/>
                <w:b/>
                <w:color w:val="808080" w:themeColor="background1" w:themeShade="80"/>
                <w:szCs w:val="22"/>
              </w:rPr>
              <w:t xml:space="preserve">º </w:t>
            </w:r>
            <w:r w:rsidRPr="00876903">
              <w:rPr>
                <w:rFonts w:cs="Arial"/>
                <w:color w:val="808080" w:themeColor="background1" w:themeShade="80"/>
                <w:szCs w:val="22"/>
              </w:rPr>
              <w:t>30’</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 xml:space="preserve">º </w:t>
            </w:r>
            <w:r w:rsidRPr="00876903">
              <w:rPr>
                <w:rFonts w:cs="Arial"/>
                <w:color w:val="808080" w:themeColor="background1" w:themeShade="80"/>
                <w:szCs w:val="22"/>
              </w:rPr>
              <w:t>32’</w:t>
            </w:r>
          </w:p>
        </w:tc>
        <w:tc>
          <w:tcPr>
            <w:tcW w:w="4349" w:type="dxa"/>
            <w:gridSpan w:val="5"/>
            <w:vMerge/>
            <w:shd w:val="clear" w:color="auto" w:fill="FFFFFF" w:themeFill="background1"/>
          </w:tcPr>
          <w:p w:rsidR="00784C38" w:rsidRPr="00784C38" w:rsidRDefault="00784C38" w:rsidP="009C6071">
            <w:pPr>
              <w:keepNext/>
              <w:rPr>
                <w:rStyle w:val="Questionlabel"/>
              </w:rPr>
            </w:pP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5</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szCs w:val="22"/>
              </w:rPr>
              <w:t>14</w:t>
            </w:r>
            <w:r w:rsidRPr="00876903">
              <w:rPr>
                <w:rFonts w:cs="Arial"/>
                <w:b/>
                <w:color w:val="808080" w:themeColor="background1" w:themeShade="80"/>
                <w:szCs w:val="22"/>
              </w:rPr>
              <w:t xml:space="preserve">º </w:t>
            </w:r>
            <w:r w:rsidRPr="00876903">
              <w:rPr>
                <w:rFonts w:cs="Arial"/>
                <w:color w:val="808080" w:themeColor="background1" w:themeShade="80"/>
                <w:szCs w:val="22"/>
              </w:rPr>
              <w:t>30’</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 xml:space="preserve">º </w:t>
            </w:r>
            <w:r w:rsidRPr="00876903">
              <w:rPr>
                <w:rFonts w:cs="Arial"/>
                <w:color w:val="808080" w:themeColor="background1" w:themeShade="80"/>
                <w:szCs w:val="22"/>
              </w:rPr>
              <w:t>22’</w:t>
            </w:r>
          </w:p>
        </w:tc>
        <w:tc>
          <w:tcPr>
            <w:tcW w:w="4349" w:type="dxa"/>
            <w:gridSpan w:val="5"/>
            <w:vMerge/>
            <w:shd w:val="clear" w:color="auto" w:fill="FFFFFF" w:themeFill="background1"/>
          </w:tcPr>
          <w:p w:rsidR="00784C38" w:rsidRPr="00784C38" w:rsidRDefault="00784C38" w:rsidP="009C6071">
            <w:pPr>
              <w:keepNext/>
              <w:rPr>
                <w:rStyle w:val="Questionlabel"/>
              </w:rPr>
            </w:pPr>
          </w:p>
        </w:tc>
      </w:tr>
      <w:tr w:rsidR="00784C38" w:rsidRPr="00784C38" w:rsidTr="00FD6D97">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876903" w:rsidRDefault="00784C38" w:rsidP="009C6071">
            <w:pPr>
              <w:keepNext/>
              <w:rPr>
                <w:rStyle w:val="Questionlabel"/>
                <w:b w:val="0"/>
                <w:color w:val="808080" w:themeColor="background1" w:themeShade="80"/>
              </w:rPr>
            </w:pPr>
            <w:r w:rsidRPr="00876903">
              <w:rPr>
                <w:rStyle w:val="Questionlabel"/>
                <w:b w:val="0"/>
                <w:color w:val="808080" w:themeColor="background1" w:themeShade="80"/>
              </w:rPr>
              <w:t>Point 6</w:t>
            </w:r>
          </w:p>
        </w:tc>
        <w:tc>
          <w:tcPr>
            <w:tcW w:w="2268"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szCs w:val="22"/>
              </w:rPr>
              <w:t>14</w:t>
            </w:r>
            <w:r w:rsidRPr="00876903">
              <w:rPr>
                <w:rFonts w:cs="Arial"/>
                <w:b/>
                <w:color w:val="808080" w:themeColor="background1" w:themeShade="80"/>
                <w:szCs w:val="22"/>
              </w:rPr>
              <w:t xml:space="preserve">º </w:t>
            </w:r>
            <w:r w:rsidRPr="00876903">
              <w:rPr>
                <w:rFonts w:cs="Arial"/>
                <w:color w:val="808080" w:themeColor="background1" w:themeShade="80"/>
                <w:szCs w:val="22"/>
              </w:rPr>
              <w:t>19’</w:t>
            </w:r>
          </w:p>
        </w:tc>
        <w:tc>
          <w:tcPr>
            <w:tcW w:w="2410" w:type="dxa"/>
            <w:gridSpan w:val="4"/>
            <w:tcBorders>
              <w:top w:val="single" w:sz="4" w:space="0" w:color="auto"/>
              <w:bottom w:val="single" w:sz="4" w:space="0" w:color="auto"/>
            </w:tcBorders>
            <w:shd w:val="clear" w:color="auto" w:fill="FFFFFF" w:themeFill="background1"/>
          </w:tcPr>
          <w:p w:rsidR="00784C38" w:rsidRPr="00876903" w:rsidRDefault="00494E44" w:rsidP="009C6071">
            <w:pPr>
              <w:keepNext/>
              <w:rPr>
                <w:rStyle w:val="Questionlabel"/>
                <w:b w:val="0"/>
                <w:color w:val="808080" w:themeColor="background1" w:themeShade="80"/>
              </w:rPr>
            </w:pPr>
            <w:r w:rsidRPr="00876903">
              <w:rPr>
                <w:rStyle w:val="Questionlabel"/>
                <w:b w:val="0"/>
                <w:color w:val="808080" w:themeColor="background1" w:themeShade="80"/>
              </w:rPr>
              <w:t>132</w:t>
            </w:r>
            <w:r w:rsidRPr="00876903">
              <w:rPr>
                <w:rFonts w:cs="Arial"/>
                <w:b/>
                <w:color w:val="808080" w:themeColor="background1" w:themeShade="80"/>
                <w:szCs w:val="22"/>
              </w:rPr>
              <w:t xml:space="preserve">º </w:t>
            </w:r>
            <w:r w:rsidRPr="00876903">
              <w:rPr>
                <w:rFonts w:cs="Arial"/>
                <w:color w:val="808080" w:themeColor="background1" w:themeShade="80"/>
                <w:szCs w:val="22"/>
              </w:rPr>
              <w:t>22’</w:t>
            </w:r>
          </w:p>
        </w:tc>
        <w:tc>
          <w:tcPr>
            <w:tcW w:w="4349" w:type="dxa"/>
            <w:gridSpan w:val="5"/>
            <w:vMerge/>
            <w:tcBorders>
              <w:bottom w:val="single" w:sz="4" w:space="0" w:color="auto"/>
            </w:tcBorders>
            <w:shd w:val="clear" w:color="auto" w:fill="FFFFFF" w:themeFill="background1"/>
          </w:tcPr>
          <w:p w:rsidR="00784C38" w:rsidRPr="00784C38" w:rsidRDefault="00784C38" w:rsidP="009C6071">
            <w:pPr>
              <w:keepNext/>
              <w:rPr>
                <w:rStyle w:val="Questionlabel"/>
              </w:rPr>
            </w:pPr>
          </w:p>
        </w:tc>
      </w:tr>
      <w:tr w:rsidR="00784C38" w:rsidRPr="00784C38" w:rsidTr="009C6071">
        <w:trPr>
          <w:gridAfter w:val="1"/>
          <w:wAfter w:w="45" w:type="dxa"/>
          <w:trHeight w:val="195"/>
        </w:trPr>
        <w:tc>
          <w:tcPr>
            <w:tcW w:w="10303" w:type="dxa"/>
            <w:gridSpan w:val="15"/>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494E44" w:rsidP="009C6071">
            <w:pPr>
              <w:keepNext/>
              <w:rPr>
                <w:rStyle w:val="Questionlabel"/>
                <w:b w:val="0"/>
              </w:rPr>
            </w:pPr>
            <w:r w:rsidRPr="00494E44">
              <w:rPr>
                <w:rStyle w:val="Questionlabel"/>
                <w:b w:val="0"/>
              </w:rPr>
              <w:t>Written</w:t>
            </w:r>
            <w:r>
              <w:rPr>
                <w:rStyle w:val="Questionlabel"/>
                <w:b w:val="0"/>
              </w:rPr>
              <w:t xml:space="preserve"> descriptions are also acceptable using the Block Identification Method (BIM). If you prefer to use this method, please attach the block list to this application.</w:t>
            </w: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1F1F5F"/>
            <w:noWrap/>
            <w:tcMar>
              <w:top w:w="108" w:type="dxa"/>
              <w:bottom w:w="108" w:type="dxa"/>
            </w:tcMar>
          </w:tcPr>
          <w:p w:rsidR="00494E44" w:rsidRPr="00784C38" w:rsidRDefault="00494E44" w:rsidP="009C6071">
            <w:pPr>
              <w:keepNext/>
              <w:rPr>
                <w:rStyle w:val="Questionlabel"/>
              </w:rPr>
            </w:pPr>
          </w:p>
        </w:tc>
        <w:tc>
          <w:tcPr>
            <w:tcW w:w="4678" w:type="dxa"/>
            <w:gridSpan w:val="8"/>
            <w:tcBorders>
              <w:top w:val="single" w:sz="4" w:space="0" w:color="auto"/>
              <w:bottom w:val="single" w:sz="4" w:space="0" w:color="auto"/>
            </w:tcBorders>
            <w:shd w:val="clear" w:color="auto" w:fill="FFFFFF" w:themeFill="background1"/>
          </w:tcPr>
          <w:p w:rsidR="00494E44" w:rsidRPr="00B709B9" w:rsidRDefault="00B709B9" w:rsidP="009C6071">
            <w:pPr>
              <w:keepNext/>
              <w:rPr>
                <w:rStyle w:val="Questionlabel"/>
                <w:b w:val="0"/>
              </w:rPr>
            </w:pPr>
            <w:r w:rsidRPr="00B709B9">
              <w:rPr>
                <w:rStyle w:val="Questionlabel"/>
                <w:b w:val="0"/>
              </w:rPr>
              <w:t>Latitude</w:t>
            </w:r>
          </w:p>
        </w:tc>
        <w:tc>
          <w:tcPr>
            <w:tcW w:w="4349" w:type="dxa"/>
            <w:gridSpan w:val="5"/>
            <w:tcBorders>
              <w:top w:val="single" w:sz="4" w:space="0" w:color="auto"/>
              <w:bottom w:val="single" w:sz="4" w:space="0" w:color="auto"/>
            </w:tcBorders>
            <w:shd w:val="clear" w:color="auto" w:fill="FFFFFF" w:themeFill="background1"/>
          </w:tcPr>
          <w:p w:rsidR="00494E44" w:rsidRPr="00B709B9" w:rsidRDefault="00B709B9" w:rsidP="009C6071">
            <w:pPr>
              <w:keepNext/>
              <w:rPr>
                <w:rStyle w:val="Questionlabel"/>
                <w:b w:val="0"/>
              </w:rPr>
            </w:pPr>
            <w:r w:rsidRPr="00B709B9">
              <w:rPr>
                <w:rStyle w:val="Questionlabel"/>
                <w:b w:val="0"/>
              </w:rPr>
              <w:t>Longitude</w:t>
            </w: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B709B9" w:rsidRDefault="00B709B9" w:rsidP="009C6071">
            <w:pPr>
              <w:keepNext/>
              <w:rPr>
                <w:rStyle w:val="Questionlabel"/>
                <w:b w:val="0"/>
              </w:rPr>
            </w:pPr>
            <w:r w:rsidRPr="00B709B9">
              <w:rPr>
                <w:rStyle w:val="Questionlabel"/>
                <w:b w:val="0"/>
              </w:rPr>
              <w:t>Point 1</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2</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3</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4</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5 </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6</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494E44"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9C6071">
            <w:pPr>
              <w:keepNext/>
              <w:rPr>
                <w:rStyle w:val="Questionlabel"/>
              </w:rPr>
            </w:pPr>
            <w:r w:rsidRPr="00B709B9">
              <w:rPr>
                <w:rStyle w:val="Questionlabel"/>
                <w:b w:val="0"/>
              </w:rPr>
              <w:t>Point</w:t>
            </w:r>
            <w:r>
              <w:rPr>
                <w:rStyle w:val="Questionlabel"/>
                <w:b w:val="0"/>
              </w:rPr>
              <w:t xml:space="preserve"> 7</w:t>
            </w:r>
          </w:p>
        </w:tc>
        <w:tc>
          <w:tcPr>
            <w:tcW w:w="4678" w:type="dxa"/>
            <w:gridSpan w:val="8"/>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494E44" w:rsidRPr="00784C38" w:rsidRDefault="00494E44" w:rsidP="009C6071">
            <w:pPr>
              <w:keepNext/>
              <w:rPr>
                <w:rStyle w:val="Questionlabel"/>
              </w:rPr>
            </w:pPr>
          </w:p>
        </w:tc>
      </w:tr>
      <w:tr w:rsidR="0021104B"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21104B" w:rsidRPr="00B709B9" w:rsidRDefault="0021104B" w:rsidP="009C6071">
            <w:pPr>
              <w:keepNext/>
              <w:rPr>
                <w:rStyle w:val="Questionlabel"/>
                <w:b w:val="0"/>
              </w:rPr>
            </w:pPr>
            <w:r>
              <w:rPr>
                <w:rStyle w:val="Questionlabel"/>
                <w:b w:val="0"/>
              </w:rPr>
              <w:t>Point 8</w:t>
            </w:r>
          </w:p>
        </w:tc>
        <w:tc>
          <w:tcPr>
            <w:tcW w:w="4678" w:type="dxa"/>
            <w:gridSpan w:val="8"/>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r>
      <w:tr w:rsidR="0021104B"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21104B" w:rsidRPr="00B709B9" w:rsidRDefault="0021104B" w:rsidP="009C6071">
            <w:pPr>
              <w:keepNext/>
              <w:rPr>
                <w:rStyle w:val="Questionlabel"/>
                <w:b w:val="0"/>
              </w:rPr>
            </w:pPr>
            <w:r>
              <w:rPr>
                <w:rStyle w:val="Questionlabel"/>
                <w:b w:val="0"/>
              </w:rPr>
              <w:t>Point 9</w:t>
            </w:r>
          </w:p>
        </w:tc>
        <w:tc>
          <w:tcPr>
            <w:tcW w:w="4678" w:type="dxa"/>
            <w:gridSpan w:val="8"/>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r>
      <w:tr w:rsidR="0021104B" w:rsidRPr="00784C38" w:rsidTr="009C6071">
        <w:trPr>
          <w:gridAfter w:val="1"/>
          <w:wAfter w:w="45" w:type="dxa"/>
          <w:trHeight w:val="195"/>
        </w:trPr>
        <w:tc>
          <w:tcPr>
            <w:tcW w:w="1276" w:type="dxa"/>
            <w:gridSpan w:val="2"/>
            <w:tcBorders>
              <w:top w:val="single" w:sz="4" w:space="0" w:color="auto"/>
              <w:bottom w:val="single" w:sz="4" w:space="0" w:color="auto"/>
            </w:tcBorders>
            <w:shd w:val="clear" w:color="auto" w:fill="FFFFFF" w:themeFill="background1"/>
            <w:noWrap/>
            <w:tcMar>
              <w:top w:w="108" w:type="dxa"/>
              <w:bottom w:w="108" w:type="dxa"/>
            </w:tcMar>
          </w:tcPr>
          <w:p w:rsidR="0021104B" w:rsidRPr="00B709B9" w:rsidRDefault="0021104B" w:rsidP="009C6071">
            <w:pPr>
              <w:keepNext/>
              <w:rPr>
                <w:rStyle w:val="Questionlabel"/>
                <w:b w:val="0"/>
              </w:rPr>
            </w:pPr>
            <w:r>
              <w:rPr>
                <w:rStyle w:val="Questionlabel"/>
                <w:b w:val="0"/>
              </w:rPr>
              <w:t>Point 10</w:t>
            </w:r>
          </w:p>
        </w:tc>
        <w:tc>
          <w:tcPr>
            <w:tcW w:w="4678" w:type="dxa"/>
            <w:gridSpan w:val="8"/>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c>
          <w:tcPr>
            <w:tcW w:w="4349" w:type="dxa"/>
            <w:gridSpan w:val="5"/>
            <w:tcBorders>
              <w:top w:val="single" w:sz="4" w:space="0" w:color="auto"/>
              <w:bottom w:val="single" w:sz="4" w:space="0" w:color="auto"/>
            </w:tcBorders>
            <w:shd w:val="clear" w:color="auto" w:fill="FFFFFF" w:themeFill="background1"/>
          </w:tcPr>
          <w:p w:rsidR="0021104B" w:rsidRPr="00784C38" w:rsidRDefault="0021104B" w:rsidP="009C6071">
            <w:pPr>
              <w:keepNext/>
              <w:rPr>
                <w:rStyle w:val="Questionlabel"/>
              </w:rPr>
            </w:pPr>
          </w:p>
        </w:tc>
      </w:tr>
      <w:tr w:rsidR="00B709B9" w:rsidRPr="00784C38" w:rsidTr="009C6071">
        <w:trPr>
          <w:gridAfter w:val="1"/>
          <w:wAfter w:w="45" w:type="dxa"/>
          <w:trHeight w:val="195"/>
        </w:trPr>
        <w:tc>
          <w:tcPr>
            <w:tcW w:w="10303" w:type="dxa"/>
            <w:gridSpan w:val="15"/>
            <w:tcBorders>
              <w:top w:val="single" w:sz="4" w:space="0" w:color="auto"/>
              <w:bottom w:val="single" w:sz="4" w:space="0" w:color="auto"/>
            </w:tcBorders>
            <w:shd w:val="clear" w:color="auto" w:fill="FFFFFF" w:themeFill="background1"/>
            <w:noWrap/>
            <w:tcMar>
              <w:top w:w="108" w:type="dxa"/>
              <w:bottom w:w="108" w:type="dxa"/>
            </w:tcMar>
          </w:tcPr>
          <w:p w:rsidR="00B709B9" w:rsidRPr="00B709B9" w:rsidRDefault="00B709B9" w:rsidP="002B0228">
            <w:pPr>
              <w:rPr>
                <w:rStyle w:val="Questionlabel"/>
                <w:b w:val="0"/>
              </w:rPr>
            </w:pPr>
            <w:r w:rsidRPr="00B709B9">
              <w:rPr>
                <w:rStyle w:val="Questionlabel"/>
                <w:b w:val="0"/>
              </w:rPr>
              <w:t>Attach a map clearly depicting the application area on the GDA94 datum, including the boundaries of existing land parcels or geographical features.</w:t>
            </w:r>
          </w:p>
        </w:tc>
      </w:tr>
      <w:tr w:rsidR="000125DC" w:rsidRPr="00F61ABD" w:rsidTr="009C6071">
        <w:trPr>
          <w:trHeight w:val="145"/>
          <w:tblHeader/>
        </w:trPr>
        <w:tc>
          <w:tcPr>
            <w:tcW w:w="10348" w:type="dxa"/>
            <w:gridSpan w:val="16"/>
            <w:tcBorders>
              <w:top w:val="single" w:sz="4" w:space="0" w:color="auto"/>
              <w:bottom w:val="single" w:sz="4" w:space="0" w:color="auto"/>
            </w:tcBorders>
            <w:shd w:val="clear" w:color="auto" w:fill="1F1F5F"/>
            <w:noWrap/>
            <w:tcMar>
              <w:top w:w="108" w:type="dxa"/>
              <w:bottom w:w="108" w:type="dxa"/>
            </w:tcMar>
          </w:tcPr>
          <w:p w:rsidR="000125DC" w:rsidRPr="00EC6BF5" w:rsidRDefault="003E12B3" w:rsidP="00127647">
            <w:pPr>
              <w:keepNext/>
              <w:spacing w:before="120" w:after="120"/>
              <w:rPr>
                <w:rFonts w:cs="Arial"/>
                <w:b/>
                <w:color w:val="FFFFFF" w:themeColor="background1"/>
                <w:szCs w:val="22"/>
              </w:rPr>
            </w:pPr>
            <w:r>
              <w:rPr>
                <w:rFonts w:cs="Arial"/>
                <w:b/>
                <w:color w:val="FFFFFF" w:themeColor="background1"/>
                <w:szCs w:val="22"/>
              </w:rPr>
              <w:lastRenderedPageBreak/>
              <w:t xml:space="preserve">Approved </w:t>
            </w:r>
            <w:r w:rsidR="00127647">
              <w:rPr>
                <w:rFonts w:cs="Arial"/>
                <w:b/>
                <w:color w:val="FFFFFF" w:themeColor="background1"/>
                <w:szCs w:val="22"/>
              </w:rPr>
              <w:t xml:space="preserve">form </w:t>
            </w:r>
            <w:r>
              <w:rPr>
                <w:rFonts w:cs="Arial"/>
                <w:b/>
                <w:color w:val="FFFFFF" w:themeColor="background1"/>
                <w:szCs w:val="22"/>
              </w:rPr>
              <w:t>24 – Notice of application for the grant of a m</w:t>
            </w:r>
            <w:r w:rsidR="000125DC">
              <w:rPr>
                <w:rFonts w:cs="Arial"/>
                <w:b/>
                <w:color w:val="FFFFFF" w:themeColor="background1"/>
                <w:szCs w:val="22"/>
              </w:rPr>
              <w:t xml:space="preserve">ineral </w:t>
            </w:r>
            <w:r>
              <w:rPr>
                <w:rFonts w:cs="Arial"/>
                <w:b/>
                <w:color w:val="FFFFFF" w:themeColor="background1"/>
                <w:szCs w:val="22"/>
              </w:rPr>
              <w:t>t</w:t>
            </w:r>
            <w:r w:rsidR="000125DC">
              <w:rPr>
                <w:rFonts w:cs="Arial"/>
                <w:b/>
                <w:color w:val="FFFFFF" w:themeColor="background1"/>
                <w:szCs w:val="22"/>
              </w:rPr>
              <w:t>itle</w:t>
            </w:r>
          </w:p>
        </w:tc>
      </w:tr>
      <w:tr w:rsidR="00F35BB2" w:rsidRPr="00F61ABD" w:rsidTr="009C6071">
        <w:trPr>
          <w:trHeight w:val="145"/>
        </w:trPr>
        <w:tc>
          <w:tcPr>
            <w:tcW w:w="10348" w:type="dxa"/>
            <w:gridSpan w:val="16"/>
            <w:tcBorders>
              <w:top w:val="single" w:sz="4" w:space="0" w:color="auto"/>
              <w:bottom w:val="single" w:sz="4" w:space="0" w:color="auto"/>
            </w:tcBorders>
            <w:noWrap/>
            <w:tcMar>
              <w:top w:w="108" w:type="dxa"/>
              <w:bottom w:w="108" w:type="dxa"/>
            </w:tcMar>
          </w:tcPr>
          <w:p w:rsidR="00F35BB2" w:rsidRDefault="00F35BB2" w:rsidP="009C6071">
            <w:pPr>
              <w:keepNext/>
              <w:rPr>
                <w:szCs w:val="22"/>
              </w:rPr>
            </w:pPr>
            <w:r>
              <w:rPr>
                <w:szCs w:val="22"/>
              </w:rPr>
              <w:t xml:space="preserve">When notifying the landowners you should use </w:t>
            </w:r>
            <w:r w:rsidR="00127647">
              <w:rPr>
                <w:szCs w:val="22"/>
              </w:rPr>
              <w:t>a</w:t>
            </w:r>
            <w:r>
              <w:rPr>
                <w:szCs w:val="22"/>
              </w:rPr>
              <w:t xml:space="preserve">pproved </w:t>
            </w:r>
            <w:r w:rsidR="00127647">
              <w:rPr>
                <w:szCs w:val="22"/>
              </w:rPr>
              <w:t>f</w:t>
            </w:r>
            <w:r>
              <w:rPr>
                <w:szCs w:val="22"/>
              </w:rPr>
              <w:t xml:space="preserve">orm 24. </w:t>
            </w:r>
          </w:p>
          <w:p w:rsidR="00F35BB2" w:rsidRPr="00841661" w:rsidRDefault="00F35BB2" w:rsidP="009C6071">
            <w:pPr>
              <w:keepNext/>
              <w:rPr>
                <w:sz w:val="8"/>
                <w:szCs w:val="8"/>
              </w:rPr>
            </w:pPr>
          </w:p>
          <w:p w:rsidR="00F35BB2" w:rsidRDefault="00F35BB2" w:rsidP="009C6071">
            <w:pPr>
              <w:keepNext/>
              <w:rPr>
                <w:szCs w:val="22"/>
              </w:rPr>
            </w:pPr>
            <w:r>
              <w:rPr>
                <w:szCs w:val="22"/>
              </w:rPr>
              <w:t xml:space="preserve">Approved </w:t>
            </w:r>
            <w:r w:rsidR="00127647">
              <w:rPr>
                <w:szCs w:val="22"/>
              </w:rPr>
              <w:t>form</w:t>
            </w:r>
            <w:r>
              <w:rPr>
                <w:szCs w:val="22"/>
              </w:rPr>
              <w:t xml:space="preserve"> 24 is located on the </w:t>
            </w:r>
            <w:hyperlink r:id="rId10" w:history="1">
              <w:r w:rsidRPr="00127647">
                <w:rPr>
                  <w:rStyle w:val="Hyperlink"/>
                  <w:szCs w:val="22"/>
                </w:rPr>
                <w:t>departments’ website</w:t>
              </w:r>
            </w:hyperlink>
            <w:r w:rsidR="00127647">
              <w:rPr>
                <w:rStyle w:val="FootnoteReference"/>
                <w:szCs w:val="22"/>
              </w:rPr>
              <w:footnoteReference w:id="1"/>
            </w:r>
            <w:r>
              <w:rPr>
                <w:szCs w:val="22"/>
              </w:rPr>
              <w:t xml:space="preserve"> at </w:t>
            </w:r>
          </w:p>
          <w:p w:rsidR="00F35BB2" w:rsidRPr="00841661" w:rsidRDefault="00F35BB2" w:rsidP="009C6071">
            <w:pPr>
              <w:keepNext/>
              <w:rPr>
                <w:sz w:val="8"/>
                <w:szCs w:val="8"/>
              </w:rPr>
            </w:pPr>
          </w:p>
          <w:p w:rsidR="00F35BB2" w:rsidRDefault="00F35BB2" w:rsidP="009C6071">
            <w:pPr>
              <w:keepNext/>
              <w:rPr>
                <w:szCs w:val="22"/>
              </w:rPr>
            </w:pPr>
            <w:r>
              <w:rPr>
                <w:szCs w:val="22"/>
              </w:rPr>
              <w:t xml:space="preserve">The </w:t>
            </w:r>
            <w:r w:rsidR="0052297A">
              <w:rPr>
                <w:szCs w:val="22"/>
              </w:rPr>
              <w:t xml:space="preserve">two </w:t>
            </w:r>
            <w:r>
              <w:rPr>
                <w:szCs w:val="22"/>
              </w:rPr>
              <w:t xml:space="preserve">sections required for you to complete for an </w:t>
            </w:r>
            <w:r w:rsidR="0052297A">
              <w:rPr>
                <w:szCs w:val="22"/>
              </w:rPr>
              <w:t xml:space="preserve">extractive mineral </w:t>
            </w:r>
            <w:r>
              <w:rPr>
                <w:szCs w:val="22"/>
              </w:rPr>
              <w:t>exploration licence are:</w:t>
            </w:r>
          </w:p>
          <w:p w:rsidR="00F35BB2" w:rsidRPr="00841661" w:rsidRDefault="00F35BB2" w:rsidP="009C6071">
            <w:pPr>
              <w:pStyle w:val="ListParagraph"/>
              <w:keepNext/>
              <w:spacing w:after="40"/>
              <w:ind w:left="720"/>
              <w:rPr>
                <w:sz w:val="8"/>
                <w:szCs w:val="8"/>
              </w:rPr>
            </w:pPr>
          </w:p>
          <w:p w:rsidR="00F35BB2" w:rsidRDefault="00F35BB2" w:rsidP="009C6071">
            <w:pPr>
              <w:pStyle w:val="ListParagraph"/>
              <w:keepNext/>
              <w:numPr>
                <w:ilvl w:val="0"/>
                <w:numId w:val="14"/>
              </w:numPr>
              <w:spacing w:after="40"/>
              <w:rPr>
                <w:szCs w:val="22"/>
              </w:rPr>
            </w:pPr>
            <w:r w:rsidRPr="00EC6BF5">
              <w:rPr>
                <w:szCs w:val="22"/>
              </w:rPr>
              <w:t xml:space="preserve">Approved </w:t>
            </w:r>
            <w:r w:rsidR="00127647">
              <w:rPr>
                <w:szCs w:val="22"/>
              </w:rPr>
              <w:t>form</w:t>
            </w:r>
            <w:r w:rsidRPr="00EC6BF5">
              <w:rPr>
                <w:szCs w:val="22"/>
              </w:rPr>
              <w:t xml:space="preserve"> 24 – </w:t>
            </w:r>
            <w:r w:rsidRPr="00EC6BF5">
              <w:rPr>
                <w:b/>
                <w:szCs w:val="22"/>
              </w:rPr>
              <w:t>Section A</w:t>
            </w:r>
            <w:r w:rsidRPr="00EC6BF5">
              <w:rPr>
                <w:szCs w:val="22"/>
              </w:rPr>
              <w:t xml:space="preserve">, applies to </w:t>
            </w:r>
            <w:r w:rsidRPr="0074274B">
              <w:rPr>
                <w:b/>
                <w:szCs w:val="22"/>
              </w:rPr>
              <w:t>all</w:t>
            </w:r>
            <w:r w:rsidRPr="00EC6BF5">
              <w:rPr>
                <w:szCs w:val="22"/>
              </w:rPr>
              <w:t xml:space="preserve"> applications and should be used for </w:t>
            </w:r>
            <w:r w:rsidR="0074274B">
              <w:rPr>
                <w:b/>
                <w:szCs w:val="22"/>
              </w:rPr>
              <w:t>all</w:t>
            </w:r>
            <w:r w:rsidRPr="00EC6BF5">
              <w:rPr>
                <w:szCs w:val="22"/>
              </w:rPr>
              <w:t xml:space="preserve"> land owner notifications</w:t>
            </w:r>
            <w:r>
              <w:rPr>
                <w:szCs w:val="22"/>
              </w:rPr>
              <w:t xml:space="preserve">. </w:t>
            </w:r>
            <w:r w:rsidR="003702E5">
              <w:rPr>
                <w:szCs w:val="22"/>
              </w:rPr>
              <w:t xml:space="preserve">A </w:t>
            </w:r>
            <w:r>
              <w:rPr>
                <w:szCs w:val="22"/>
              </w:rPr>
              <w:t>map and proposed work program</w:t>
            </w:r>
            <w:r w:rsidRPr="00EC6BF5">
              <w:rPr>
                <w:szCs w:val="22"/>
              </w:rPr>
              <w:t xml:space="preserve"> </w:t>
            </w:r>
            <w:r>
              <w:rPr>
                <w:szCs w:val="22"/>
              </w:rPr>
              <w:t>are to be attached.</w:t>
            </w:r>
          </w:p>
          <w:p w:rsidR="00F35BB2" w:rsidRPr="00841661" w:rsidRDefault="00F35BB2" w:rsidP="009C6071">
            <w:pPr>
              <w:pStyle w:val="ListParagraph"/>
              <w:keepNext/>
              <w:spacing w:after="40"/>
              <w:ind w:left="720"/>
              <w:rPr>
                <w:sz w:val="8"/>
                <w:szCs w:val="8"/>
              </w:rPr>
            </w:pPr>
          </w:p>
          <w:p w:rsidR="00F35BB2" w:rsidRPr="000125DC" w:rsidRDefault="00F35BB2" w:rsidP="009C6071">
            <w:pPr>
              <w:pStyle w:val="ListParagraph"/>
              <w:keepNext/>
              <w:numPr>
                <w:ilvl w:val="0"/>
                <w:numId w:val="14"/>
              </w:numPr>
              <w:spacing w:after="40"/>
              <w:rPr>
                <w:szCs w:val="22"/>
              </w:rPr>
            </w:pPr>
            <w:r w:rsidRPr="000125DC">
              <w:rPr>
                <w:szCs w:val="22"/>
              </w:rPr>
              <w:t xml:space="preserve">Approved </w:t>
            </w:r>
            <w:r w:rsidR="00127647">
              <w:rPr>
                <w:szCs w:val="22"/>
              </w:rPr>
              <w:t>form</w:t>
            </w:r>
            <w:r w:rsidRPr="000125DC">
              <w:rPr>
                <w:szCs w:val="22"/>
              </w:rPr>
              <w:t xml:space="preserve"> 24 – </w:t>
            </w:r>
            <w:r w:rsidRPr="000125DC">
              <w:rPr>
                <w:b/>
                <w:szCs w:val="22"/>
              </w:rPr>
              <w:t>Section C</w:t>
            </w:r>
            <w:r w:rsidRPr="000125DC">
              <w:rPr>
                <w:szCs w:val="22"/>
              </w:rPr>
              <w:t xml:space="preserve">, </w:t>
            </w:r>
            <w:r>
              <w:rPr>
                <w:szCs w:val="22"/>
              </w:rPr>
              <w:t>is to be used as</w:t>
            </w:r>
            <w:r w:rsidRPr="000125DC">
              <w:rPr>
                <w:szCs w:val="22"/>
              </w:rPr>
              <w:t xml:space="preserve"> proof of service.</w:t>
            </w:r>
          </w:p>
          <w:p w:rsidR="00F35BB2" w:rsidRPr="00841661" w:rsidRDefault="00F35BB2" w:rsidP="009C6071">
            <w:pPr>
              <w:pStyle w:val="ListParagraph"/>
              <w:keepNext/>
              <w:rPr>
                <w:rFonts w:cs="Arial"/>
                <w:b/>
                <w:sz w:val="8"/>
                <w:szCs w:val="8"/>
              </w:rPr>
            </w:pPr>
          </w:p>
          <w:p w:rsidR="00F35BB2" w:rsidRPr="001465C5" w:rsidRDefault="00F35BB2" w:rsidP="001465C5">
            <w:pPr>
              <w:keepNext/>
              <w:spacing w:before="120"/>
              <w:ind w:left="-58" w:right="-107"/>
              <w:rPr>
                <w:rFonts w:cs="Arial"/>
                <w:szCs w:val="22"/>
              </w:rPr>
            </w:pPr>
            <w:r w:rsidRPr="001465C5">
              <w:rPr>
                <w:rFonts w:cs="Arial"/>
                <w:szCs w:val="22"/>
              </w:rPr>
              <w:t xml:space="preserve">Detailed information regarding each section can be found on the first page of </w:t>
            </w:r>
            <w:r w:rsidR="00127647" w:rsidRPr="001465C5">
              <w:rPr>
                <w:rFonts w:cs="Arial"/>
                <w:szCs w:val="22"/>
              </w:rPr>
              <w:t>a</w:t>
            </w:r>
            <w:r w:rsidRPr="001465C5">
              <w:rPr>
                <w:rFonts w:cs="Arial"/>
                <w:szCs w:val="22"/>
              </w:rPr>
              <w:t xml:space="preserve">pproved </w:t>
            </w:r>
            <w:r w:rsidR="00127647" w:rsidRPr="001465C5">
              <w:rPr>
                <w:rFonts w:cs="Arial"/>
                <w:szCs w:val="22"/>
              </w:rPr>
              <w:t>form</w:t>
            </w:r>
            <w:r w:rsidRPr="001465C5">
              <w:rPr>
                <w:rFonts w:cs="Arial"/>
                <w:szCs w:val="22"/>
              </w:rPr>
              <w:t xml:space="preserve"> 24.</w:t>
            </w:r>
          </w:p>
        </w:tc>
      </w:tr>
      <w:tr w:rsidR="006A3D45" w:rsidRPr="007A5EFD" w:rsidTr="009C6071">
        <w:trPr>
          <w:trHeight w:val="195"/>
          <w:tblHeader/>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rsidR="006A3D45" w:rsidRPr="007A5EFD" w:rsidRDefault="006A3D45" w:rsidP="009C6071">
            <w:pPr>
              <w:keepNext/>
              <w:rPr>
                <w:rStyle w:val="Questionlabel"/>
              </w:rPr>
            </w:pPr>
            <w:r>
              <w:br w:type="page"/>
            </w:r>
            <w:r>
              <w:rPr>
                <w:rStyle w:val="Questionlabel"/>
              </w:rPr>
              <w:t>Landowners</w:t>
            </w:r>
            <w:r w:rsidR="008333C5">
              <w:rPr>
                <w:rStyle w:val="Questionlabel"/>
              </w:rPr>
              <w:t xml:space="preserve"> – notes for completion of names and addresses of affected land owners</w:t>
            </w:r>
          </w:p>
        </w:tc>
      </w:tr>
      <w:tr w:rsidR="006A3D45" w:rsidRPr="00F61ABD" w:rsidTr="009C6071">
        <w:trPr>
          <w:trHeight w:val="145"/>
        </w:trPr>
        <w:tc>
          <w:tcPr>
            <w:tcW w:w="10348" w:type="dxa"/>
            <w:gridSpan w:val="16"/>
            <w:tcBorders>
              <w:top w:val="single" w:sz="4" w:space="0" w:color="auto"/>
              <w:bottom w:val="single" w:sz="4" w:space="0" w:color="auto"/>
            </w:tcBorders>
            <w:noWrap/>
            <w:tcMar>
              <w:top w:w="108" w:type="dxa"/>
              <w:bottom w:w="108" w:type="dxa"/>
            </w:tcMar>
          </w:tcPr>
          <w:p w:rsidR="00F35BB2" w:rsidRDefault="00F35BB2" w:rsidP="00916488">
            <w:pPr>
              <w:spacing w:after="120"/>
              <w:rPr>
                <w:szCs w:val="22"/>
              </w:rPr>
            </w:pPr>
            <w:r>
              <w:rPr>
                <w:rFonts w:cs="Arial"/>
                <w:szCs w:val="22"/>
              </w:rPr>
              <w:t xml:space="preserve">Addresses of Freehold Land, Aboriginal Land, Pastoral Lease, Crown Lease, Crown Land, Special Purpose Lease and Aboriginal Community Living Areas </w:t>
            </w:r>
            <w:r w:rsidRPr="00071B6E">
              <w:rPr>
                <w:rFonts w:cs="Arial"/>
                <w:szCs w:val="22"/>
              </w:rPr>
              <w:t xml:space="preserve">can be obtained from a full administrative search of the Integrated Land Information System (ILIS). </w:t>
            </w:r>
            <w:r w:rsidRPr="00071B6E">
              <w:rPr>
                <w:szCs w:val="22"/>
              </w:rPr>
              <w:t xml:space="preserve">The search must be no more than </w:t>
            </w:r>
            <w:r w:rsidRPr="00F5750C">
              <w:rPr>
                <w:b/>
                <w:szCs w:val="22"/>
              </w:rPr>
              <w:t>six weeks old</w:t>
            </w:r>
            <w:r w:rsidRPr="00071B6E">
              <w:rPr>
                <w:szCs w:val="22"/>
              </w:rPr>
              <w:t xml:space="preserve"> at the time of making the application and </w:t>
            </w:r>
            <w:r w:rsidR="003E12B3">
              <w:rPr>
                <w:szCs w:val="22"/>
              </w:rPr>
              <w:t xml:space="preserve">the address used should be the </w:t>
            </w:r>
            <w:r w:rsidRPr="00F5750C">
              <w:rPr>
                <w:b/>
                <w:szCs w:val="22"/>
              </w:rPr>
              <w:t>owners last known address</w:t>
            </w:r>
            <w:r w:rsidRPr="00071B6E">
              <w:rPr>
                <w:szCs w:val="22"/>
              </w:rPr>
              <w:t xml:space="preserve"> shown on the search.</w:t>
            </w:r>
          </w:p>
          <w:p w:rsidR="00F35BB2" w:rsidRDefault="00F35BB2" w:rsidP="00916488">
            <w:pPr>
              <w:pStyle w:val="Header"/>
              <w:spacing w:after="120"/>
              <w:jc w:val="left"/>
              <w:rPr>
                <w:szCs w:val="22"/>
              </w:rPr>
            </w:pPr>
            <w:r w:rsidRPr="00071B6E">
              <w:rPr>
                <w:szCs w:val="22"/>
              </w:rPr>
              <w:t xml:space="preserve">Copies of searches or notification documents are </w:t>
            </w:r>
            <w:r w:rsidRPr="00F5750C">
              <w:rPr>
                <w:b/>
                <w:szCs w:val="22"/>
              </w:rPr>
              <w:t>not</w:t>
            </w:r>
            <w:r w:rsidRPr="00071B6E">
              <w:rPr>
                <w:szCs w:val="22"/>
              </w:rPr>
              <w:t xml:space="preserve"> required to be submitted to the department however you must be able to provide a copy, if requested.</w:t>
            </w:r>
          </w:p>
          <w:p w:rsidR="00202E3C" w:rsidRDefault="00202E3C" w:rsidP="00916488">
            <w:pPr>
              <w:spacing w:after="120"/>
            </w:pPr>
            <w:r>
              <w:rPr>
                <w:rFonts w:cs="Arial"/>
              </w:rPr>
              <w:t xml:space="preserve">Details of Native Title Claims and addresses can be obtained from </w:t>
            </w:r>
            <w:hyperlink r:id="rId11" w:history="1">
              <w:r w:rsidRPr="00916488">
                <w:rPr>
                  <w:rStyle w:val="Hyperlink"/>
                  <w:rFonts w:cs="Arial"/>
                </w:rPr>
                <w:t xml:space="preserve">STRIKE </w:t>
              </w:r>
            </w:hyperlink>
            <w:r w:rsidR="00916488">
              <w:rPr>
                <w:rStyle w:val="FootnoteReference"/>
                <w:rFonts w:cs="Arial"/>
              </w:rPr>
              <w:footnoteReference w:id="2"/>
            </w:r>
            <w:r w:rsidR="00916488">
              <w:rPr>
                <w:rFonts w:cs="Arial"/>
              </w:rPr>
              <w:t xml:space="preserve"> </w:t>
            </w:r>
            <w:r>
              <w:rPr>
                <w:rFonts w:cs="Arial"/>
              </w:rPr>
              <w:t xml:space="preserve">or </w:t>
            </w:r>
            <w:hyperlink r:id="rId12" w:history="1">
              <w:r w:rsidRPr="00916488">
                <w:rPr>
                  <w:rStyle w:val="Hyperlink"/>
                  <w:rFonts w:cs="Arial"/>
                </w:rPr>
                <w:t>Native Title Vision</w:t>
              </w:r>
            </w:hyperlink>
            <w:r w:rsidR="00916488">
              <w:rPr>
                <w:rStyle w:val="FootnoteReference"/>
                <w:rFonts w:cs="Arial"/>
              </w:rPr>
              <w:footnoteReference w:id="3"/>
            </w:r>
            <w:r w:rsidR="00916488">
              <w:rPr>
                <w:rFonts w:cs="Arial"/>
              </w:rPr>
              <w:t>.</w:t>
            </w:r>
            <w:r>
              <w:rPr>
                <w:rFonts w:cs="Arial"/>
              </w:rPr>
              <w:t xml:space="preserve"> </w:t>
            </w:r>
          </w:p>
          <w:p w:rsidR="006A3D45" w:rsidRPr="00202E3C" w:rsidRDefault="00F35BB2" w:rsidP="00916488">
            <w:pPr>
              <w:pStyle w:val="Header"/>
              <w:spacing w:after="120"/>
              <w:jc w:val="left"/>
            </w:pPr>
            <w:r>
              <w:t>Details of National Parks can be obtained from STRIKE</w:t>
            </w:r>
            <w:r w:rsidR="001304AF">
              <w:t>.</w:t>
            </w:r>
          </w:p>
        </w:tc>
      </w:tr>
    </w:tbl>
    <w:tbl>
      <w:tblPr>
        <w:tblStyle w:val="TableGrid1"/>
        <w:tblW w:w="10343" w:type="dxa"/>
        <w:jc w:val="center"/>
        <w:tblLayout w:type="fixed"/>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2122"/>
        <w:gridCol w:w="1325"/>
        <w:gridCol w:w="2502"/>
        <w:gridCol w:w="946"/>
        <w:gridCol w:w="1464"/>
        <w:gridCol w:w="1984"/>
      </w:tblGrid>
      <w:tr w:rsidR="005944B8" w:rsidRPr="00225935" w:rsidTr="005E3BF5">
        <w:trPr>
          <w:trHeight w:val="318"/>
          <w:jc w:val="center"/>
        </w:trPr>
        <w:tc>
          <w:tcPr>
            <w:tcW w:w="2122" w:type="dxa"/>
            <w:tcBorders>
              <w:top w:val="single" w:sz="4" w:space="0" w:color="auto"/>
              <w:left w:val="single" w:sz="4" w:space="0" w:color="auto"/>
              <w:bottom w:val="single" w:sz="4" w:space="0" w:color="auto"/>
              <w:right w:val="single" w:sz="4" w:space="0" w:color="auto"/>
            </w:tcBorders>
            <w:shd w:val="clear" w:color="auto" w:fill="1F1F5F" w:themeFill="text1"/>
            <w:vAlign w:val="center"/>
          </w:tcPr>
          <w:p w:rsidR="00726585" w:rsidRPr="00225935" w:rsidRDefault="00726585" w:rsidP="00475EDF">
            <w:pPr>
              <w:keepNext/>
              <w:rPr>
                <w:rFonts w:ascii="Lato" w:hAnsi="Lato"/>
                <w:b/>
                <w:sz w:val="20"/>
                <w:szCs w:val="20"/>
              </w:rPr>
            </w:pPr>
            <w:r>
              <w:lastRenderedPageBreak/>
              <w:br w:type="page"/>
            </w:r>
            <w:r>
              <w:br w:type="page"/>
            </w:r>
            <w:r w:rsidRPr="00225935">
              <w:rPr>
                <w:rFonts w:ascii="Lato" w:hAnsi="Lato"/>
                <w:b/>
                <w:sz w:val="20"/>
                <w:szCs w:val="20"/>
              </w:rPr>
              <w:t>Land Tenure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1F1F5F" w:themeFill="text1"/>
            <w:vAlign w:val="center"/>
          </w:tcPr>
          <w:p w:rsidR="00726585" w:rsidRPr="00225935" w:rsidRDefault="00726585" w:rsidP="00475EDF">
            <w:pPr>
              <w:keepNext/>
              <w:rPr>
                <w:rFonts w:ascii="Lato" w:hAnsi="Lato"/>
                <w:b/>
                <w:sz w:val="20"/>
                <w:szCs w:val="20"/>
              </w:rPr>
            </w:pPr>
            <w:r w:rsidRPr="00225935">
              <w:rPr>
                <w:rFonts w:ascii="Lato" w:hAnsi="Lato"/>
                <w:b/>
                <w:sz w:val="20"/>
                <w:szCs w:val="20"/>
              </w:rPr>
              <w:t>Landowner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1F1F5F" w:themeFill="text1"/>
            <w:vAlign w:val="center"/>
          </w:tcPr>
          <w:p w:rsidR="00726585" w:rsidRPr="003D1C8D" w:rsidRDefault="00726585" w:rsidP="00475EDF">
            <w:pPr>
              <w:keepNext/>
              <w:rPr>
                <w:rFonts w:ascii="Lato" w:hAnsi="Lato"/>
                <w:sz w:val="20"/>
                <w:szCs w:val="20"/>
              </w:rPr>
            </w:pPr>
            <w:r w:rsidRPr="00225935">
              <w:rPr>
                <w:rFonts w:ascii="Lato" w:hAnsi="Lato"/>
                <w:b/>
                <w:sz w:val="20"/>
                <w:szCs w:val="20"/>
              </w:rPr>
              <w:t>Park/Reserve</w:t>
            </w:r>
          </w:p>
        </w:tc>
        <w:tc>
          <w:tcPr>
            <w:tcW w:w="1984" w:type="dxa"/>
            <w:tcBorders>
              <w:top w:val="single" w:sz="4" w:space="0" w:color="auto"/>
              <w:left w:val="single" w:sz="4" w:space="0" w:color="auto"/>
              <w:bottom w:val="single" w:sz="4" w:space="0" w:color="auto"/>
              <w:right w:val="single" w:sz="4" w:space="0" w:color="auto"/>
            </w:tcBorders>
            <w:shd w:val="clear" w:color="auto" w:fill="1F1F5F" w:themeFill="text1"/>
            <w:vAlign w:val="center"/>
          </w:tcPr>
          <w:p w:rsidR="00726585" w:rsidRPr="00225935" w:rsidRDefault="00726585" w:rsidP="00475EDF">
            <w:pPr>
              <w:keepNext/>
              <w:rPr>
                <w:rFonts w:ascii="Lato" w:hAnsi="Lato"/>
                <w:b/>
                <w:sz w:val="20"/>
                <w:szCs w:val="20"/>
              </w:rPr>
            </w:pPr>
            <w:r w:rsidRPr="00225935">
              <w:rPr>
                <w:rFonts w:ascii="Lato" w:hAnsi="Lato"/>
                <w:b/>
                <w:sz w:val="20"/>
                <w:szCs w:val="20"/>
              </w:rPr>
              <w:t>Conservation Land Corporation</w:t>
            </w:r>
          </w:p>
        </w:tc>
      </w:tr>
      <w:tr w:rsidR="005944B8" w:rsidRPr="00225935" w:rsidTr="00811AB4">
        <w:trPr>
          <w:trHeight w:val="2278"/>
          <w:jc w:val="center"/>
        </w:trPr>
        <w:tc>
          <w:tcPr>
            <w:tcW w:w="2122" w:type="dxa"/>
            <w:tcBorders>
              <w:top w:val="single" w:sz="4" w:space="0" w:color="FFFFFF" w:themeColor="background2"/>
            </w:tcBorders>
            <w:vAlign w:val="center"/>
          </w:tcPr>
          <w:p w:rsidR="00920DBE" w:rsidRDefault="00920DBE" w:rsidP="005E3BF5">
            <w:pPr>
              <w:keepNext/>
              <w:ind w:right="-105"/>
              <w:rPr>
                <w:rFonts w:ascii="Lato" w:hAnsi="Lato"/>
                <w:sz w:val="20"/>
                <w:szCs w:val="20"/>
              </w:rPr>
            </w:pPr>
            <w:r w:rsidRPr="00225935">
              <w:rPr>
                <w:rFonts w:ascii="Lato" w:hAnsi="Lato"/>
                <w:sz w:val="20"/>
                <w:szCs w:val="20"/>
              </w:rPr>
              <w:t>NT Freehold</w:t>
            </w:r>
            <w:r>
              <w:rPr>
                <w:rFonts w:ascii="Lato" w:hAnsi="Lato"/>
                <w:sz w:val="20"/>
                <w:szCs w:val="20"/>
              </w:rPr>
              <w:br/>
            </w:r>
            <w:r w:rsidRPr="00225935">
              <w:rPr>
                <w:rFonts w:ascii="Lato" w:hAnsi="Lato"/>
                <w:sz w:val="20"/>
                <w:szCs w:val="20"/>
              </w:rPr>
              <w:t>Pastoral Lease</w:t>
            </w:r>
            <w:r>
              <w:rPr>
                <w:rFonts w:ascii="Lato" w:hAnsi="Lato"/>
                <w:sz w:val="20"/>
                <w:szCs w:val="20"/>
              </w:rPr>
              <w:br/>
            </w:r>
            <w:r w:rsidRPr="00225935">
              <w:rPr>
                <w:rFonts w:ascii="Lato" w:hAnsi="Lato"/>
                <w:sz w:val="20"/>
                <w:szCs w:val="20"/>
              </w:rPr>
              <w:t xml:space="preserve">Crown Lease </w:t>
            </w:r>
          </w:p>
          <w:p w:rsidR="00920DBE" w:rsidRDefault="00920DBE" w:rsidP="005E3BF5">
            <w:pPr>
              <w:keepNext/>
              <w:ind w:right="-105"/>
              <w:rPr>
                <w:rFonts w:ascii="Lato" w:hAnsi="Lato"/>
                <w:sz w:val="20"/>
                <w:szCs w:val="20"/>
              </w:rPr>
            </w:pPr>
            <w:r>
              <w:rPr>
                <w:rFonts w:ascii="Lato" w:hAnsi="Lato"/>
                <w:sz w:val="20"/>
                <w:szCs w:val="20"/>
              </w:rPr>
              <w:t xml:space="preserve">Crown Land </w:t>
            </w:r>
            <w:r>
              <w:rPr>
                <w:rFonts w:ascii="Lato" w:hAnsi="Lato"/>
                <w:sz w:val="20"/>
                <w:szCs w:val="20"/>
              </w:rPr>
              <w:br/>
            </w:r>
            <w:r w:rsidRPr="00225935">
              <w:rPr>
                <w:rFonts w:ascii="Lato" w:hAnsi="Lato"/>
                <w:sz w:val="20"/>
                <w:szCs w:val="20"/>
              </w:rPr>
              <w:t>Special Purpose L</w:t>
            </w:r>
            <w:r>
              <w:rPr>
                <w:rFonts w:ascii="Lato" w:hAnsi="Lato"/>
                <w:sz w:val="20"/>
                <w:szCs w:val="20"/>
              </w:rPr>
              <w:t>e</w:t>
            </w:r>
            <w:r w:rsidRPr="00225935">
              <w:rPr>
                <w:rFonts w:ascii="Lato" w:hAnsi="Lato"/>
                <w:sz w:val="20"/>
                <w:szCs w:val="20"/>
              </w:rPr>
              <w:t>ase</w:t>
            </w:r>
          </w:p>
          <w:p w:rsidR="00920DBE" w:rsidRPr="00225935" w:rsidRDefault="00920DBE" w:rsidP="005E3BF5">
            <w:pPr>
              <w:keepNext/>
              <w:ind w:right="-105"/>
              <w:rPr>
                <w:rFonts w:ascii="Lato" w:hAnsi="Lato"/>
                <w:sz w:val="20"/>
                <w:szCs w:val="20"/>
              </w:rPr>
            </w:pPr>
            <w:r w:rsidRPr="00225935">
              <w:rPr>
                <w:rFonts w:ascii="Lato" w:hAnsi="Lato"/>
                <w:sz w:val="20"/>
                <w:szCs w:val="20"/>
              </w:rPr>
              <w:t>Vacant Crown Land</w:t>
            </w:r>
          </w:p>
        </w:tc>
        <w:tc>
          <w:tcPr>
            <w:tcW w:w="3827" w:type="dxa"/>
            <w:gridSpan w:val="2"/>
            <w:tcBorders>
              <w:top w:val="single" w:sz="4" w:space="0" w:color="FFFFFF" w:themeColor="background2"/>
            </w:tcBorders>
            <w:vAlign w:val="center"/>
          </w:tcPr>
          <w:p w:rsidR="00613E85" w:rsidRDefault="00613E85" w:rsidP="00613E85">
            <w:pPr>
              <w:keepNext/>
              <w:rPr>
                <w:sz w:val="20"/>
                <w:szCs w:val="20"/>
              </w:rPr>
            </w:pPr>
            <w:r>
              <w:rPr>
                <w:sz w:val="20"/>
                <w:szCs w:val="20"/>
              </w:rPr>
              <w:t>A person recorded in the land register as a person entitled to:</w:t>
            </w:r>
          </w:p>
          <w:p w:rsidR="00613E85" w:rsidRDefault="00613E85" w:rsidP="00613E85">
            <w:pPr>
              <w:keepNext/>
              <w:rPr>
                <w:sz w:val="20"/>
                <w:szCs w:val="20"/>
              </w:rPr>
            </w:pPr>
            <w:r>
              <w:rPr>
                <w:sz w:val="20"/>
                <w:szCs w:val="20"/>
              </w:rPr>
              <w:t>The fee simple interest in land; or</w:t>
            </w:r>
          </w:p>
          <w:p w:rsidR="00613E85" w:rsidRDefault="00613E85" w:rsidP="00613E85">
            <w:pPr>
              <w:keepNext/>
              <w:rPr>
                <w:i/>
                <w:sz w:val="20"/>
              </w:rPr>
            </w:pPr>
            <w:r>
              <w:rPr>
                <w:sz w:val="20"/>
              </w:rPr>
              <w:t xml:space="preserve">A lease from the Crown under the </w:t>
            </w:r>
            <w:r>
              <w:rPr>
                <w:i/>
                <w:sz w:val="20"/>
              </w:rPr>
              <w:t>Crown Lands Act 1992, Pastoral Land Act 1992</w:t>
            </w:r>
            <w:r>
              <w:rPr>
                <w:sz w:val="20"/>
              </w:rPr>
              <w:t xml:space="preserve"> or </w:t>
            </w:r>
            <w:r>
              <w:rPr>
                <w:i/>
                <w:sz w:val="20"/>
              </w:rPr>
              <w:t>Special Purposes Leases Act 1953.</w:t>
            </w:r>
          </w:p>
          <w:p w:rsidR="00920DBE" w:rsidRPr="00A01DF1" w:rsidRDefault="00613E85" w:rsidP="00613E85">
            <w:pPr>
              <w:keepNext/>
              <w:rPr>
                <w:rFonts w:ascii="Lato" w:hAnsi="Lato"/>
                <w:sz w:val="20"/>
                <w:szCs w:val="20"/>
              </w:rPr>
            </w:pPr>
            <w:r>
              <w:rPr>
                <w:sz w:val="20"/>
                <w:szCs w:val="20"/>
              </w:rPr>
              <w:t>Relevant landowner and address details can be identified from an Integrated Land Information System (ILIS) search.</w:t>
            </w:r>
          </w:p>
        </w:tc>
        <w:tc>
          <w:tcPr>
            <w:tcW w:w="2410" w:type="dxa"/>
            <w:gridSpan w:val="2"/>
            <w:vMerge w:val="restart"/>
            <w:tcBorders>
              <w:top w:val="single" w:sz="4" w:space="0" w:color="FFFFFF" w:themeColor="background2"/>
            </w:tcBorders>
          </w:tcPr>
          <w:p w:rsidR="00920DBE" w:rsidRPr="00225935" w:rsidRDefault="00920DBE" w:rsidP="00475EDF">
            <w:pPr>
              <w:keepNext/>
              <w:rPr>
                <w:rFonts w:ascii="Lato" w:hAnsi="Lato"/>
                <w:sz w:val="20"/>
                <w:szCs w:val="20"/>
              </w:rPr>
            </w:pPr>
            <w:r w:rsidRPr="00225935">
              <w:rPr>
                <w:rFonts w:ascii="Lato" w:hAnsi="Lato"/>
                <w:sz w:val="20"/>
                <w:szCs w:val="20"/>
              </w:rPr>
              <w:t>If a park, reserve or any other type is identified within the application area a landowner notice must be sent to the entity responsible for the care, control and management of the land.</w:t>
            </w:r>
          </w:p>
          <w:p w:rsidR="00920DBE" w:rsidRPr="00225935" w:rsidRDefault="00920DBE" w:rsidP="00475EDF">
            <w:pPr>
              <w:keepNext/>
              <w:rPr>
                <w:rFonts w:ascii="Lato" w:hAnsi="Lato"/>
                <w:sz w:val="20"/>
                <w:szCs w:val="20"/>
              </w:rPr>
            </w:pPr>
            <w:r>
              <w:rPr>
                <w:rFonts w:ascii="Lato" w:hAnsi="Lato"/>
                <w:sz w:val="20"/>
                <w:szCs w:val="20"/>
              </w:rPr>
              <w:br/>
            </w:r>
            <w:r w:rsidRPr="00225935">
              <w:rPr>
                <w:rFonts w:ascii="Lato" w:hAnsi="Lato"/>
                <w:sz w:val="20"/>
                <w:szCs w:val="20"/>
              </w:rPr>
              <w:t>Contact details for Parks are:</w:t>
            </w:r>
          </w:p>
          <w:p w:rsidR="00920DBE" w:rsidRPr="00225935" w:rsidRDefault="00C565F2" w:rsidP="00475EDF">
            <w:pPr>
              <w:keepNext/>
              <w:rPr>
                <w:rFonts w:ascii="Lato" w:hAnsi="Lato"/>
                <w:sz w:val="20"/>
                <w:szCs w:val="20"/>
              </w:rPr>
            </w:pPr>
            <w:hyperlink r:id="rId13" w:history="1">
              <w:r w:rsidR="00920DBE" w:rsidRPr="00225935">
                <w:rPr>
                  <w:rStyle w:val="Hyperlink"/>
                  <w:b/>
                  <w:sz w:val="20"/>
                  <w:szCs w:val="20"/>
                  <w:shd w:val="clear" w:color="auto" w:fill="FFFFFF"/>
                </w:rPr>
                <w:t>parkmanagement.pwcnt@nt.gov.au</w:t>
              </w:r>
            </w:hyperlink>
            <w:r w:rsidR="00920DBE" w:rsidRPr="00225935">
              <w:rPr>
                <w:rFonts w:ascii="Lato" w:hAnsi="Lato"/>
                <w:sz w:val="20"/>
                <w:szCs w:val="20"/>
              </w:rPr>
              <w:t xml:space="preserve"> </w:t>
            </w:r>
          </w:p>
          <w:p w:rsidR="00920DBE" w:rsidRPr="00225935" w:rsidRDefault="00920DBE" w:rsidP="00475EDF">
            <w:pPr>
              <w:keepNext/>
              <w:rPr>
                <w:rFonts w:ascii="Lato" w:hAnsi="Lato"/>
                <w:sz w:val="20"/>
                <w:szCs w:val="20"/>
              </w:rPr>
            </w:pPr>
          </w:p>
          <w:p w:rsidR="00920DBE" w:rsidRDefault="00920DBE" w:rsidP="00475EDF">
            <w:pPr>
              <w:keepNext/>
              <w:rPr>
                <w:rFonts w:ascii="Lato" w:hAnsi="Lato"/>
                <w:sz w:val="20"/>
                <w:szCs w:val="20"/>
              </w:rPr>
            </w:pPr>
            <w:r w:rsidRPr="00225935">
              <w:rPr>
                <w:rFonts w:ascii="Lato" w:hAnsi="Lato"/>
                <w:sz w:val="20"/>
                <w:szCs w:val="20"/>
              </w:rPr>
              <w:t>or</w:t>
            </w:r>
          </w:p>
          <w:p w:rsidR="005944B8" w:rsidRPr="00225935" w:rsidRDefault="005944B8" w:rsidP="00475EDF">
            <w:pPr>
              <w:keepNext/>
              <w:rPr>
                <w:rFonts w:ascii="Lato" w:hAnsi="Lato"/>
                <w:sz w:val="20"/>
                <w:szCs w:val="20"/>
              </w:rPr>
            </w:pPr>
          </w:p>
          <w:p w:rsidR="005E3BF5" w:rsidRDefault="00920DBE" w:rsidP="00475EDF">
            <w:pPr>
              <w:keepNext/>
              <w:rPr>
                <w:rFonts w:ascii="Lato" w:hAnsi="Lato"/>
                <w:b/>
                <w:bCs/>
                <w:sz w:val="20"/>
                <w:szCs w:val="20"/>
                <w:shd w:val="clear" w:color="auto" w:fill="FFFFFF"/>
              </w:rPr>
            </w:pPr>
            <w:r w:rsidRPr="00225935">
              <w:rPr>
                <w:rFonts w:ascii="Lato" w:hAnsi="Lato"/>
                <w:b/>
                <w:bCs/>
                <w:sz w:val="20"/>
                <w:szCs w:val="20"/>
                <w:shd w:val="clear" w:color="auto" w:fill="FFFFFF"/>
              </w:rPr>
              <w:t>PO Box 1448 </w:t>
            </w:r>
          </w:p>
          <w:p w:rsidR="00920DBE" w:rsidRPr="00225935" w:rsidRDefault="00920DBE" w:rsidP="00475EDF">
            <w:pPr>
              <w:keepNext/>
              <w:rPr>
                <w:rFonts w:ascii="Lato" w:hAnsi="Lato"/>
                <w:b/>
                <w:sz w:val="20"/>
                <w:szCs w:val="20"/>
              </w:rPr>
            </w:pPr>
            <w:r w:rsidRPr="00225935">
              <w:rPr>
                <w:rFonts w:ascii="Lato" w:hAnsi="Lato"/>
                <w:b/>
                <w:bCs/>
                <w:sz w:val="20"/>
                <w:szCs w:val="20"/>
                <w:shd w:val="clear" w:color="auto" w:fill="FFFFFF"/>
              </w:rPr>
              <w:t>Darwin NT 0801</w:t>
            </w:r>
            <w:r w:rsidRPr="00225935">
              <w:rPr>
                <w:rFonts w:ascii="Lato" w:hAnsi="Lato"/>
                <w:sz w:val="20"/>
                <w:szCs w:val="20"/>
              </w:rPr>
              <w:t xml:space="preserve"> </w:t>
            </w:r>
          </w:p>
        </w:tc>
        <w:tc>
          <w:tcPr>
            <w:tcW w:w="1984" w:type="dxa"/>
            <w:vMerge w:val="restart"/>
            <w:tcBorders>
              <w:top w:val="single" w:sz="4" w:space="0" w:color="FFFFFF" w:themeColor="background2"/>
            </w:tcBorders>
          </w:tcPr>
          <w:p w:rsidR="00920DBE" w:rsidRPr="00225935" w:rsidRDefault="00920DBE" w:rsidP="00475EDF">
            <w:pPr>
              <w:keepNext/>
              <w:rPr>
                <w:rFonts w:ascii="Lato" w:hAnsi="Lato"/>
                <w:sz w:val="20"/>
                <w:szCs w:val="20"/>
              </w:rPr>
            </w:pPr>
            <w:r w:rsidRPr="00225935">
              <w:rPr>
                <w:rFonts w:ascii="Lato" w:hAnsi="Lato"/>
                <w:sz w:val="20"/>
                <w:szCs w:val="20"/>
              </w:rPr>
              <w:t>If the land is under the care, control and management of the above a landowner notice must be sent to them.</w:t>
            </w:r>
          </w:p>
          <w:p w:rsidR="00920DBE" w:rsidRPr="00225935" w:rsidRDefault="00920DBE" w:rsidP="00475EDF">
            <w:pPr>
              <w:keepNext/>
              <w:rPr>
                <w:rFonts w:ascii="Lato" w:hAnsi="Lato"/>
                <w:sz w:val="20"/>
                <w:szCs w:val="20"/>
              </w:rPr>
            </w:pPr>
          </w:p>
          <w:p w:rsidR="00920DBE" w:rsidRPr="00225935" w:rsidRDefault="00920DBE" w:rsidP="00475EDF">
            <w:pPr>
              <w:keepNext/>
              <w:rPr>
                <w:rFonts w:ascii="Lato" w:hAnsi="Lato"/>
                <w:b/>
                <w:sz w:val="20"/>
                <w:szCs w:val="20"/>
              </w:rPr>
            </w:pPr>
            <w:r w:rsidRPr="00225935">
              <w:rPr>
                <w:rFonts w:ascii="Lato" w:hAnsi="Lato"/>
                <w:sz w:val="20"/>
                <w:szCs w:val="20"/>
              </w:rPr>
              <w:t>Landowner can be identified by ILIS search</w:t>
            </w:r>
          </w:p>
        </w:tc>
      </w:tr>
      <w:tr w:rsidR="005944B8" w:rsidRPr="00225935" w:rsidTr="00811AB4">
        <w:trPr>
          <w:trHeight w:val="1120"/>
          <w:jc w:val="center"/>
        </w:trPr>
        <w:tc>
          <w:tcPr>
            <w:tcW w:w="2122" w:type="dxa"/>
            <w:tcBorders>
              <w:top w:val="single" w:sz="4" w:space="0" w:color="auto"/>
            </w:tcBorders>
            <w:vAlign w:val="center"/>
          </w:tcPr>
          <w:p w:rsidR="00920DBE" w:rsidRPr="00225935" w:rsidRDefault="00920DBE" w:rsidP="005E3BF5">
            <w:pPr>
              <w:keepNext/>
              <w:ind w:right="-105"/>
              <w:rPr>
                <w:rFonts w:ascii="Lato" w:hAnsi="Lato"/>
                <w:sz w:val="20"/>
                <w:szCs w:val="20"/>
              </w:rPr>
            </w:pPr>
            <w:r w:rsidRPr="00225935">
              <w:rPr>
                <w:rFonts w:ascii="Lato" w:hAnsi="Lato"/>
                <w:sz w:val="20"/>
                <w:szCs w:val="20"/>
              </w:rPr>
              <w:t>Aboriginal Freehold Land</w:t>
            </w:r>
            <w:r>
              <w:rPr>
                <w:rFonts w:ascii="Lato" w:hAnsi="Lato"/>
                <w:sz w:val="20"/>
                <w:szCs w:val="20"/>
              </w:rPr>
              <w:t xml:space="preserve"> (ABF)</w:t>
            </w:r>
          </w:p>
        </w:tc>
        <w:tc>
          <w:tcPr>
            <w:tcW w:w="3827" w:type="dxa"/>
            <w:gridSpan w:val="2"/>
            <w:tcBorders>
              <w:top w:val="single" w:sz="4" w:space="0" w:color="auto"/>
            </w:tcBorders>
            <w:vAlign w:val="center"/>
          </w:tcPr>
          <w:p w:rsidR="00920DBE" w:rsidRPr="00225935" w:rsidRDefault="00920DBE" w:rsidP="005E3BF5">
            <w:pPr>
              <w:keepNext/>
              <w:rPr>
                <w:rFonts w:ascii="Lato" w:hAnsi="Lato"/>
                <w:sz w:val="20"/>
                <w:szCs w:val="20"/>
              </w:rPr>
            </w:pPr>
            <w:r w:rsidRPr="00225935">
              <w:rPr>
                <w:rFonts w:ascii="Lato" w:hAnsi="Lato"/>
                <w:sz w:val="20"/>
                <w:szCs w:val="20"/>
              </w:rPr>
              <w:t xml:space="preserve">A landowner notice must be sent to the Land Trust that holds the </w:t>
            </w:r>
            <w:r>
              <w:rPr>
                <w:rFonts w:ascii="Lato" w:hAnsi="Lato"/>
                <w:sz w:val="20"/>
                <w:szCs w:val="20"/>
              </w:rPr>
              <w:t>l</w:t>
            </w:r>
            <w:r w:rsidRPr="00225935">
              <w:rPr>
                <w:rFonts w:ascii="Lato" w:hAnsi="Lato"/>
                <w:sz w:val="20"/>
                <w:szCs w:val="20"/>
              </w:rPr>
              <w:t>and. Relevant landowner and address details can be identified from an ILIS search.</w:t>
            </w:r>
          </w:p>
        </w:tc>
        <w:tc>
          <w:tcPr>
            <w:tcW w:w="2410" w:type="dxa"/>
            <w:gridSpan w:val="2"/>
            <w:vMerge/>
          </w:tcPr>
          <w:p w:rsidR="00920DBE" w:rsidRPr="00225935" w:rsidRDefault="00920DBE" w:rsidP="00475EDF">
            <w:pPr>
              <w:keepNext/>
              <w:rPr>
                <w:rFonts w:ascii="Lato" w:hAnsi="Lato"/>
                <w:sz w:val="20"/>
                <w:szCs w:val="20"/>
              </w:rPr>
            </w:pPr>
          </w:p>
        </w:tc>
        <w:tc>
          <w:tcPr>
            <w:tcW w:w="1984" w:type="dxa"/>
            <w:vMerge/>
          </w:tcPr>
          <w:p w:rsidR="00920DBE" w:rsidRPr="00225935" w:rsidRDefault="00920DBE" w:rsidP="00475EDF">
            <w:pPr>
              <w:keepNext/>
              <w:rPr>
                <w:rFonts w:ascii="Lato" w:hAnsi="Lato"/>
                <w:sz w:val="20"/>
                <w:szCs w:val="20"/>
              </w:rPr>
            </w:pPr>
          </w:p>
        </w:tc>
      </w:tr>
      <w:tr w:rsidR="005944B8" w:rsidRPr="00225935" w:rsidTr="00811AB4">
        <w:trPr>
          <w:trHeight w:val="1406"/>
          <w:jc w:val="center"/>
        </w:trPr>
        <w:tc>
          <w:tcPr>
            <w:tcW w:w="2122" w:type="dxa"/>
            <w:vAlign w:val="center"/>
          </w:tcPr>
          <w:p w:rsidR="00920DBE" w:rsidRPr="00225935" w:rsidRDefault="00920DBE" w:rsidP="005E3BF5">
            <w:pPr>
              <w:keepNext/>
              <w:ind w:right="-105"/>
              <w:rPr>
                <w:rFonts w:ascii="Lato" w:hAnsi="Lato"/>
                <w:sz w:val="20"/>
                <w:szCs w:val="20"/>
              </w:rPr>
            </w:pPr>
            <w:r>
              <w:rPr>
                <w:rFonts w:ascii="Lato" w:hAnsi="Lato"/>
                <w:sz w:val="20"/>
                <w:szCs w:val="20"/>
              </w:rPr>
              <w:t>Aboriginal Community L</w:t>
            </w:r>
            <w:r w:rsidRPr="00225935">
              <w:rPr>
                <w:rFonts w:ascii="Lato" w:hAnsi="Lato"/>
                <w:sz w:val="20"/>
                <w:szCs w:val="20"/>
              </w:rPr>
              <w:t xml:space="preserve">iving </w:t>
            </w:r>
            <w:r>
              <w:rPr>
                <w:rFonts w:ascii="Lato" w:hAnsi="Lato"/>
                <w:sz w:val="20"/>
                <w:szCs w:val="20"/>
              </w:rPr>
              <w:t>A</w:t>
            </w:r>
            <w:r w:rsidRPr="00225935">
              <w:rPr>
                <w:rFonts w:ascii="Lato" w:hAnsi="Lato"/>
                <w:sz w:val="20"/>
                <w:szCs w:val="20"/>
              </w:rPr>
              <w:t xml:space="preserve">rea </w:t>
            </w:r>
            <w:r>
              <w:rPr>
                <w:rFonts w:ascii="Lato" w:hAnsi="Lato"/>
                <w:sz w:val="20"/>
                <w:szCs w:val="20"/>
              </w:rPr>
              <w:t>(ACLA)</w:t>
            </w:r>
          </w:p>
        </w:tc>
        <w:tc>
          <w:tcPr>
            <w:tcW w:w="3827" w:type="dxa"/>
            <w:gridSpan w:val="2"/>
            <w:vAlign w:val="center"/>
          </w:tcPr>
          <w:p w:rsidR="00920DBE" w:rsidRPr="00225935" w:rsidRDefault="00920DBE" w:rsidP="005E3BF5">
            <w:pPr>
              <w:keepNext/>
              <w:rPr>
                <w:rFonts w:ascii="Lato" w:hAnsi="Lato"/>
                <w:sz w:val="20"/>
                <w:szCs w:val="20"/>
              </w:rPr>
            </w:pPr>
            <w:r w:rsidRPr="00225935">
              <w:rPr>
                <w:rFonts w:ascii="Lato" w:hAnsi="Lato"/>
                <w:sz w:val="20"/>
                <w:szCs w:val="20"/>
              </w:rPr>
              <w:t xml:space="preserve">(NT Enhanced Freehold) A landowner notice must be sent to the </w:t>
            </w:r>
            <w:r>
              <w:rPr>
                <w:rFonts w:ascii="Lato" w:hAnsi="Lato"/>
                <w:sz w:val="20"/>
                <w:szCs w:val="20"/>
              </w:rPr>
              <w:t>a</w:t>
            </w:r>
            <w:r w:rsidRPr="00225935">
              <w:rPr>
                <w:rFonts w:ascii="Lato" w:hAnsi="Lato"/>
                <w:sz w:val="20"/>
                <w:szCs w:val="20"/>
              </w:rPr>
              <w:t>ssociation that holds the land. Relevant landowner and address details can be identified from an ILIS search.</w:t>
            </w:r>
          </w:p>
        </w:tc>
        <w:tc>
          <w:tcPr>
            <w:tcW w:w="2410" w:type="dxa"/>
            <w:gridSpan w:val="2"/>
            <w:vMerge/>
          </w:tcPr>
          <w:p w:rsidR="00920DBE" w:rsidRPr="00225935" w:rsidRDefault="00920DBE" w:rsidP="00475EDF">
            <w:pPr>
              <w:keepNext/>
              <w:rPr>
                <w:rFonts w:ascii="Lato" w:hAnsi="Lato"/>
                <w:sz w:val="20"/>
                <w:szCs w:val="20"/>
              </w:rPr>
            </w:pPr>
          </w:p>
        </w:tc>
        <w:tc>
          <w:tcPr>
            <w:tcW w:w="1984" w:type="dxa"/>
            <w:vMerge/>
          </w:tcPr>
          <w:p w:rsidR="00920DBE" w:rsidRPr="00225935" w:rsidRDefault="00920DBE" w:rsidP="00475EDF">
            <w:pPr>
              <w:keepNext/>
              <w:rPr>
                <w:rFonts w:ascii="Lato" w:hAnsi="Lato"/>
                <w:sz w:val="20"/>
                <w:szCs w:val="20"/>
              </w:rPr>
            </w:pPr>
          </w:p>
        </w:tc>
      </w:tr>
      <w:tr w:rsidR="00B33B03" w:rsidRPr="00225935" w:rsidTr="00811AB4">
        <w:trPr>
          <w:trHeight w:val="1174"/>
          <w:jc w:val="center"/>
        </w:trPr>
        <w:tc>
          <w:tcPr>
            <w:tcW w:w="2122" w:type="dxa"/>
            <w:vMerge w:val="restart"/>
            <w:vAlign w:val="center"/>
          </w:tcPr>
          <w:p w:rsidR="00B33B03" w:rsidRPr="00225935" w:rsidRDefault="00B33B03" w:rsidP="00B33B03">
            <w:pPr>
              <w:keepNext/>
              <w:rPr>
                <w:rFonts w:ascii="Lato" w:hAnsi="Lato"/>
                <w:sz w:val="20"/>
                <w:szCs w:val="20"/>
              </w:rPr>
            </w:pPr>
            <w:r w:rsidRPr="00225935">
              <w:rPr>
                <w:rFonts w:ascii="Lato" w:hAnsi="Lato"/>
                <w:sz w:val="20"/>
                <w:szCs w:val="20"/>
              </w:rPr>
              <w:t xml:space="preserve">Native title affected land </w:t>
            </w:r>
          </w:p>
          <w:p w:rsidR="00B33B03" w:rsidRPr="00334A2E" w:rsidRDefault="00B33B03" w:rsidP="00B33B03">
            <w:pPr>
              <w:keepNext/>
              <w:rPr>
                <w:rFonts w:ascii="Lato" w:hAnsi="Lato"/>
                <w:sz w:val="20"/>
                <w:szCs w:val="20"/>
              </w:rPr>
            </w:pPr>
            <w:r w:rsidRPr="00225935">
              <w:rPr>
                <w:rFonts w:ascii="Lato" w:hAnsi="Lato"/>
                <w:sz w:val="20"/>
                <w:szCs w:val="20"/>
              </w:rPr>
              <w:t xml:space="preserve">(essentially all land that is not NT Freehold or </w:t>
            </w:r>
            <w:r>
              <w:rPr>
                <w:rFonts w:ascii="Lato" w:hAnsi="Lato"/>
                <w:sz w:val="20"/>
                <w:szCs w:val="20"/>
              </w:rPr>
              <w:t>ABF</w:t>
            </w:r>
            <w:r w:rsidRPr="00225935">
              <w:rPr>
                <w:rFonts w:ascii="Lato" w:hAnsi="Lato"/>
                <w:sz w:val="20"/>
                <w:szCs w:val="20"/>
              </w:rPr>
              <w:t>)</w:t>
            </w:r>
          </w:p>
        </w:tc>
        <w:tc>
          <w:tcPr>
            <w:tcW w:w="8221" w:type="dxa"/>
            <w:gridSpan w:val="5"/>
            <w:vAlign w:val="center"/>
          </w:tcPr>
          <w:p w:rsidR="00B33B03" w:rsidRDefault="00B33B03" w:rsidP="00B33B03">
            <w:pPr>
              <w:rPr>
                <w:b/>
                <w:sz w:val="20"/>
                <w:szCs w:val="20"/>
              </w:rPr>
            </w:pPr>
            <w:r w:rsidRPr="00225935">
              <w:rPr>
                <w:b/>
                <w:sz w:val="20"/>
                <w:szCs w:val="20"/>
              </w:rPr>
              <w:t>Fo</w:t>
            </w:r>
            <w:r>
              <w:rPr>
                <w:b/>
                <w:sz w:val="20"/>
                <w:szCs w:val="20"/>
              </w:rPr>
              <w:t>r EL, ELR, EMP, EML and ML for mining</w:t>
            </w:r>
          </w:p>
          <w:p w:rsidR="00B33B03" w:rsidRPr="00225935" w:rsidRDefault="00B33B03" w:rsidP="00B33B03">
            <w:pPr>
              <w:rPr>
                <w:b/>
                <w:sz w:val="20"/>
                <w:szCs w:val="20"/>
              </w:rPr>
            </w:pPr>
            <w:r w:rsidRPr="00225935">
              <w:rPr>
                <w:sz w:val="20"/>
                <w:szCs w:val="20"/>
              </w:rPr>
              <w:t xml:space="preserve">If the land is native title </w:t>
            </w:r>
            <w:r>
              <w:rPr>
                <w:sz w:val="20"/>
                <w:szCs w:val="20"/>
              </w:rPr>
              <w:t xml:space="preserve">affected </w:t>
            </w:r>
            <w:r w:rsidRPr="00225935">
              <w:rPr>
                <w:sz w:val="20"/>
                <w:szCs w:val="20"/>
              </w:rPr>
              <w:t xml:space="preserve">land the holder of the native title must be notified as a landowner </w:t>
            </w:r>
            <w:r w:rsidRPr="00F57A83">
              <w:rPr>
                <w:b/>
                <w:sz w:val="20"/>
                <w:szCs w:val="20"/>
              </w:rPr>
              <w:t>only</w:t>
            </w:r>
            <w:r w:rsidRPr="00225935">
              <w:rPr>
                <w:sz w:val="20"/>
                <w:szCs w:val="20"/>
              </w:rPr>
              <w:t xml:space="preserve"> if there is a </w:t>
            </w:r>
            <w:r w:rsidRPr="001D6980">
              <w:rPr>
                <w:b/>
                <w:sz w:val="20"/>
                <w:szCs w:val="20"/>
              </w:rPr>
              <w:t>determined claim</w:t>
            </w:r>
            <w:r>
              <w:rPr>
                <w:sz w:val="20"/>
                <w:szCs w:val="20"/>
              </w:rPr>
              <w:t xml:space="preserve"> in the mineral title </w:t>
            </w:r>
            <w:r w:rsidRPr="00225935">
              <w:rPr>
                <w:sz w:val="20"/>
                <w:szCs w:val="20"/>
              </w:rPr>
              <w:t>application area.</w:t>
            </w:r>
          </w:p>
        </w:tc>
      </w:tr>
      <w:tr w:rsidR="00B33B03" w:rsidRPr="00225935" w:rsidTr="00B33B03">
        <w:trPr>
          <w:trHeight w:val="2350"/>
          <w:jc w:val="center"/>
        </w:trPr>
        <w:tc>
          <w:tcPr>
            <w:tcW w:w="2122" w:type="dxa"/>
            <w:vMerge/>
          </w:tcPr>
          <w:p w:rsidR="00B33B03" w:rsidRPr="00225935" w:rsidRDefault="00B33B03" w:rsidP="00B33B03">
            <w:pPr>
              <w:keepNext/>
              <w:rPr>
                <w:rFonts w:ascii="Lato" w:hAnsi="Lato"/>
                <w:b/>
                <w:sz w:val="20"/>
                <w:szCs w:val="20"/>
              </w:rPr>
            </w:pPr>
          </w:p>
        </w:tc>
        <w:tc>
          <w:tcPr>
            <w:tcW w:w="8221" w:type="dxa"/>
            <w:gridSpan w:val="5"/>
            <w:vAlign w:val="center"/>
          </w:tcPr>
          <w:p w:rsidR="00B33B03" w:rsidRPr="00225935" w:rsidRDefault="00B33B03" w:rsidP="00B33B03">
            <w:pPr>
              <w:rPr>
                <w:sz w:val="20"/>
                <w:szCs w:val="20"/>
              </w:rPr>
            </w:pPr>
            <w:r w:rsidRPr="00225935">
              <w:rPr>
                <w:b/>
                <w:sz w:val="20"/>
                <w:szCs w:val="20"/>
              </w:rPr>
              <w:t>For</w:t>
            </w:r>
            <w:r>
              <w:rPr>
                <w:b/>
                <w:sz w:val="20"/>
                <w:szCs w:val="20"/>
              </w:rPr>
              <w:t xml:space="preserve"> ML’s for ancillary purposes and EMEL’s - Section 24MD(6A) and 24MD(6B) of the </w:t>
            </w:r>
            <w:r w:rsidRPr="001D6980">
              <w:rPr>
                <w:b/>
                <w:i/>
                <w:sz w:val="20"/>
                <w:szCs w:val="20"/>
              </w:rPr>
              <w:t>Native Title Act 1993</w:t>
            </w:r>
          </w:p>
          <w:p w:rsidR="00B33B03" w:rsidRDefault="00B33B03" w:rsidP="00B33B03">
            <w:pPr>
              <w:rPr>
                <w:sz w:val="20"/>
                <w:szCs w:val="20"/>
              </w:rPr>
            </w:pPr>
            <w:r w:rsidRPr="00225935">
              <w:rPr>
                <w:sz w:val="20"/>
                <w:szCs w:val="20"/>
              </w:rPr>
              <w:t xml:space="preserve">Native title parties are considered a landowner for the purposes of the </w:t>
            </w:r>
            <w:r w:rsidRPr="00096065">
              <w:rPr>
                <w:i/>
                <w:sz w:val="20"/>
                <w:szCs w:val="20"/>
              </w:rPr>
              <w:t>Mineral Titles Act 2010</w:t>
            </w:r>
            <w:r>
              <w:rPr>
                <w:sz w:val="20"/>
                <w:szCs w:val="20"/>
              </w:rPr>
              <w:t xml:space="preserve"> (MTA)</w:t>
            </w:r>
            <w:r w:rsidRPr="00225935">
              <w:rPr>
                <w:sz w:val="20"/>
                <w:szCs w:val="20"/>
              </w:rPr>
              <w:t xml:space="preserve"> as they have the same rights as </w:t>
            </w:r>
            <w:r>
              <w:rPr>
                <w:sz w:val="20"/>
                <w:szCs w:val="20"/>
              </w:rPr>
              <w:t xml:space="preserve">if they held ordinary freehold </w:t>
            </w:r>
            <w:r w:rsidRPr="00225935">
              <w:rPr>
                <w:sz w:val="20"/>
                <w:szCs w:val="20"/>
              </w:rPr>
              <w:t xml:space="preserve">title to the land. </w:t>
            </w:r>
          </w:p>
          <w:p w:rsidR="00B33B03" w:rsidRPr="00225935" w:rsidRDefault="00B33B03" w:rsidP="00B33B03">
            <w:pPr>
              <w:rPr>
                <w:sz w:val="20"/>
                <w:szCs w:val="20"/>
              </w:rPr>
            </w:pPr>
            <w:r>
              <w:rPr>
                <w:sz w:val="20"/>
                <w:szCs w:val="20"/>
              </w:rPr>
              <w:t xml:space="preserve">As the </w:t>
            </w:r>
            <w:r w:rsidRPr="00225935">
              <w:rPr>
                <w:i/>
                <w:sz w:val="20"/>
                <w:szCs w:val="20"/>
              </w:rPr>
              <w:t>Native Title Act</w:t>
            </w:r>
            <w:r>
              <w:rPr>
                <w:i/>
                <w:sz w:val="20"/>
                <w:szCs w:val="20"/>
              </w:rPr>
              <w:t xml:space="preserve"> 1993</w:t>
            </w:r>
            <w:r w:rsidRPr="00225935">
              <w:rPr>
                <w:sz w:val="20"/>
                <w:szCs w:val="20"/>
              </w:rPr>
              <w:t xml:space="preserve"> (NTA) does not discriminate between registered or determined claims, the requirement to notify under S66 of the MTA applies to both types of claims.</w:t>
            </w:r>
          </w:p>
          <w:p w:rsidR="00B33B03" w:rsidRPr="00225935" w:rsidRDefault="00B33B03" w:rsidP="00B33B03">
            <w:pPr>
              <w:rPr>
                <w:b/>
                <w:sz w:val="20"/>
                <w:szCs w:val="20"/>
              </w:rPr>
            </w:pPr>
            <w:r w:rsidRPr="00225935">
              <w:rPr>
                <w:sz w:val="20"/>
                <w:szCs w:val="20"/>
              </w:rPr>
              <w:t>In addition, if no claim is evident a landowner notice must still be sent to the Representative Aboriginal/Torres Strait Islander Body (relevant Land Council), as required by the NTA.</w:t>
            </w:r>
          </w:p>
        </w:tc>
      </w:tr>
      <w:tr w:rsidR="00B33B03" w:rsidRPr="00225935" w:rsidTr="00B33B03">
        <w:trPr>
          <w:trHeight w:val="979"/>
          <w:jc w:val="center"/>
        </w:trPr>
        <w:tc>
          <w:tcPr>
            <w:tcW w:w="2122" w:type="dxa"/>
            <w:vMerge/>
          </w:tcPr>
          <w:p w:rsidR="00B33B03" w:rsidRPr="00225935" w:rsidRDefault="00B33B03" w:rsidP="00B33B03">
            <w:pPr>
              <w:keepNext/>
              <w:rPr>
                <w:rFonts w:ascii="Lato" w:hAnsi="Lato"/>
                <w:b/>
                <w:sz w:val="20"/>
                <w:szCs w:val="20"/>
              </w:rPr>
            </w:pPr>
          </w:p>
        </w:tc>
        <w:tc>
          <w:tcPr>
            <w:tcW w:w="8221" w:type="dxa"/>
            <w:gridSpan w:val="5"/>
            <w:vAlign w:val="center"/>
          </w:tcPr>
          <w:p w:rsidR="00B33B03" w:rsidRPr="00225935" w:rsidRDefault="00B33B03" w:rsidP="00B33B03">
            <w:pPr>
              <w:rPr>
                <w:sz w:val="20"/>
                <w:szCs w:val="20"/>
              </w:rPr>
            </w:pPr>
            <w:r w:rsidRPr="00225935">
              <w:rPr>
                <w:sz w:val="20"/>
                <w:szCs w:val="20"/>
              </w:rPr>
              <w:t>Native Title details can be obtained from:</w:t>
            </w:r>
          </w:p>
          <w:p w:rsidR="00B33B03" w:rsidRPr="00225935" w:rsidRDefault="00B33B03" w:rsidP="00B33B03">
            <w:pPr>
              <w:rPr>
                <w:sz w:val="20"/>
                <w:szCs w:val="20"/>
              </w:rPr>
            </w:pPr>
            <w:r w:rsidRPr="00225935">
              <w:rPr>
                <w:sz w:val="20"/>
                <w:szCs w:val="20"/>
              </w:rPr>
              <w:t>- STRIKE</w:t>
            </w:r>
            <w:r>
              <w:rPr>
                <w:sz w:val="20"/>
                <w:szCs w:val="20"/>
              </w:rPr>
              <w:t>, and</w:t>
            </w:r>
          </w:p>
          <w:p w:rsidR="00B33B03" w:rsidRPr="00225935" w:rsidRDefault="00B33B03" w:rsidP="00B33B03">
            <w:pPr>
              <w:rPr>
                <w:b/>
                <w:sz w:val="20"/>
                <w:szCs w:val="20"/>
              </w:rPr>
            </w:pPr>
            <w:r w:rsidRPr="00225935">
              <w:rPr>
                <w:sz w:val="20"/>
                <w:szCs w:val="20"/>
              </w:rPr>
              <w:t>- A formal search of the National Native Title Tribunal records.</w:t>
            </w:r>
          </w:p>
        </w:tc>
      </w:tr>
      <w:tr w:rsidR="00726585" w:rsidRPr="00225935" w:rsidTr="009C6071">
        <w:trPr>
          <w:trHeight w:val="508"/>
          <w:jc w:val="center"/>
        </w:trPr>
        <w:tc>
          <w:tcPr>
            <w:tcW w:w="10343" w:type="dxa"/>
            <w:gridSpan w:val="6"/>
          </w:tcPr>
          <w:p w:rsidR="00726585" w:rsidRPr="00225935" w:rsidRDefault="008333C5" w:rsidP="00BC7B41">
            <w:pPr>
              <w:spacing w:before="120" w:after="120"/>
              <w:rPr>
                <w:rFonts w:ascii="Lato" w:hAnsi="Lato"/>
                <w:b/>
                <w:sz w:val="20"/>
                <w:szCs w:val="20"/>
              </w:rPr>
            </w:pPr>
            <w:r>
              <w:rPr>
                <w:rFonts w:ascii="Lato" w:hAnsi="Lato"/>
                <w:b/>
                <w:sz w:val="20"/>
                <w:szCs w:val="20"/>
              </w:rPr>
              <w:t>Landowner</w:t>
            </w:r>
            <w:r w:rsidR="00726585" w:rsidRPr="00225935">
              <w:rPr>
                <w:rFonts w:ascii="Lato" w:hAnsi="Lato"/>
                <w:b/>
                <w:sz w:val="20"/>
                <w:szCs w:val="20"/>
              </w:rPr>
              <w:t xml:space="preserve"> </w:t>
            </w:r>
            <w:r w:rsidR="00726585" w:rsidRPr="008333C5">
              <w:rPr>
                <w:rFonts w:ascii="Lato" w:hAnsi="Lato"/>
                <w:sz w:val="20"/>
                <w:szCs w:val="20"/>
              </w:rPr>
              <w:t>is defined at section 14 of the MTA. Multiple landowner notifications may be required to be sent by the applicant for the proposed grant of a mineral title.</w:t>
            </w:r>
            <w:r w:rsidR="00726585" w:rsidRPr="008333C5">
              <w:rPr>
                <w:rFonts w:ascii="Lato" w:hAnsi="Lato"/>
                <w:sz w:val="20"/>
                <w:szCs w:val="20"/>
              </w:rPr>
              <w:tab/>
            </w:r>
          </w:p>
        </w:tc>
      </w:tr>
      <w:tr w:rsidR="003E12B3" w:rsidRPr="009C6071" w:rsidTr="009C6071">
        <w:trPr>
          <w:trHeight w:val="508"/>
          <w:jc w:val="center"/>
        </w:trPr>
        <w:tc>
          <w:tcPr>
            <w:tcW w:w="10343" w:type="dxa"/>
            <w:gridSpan w:val="6"/>
            <w:shd w:val="clear" w:color="auto" w:fill="1F1F5F" w:themeFill="text1"/>
          </w:tcPr>
          <w:p w:rsidR="003E12B3" w:rsidRPr="009C6071" w:rsidRDefault="009C6071" w:rsidP="00475EDF">
            <w:pPr>
              <w:keepNext/>
              <w:spacing w:before="120" w:after="120"/>
              <w:rPr>
                <w:b/>
              </w:rPr>
            </w:pPr>
            <w:r w:rsidRPr="009C6071">
              <w:rPr>
                <w:b/>
              </w:rPr>
              <w:lastRenderedPageBreak/>
              <w:t>Names and addresses of affected landowner/s</w:t>
            </w:r>
          </w:p>
        </w:tc>
      </w:tr>
      <w:tr w:rsidR="009C6071" w:rsidRPr="009C6071" w:rsidTr="009C6071">
        <w:trPr>
          <w:trHeight w:val="508"/>
          <w:jc w:val="center"/>
        </w:trPr>
        <w:tc>
          <w:tcPr>
            <w:tcW w:w="3447" w:type="dxa"/>
            <w:gridSpan w:val="2"/>
            <w:shd w:val="clear" w:color="auto" w:fill="auto"/>
          </w:tcPr>
          <w:p w:rsidR="009C6071" w:rsidRPr="009C6071" w:rsidRDefault="009C6071" w:rsidP="00916488">
            <w:pPr>
              <w:keepNext/>
              <w:spacing w:before="120" w:after="120"/>
              <w:rPr>
                <w:b/>
              </w:rPr>
            </w:pPr>
            <w:r w:rsidRPr="0085093E">
              <w:rPr>
                <w:rFonts w:cs="Arial"/>
                <w:b/>
              </w:rPr>
              <w:t xml:space="preserve">NT </w:t>
            </w:r>
            <w:r w:rsidR="00916488">
              <w:rPr>
                <w:rFonts w:cs="Arial"/>
                <w:b/>
              </w:rPr>
              <w:t>p</w:t>
            </w:r>
            <w:r w:rsidRPr="0085093E">
              <w:rPr>
                <w:rFonts w:cs="Arial"/>
                <w:b/>
              </w:rPr>
              <w:t xml:space="preserve">ortion or </w:t>
            </w:r>
            <w:r w:rsidR="00916488">
              <w:rPr>
                <w:rFonts w:cs="Arial"/>
                <w:b/>
              </w:rPr>
              <w:t>s</w:t>
            </w:r>
            <w:r w:rsidRPr="0085093E">
              <w:rPr>
                <w:rFonts w:cs="Arial"/>
                <w:b/>
              </w:rPr>
              <w:t xml:space="preserve">ection </w:t>
            </w:r>
            <w:r w:rsidR="00916488">
              <w:rPr>
                <w:rFonts w:cs="Arial"/>
                <w:b/>
              </w:rPr>
              <w:t>n</w:t>
            </w:r>
            <w:r w:rsidRPr="0085093E">
              <w:rPr>
                <w:rFonts w:cs="Arial"/>
                <w:b/>
              </w:rPr>
              <w:t>umber</w:t>
            </w:r>
          </w:p>
        </w:tc>
        <w:tc>
          <w:tcPr>
            <w:tcW w:w="3448" w:type="dxa"/>
            <w:gridSpan w:val="2"/>
            <w:shd w:val="clear" w:color="auto" w:fill="auto"/>
          </w:tcPr>
          <w:p w:rsidR="009C6071" w:rsidRPr="009C6071" w:rsidRDefault="009C6071" w:rsidP="00475EDF">
            <w:pPr>
              <w:keepNext/>
              <w:spacing w:before="120" w:after="120"/>
              <w:rPr>
                <w:b/>
              </w:rPr>
            </w:pPr>
            <w:r w:rsidRPr="0085093E">
              <w:rPr>
                <w:rFonts w:cs="Arial"/>
                <w:b/>
              </w:rPr>
              <w:t>Land owner name/s</w:t>
            </w:r>
          </w:p>
        </w:tc>
        <w:tc>
          <w:tcPr>
            <w:tcW w:w="3448" w:type="dxa"/>
            <w:gridSpan w:val="2"/>
            <w:shd w:val="clear" w:color="auto" w:fill="auto"/>
          </w:tcPr>
          <w:p w:rsidR="009C6071" w:rsidRPr="009C6071" w:rsidRDefault="009C6071" w:rsidP="00475EDF">
            <w:pPr>
              <w:keepNext/>
              <w:spacing w:before="120" w:after="120"/>
              <w:rPr>
                <w:b/>
              </w:rPr>
            </w:pPr>
            <w:r w:rsidRPr="0085093E">
              <w:rPr>
                <w:rFonts w:cs="Arial"/>
                <w:b/>
              </w:rPr>
              <w:t>Address</w:t>
            </w:r>
          </w:p>
        </w:tc>
      </w:tr>
      <w:tr w:rsidR="009C6071" w:rsidRPr="009C6071" w:rsidTr="00B33B03">
        <w:trPr>
          <w:trHeight w:val="508"/>
          <w:jc w:val="center"/>
        </w:trPr>
        <w:tc>
          <w:tcPr>
            <w:tcW w:w="3447" w:type="dxa"/>
            <w:gridSpan w:val="2"/>
            <w:shd w:val="clear" w:color="auto" w:fill="auto"/>
            <w:vAlign w:val="center"/>
          </w:tcPr>
          <w:p w:rsidR="009C6071" w:rsidRPr="0085093E" w:rsidRDefault="009C6071" w:rsidP="00B33B03">
            <w:pPr>
              <w:keepNext/>
              <w:spacing w:before="120" w:after="120"/>
              <w:rPr>
                <w:rFonts w:cs="Arial"/>
                <w:b/>
              </w:rPr>
            </w:pPr>
            <w:r w:rsidRPr="0028573F">
              <w:rPr>
                <w:rFonts w:cs="Arial"/>
                <w:i/>
                <w:color w:val="A6A6A6" w:themeColor="background2" w:themeShade="A6"/>
                <w:sz w:val="20"/>
              </w:rPr>
              <w:t>NT Portion 1234</w:t>
            </w:r>
            <w:r>
              <w:rPr>
                <w:rFonts w:cs="Arial"/>
                <w:i/>
                <w:color w:val="A6A6A6" w:themeColor="background2" w:themeShade="A6"/>
                <w:sz w:val="20"/>
              </w:rPr>
              <w:t>, PPL456</w:t>
            </w:r>
          </w:p>
        </w:tc>
        <w:tc>
          <w:tcPr>
            <w:tcW w:w="3448" w:type="dxa"/>
            <w:gridSpan w:val="2"/>
            <w:shd w:val="clear" w:color="auto" w:fill="auto"/>
            <w:vAlign w:val="center"/>
          </w:tcPr>
          <w:p w:rsidR="009C6071" w:rsidRPr="0085093E" w:rsidRDefault="009C6071" w:rsidP="00B33B03">
            <w:pPr>
              <w:keepNext/>
              <w:spacing w:before="120" w:after="120"/>
              <w:rPr>
                <w:rFonts w:cs="Arial"/>
                <w:b/>
              </w:rPr>
            </w:pPr>
          </w:p>
        </w:tc>
        <w:tc>
          <w:tcPr>
            <w:tcW w:w="3448" w:type="dxa"/>
            <w:gridSpan w:val="2"/>
            <w:shd w:val="clear" w:color="auto" w:fill="auto"/>
            <w:vAlign w:val="center"/>
          </w:tcPr>
          <w:p w:rsidR="009C6071" w:rsidRPr="0085093E" w:rsidRDefault="009C6071" w:rsidP="00B33B03">
            <w:pPr>
              <w:keepNext/>
              <w:spacing w:before="120" w:after="120"/>
              <w:rPr>
                <w:rFonts w:cs="Arial"/>
                <w:b/>
              </w:rPr>
            </w:pPr>
          </w:p>
        </w:tc>
      </w:tr>
      <w:tr w:rsidR="009C6071" w:rsidRPr="009C6071" w:rsidTr="00B33B03">
        <w:trPr>
          <w:trHeight w:val="508"/>
          <w:jc w:val="center"/>
        </w:trPr>
        <w:tc>
          <w:tcPr>
            <w:tcW w:w="3447" w:type="dxa"/>
            <w:gridSpan w:val="2"/>
            <w:shd w:val="clear" w:color="auto" w:fill="auto"/>
            <w:vAlign w:val="center"/>
          </w:tcPr>
          <w:p w:rsidR="009C6071" w:rsidRPr="0085093E" w:rsidRDefault="009C6071" w:rsidP="00B33B03">
            <w:pPr>
              <w:keepNext/>
              <w:spacing w:before="120" w:after="120"/>
              <w:rPr>
                <w:rFonts w:cs="Arial"/>
                <w:b/>
              </w:rPr>
            </w:pPr>
            <w:r w:rsidRPr="0028573F">
              <w:rPr>
                <w:rFonts w:cs="Arial"/>
                <w:i/>
                <w:color w:val="A6A6A6" w:themeColor="background2" w:themeShade="A6"/>
                <w:sz w:val="20"/>
              </w:rPr>
              <w:t>National Park Name</w:t>
            </w:r>
          </w:p>
        </w:tc>
        <w:tc>
          <w:tcPr>
            <w:tcW w:w="3448" w:type="dxa"/>
            <w:gridSpan w:val="2"/>
            <w:shd w:val="clear" w:color="auto" w:fill="auto"/>
            <w:vAlign w:val="center"/>
          </w:tcPr>
          <w:p w:rsidR="009C6071" w:rsidRPr="0085093E" w:rsidRDefault="009C6071" w:rsidP="00B33B03">
            <w:pPr>
              <w:keepNext/>
              <w:spacing w:before="120" w:after="120"/>
              <w:rPr>
                <w:rFonts w:cs="Arial"/>
                <w:b/>
              </w:rPr>
            </w:pPr>
          </w:p>
        </w:tc>
        <w:tc>
          <w:tcPr>
            <w:tcW w:w="3448" w:type="dxa"/>
            <w:gridSpan w:val="2"/>
            <w:shd w:val="clear" w:color="auto" w:fill="auto"/>
            <w:vAlign w:val="center"/>
          </w:tcPr>
          <w:p w:rsidR="009C6071" w:rsidRPr="0085093E" w:rsidRDefault="009C6071"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EC06F8" w:rsidRDefault="00B33B03" w:rsidP="00B33B03">
            <w:pPr>
              <w:keepNext/>
              <w:rPr>
                <w:rFonts w:cs="Arial"/>
                <w:i/>
                <w:color w:val="A6A6A6" w:themeColor="background2" w:themeShade="A6"/>
                <w:sz w:val="20"/>
                <w:szCs w:val="20"/>
              </w:rPr>
            </w:pPr>
            <w:r w:rsidRPr="00EC06F8">
              <w:rPr>
                <w:rFonts w:cs="Arial"/>
                <w:i/>
                <w:color w:val="A6A6A6" w:themeColor="background2" w:themeShade="A6"/>
                <w:sz w:val="20"/>
                <w:szCs w:val="20"/>
              </w:rPr>
              <w:t>Native Title details (Federal Court Number or Tribunal Number)</w:t>
            </w: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r w:rsidRPr="0028573F">
              <w:rPr>
                <w:rFonts w:cs="Arial"/>
                <w:i/>
                <w:color w:val="A6A6A6" w:themeColor="background2" w:themeShade="A6"/>
                <w:sz w:val="20"/>
              </w:rPr>
              <w:t>Parcel 1234</w:t>
            </w:r>
            <w:r>
              <w:rPr>
                <w:rFonts w:cs="Arial"/>
                <w:i/>
                <w:color w:val="A6A6A6" w:themeColor="background2" w:themeShade="A6"/>
                <w:sz w:val="20"/>
              </w:rPr>
              <w:t>, Town of Alice Springs</w:t>
            </w: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keepNext/>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c>
          <w:tcPr>
            <w:tcW w:w="3448" w:type="dxa"/>
            <w:gridSpan w:val="2"/>
            <w:shd w:val="clear" w:color="auto" w:fill="auto"/>
            <w:vAlign w:val="center"/>
          </w:tcPr>
          <w:p w:rsidR="00B33B03" w:rsidRPr="0085093E" w:rsidRDefault="00B33B03" w:rsidP="00B33B03">
            <w:pPr>
              <w:keepNext/>
              <w:spacing w:before="120" w:after="120"/>
              <w:rPr>
                <w:rFonts w:cs="Arial"/>
                <w:b/>
              </w:rPr>
            </w:pPr>
          </w:p>
        </w:tc>
      </w:tr>
      <w:tr w:rsidR="00B33B03" w:rsidRPr="009C6071" w:rsidTr="00B33B03">
        <w:trPr>
          <w:trHeight w:val="508"/>
          <w:jc w:val="center"/>
        </w:trPr>
        <w:tc>
          <w:tcPr>
            <w:tcW w:w="3447" w:type="dxa"/>
            <w:gridSpan w:val="2"/>
            <w:shd w:val="clear" w:color="auto" w:fill="auto"/>
            <w:vAlign w:val="center"/>
          </w:tcPr>
          <w:p w:rsidR="00B33B03" w:rsidRPr="0028573F" w:rsidRDefault="00B33B03" w:rsidP="00B33B03">
            <w:pPr>
              <w:rPr>
                <w:rFonts w:cs="Arial"/>
                <w:i/>
                <w:color w:val="A6A6A6" w:themeColor="background2" w:themeShade="A6"/>
                <w:sz w:val="20"/>
              </w:rPr>
            </w:pPr>
          </w:p>
        </w:tc>
        <w:tc>
          <w:tcPr>
            <w:tcW w:w="3448" w:type="dxa"/>
            <w:gridSpan w:val="2"/>
            <w:shd w:val="clear" w:color="auto" w:fill="auto"/>
            <w:vAlign w:val="center"/>
          </w:tcPr>
          <w:p w:rsidR="00B33B03" w:rsidRPr="0085093E" w:rsidRDefault="00B33B03" w:rsidP="00B33B03">
            <w:pPr>
              <w:spacing w:before="120" w:after="120"/>
              <w:rPr>
                <w:rFonts w:cs="Arial"/>
                <w:b/>
              </w:rPr>
            </w:pPr>
          </w:p>
        </w:tc>
        <w:tc>
          <w:tcPr>
            <w:tcW w:w="3448" w:type="dxa"/>
            <w:gridSpan w:val="2"/>
            <w:shd w:val="clear" w:color="auto" w:fill="auto"/>
            <w:vAlign w:val="center"/>
          </w:tcPr>
          <w:p w:rsidR="00B33B03" w:rsidRPr="0085093E" w:rsidRDefault="00B33B03" w:rsidP="00B33B03">
            <w:pPr>
              <w:spacing w:before="120" w:after="120"/>
              <w:rPr>
                <w:rFonts w:cs="Arial"/>
                <w:b/>
              </w:rPr>
            </w:pP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726585" w:rsidRPr="00726585" w:rsidTr="0039207D">
        <w:trPr>
          <w:trHeight w:val="195"/>
          <w:tblHeader/>
        </w:trPr>
        <w:tc>
          <w:tcPr>
            <w:tcW w:w="10348" w:type="dxa"/>
            <w:tcBorders>
              <w:top w:val="single" w:sz="4" w:space="0" w:color="auto"/>
              <w:bottom w:val="single" w:sz="4" w:space="0" w:color="auto"/>
            </w:tcBorders>
            <w:shd w:val="clear" w:color="auto" w:fill="1F1F5F" w:themeFill="text1"/>
            <w:noWrap/>
            <w:tcMar>
              <w:top w:w="108" w:type="dxa"/>
              <w:bottom w:w="108" w:type="dxa"/>
            </w:tcMar>
          </w:tcPr>
          <w:p w:rsidR="00726585" w:rsidRPr="00726585" w:rsidRDefault="00726585" w:rsidP="00475EDF">
            <w:pPr>
              <w:keepNext/>
              <w:rPr>
                <w:b/>
                <w:bCs/>
              </w:rPr>
            </w:pPr>
            <w:r w:rsidRPr="00726585">
              <w:lastRenderedPageBreak/>
              <w:br w:type="page"/>
            </w:r>
            <w:r w:rsidRPr="00726585">
              <w:rPr>
                <w:b/>
                <w:bCs/>
              </w:rPr>
              <w:t>Required attachments</w:t>
            </w:r>
          </w:p>
        </w:tc>
      </w:tr>
      <w:tr w:rsidR="004B38FB" w:rsidRPr="00726585" w:rsidTr="004B38FB">
        <w:trPr>
          <w:trHeight w:val="4255"/>
        </w:trPr>
        <w:tc>
          <w:tcPr>
            <w:tcW w:w="10348" w:type="dxa"/>
            <w:tcBorders>
              <w:top w:val="single" w:sz="4" w:space="0" w:color="auto"/>
            </w:tcBorders>
            <w:noWrap/>
            <w:tcMar>
              <w:top w:w="108" w:type="dxa"/>
              <w:bottom w:w="108" w:type="dxa"/>
            </w:tcMar>
          </w:tcPr>
          <w:p w:rsid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Exploration rationale including commodities sought</w:t>
            </w:r>
          </w:p>
          <w:p w:rsid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Proposed work program and expenditure for first and second year</w:t>
            </w:r>
          </w:p>
          <w:p w:rsid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Details of technical and financial resources</w:t>
            </w:r>
          </w:p>
          <w:p w:rsid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Company profile (i.e. when the company was registered, where the company is based, details of  directors, whether they have other operations in Australia or overseas, details of parent company or other subsidiary companies)</w:t>
            </w:r>
          </w:p>
          <w:p w:rsid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Proof of identity where required (first time applicants only)</w:t>
            </w:r>
          </w:p>
          <w:p w:rsidR="004B38FB" w:rsidRPr="004B38FB" w:rsidRDefault="004B38FB" w:rsidP="004B38FB">
            <w:pPr>
              <w:pStyle w:val="Header"/>
              <w:keepNext/>
              <w:numPr>
                <w:ilvl w:val="0"/>
                <w:numId w:val="19"/>
              </w:numPr>
              <w:tabs>
                <w:tab w:val="clear" w:pos="4513"/>
                <w:tab w:val="clear" w:pos="9026"/>
                <w:tab w:val="center" w:pos="284"/>
                <w:tab w:val="right" w:pos="8640"/>
              </w:tabs>
              <w:spacing w:before="60" w:after="120"/>
              <w:ind w:right="-108"/>
              <w:jc w:val="left"/>
              <w:rPr>
                <w:b/>
              </w:rPr>
            </w:pPr>
            <w:r w:rsidRPr="00916488">
              <w:t>Letter of authorisation to act as agent/contact (if authorisation is for more than the normal statutory requirements – see note on page 2)</w:t>
            </w:r>
          </w:p>
          <w:p w:rsidR="004B38FB" w:rsidRPr="00071B6E" w:rsidRDefault="004B38FB" w:rsidP="005A1518">
            <w:pPr>
              <w:pStyle w:val="Header"/>
              <w:keepNext/>
              <w:spacing w:after="120"/>
              <w:jc w:val="left"/>
              <w:rPr>
                <w:rFonts w:cs="Arial"/>
                <w:b/>
                <w:szCs w:val="22"/>
              </w:rPr>
            </w:pPr>
            <w:r w:rsidRPr="00071B6E">
              <w:rPr>
                <w:rFonts w:cs="Arial"/>
                <w:szCs w:val="22"/>
              </w:rPr>
              <w:t>Each attachment must be clearly identified and provide detailed explanations to substantiate this application, including image</w:t>
            </w:r>
            <w:r>
              <w:rPr>
                <w:rFonts w:cs="Arial"/>
                <w:szCs w:val="22"/>
              </w:rPr>
              <w:t xml:space="preserve">s, maps and diagrams. </w:t>
            </w:r>
            <w:r w:rsidRPr="00071B6E">
              <w:rPr>
                <w:rFonts w:cs="Arial"/>
                <w:szCs w:val="22"/>
              </w:rPr>
              <w:t xml:space="preserve">This information is critical in assessing an application and may be used to assess the merits of competing applications. </w:t>
            </w:r>
          </w:p>
          <w:p w:rsidR="004B38FB" w:rsidRDefault="004B38FB" w:rsidP="00475EDF">
            <w:pPr>
              <w:keepNext/>
              <w:rPr>
                <w:szCs w:val="22"/>
              </w:rPr>
            </w:pPr>
            <w:r w:rsidRPr="00071B6E">
              <w:rPr>
                <w:rFonts w:cs="Arial"/>
                <w:szCs w:val="22"/>
              </w:rPr>
              <w:t>You must also have regard to any relevant guidelines when completing this application.</w:t>
            </w:r>
          </w:p>
        </w:tc>
      </w:tr>
    </w:tbl>
    <w:tbl>
      <w:tblPr>
        <w:tblStyle w:val="NTGTable1"/>
        <w:tblW w:w="10353" w:type="dxa"/>
        <w:tblInd w:w="-5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027"/>
        <w:gridCol w:w="2149"/>
        <w:gridCol w:w="1818"/>
        <w:gridCol w:w="1058"/>
        <w:gridCol w:w="2301"/>
      </w:tblGrid>
      <w:tr w:rsidR="002467A8" w:rsidRPr="007A5EFD" w:rsidTr="009C6071">
        <w:trPr>
          <w:trHeight w:val="195"/>
        </w:trPr>
        <w:tc>
          <w:tcPr>
            <w:tcW w:w="10353" w:type="dxa"/>
            <w:gridSpan w:val="5"/>
            <w:tcBorders>
              <w:top w:val="nil"/>
              <w:bottom w:val="single" w:sz="4" w:space="0" w:color="auto"/>
            </w:tcBorders>
            <w:shd w:val="clear" w:color="auto" w:fill="1F1F5F" w:themeFill="text1"/>
            <w:noWrap/>
            <w:tcMar>
              <w:top w:w="108" w:type="dxa"/>
              <w:bottom w:w="108" w:type="dxa"/>
            </w:tcMar>
          </w:tcPr>
          <w:p w:rsidR="002467A8" w:rsidRPr="007A5EFD" w:rsidRDefault="002467A8" w:rsidP="00475EDF">
            <w:pPr>
              <w:keepNext/>
              <w:rPr>
                <w:rStyle w:val="Questionlabel"/>
              </w:rPr>
            </w:pPr>
            <w:r w:rsidRPr="00E67BC2">
              <w:rPr>
                <w:rStyle w:val="Questionlabel"/>
              </w:rPr>
              <w:t>D</w:t>
            </w:r>
            <w:r>
              <w:rPr>
                <w:rStyle w:val="Questionlabel"/>
              </w:rPr>
              <w:t>e</w:t>
            </w:r>
            <w:r w:rsidRPr="00E67BC2">
              <w:rPr>
                <w:rStyle w:val="Questionlabel"/>
              </w:rPr>
              <w:t>c</w:t>
            </w:r>
            <w:r>
              <w:rPr>
                <w:rStyle w:val="Questionlabel"/>
              </w:rPr>
              <w:t>l</w:t>
            </w:r>
            <w:r w:rsidR="005944B8">
              <w:rPr>
                <w:rStyle w:val="Questionlabel"/>
              </w:rPr>
              <w:t>aration and s</w:t>
            </w:r>
            <w:r w:rsidRPr="00E67BC2">
              <w:rPr>
                <w:rStyle w:val="Questionlabel"/>
              </w:rPr>
              <w:t>ignatur</w:t>
            </w:r>
            <w:r w:rsidR="005944B8">
              <w:rPr>
                <w:rStyle w:val="Questionlabel"/>
              </w:rPr>
              <w:t>e of a</w:t>
            </w:r>
            <w:r w:rsidRPr="00E67BC2">
              <w:rPr>
                <w:rStyle w:val="Questionlabel"/>
              </w:rPr>
              <w:t>pplicant/s</w:t>
            </w:r>
            <w:r w:rsidR="008333C5">
              <w:rPr>
                <w:rStyle w:val="Questionlabel"/>
              </w:rPr>
              <w:t xml:space="preserve"> – signatures are not required for emailed applications</w:t>
            </w:r>
          </w:p>
        </w:tc>
      </w:tr>
      <w:tr w:rsidR="002467A8" w:rsidRPr="00F61ABD" w:rsidTr="006D6B7B">
        <w:trPr>
          <w:trHeight w:val="145"/>
        </w:trPr>
        <w:tc>
          <w:tcPr>
            <w:tcW w:w="10353" w:type="dxa"/>
            <w:gridSpan w:val="5"/>
            <w:tcBorders>
              <w:top w:val="single" w:sz="4" w:space="0" w:color="auto"/>
              <w:bottom w:val="single" w:sz="4" w:space="0" w:color="auto"/>
            </w:tcBorders>
            <w:noWrap/>
            <w:tcMar>
              <w:top w:w="108" w:type="dxa"/>
              <w:bottom w:w="108" w:type="dxa"/>
            </w:tcMar>
          </w:tcPr>
          <w:p w:rsidR="002467A8" w:rsidRPr="00F61ABD" w:rsidRDefault="002467A8" w:rsidP="00475EDF">
            <w:pPr>
              <w:keepNext/>
            </w:pPr>
            <w:r w:rsidRPr="007366E3">
              <w:t>I hereby certify that the information contained in this application is true and correct.</w:t>
            </w:r>
          </w:p>
        </w:tc>
      </w:tr>
      <w:tr w:rsidR="006A3D45" w:rsidRPr="00F61ABD" w:rsidTr="005A1518">
        <w:trPr>
          <w:trHeight w:val="145"/>
        </w:trPr>
        <w:tc>
          <w:tcPr>
            <w:tcW w:w="3027" w:type="dxa"/>
            <w:tcBorders>
              <w:top w:val="single" w:sz="4" w:space="0" w:color="auto"/>
              <w:bottom w:val="single" w:sz="4" w:space="0" w:color="auto"/>
            </w:tcBorders>
            <w:noWrap/>
            <w:tcMar>
              <w:top w:w="108" w:type="dxa"/>
              <w:bottom w:w="108" w:type="dxa"/>
            </w:tcMar>
          </w:tcPr>
          <w:p w:rsidR="006A3D45" w:rsidRPr="005A1518" w:rsidRDefault="00A602BA" w:rsidP="00475EDF">
            <w:pPr>
              <w:keepNext/>
              <w:rPr>
                <w:b/>
              </w:rPr>
            </w:pPr>
            <w:r w:rsidRPr="005A1518">
              <w:rPr>
                <w:b/>
              </w:rPr>
              <w:t>Applicant</w:t>
            </w:r>
            <w:r w:rsidR="005A1518" w:rsidRPr="005A1518">
              <w:rPr>
                <w:b/>
              </w:rPr>
              <w:t xml:space="preserve"> one</w:t>
            </w:r>
          </w:p>
        </w:tc>
        <w:tc>
          <w:tcPr>
            <w:tcW w:w="3967" w:type="dxa"/>
            <w:gridSpan w:val="2"/>
            <w:tcBorders>
              <w:top w:val="single" w:sz="4" w:space="0" w:color="auto"/>
            </w:tcBorders>
          </w:tcPr>
          <w:p w:rsidR="006A3D45" w:rsidRPr="00F61ABD" w:rsidRDefault="006A3D45" w:rsidP="00475EDF">
            <w:pPr>
              <w:keepNext/>
            </w:pPr>
          </w:p>
        </w:tc>
        <w:tc>
          <w:tcPr>
            <w:tcW w:w="1058" w:type="dxa"/>
            <w:tcBorders>
              <w:top w:val="single" w:sz="4" w:space="0" w:color="auto"/>
            </w:tcBorders>
          </w:tcPr>
          <w:p w:rsidR="006A3D45" w:rsidRPr="005A1518" w:rsidRDefault="006A3D45" w:rsidP="00475EDF">
            <w:pPr>
              <w:keepNext/>
              <w:rPr>
                <w:b/>
              </w:rPr>
            </w:pPr>
            <w:r w:rsidRPr="005A1518">
              <w:rPr>
                <w:b/>
              </w:rPr>
              <w:t>Date</w:t>
            </w:r>
          </w:p>
        </w:tc>
        <w:tc>
          <w:tcPr>
            <w:tcW w:w="2301" w:type="dxa"/>
            <w:tcBorders>
              <w:top w:val="single" w:sz="4" w:space="0" w:color="auto"/>
            </w:tcBorders>
          </w:tcPr>
          <w:p w:rsidR="006A3D45" w:rsidRPr="00F61ABD" w:rsidRDefault="006A3D45" w:rsidP="00475EDF">
            <w:pPr>
              <w:keepNext/>
            </w:pPr>
          </w:p>
        </w:tc>
      </w:tr>
      <w:tr w:rsidR="006A3D45" w:rsidRPr="00F61ABD" w:rsidTr="005A1518">
        <w:trPr>
          <w:trHeight w:val="145"/>
        </w:trPr>
        <w:tc>
          <w:tcPr>
            <w:tcW w:w="3027" w:type="dxa"/>
            <w:tcBorders>
              <w:top w:val="single" w:sz="4" w:space="0" w:color="auto"/>
              <w:bottom w:val="single" w:sz="4" w:space="0" w:color="auto"/>
            </w:tcBorders>
            <w:noWrap/>
            <w:tcMar>
              <w:top w:w="108" w:type="dxa"/>
              <w:bottom w:w="108" w:type="dxa"/>
            </w:tcMar>
          </w:tcPr>
          <w:p w:rsidR="006A3D45" w:rsidRPr="005A1518" w:rsidRDefault="00A602BA" w:rsidP="00475EDF">
            <w:pPr>
              <w:keepNext/>
              <w:rPr>
                <w:b/>
              </w:rPr>
            </w:pPr>
            <w:r w:rsidRPr="005A1518">
              <w:rPr>
                <w:b/>
              </w:rPr>
              <w:t>Applicant</w:t>
            </w:r>
            <w:r w:rsidR="005A1518" w:rsidRPr="005A1518">
              <w:rPr>
                <w:b/>
              </w:rPr>
              <w:t xml:space="preserve"> two</w:t>
            </w:r>
            <w:r w:rsidR="006D6B7B" w:rsidRPr="005A1518">
              <w:rPr>
                <w:b/>
              </w:rPr>
              <w:t xml:space="preserve"> (if applicable)</w:t>
            </w:r>
          </w:p>
        </w:tc>
        <w:tc>
          <w:tcPr>
            <w:tcW w:w="3967" w:type="dxa"/>
            <w:gridSpan w:val="2"/>
            <w:tcBorders>
              <w:bottom w:val="single" w:sz="4" w:space="0" w:color="auto"/>
            </w:tcBorders>
          </w:tcPr>
          <w:p w:rsidR="006A3D45" w:rsidRDefault="006A3D45" w:rsidP="00475EDF">
            <w:pPr>
              <w:keepNext/>
            </w:pPr>
          </w:p>
        </w:tc>
        <w:tc>
          <w:tcPr>
            <w:tcW w:w="1058" w:type="dxa"/>
            <w:tcBorders>
              <w:bottom w:val="single" w:sz="4" w:space="0" w:color="auto"/>
            </w:tcBorders>
          </w:tcPr>
          <w:p w:rsidR="006A3D45" w:rsidRPr="005A1518" w:rsidRDefault="006A3D45" w:rsidP="00475EDF">
            <w:pPr>
              <w:keepNext/>
              <w:rPr>
                <w:b/>
              </w:rPr>
            </w:pPr>
            <w:r w:rsidRPr="005A1518">
              <w:rPr>
                <w:b/>
              </w:rPr>
              <w:t>Date</w:t>
            </w:r>
          </w:p>
        </w:tc>
        <w:tc>
          <w:tcPr>
            <w:tcW w:w="2301" w:type="dxa"/>
            <w:tcBorders>
              <w:bottom w:val="single" w:sz="4" w:space="0" w:color="auto"/>
            </w:tcBorders>
          </w:tcPr>
          <w:p w:rsidR="006A3D45" w:rsidRDefault="006A3D45" w:rsidP="00475EDF">
            <w:pPr>
              <w:keepNext/>
            </w:pPr>
          </w:p>
        </w:tc>
      </w:tr>
      <w:tr w:rsidR="004760FC" w:rsidRPr="009603FA" w:rsidTr="006D6B7B">
        <w:trPr>
          <w:trHeight w:val="195"/>
          <w:tblHeader/>
        </w:trPr>
        <w:tc>
          <w:tcPr>
            <w:tcW w:w="10353" w:type="dxa"/>
            <w:gridSpan w:val="5"/>
            <w:tcBorders>
              <w:top w:val="single" w:sz="4" w:space="0" w:color="auto"/>
              <w:bottom w:val="single" w:sz="4" w:space="0" w:color="auto"/>
            </w:tcBorders>
            <w:shd w:val="clear" w:color="auto" w:fill="1F1F5F" w:themeFill="text1"/>
            <w:noWrap/>
            <w:tcMar>
              <w:top w:w="108" w:type="dxa"/>
              <w:bottom w:w="108" w:type="dxa"/>
            </w:tcMar>
          </w:tcPr>
          <w:p w:rsidR="004760FC" w:rsidRPr="009603FA" w:rsidRDefault="005944B8" w:rsidP="00475EDF">
            <w:pPr>
              <w:keepNext/>
              <w:rPr>
                <w:rStyle w:val="Questionlabel"/>
                <w:i/>
              </w:rPr>
            </w:pPr>
            <w:r>
              <w:rPr>
                <w:rStyle w:val="Questionlabel"/>
                <w:color w:val="FFFFFF" w:themeColor="background1"/>
              </w:rPr>
              <w:t>Payment / lodgement m</w:t>
            </w:r>
            <w:r w:rsidR="004760FC">
              <w:rPr>
                <w:rStyle w:val="Questionlabel"/>
                <w:color w:val="FFFFFF" w:themeColor="background1"/>
              </w:rPr>
              <w:t>ethods</w:t>
            </w:r>
          </w:p>
        </w:tc>
      </w:tr>
      <w:tr w:rsidR="004760FC" w:rsidRPr="00F61ABD" w:rsidTr="006D6B7B">
        <w:trPr>
          <w:trHeight w:val="1955"/>
        </w:trPr>
        <w:tc>
          <w:tcPr>
            <w:tcW w:w="5176" w:type="dxa"/>
            <w:gridSpan w:val="2"/>
            <w:tcBorders>
              <w:top w:val="single" w:sz="4" w:space="0" w:color="auto"/>
              <w:bottom w:val="single" w:sz="4" w:space="0" w:color="auto"/>
            </w:tcBorders>
            <w:noWrap/>
            <w:tcMar>
              <w:top w:w="108" w:type="dxa"/>
              <w:bottom w:w="108" w:type="dxa"/>
            </w:tcMar>
          </w:tcPr>
          <w:p w:rsidR="004760FC" w:rsidRPr="008333C5" w:rsidRDefault="00122FB9" w:rsidP="00475EDF">
            <w:pPr>
              <w:keepNext/>
              <w:spacing w:after="0"/>
              <w:ind w:left="45"/>
              <w:rPr>
                <w:b/>
              </w:rPr>
            </w:pPr>
            <w:r w:rsidRPr="008333C5">
              <w:rPr>
                <w:b/>
              </w:rPr>
              <w:t>Mail</w:t>
            </w:r>
          </w:p>
          <w:p w:rsidR="004760FC" w:rsidRPr="008333C5" w:rsidRDefault="004760FC" w:rsidP="00475EDF">
            <w:pPr>
              <w:keepNext/>
              <w:spacing w:after="0"/>
              <w:ind w:left="45"/>
            </w:pPr>
            <w:r w:rsidRPr="008333C5">
              <w:t>Make a cheque payable to Receiver of Territory Monies.</w:t>
            </w:r>
          </w:p>
          <w:p w:rsidR="004760FC" w:rsidRPr="008333C5" w:rsidRDefault="004760FC" w:rsidP="00475EDF">
            <w:pPr>
              <w:keepNext/>
              <w:spacing w:after="0"/>
              <w:ind w:left="45"/>
            </w:pPr>
            <w:r w:rsidRPr="008333C5">
              <w:t>GPO Box 4550, Darwin  NT  0801</w:t>
            </w:r>
          </w:p>
          <w:p w:rsidR="004760FC" w:rsidRPr="008333C5" w:rsidRDefault="004760FC" w:rsidP="00475EDF">
            <w:pPr>
              <w:keepNext/>
              <w:spacing w:after="0"/>
              <w:ind w:left="45"/>
              <w:rPr>
                <w:b/>
              </w:rPr>
            </w:pPr>
          </w:p>
          <w:p w:rsidR="004760FC" w:rsidRPr="008333C5" w:rsidRDefault="00122FB9" w:rsidP="00475EDF">
            <w:pPr>
              <w:keepNext/>
              <w:spacing w:after="0"/>
              <w:ind w:left="45"/>
              <w:rPr>
                <w:b/>
              </w:rPr>
            </w:pPr>
            <w:r>
              <w:rPr>
                <w:b/>
              </w:rPr>
              <w:t>By phone</w:t>
            </w:r>
          </w:p>
          <w:p w:rsidR="004760FC" w:rsidRPr="008333C5" w:rsidRDefault="004760FC" w:rsidP="00475EDF">
            <w:pPr>
              <w:keepNext/>
              <w:ind w:left="45"/>
            </w:pPr>
            <w:r w:rsidRPr="008333C5">
              <w:t>Please call (08) 8999 5322 to pay by phone.</w:t>
            </w:r>
          </w:p>
        </w:tc>
        <w:tc>
          <w:tcPr>
            <w:tcW w:w="5177" w:type="dxa"/>
            <w:gridSpan w:val="3"/>
            <w:tcBorders>
              <w:top w:val="single" w:sz="4" w:space="0" w:color="auto"/>
              <w:bottom w:val="single" w:sz="4" w:space="0" w:color="auto"/>
            </w:tcBorders>
          </w:tcPr>
          <w:p w:rsidR="003609BA" w:rsidRPr="008333C5" w:rsidRDefault="00122FB9" w:rsidP="00475EDF">
            <w:pPr>
              <w:keepNext/>
              <w:spacing w:after="0"/>
              <w:ind w:left="45"/>
              <w:rPr>
                <w:b/>
              </w:rPr>
            </w:pPr>
            <w:r>
              <w:rPr>
                <w:b/>
              </w:rPr>
              <w:t>In person</w:t>
            </w:r>
          </w:p>
          <w:p w:rsidR="003609BA" w:rsidRPr="008333C5" w:rsidRDefault="003609BA" w:rsidP="00475EDF">
            <w:pPr>
              <w:keepNext/>
              <w:spacing w:after="0"/>
              <w:ind w:left="45"/>
              <w:rPr>
                <w:rFonts w:eastAsia="Times New Roman"/>
              </w:rPr>
            </w:pPr>
            <w:r w:rsidRPr="008333C5">
              <w:rPr>
                <w:rFonts w:eastAsia="Times New Roman"/>
              </w:rPr>
              <w:t>Mineral Titles,  5</w:t>
            </w:r>
            <w:r w:rsidRPr="008333C5">
              <w:rPr>
                <w:rFonts w:eastAsia="Times New Roman"/>
                <w:vertAlign w:val="superscript"/>
              </w:rPr>
              <w:t>th</w:t>
            </w:r>
            <w:r w:rsidRPr="008333C5">
              <w:rPr>
                <w:rFonts w:eastAsia="Times New Roman"/>
              </w:rPr>
              <w:t xml:space="preserve"> Floor, Paspalis Centrepoint Building, 48-50 Smith Street, The Mall, Darwin</w:t>
            </w:r>
          </w:p>
          <w:p w:rsidR="003609BA" w:rsidRPr="008333C5" w:rsidRDefault="003609BA" w:rsidP="00475EDF">
            <w:pPr>
              <w:keepNext/>
              <w:spacing w:after="0"/>
              <w:ind w:left="45"/>
              <w:rPr>
                <w:rFonts w:eastAsia="Times New Roman"/>
              </w:rPr>
            </w:pPr>
            <w:r w:rsidRPr="008333C5">
              <w:rPr>
                <w:rFonts w:eastAsia="Times New Roman"/>
              </w:rPr>
              <w:t>E</w:t>
            </w:r>
            <w:r w:rsidR="00850D0F" w:rsidRPr="008333C5">
              <w:rPr>
                <w:rFonts w:eastAsia="Times New Roman"/>
              </w:rPr>
              <w:t>FTPOS</w:t>
            </w:r>
            <w:r w:rsidRPr="008333C5">
              <w:rPr>
                <w:rFonts w:eastAsia="Times New Roman"/>
              </w:rPr>
              <w:t xml:space="preserve"> available – no cash out facilities</w:t>
            </w:r>
          </w:p>
          <w:p w:rsidR="003609BA" w:rsidRPr="008333C5" w:rsidRDefault="003609BA" w:rsidP="00475EDF">
            <w:pPr>
              <w:keepNext/>
              <w:spacing w:after="0"/>
              <w:rPr>
                <w:b/>
              </w:rPr>
            </w:pPr>
          </w:p>
          <w:p w:rsidR="004760FC" w:rsidRPr="008333C5" w:rsidRDefault="00122FB9" w:rsidP="00475EDF">
            <w:pPr>
              <w:keepNext/>
              <w:spacing w:after="0"/>
              <w:rPr>
                <w:b/>
              </w:rPr>
            </w:pPr>
            <w:r>
              <w:rPr>
                <w:b/>
              </w:rPr>
              <w:t>By email</w:t>
            </w:r>
          </w:p>
          <w:p w:rsidR="004760FC" w:rsidRPr="008333C5" w:rsidRDefault="004760FC" w:rsidP="00475EDF">
            <w:pPr>
              <w:keepNext/>
              <w:spacing w:after="0"/>
              <w:rPr>
                <w:b/>
              </w:rPr>
            </w:pPr>
            <w:r w:rsidRPr="008333C5">
              <w:t xml:space="preserve">Email application to </w:t>
            </w:r>
            <w:hyperlink r:id="rId14" w:history="1">
              <w:r w:rsidRPr="008333C5">
                <w:rPr>
                  <w:rStyle w:val="Hyperlink"/>
                </w:rPr>
                <w:t>titles.info@nt.gov.au</w:t>
              </w:r>
            </w:hyperlink>
          </w:p>
        </w:tc>
      </w:tr>
      <w:tr w:rsidR="00634006" w:rsidTr="00634006">
        <w:trPr>
          <w:trHeight w:val="392"/>
        </w:trPr>
        <w:tc>
          <w:tcPr>
            <w:tcW w:w="10353" w:type="dxa"/>
            <w:gridSpan w:val="5"/>
            <w:tcBorders>
              <w:top w:val="single" w:sz="4" w:space="0" w:color="auto"/>
              <w:bottom w:val="single" w:sz="4" w:space="0" w:color="auto"/>
            </w:tcBorders>
            <w:shd w:val="clear" w:color="auto" w:fill="1F1F5F" w:themeFill="text1"/>
            <w:noWrap/>
            <w:tcMar>
              <w:top w:w="108" w:type="dxa"/>
              <w:bottom w:w="108" w:type="dxa"/>
            </w:tcMar>
          </w:tcPr>
          <w:p w:rsidR="00634006" w:rsidRPr="00997B12" w:rsidRDefault="00634006" w:rsidP="00634006">
            <w:pPr>
              <w:pStyle w:val="Heading1"/>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634006" w:rsidTr="00634006">
        <w:trPr>
          <w:trHeight w:val="444"/>
        </w:trPr>
        <w:tc>
          <w:tcPr>
            <w:tcW w:w="10353" w:type="dxa"/>
            <w:gridSpan w:val="5"/>
            <w:tcBorders>
              <w:top w:val="single" w:sz="4" w:space="0" w:color="auto"/>
              <w:bottom w:val="single" w:sz="4" w:space="0" w:color="auto"/>
            </w:tcBorders>
            <w:noWrap/>
            <w:tcMar>
              <w:top w:w="108" w:type="dxa"/>
              <w:bottom w:w="108" w:type="dxa"/>
            </w:tcMar>
          </w:tcPr>
          <w:p w:rsidR="00634006" w:rsidRPr="00997B12" w:rsidRDefault="00634006" w:rsidP="00D41459">
            <w:pPr>
              <w:spacing w:after="0"/>
              <w:rPr>
                <w:szCs w:val="22"/>
              </w:rPr>
            </w:pPr>
            <w:r w:rsidRPr="00997B12">
              <w:rPr>
                <w:szCs w:val="22"/>
              </w:rPr>
              <w:t xml:space="preserve">Contact Mineral Titles via email on </w:t>
            </w:r>
            <w:hyperlink r:id="rId15" w:history="1">
              <w:r w:rsidRPr="00997B12">
                <w:rPr>
                  <w:rStyle w:val="Hyperlink"/>
                  <w:szCs w:val="22"/>
                </w:rPr>
                <w:t>titles.info@nt.gov.au</w:t>
              </w:r>
            </w:hyperlink>
            <w:r w:rsidRPr="00997B12">
              <w:rPr>
                <w:szCs w:val="22"/>
              </w:rPr>
              <w:t xml:space="preserve">, </w:t>
            </w:r>
            <w:hyperlink r:id="rId16" w:history="1">
              <w:r w:rsidRPr="00997B12">
                <w:rPr>
                  <w:rStyle w:val="Hyperlink"/>
                  <w:szCs w:val="22"/>
                </w:rPr>
                <w:t>NT Government website</w:t>
              </w:r>
            </w:hyperlink>
            <w:r w:rsidRPr="00997B12">
              <w:rPr>
                <w:rStyle w:val="FootnoteReference"/>
                <w:szCs w:val="22"/>
              </w:rPr>
              <w:footnoteReference w:id="4"/>
            </w:r>
            <w:r w:rsidRPr="00997B12">
              <w:rPr>
                <w:szCs w:val="22"/>
              </w:rPr>
              <w:t xml:space="preserve"> or phone (08) 8999 5322.</w:t>
            </w:r>
          </w:p>
        </w:tc>
      </w:tr>
      <w:tr w:rsidR="00634006" w:rsidRPr="009603FA" w:rsidTr="006D6B7B">
        <w:trPr>
          <w:trHeight w:val="195"/>
          <w:tblHeader/>
        </w:trPr>
        <w:tc>
          <w:tcPr>
            <w:tcW w:w="10353" w:type="dxa"/>
            <w:gridSpan w:val="5"/>
            <w:tcBorders>
              <w:top w:val="single" w:sz="4" w:space="0" w:color="auto"/>
              <w:bottom w:val="single" w:sz="4" w:space="0" w:color="auto"/>
            </w:tcBorders>
            <w:shd w:val="clear" w:color="auto" w:fill="1F1F5F" w:themeFill="text1"/>
            <w:noWrap/>
            <w:tcMar>
              <w:top w:w="108" w:type="dxa"/>
              <w:bottom w:w="108" w:type="dxa"/>
            </w:tcMar>
          </w:tcPr>
          <w:p w:rsidR="00634006" w:rsidRPr="008333C5" w:rsidRDefault="00634006" w:rsidP="00634006">
            <w:pPr>
              <w:keepNext/>
              <w:rPr>
                <w:rStyle w:val="Questionlabel"/>
                <w:i/>
                <w:szCs w:val="22"/>
              </w:rPr>
            </w:pPr>
            <w:r w:rsidRPr="008333C5">
              <w:rPr>
                <w:rStyle w:val="Questionlabel"/>
                <w:color w:val="FFFFFF" w:themeColor="background1"/>
                <w:szCs w:val="22"/>
              </w:rPr>
              <w:lastRenderedPageBreak/>
              <w:t>Privacy statement</w:t>
            </w:r>
          </w:p>
        </w:tc>
      </w:tr>
      <w:tr w:rsidR="00634006" w:rsidRPr="00F61ABD" w:rsidTr="005A1518">
        <w:trPr>
          <w:trHeight w:val="2778"/>
        </w:trPr>
        <w:tc>
          <w:tcPr>
            <w:tcW w:w="10353" w:type="dxa"/>
            <w:gridSpan w:val="5"/>
            <w:tcBorders>
              <w:top w:val="single" w:sz="4" w:space="0" w:color="auto"/>
              <w:bottom w:val="single" w:sz="4" w:space="0" w:color="auto"/>
            </w:tcBorders>
            <w:noWrap/>
            <w:tcMar>
              <w:top w:w="108" w:type="dxa"/>
              <w:bottom w:w="108" w:type="dxa"/>
            </w:tcMar>
          </w:tcPr>
          <w:p w:rsidR="00634006" w:rsidRDefault="00634006" w:rsidP="00634006">
            <w:pPr>
              <w:keepNext/>
              <w:spacing w:after="120"/>
              <w:rPr>
                <w:rFonts w:cs="Arial"/>
                <w:szCs w:val="22"/>
              </w:rPr>
            </w:pPr>
            <w:r w:rsidRPr="008333C5">
              <w:rPr>
                <w:rFonts w:cs="Arial"/>
                <w:szCs w:val="22"/>
              </w:rPr>
              <w:t>The Department of Industry, Tourism and Trade (the department) is seeking information from you for the purposes of ass</w:t>
            </w:r>
            <w:r w:rsidR="00AA167F">
              <w:rPr>
                <w:rFonts w:cs="Arial"/>
                <w:szCs w:val="22"/>
              </w:rPr>
              <w:t>essing your application under s4</w:t>
            </w:r>
            <w:r w:rsidRPr="008333C5">
              <w:rPr>
                <w:rFonts w:cs="Arial"/>
                <w:szCs w:val="22"/>
              </w:rPr>
              <w:t xml:space="preserve">7 of the </w:t>
            </w:r>
            <w:r w:rsidRPr="008333C5">
              <w:rPr>
                <w:rFonts w:cs="Arial"/>
                <w:i/>
                <w:iCs/>
                <w:szCs w:val="22"/>
              </w:rPr>
              <w:t>Mineral Titles Act 2010</w:t>
            </w:r>
            <w:r w:rsidRPr="008333C5">
              <w:rPr>
                <w:rFonts w:cs="Arial"/>
                <w:szCs w:val="22"/>
              </w:rPr>
              <w:t xml:space="preserve"> (the Act). This information will be kept confiden</w:t>
            </w:r>
            <w:r>
              <w:rPr>
                <w:rFonts w:cs="Arial"/>
                <w:szCs w:val="22"/>
              </w:rPr>
              <w:t>tial except as required by law.</w:t>
            </w:r>
          </w:p>
          <w:p w:rsidR="00634006" w:rsidRDefault="00634006" w:rsidP="00634006">
            <w:pPr>
              <w:keepNext/>
              <w:spacing w:after="120"/>
              <w:rPr>
                <w:rFonts w:cs="Arial"/>
                <w:szCs w:val="22"/>
              </w:rPr>
            </w:pPr>
            <w:r w:rsidRPr="008333C5">
              <w:rPr>
                <w:rFonts w:cs="Arial"/>
                <w:szCs w:val="22"/>
              </w:rPr>
              <w:t>Section 71 of the Act provides that this application must be advertised although reference is made to s71(5) where the application is for a mineral authority. The applicant’s name, the type of mineral title applied for, the period sought and a description or map of the proposed title area will be released to clearly identify th</w:t>
            </w:r>
            <w:r>
              <w:rPr>
                <w:rFonts w:cs="Arial"/>
                <w:szCs w:val="22"/>
              </w:rPr>
              <w:t>e substance of the application.</w:t>
            </w:r>
          </w:p>
          <w:p w:rsidR="00634006" w:rsidRPr="008333C5" w:rsidRDefault="00634006" w:rsidP="00634006">
            <w:pPr>
              <w:keepNext/>
              <w:spacing w:after="120"/>
              <w:rPr>
                <w:szCs w:val="22"/>
              </w:rPr>
            </w:pPr>
            <w:r w:rsidRPr="008333C5">
              <w:rPr>
                <w:rFonts w:cs="Arial"/>
                <w:szCs w:val="22"/>
              </w:rPr>
              <w:t xml:space="preserve">The department is required to keep a register of mineral titles under s121 of the </w:t>
            </w:r>
            <w:r w:rsidRPr="008333C5">
              <w:rPr>
                <w:rFonts w:cs="Arial"/>
                <w:iCs/>
                <w:szCs w:val="22"/>
              </w:rPr>
              <w:t>Act</w:t>
            </w:r>
            <w:r w:rsidRPr="008333C5">
              <w:rPr>
                <w:rFonts w:cs="Arial"/>
                <w:szCs w:val="22"/>
              </w:rPr>
              <w:t>.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s128 of the Act, on payment of the prescribed fee.</w:t>
            </w:r>
          </w:p>
          <w:p w:rsidR="00634006" w:rsidRPr="008333C5" w:rsidRDefault="00634006" w:rsidP="00634006">
            <w:pPr>
              <w:keepNext/>
              <w:spacing w:after="120"/>
              <w:rPr>
                <w:szCs w:val="22"/>
              </w:rPr>
            </w:pPr>
            <w:r w:rsidRPr="008333C5">
              <w:rPr>
                <w:rFonts w:cs="Arial"/>
                <w:szCs w:val="22"/>
              </w:rPr>
              <w:t>Section 121 of the Act also provides for the Minister to publish information from this register on the Agency’s website, if it is considered appropriate to do so.</w:t>
            </w:r>
          </w:p>
        </w:tc>
      </w:tr>
    </w:tbl>
    <w:p w:rsidR="004760FC" w:rsidRDefault="004760FC" w:rsidP="004B38FB"/>
    <w:sectPr w:rsidR="004760FC" w:rsidSect="00127647">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EB" w:rsidRDefault="006D2AEB" w:rsidP="007332FF">
      <w:r>
        <w:separator/>
      </w:r>
    </w:p>
  </w:endnote>
  <w:endnote w:type="continuationSeparator" w:id="0">
    <w:p w:rsidR="006D2AEB" w:rsidRDefault="006D2AE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02E3C">
                <w:rPr>
                  <w:rStyle w:val="PageNumber"/>
                  <w:b/>
                </w:rPr>
                <w:t>Industry, Tourism and Trade</w:t>
              </w:r>
            </w:sdtContent>
          </w:sdt>
        </w:p>
        <w:p w:rsidR="001B3D22" w:rsidRDefault="00C565F2"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347F4C">
                <w:rPr>
                  <w:rStyle w:val="PageNumber"/>
                </w:rPr>
                <w:t>22 February 2021</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565F2">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565F2">
            <w:rPr>
              <w:rStyle w:val="PageNumber"/>
              <w:noProof/>
            </w:rPr>
            <w:t>8</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02E3C">
                <w:rPr>
                  <w:rStyle w:val="PageNumber"/>
                  <w:b/>
                </w:rPr>
                <w:t>Industry, Tourism and Trade</w:t>
              </w:r>
            </w:sdtContent>
          </w:sdt>
        </w:p>
        <w:p w:rsidR="00A66DD9" w:rsidRPr="001B3D22" w:rsidRDefault="00C565F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347F4C">
                <w:rPr>
                  <w:rStyle w:val="PageNumber"/>
                </w:rPr>
                <w:t>22 February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565F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565F2">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EB" w:rsidRDefault="006D2AEB" w:rsidP="007332FF">
      <w:r>
        <w:separator/>
      </w:r>
    </w:p>
  </w:footnote>
  <w:footnote w:type="continuationSeparator" w:id="0">
    <w:p w:rsidR="006D2AEB" w:rsidRDefault="006D2AEB" w:rsidP="007332FF">
      <w:r>
        <w:continuationSeparator/>
      </w:r>
    </w:p>
  </w:footnote>
  <w:footnote w:id="1">
    <w:p w:rsidR="00127647" w:rsidRPr="00127647" w:rsidRDefault="00127647" w:rsidP="00127647">
      <w:pPr>
        <w:keepNext/>
        <w:rPr>
          <w:szCs w:val="22"/>
        </w:rPr>
      </w:pPr>
      <w:r>
        <w:rPr>
          <w:rStyle w:val="FootnoteReference"/>
        </w:rPr>
        <w:footnoteRef/>
      </w:r>
      <w:r>
        <w:t xml:space="preserve"> </w:t>
      </w:r>
      <w:hyperlink r:id="rId1" w:history="1">
        <w:r w:rsidRPr="00D83C5C">
          <w:rPr>
            <w:rStyle w:val="Hyperlink"/>
            <w:szCs w:val="22"/>
          </w:rPr>
          <w:t>https://nt.gov.au/industry/mining-and-petroleum/mineral-titles/mineral-titles-forms-and-guidelines/land-access-and-landowner-notification-forms-and-guidelines</w:t>
        </w:r>
      </w:hyperlink>
      <w:r>
        <w:rPr>
          <w:szCs w:val="22"/>
        </w:rPr>
        <w:t xml:space="preserve"> </w:t>
      </w:r>
    </w:p>
  </w:footnote>
  <w:footnote w:id="2">
    <w:p w:rsidR="00916488" w:rsidRDefault="00916488">
      <w:pPr>
        <w:pStyle w:val="FootnoteText"/>
      </w:pPr>
      <w:r>
        <w:rPr>
          <w:rStyle w:val="FootnoteReference"/>
        </w:rPr>
        <w:footnoteRef/>
      </w:r>
      <w:r>
        <w:t xml:space="preserve"> </w:t>
      </w:r>
      <w:hyperlink r:id="rId2" w:history="1">
        <w:r w:rsidRPr="00B221E6">
          <w:rPr>
            <w:rStyle w:val="Hyperlink"/>
            <w:rFonts w:cs="Arial"/>
          </w:rPr>
          <w:t>http://strike.nt.gov.au/wss.html</w:t>
        </w:r>
      </w:hyperlink>
    </w:p>
  </w:footnote>
  <w:footnote w:id="3">
    <w:p w:rsidR="00916488" w:rsidRDefault="00916488">
      <w:pPr>
        <w:pStyle w:val="FootnoteText"/>
      </w:pPr>
      <w:r>
        <w:rPr>
          <w:rStyle w:val="FootnoteReference"/>
        </w:rPr>
        <w:footnoteRef/>
      </w:r>
      <w:r>
        <w:t xml:space="preserve"> </w:t>
      </w:r>
      <w:hyperlink r:id="rId3" w:history="1">
        <w:r>
          <w:rPr>
            <w:rStyle w:val="Hyperlink"/>
          </w:rPr>
          <w:t>http://www.nntt.gov.au/assistance/Geospatial/Pages/NTV.aspx</w:t>
        </w:r>
      </w:hyperlink>
    </w:p>
  </w:footnote>
  <w:footnote w:id="4">
    <w:p w:rsidR="00634006" w:rsidRDefault="00634006">
      <w:pPr>
        <w:pStyle w:val="FootnoteText"/>
      </w:pPr>
      <w:r>
        <w:rPr>
          <w:rStyle w:val="FootnoteReference"/>
        </w:rPr>
        <w:footnoteRef/>
      </w:r>
      <w:r>
        <w:t xml:space="preserve"> </w:t>
      </w:r>
      <w:r w:rsidRPr="00996296">
        <w:t xml:space="preserve"> </w:t>
      </w:r>
      <w:hyperlink r:id="rId4" w:history="1">
        <w:r w:rsidRPr="00996296">
          <w:rPr>
            <w:rStyle w:val="Hyperlink"/>
          </w:rPr>
          <w:t>http://www.nt.gov.au/mining-energy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6062EF" w:rsidP="006062EF">
    <w:pPr>
      <w:pStyle w:val="Header"/>
    </w:pPr>
    <w:r>
      <w:t xml:space="preserve">Application for a </w:t>
    </w:r>
    <w:r w:rsidR="000E27EC">
      <w:t>Extractive Mineral</w:t>
    </w:r>
    <w:r>
      <w:t xml:space="preserve"> Exploration Licence or Mineral Authority for </w:t>
    </w:r>
    <w:r w:rsidR="000E27EC">
      <w:t xml:space="preserve">Extractive Mineral </w:t>
    </w:r>
    <w:r>
      <w:t>Exploration</w:t>
    </w:r>
    <w:r w:rsidR="000E27EC">
      <w:t xml:space="preserve"> Licence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8F1B1C" w:rsidRDefault="008F1B1C" w:rsidP="008F1B1C">
        <w:pPr>
          <w:pStyle w:val="Title"/>
          <w:rPr>
            <w:rStyle w:val="TitleChar"/>
            <w:bCs/>
          </w:rPr>
        </w:pPr>
        <w:r w:rsidRPr="008F1B1C">
          <w:t>Application for an Extractive Mineral Exploration Licence or Mineral Authority for Extractive Mineral Exploration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4D"/>
    <w:multiLevelType w:val="hybridMultilevel"/>
    <w:tmpl w:val="3CACE752"/>
    <w:lvl w:ilvl="0" w:tplc="F5BCD1CC">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BC57F9"/>
    <w:multiLevelType w:val="hybridMultilevel"/>
    <w:tmpl w:val="723A9296"/>
    <w:lvl w:ilvl="0" w:tplc="8F3450A6">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6D5427B"/>
    <w:multiLevelType w:val="hybridMultilevel"/>
    <w:tmpl w:val="4DA041EA"/>
    <w:lvl w:ilvl="0" w:tplc="404E8212">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EB5500"/>
    <w:multiLevelType w:val="hybridMultilevel"/>
    <w:tmpl w:val="7D2C7740"/>
    <w:lvl w:ilvl="0" w:tplc="0C090011">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A6361A"/>
    <w:multiLevelType w:val="hybridMultilevel"/>
    <w:tmpl w:val="BAB68682"/>
    <w:lvl w:ilvl="0" w:tplc="D79E4CC4">
      <w:start w:val="1"/>
      <w:numFmt w:val="bullet"/>
      <w:lvlText w:val=""/>
      <w:lvlJc w:val="left"/>
      <w:pPr>
        <w:tabs>
          <w:tab w:val="num" w:pos="1365"/>
        </w:tabs>
        <w:ind w:left="13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70E058A"/>
    <w:multiLevelType w:val="hybridMultilevel"/>
    <w:tmpl w:val="4052FC68"/>
    <w:lvl w:ilvl="0" w:tplc="E8E2DC0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90B392B"/>
    <w:multiLevelType w:val="hybridMultilevel"/>
    <w:tmpl w:val="205CAD48"/>
    <w:lvl w:ilvl="0" w:tplc="A34AEE2E">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4"/>
  </w:num>
  <w:num w:numId="4">
    <w:abstractNumId w:val="29"/>
  </w:num>
  <w:num w:numId="5">
    <w:abstractNumId w:val="18"/>
  </w:num>
  <w:num w:numId="6">
    <w:abstractNumId w:val="9"/>
  </w:num>
  <w:num w:numId="7">
    <w:abstractNumId w:val="31"/>
  </w:num>
  <w:num w:numId="8">
    <w:abstractNumId w:val="17"/>
  </w:num>
  <w:num w:numId="9">
    <w:abstractNumId w:val="43"/>
  </w:num>
  <w:num w:numId="10">
    <w:abstractNumId w:val="25"/>
  </w:num>
  <w:num w:numId="11">
    <w:abstractNumId w:val="40"/>
  </w:num>
  <w:num w:numId="12">
    <w:abstractNumId w:val="5"/>
  </w:num>
  <w:num w:numId="13">
    <w:abstractNumId w:val="27"/>
  </w:num>
  <w:num w:numId="14">
    <w:abstractNumId w:val="26"/>
  </w:num>
  <w:num w:numId="15">
    <w:abstractNumId w:val="13"/>
  </w:num>
  <w:num w:numId="16">
    <w:abstractNumId w:val="36"/>
  </w:num>
  <w:num w:numId="17">
    <w:abstractNumId w:val="0"/>
  </w:num>
  <w:num w:numId="18">
    <w:abstractNumId w:val="23"/>
  </w:num>
  <w:num w:numId="1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5DC"/>
    <w:rsid w:val="00014DA4"/>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1B6E"/>
    <w:rsid w:val="000720BE"/>
    <w:rsid w:val="0007259C"/>
    <w:rsid w:val="00080202"/>
    <w:rsid w:val="00080DCD"/>
    <w:rsid w:val="00080E22"/>
    <w:rsid w:val="00082573"/>
    <w:rsid w:val="00082DE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7EC"/>
    <w:rsid w:val="000E342B"/>
    <w:rsid w:val="000E3ED2"/>
    <w:rsid w:val="000E5DD2"/>
    <w:rsid w:val="000F2958"/>
    <w:rsid w:val="000F3850"/>
    <w:rsid w:val="000F54A4"/>
    <w:rsid w:val="000F604F"/>
    <w:rsid w:val="00104E7F"/>
    <w:rsid w:val="00105BCA"/>
    <w:rsid w:val="001137EC"/>
    <w:rsid w:val="001152F5"/>
    <w:rsid w:val="00117743"/>
    <w:rsid w:val="00117F5B"/>
    <w:rsid w:val="00122FB9"/>
    <w:rsid w:val="00127647"/>
    <w:rsid w:val="001304AF"/>
    <w:rsid w:val="00132658"/>
    <w:rsid w:val="001343E2"/>
    <w:rsid w:val="00143DF4"/>
    <w:rsid w:val="001465C5"/>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383"/>
    <w:rsid w:val="001B3D22"/>
    <w:rsid w:val="001D01C4"/>
    <w:rsid w:val="001D4DA9"/>
    <w:rsid w:val="001D4F99"/>
    <w:rsid w:val="001D52B0"/>
    <w:rsid w:val="001D5A18"/>
    <w:rsid w:val="001D7C37"/>
    <w:rsid w:val="001D7CA4"/>
    <w:rsid w:val="001E057F"/>
    <w:rsid w:val="001E14EB"/>
    <w:rsid w:val="001F30DB"/>
    <w:rsid w:val="001F59E6"/>
    <w:rsid w:val="00202D7E"/>
    <w:rsid w:val="00202E3C"/>
    <w:rsid w:val="00203F1C"/>
    <w:rsid w:val="002044FA"/>
    <w:rsid w:val="002048CE"/>
    <w:rsid w:val="00206936"/>
    <w:rsid w:val="00206C6F"/>
    <w:rsid w:val="00206FBD"/>
    <w:rsid w:val="00207746"/>
    <w:rsid w:val="0021104B"/>
    <w:rsid w:val="00223A35"/>
    <w:rsid w:val="00230031"/>
    <w:rsid w:val="00235C01"/>
    <w:rsid w:val="002467A8"/>
    <w:rsid w:val="00247343"/>
    <w:rsid w:val="002645D5"/>
    <w:rsid w:val="0026532D"/>
    <w:rsid w:val="0026565D"/>
    <w:rsid w:val="00265C56"/>
    <w:rsid w:val="002716CD"/>
    <w:rsid w:val="002727BF"/>
    <w:rsid w:val="00274D4B"/>
    <w:rsid w:val="002806F5"/>
    <w:rsid w:val="00281577"/>
    <w:rsid w:val="0028186B"/>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621"/>
    <w:rsid w:val="002E66A6"/>
    <w:rsid w:val="002F0DB1"/>
    <w:rsid w:val="002F2885"/>
    <w:rsid w:val="002F45A1"/>
    <w:rsid w:val="0030203D"/>
    <w:rsid w:val="003026BF"/>
    <w:rsid w:val="003037F9"/>
    <w:rsid w:val="0030583E"/>
    <w:rsid w:val="00307FE1"/>
    <w:rsid w:val="003164BA"/>
    <w:rsid w:val="0032013E"/>
    <w:rsid w:val="0032165E"/>
    <w:rsid w:val="003258E6"/>
    <w:rsid w:val="00342283"/>
    <w:rsid w:val="00343A87"/>
    <w:rsid w:val="00344A36"/>
    <w:rsid w:val="003456F4"/>
    <w:rsid w:val="00347F4C"/>
    <w:rsid w:val="00347FB6"/>
    <w:rsid w:val="003504FD"/>
    <w:rsid w:val="00350881"/>
    <w:rsid w:val="00354DD9"/>
    <w:rsid w:val="00357D55"/>
    <w:rsid w:val="003609BA"/>
    <w:rsid w:val="00363513"/>
    <w:rsid w:val="003657E5"/>
    <w:rsid w:val="0036589C"/>
    <w:rsid w:val="003702E5"/>
    <w:rsid w:val="00371312"/>
    <w:rsid w:val="00371DC7"/>
    <w:rsid w:val="00377B21"/>
    <w:rsid w:val="00387DB7"/>
    <w:rsid w:val="00390862"/>
    <w:rsid w:val="00390CE3"/>
    <w:rsid w:val="0039207D"/>
    <w:rsid w:val="00394876"/>
    <w:rsid w:val="00394AAF"/>
    <w:rsid w:val="00394CE5"/>
    <w:rsid w:val="0039602B"/>
    <w:rsid w:val="00396623"/>
    <w:rsid w:val="003A6341"/>
    <w:rsid w:val="003B67FD"/>
    <w:rsid w:val="003B6A61"/>
    <w:rsid w:val="003D0F63"/>
    <w:rsid w:val="003D1C8D"/>
    <w:rsid w:val="003D42C0"/>
    <w:rsid w:val="003D4A8F"/>
    <w:rsid w:val="003D5B29"/>
    <w:rsid w:val="003D7818"/>
    <w:rsid w:val="003E12B3"/>
    <w:rsid w:val="003E2445"/>
    <w:rsid w:val="003E3BB2"/>
    <w:rsid w:val="003F07E7"/>
    <w:rsid w:val="003F5B58"/>
    <w:rsid w:val="003F7E65"/>
    <w:rsid w:val="0040222A"/>
    <w:rsid w:val="00402A05"/>
    <w:rsid w:val="004047BC"/>
    <w:rsid w:val="004100F7"/>
    <w:rsid w:val="00414CB3"/>
    <w:rsid w:val="0041563D"/>
    <w:rsid w:val="004269DD"/>
    <w:rsid w:val="00426BC4"/>
    <w:rsid w:val="00426E25"/>
    <w:rsid w:val="00427D9C"/>
    <w:rsid w:val="00427E7E"/>
    <w:rsid w:val="00433C60"/>
    <w:rsid w:val="0043465D"/>
    <w:rsid w:val="00443B6E"/>
    <w:rsid w:val="00450636"/>
    <w:rsid w:val="0045386A"/>
    <w:rsid w:val="0045420A"/>
    <w:rsid w:val="004554D4"/>
    <w:rsid w:val="0045632E"/>
    <w:rsid w:val="00457B31"/>
    <w:rsid w:val="00461744"/>
    <w:rsid w:val="00466185"/>
    <w:rsid w:val="00466303"/>
    <w:rsid w:val="004668A7"/>
    <w:rsid w:val="00466C1E"/>
    <w:rsid w:val="00466D96"/>
    <w:rsid w:val="00467747"/>
    <w:rsid w:val="00470017"/>
    <w:rsid w:val="0047105A"/>
    <w:rsid w:val="00473C98"/>
    <w:rsid w:val="00474965"/>
    <w:rsid w:val="00475EDF"/>
    <w:rsid w:val="004760FC"/>
    <w:rsid w:val="00480897"/>
    <w:rsid w:val="00482DF8"/>
    <w:rsid w:val="004864DE"/>
    <w:rsid w:val="00494BE5"/>
    <w:rsid w:val="00494E44"/>
    <w:rsid w:val="00495C12"/>
    <w:rsid w:val="00495E30"/>
    <w:rsid w:val="004A0EBA"/>
    <w:rsid w:val="004A2538"/>
    <w:rsid w:val="004A331E"/>
    <w:rsid w:val="004A3CC9"/>
    <w:rsid w:val="004B0C15"/>
    <w:rsid w:val="004B20D9"/>
    <w:rsid w:val="004B35EA"/>
    <w:rsid w:val="004B38FB"/>
    <w:rsid w:val="004B69E4"/>
    <w:rsid w:val="004C6C39"/>
    <w:rsid w:val="004D075F"/>
    <w:rsid w:val="004D1B76"/>
    <w:rsid w:val="004D344E"/>
    <w:rsid w:val="004E019E"/>
    <w:rsid w:val="004E06EC"/>
    <w:rsid w:val="004E0A3F"/>
    <w:rsid w:val="004E2CB7"/>
    <w:rsid w:val="004F016A"/>
    <w:rsid w:val="004F2344"/>
    <w:rsid w:val="00500F94"/>
    <w:rsid w:val="00502FB3"/>
    <w:rsid w:val="00503DE9"/>
    <w:rsid w:val="005050FD"/>
    <w:rsid w:val="0050530C"/>
    <w:rsid w:val="00505DEA"/>
    <w:rsid w:val="005060E5"/>
    <w:rsid w:val="00507782"/>
    <w:rsid w:val="00512A04"/>
    <w:rsid w:val="00520499"/>
    <w:rsid w:val="00521331"/>
    <w:rsid w:val="0052297A"/>
    <w:rsid w:val="0052341C"/>
    <w:rsid w:val="005249F5"/>
    <w:rsid w:val="005260F7"/>
    <w:rsid w:val="00543BD1"/>
    <w:rsid w:val="005475A9"/>
    <w:rsid w:val="00556113"/>
    <w:rsid w:val="005621C4"/>
    <w:rsid w:val="00564C12"/>
    <w:rsid w:val="005654B8"/>
    <w:rsid w:val="00574836"/>
    <w:rsid w:val="005748CE"/>
    <w:rsid w:val="005762CC"/>
    <w:rsid w:val="00582D3D"/>
    <w:rsid w:val="00590040"/>
    <w:rsid w:val="005944B8"/>
    <w:rsid w:val="00595386"/>
    <w:rsid w:val="00597234"/>
    <w:rsid w:val="005A1518"/>
    <w:rsid w:val="005A1D08"/>
    <w:rsid w:val="005A4AC0"/>
    <w:rsid w:val="005A539B"/>
    <w:rsid w:val="005A5C16"/>
    <w:rsid w:val="005A5FDF"/>
    <w:rsid w:val="005B0FB7"/>
    <w:rsid w:val="005B122A"/>
    <w:rsid w:val="005B1FCB"/>
    <w:rsid w:val="005B5AC2"/>
    <w:rsid w:val="005C2833"/>
    <w:rsid w:val="005E144D"/>
    <w:rsid w:val="005E1500"/>
    <w:rsid w:val="005E3A43"/>
    <w:rsid w:val="005E3BF5"/>
    <w:rsid w:val="005E4B68"/>
    <w:rsid w:val="005F0B17"/>
    <w:rsid w:val="005F77C7"/>
    <w:rsid w:val="00600F39"/>
    <w:rsid w:val="006062EF"/>
    <w:rsid w:val="00613E85"/>
    <w:rsid w:val="00620675"/>
    <w:rsid w:val="00622910"/>
    <w:rsid w:val="006254B6"/>
    <w:rsid w:val="00626075"/>
    <w:rsid w:val="00627FC8"/>
    <w:rsid w:val="00634006"/>
    <w:rsid w:val="006433C3"/>
    <w:rsid w:val="00650F5B"/>
    <w:rsid w:val="00661D1D"/>
    <w:rsid w:val="00665916"/>
    <w:rsid w:val="006670D7"/>
    <w:rsid w:val="006719EA"/>
    <w:rsid w:val="00671F13"/>
    <w:rsid w:val="0067400A"/>
    <w:rsid w:val="006847AD"/>
    <w:rsid w:val="0069114B"/>
    <w:rsid w:val="006944C1"/>
    <w:rsid w:val="006A3D45"/>
    <w:rsid w:val="006A481D"/>
    <w:rsid w:val="006A756A"/>
    <w:rsid w:val="006B7FE0"/>
    <w:rsid w:val="006C53AC"/>
    <w:rsid w:val="006C590B"/>
    <w:rsid w:val="006D2AEB"/>
    <w:rsid w:val="006D66F7"/>
    <w:rsid w:val="006D6B7B"/>
    <w:rsid w:val="006E0D9A"/>
    <w:rsid w:val="006E283C"/>
    <w:rsid w:val="006F0D69"/>
    <w:rsid w:val="00705C9D"/>
    <w:rsid w:val="00705F13"/>
    <w:rsid w:val="00711874"/>
    <w:rsid w:val="00714F1D"/>
    <w:rsid w:val="00715225"/>
    <w:rsid w:val="00715E1B"/>
    <w:rsid w:val="00720CC6"/>
    <w:rsid w:val="00722DDB"/>
    <w:rsid w:val="00724728"/>
    <w:rsid w:val="00724F98"/>
    <w:rsid w:val="00726585"/>
    <w:rsid w:val="00730B9B"/>
    <w:rsid w:val="0073182E"/>
    <w:rsid w:val="007332FF"/>
    <w:rsid w:val="007408F5"/>
    <w:rsid w:val="00741EAE"/>
    <w:rsid w:val="0074274B"/>
    <w:rsid w:val="00755248"/>
    <w:rsid w:val="0076190B"/>
    <w:rsid w:val="0076355D"/>
    <w:rsid w:val="00763A2D"/>
    <w:rsid w:val="007676A4"/>
    <w:rsid w:val="00777795"/>
    <w:rsid w:val="00783A57"/>
    <w:rsid w:val="00784C38"/>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1AB4"/>
    <w:rsid w:val="00815297"/>
    <w:rsid w:val="008170DB"/>
    <w:rsid w:val="00817BA1"/>
    <w:rsid w:val="00823022"/>
    <w:rsid w:val="0082634E"/>
    <w:rsid w:val="00830853"/>
    <w:rsid w:val="008313C4"/>
    <w:rsid w:val="008333C5"/>
    <w:rsid w:val="00835434"/>
    <w:rsid w:val="008358C0"/>
    <w:rsid w:val="00836E22"/>
    <w:rsid w:val="00841661"/>
    <w:rsid w:val="00841B39"/>
    <w:rsid w:val="00842838"/>
    <w:rsid w:val="00847A14"/>
    <w:rsid w:val="0085093E"/>
    <w:rsid w:val="00850D0F"/>
    <w:rsid w:val="00851752"/>
    <w:rsid w:val="00854B37"/>
    <w:rsid w:val="00854EC1"/>
    <w:rsid w:val="0085797F"/>
    <w:rsid w:val="00860028"/>
    <w:rsid w:val="00861DC3"/>
    <w:rsid w:val="00867019"/>
    <w:rsid w:val="00872B4E"/>
    <w:rsid w:val="00872EF1"/>
    <w:rsid w:val="0087320B"/>
    <w:rsid w:val="008735A9"/>
    <w:rsid w:val="00876903"/>
    <w:rsid w:val="00877BC5"/>
    <w:rsid w:val="00877D20"/>
    <w:rsid w:val="00881C48"/>
    <w:rsid w:val="00885B80"/>
    <w:rsid w:val="00885C30"/>
    <w:rsid w:val="00885E9B"/>
    <w:rsid w:val="0089368E"/>
    <w:rsid w:val="00893C96"/>
    <w:rsid w:val="0089500A"/>
    <w:rsid w:val="00897C94"/>
    <w:rsid w:val="008A1063"/>
    <w:rsid w:val="008A7C12"/>
    <w:rsid w:val="008B03CE"/>
    <w:rsid w:val="008B521D"/>
    <w:rsid w:val="008B529E"/>
    <w:rsid w:val="008C17FB"/>
    <w:rsid w:val="008C70BB"/>
    <w:rsid w:val="008D062A"/>
    <w:rsid w:val="008D1B00"/>
    <w:rsid w:val="008D57B8"/>
    <w:rsid w:val="008E03FC"/>
    <w:rsid w:val="008E3FB7"/>
    <w:rsid w:val="008E510B"/>
    <w:rsid w:val="008F1B1C"/>
    <w:rsid w:val="00902246"/>
    <w:rsid w:val="00902B13"/>
    <w:rsid w:val="00911941"/>
    <w:rsid w:val="00916488"/>
    <w:rsid w:val="0092024D"/>
    <w:rsid w:val="00920DBE"/>
    <w:rsid w:val="00925146"/>
    <w:rsid w:val="00925174"/>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C6071"/>
    <w:rsid w:val="009D0EB5"/>
    <w:rsid w:val="009D14F9"/>
    <w:rsid w:val="009D2B74"/>
    <w:rsid w:val="009D63FF"/>
    <w:rsid w:val="009E175D"/>
    <w:rsid w:val="009E3CC2"/>
    <w:rsid w:val="009F06BD"/>
    <w:rsid w:val="009F2A4D"/>
    <w:rsid w:val="009F5965"/>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2BA"/>
    <w:rsid w:val="00A66DD9"/>
    <w:rsid w:val="00A7620F"/>
    <w:rsid w:val="00A76790"/>
    <w:rsid w:val="00A925EC"/>
    <w:rsid w:val="00A929AA"/>
    <w:rsid w:val="00A92B6B"/>
    <w:rsid w:val="00AA167F"/>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3B03"/>
    <w:rsid w:val="00B343CC"/>
    <w:rsid w:val="00B43BC9"/>
    <w:rsid w:val="00B5084A"/>
    <w:rsid w:val="00B56036"/>
    <w:rsid w:val="00B606A1"/>
    <w:rsid w:val="00B614F7"/>
    <w:rsid w:val="00B61B26"/>
    <w:rsid w:val="00B65E6B"/>
    <w:rsid w:val="00B674EB"/>
    <w:rsid w:val="00B675B2"/>
    <w:rsid w:val="00B709B9"/>
    <w:rsid w:val="00B80567"/>
    <w:rsid w:val="00B81261"/>
    <w:rsid w:val="00B8223E"/>
    <w:rsid w:val="00B832AE"/>
    <w:rsid w:val="00B86678"/>
    <w:rsid w:val="00B92A4A"/>
    <w:rsid w:val="00B92F9B"/>
    <w:rsid w:val="00B941B3"/>
    <w:rsid w:val="00B96513"/>
    <w:rsid w:val="00BA1A56"/>
    <w:rsid w:val="00BA1D47"/>
    <w:rsid w:val="00BA66F0"/>
    <w:rsid w:val="00BB2239"/>
    <w:rsid w:val="00BB2AE7"/>
    <w:rsid w:val="00BB6464"/>
    <w:rsid w:val="00BC1BB8"/>
    <w:rsid w:val="00BC7B41"/>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65F2"/>
    <w:rsid w:val="00C61AFA"/>
    <w:rsid w:val="00C61D64"/>
    <w:rsid w:val="00C62099"/>
    <w:rsid w:val="00C64EA3"/>
    <w:rsid w:val="00C72867"/>
    <w:rsid w:val="00C75E81"/>
    <w:rsid w:val="00C86609"/>
    <w:rsid w:val="00C913CD"/>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4145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238C"/>
    <w:rsid w:val="00DD4E59"/>
    <w:rsid w:val="00DE33B5"/>
    <w:rsid w:val="00DE5E18"/>
    <w:rsid w:val="00DE6B05"/>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5CC4"/>
    <w:rsid w:val="00EB77F9"/>
    <w:rsid w:val="00EC5769"/>
    <w:rsid w:val="00EC6BF5"/>
    <w:rsid w:val="00EC7D00"/>
    <w:rsid w:val="00ED0304"/>
    <w:rsid w:val="00ED4FF7"/>
    <w:rsid w:val="00ED5B7B"/>
    <w:rsid w:val="00ED6685"/>
    <w:rsid w:val="00EE38FA"/>
    <w:rsid w:val="00EE3E2C"/>
    <w:rsid w:val="00EE5D23"/>
    <w:rsid w:val="00EE750D"/>
    <w:rsid w:val="00EF051F"/>
    <w:rsid w:val="00EF3CA4"/>
    <w:rsid w:val="00EF49A8"/>
    <w:rsid w:val="00EF7859"/>
    <w:rsid w:val="00F014DA"/>
    <w:rsid w:val="00F02591"/>
    <w:rsid w:val="00F14900"/>
    <w:rsid w:val="00F15931"/>
    <w:rsid w:val="00F2063B"/>
    <w:rsid w:val="00F35BB2"/>
    <w:rsid w:val="00F467B9"/>
    <w:rsid w:val="00F5696E"/>
    <w:rsid w:val="00F5750C"/>
    <w:rsid w:val="00F60EFF"/>
    <w:rsid w:val="00F67D2D"/>
    <w:rsid w:val="00F74BDF"/>
    <w:rsid w:val="00F858F2"/>
    <w:rsid w:val="00F860CC"/>
    <w:rsid w:val="00F94398"/>
    <w:rsid w:val="00FB2B56"/>
    <w:rsid w:val="00FB3CC5"/>
    <w:rsid w:val="00FB55D5"/>
    <w:rsid w:val="00FB7F9B"/>
    <w:rsid w:val="00FC12BF"/>
    <w:rsid w:val="00FC2C60"/>
    <w:rsid w:val="00FD3E6F"/>
    <w:rsid w:val="00FD51B9"/>
    <w:rsid w:val="00FD5849"/>
    <w:rsid w:val="00FD6D97"/>
    <w:rsid w:val="00FE03E4"/>
    <w:rsid w:val="00FE1C9E"/>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726585"/>
    <w:pPr>
      <w:spacing w:after="0"/>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1">
    <w:name w:val="NTG Table11"/>
    <w:basedOn w:val="TableGrid"/>
    <w:uiPriority w:val="99"/>
    <w:rsid w:val="00726585"/>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FollowedHyperlink">
    <w:name w:val="FollowedHyperlink"/>
    <w:basedOn w:val="DefaultParagraphFont"/>
    <w:uiPriority w:val="99"/>
    <w:semiHidden/>
    <w:unhideWhenUsed/>
    <w:rsid w:val="006D6B7B"/>
    <w:rPr>
      <w:color w:val="8C4799" w:themeColor="followedHyperlink"/>
      <w:u w:val="single"/>
    </w:rPr>
  </w:style>
  <w:style w:type="paragraph" w:styleId="FootnoteText">
    <w:name w:val="footnote text"/>
    <w:basedOn w:val="Normal"/>
    <w:link w:val="FootnoteTextChar"/>
    <w:uiPriority w:val="99"/>
    <w:semiHidden/>
    <w:unhideWhenUsed/>
    <w:rsid w:val="00127647"/>
    <w:pPr>
      <w:spacing w:after="0"/>
    </w:pPr>
    <w:rPr>
      <w:sz w:val="20"/>
    </w:rPr>
  </w:style>
  <w:style w:type="character" w:customStyle="1" w:styleId="FootnoteTextChar">
    <w:name w:val="Footnote Text Char"/>
    <w:basedOn w:val="DefaultParagraphFont"/>
    <w:link w:val="FootnoteText"/>
    <w:uiPriority w:val="99"/>
    <w:semiHidden/>
    <w:rsid w:val="00127647"/>
    <w:rPr>
      <w:sz w:val="20"/>
    </w:rPr>
  </w:style>
  <w:style w:type="character" w:styleId="FootnoteReference">
    <w:name w:val="footnote reference"/>
    <w:basedOn w:val="DefaultParagraphFont"/>
    <w:uiPriority w:val="99"/>
    <w:semiHidden/>
    <w:unhideWhenUsed/>
    <w:rsid w:val="00127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698809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453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management.pwcnt@nt.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ntt.gov.au/assistance/Geospatial/Pages/NTV.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mining-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ke.nt.gov.au/wss.html" TargetMode="External"/><Relationship Id="rId5" Type="http://schemas.openxmlformats.org/officeDocument/2006/relationships/settings" Target="settings.xml"/><Relationship Id="rId15" Type="http://schemas.openxmlformats.org/officeDocument/2006/relationships/hyperlink" Target="mailto:titles.info@nt.gov.au" TargetMode="External"/><Relationship Id="rId10" Type="http://schemas.openxmlformats.org/officeDocument/2006/relationships/hyperlink" Target="https://nt.gov.au/industry/mining-and-petroleum/mineral-titles/mineral-titles-forms-and-guidelines/land-access-and-landowner-notification-forms-and-guideline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itles.info@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ntt.gov.au/assistance/Geospatial/Pages/NTV.aspx" TargetMode="External"/><Relationship Id="rId2" Type="http://schemas.openxmlformats.org/officeDocument/2006/relationships/hyperlink" Target="http://strike.nt.gov.au/wss.html" TargetMode="External"/><Relationship Id="rId1" Type="http://schemas.openxmlformats.org/officeDocument/2006/relationships/hyperlink" Target="https://nt.gov.au/industry/mining-and-petroleum/mineral-titles/mineral-titles-forms-and-guidelines/land-access-and-landowner-notification-forms-and-guidelines" TargetMode="External"/><Relationship Id="rId4" Type="http://schemas.openxmlformats.org/officeDocument/2006/relationships/hyperlink" Target="http://www.nt.gov.au/mining-energy"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271C4-F94A-4499-83AB-E30CA85D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an Extractive Mineral Exploration Licence or Mineral Authority for Extractive Mineral Exploration Licence</vt:lpstr>
    </vt:vector>
  </TitlesOfParts>
  <Company>Industry, Tourism and Trade</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Extractive Mineral Exploration Licence or Mineral Authority for Extractive Mineral Exploration Licence</dc:title>
  <dc:creator>Northern Territory Government</dc:creator>
  <cp:lastModifiedBy>Carla McConachy</cp:lastModifiedBy>
  <cp:revision>6</cp:revision>
  <cp:lastPrinted>2021-02-25T04:44:00Z</cp:lastPrinted>
  <dcterms:created xsi:type="dcterms:W3CDTF">2021-02-22T04:39:00Z</dcterms:created>
  <dcterms:modified xsi:type="dcterms:W3CDTF">2021-02-25T04:44:00Z</dcterms:modified>
</cp:coreProperties>
</file>