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9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463"/>
        <w:gridCol w:w="275"/>
        <w:gridCol w:w="292"/>
        <w:gridCol w:w="567"/>
        <w:gridCol w:w="702"/>
        <w:gridCol w:w="6"/>
        <w:gridCol w:w="874"/>
        <w:gridCol w:w="881"/>
        <w:gridCol w:w="88"/>
        <w:gridCol w:w="793"/>
        <w:gridCol w:w="881"/>
        <w:gridCol w:w="20"/>
        <w:gridCol w:w="716"/>
        <w:gridCol w:w="145"/>
        <w:gridCol w:w="47"/>
        <w:gridCol w:w="841"/>
        <w:gridCol w:w="881"/>
        <w:gridCol w:w="881"/>
        <w:gridCol w:w="40"/>
      </w:tblGrid>
      <w:tr w:rsidR="00C806EA" w:rsidRPr="007A5EFD" w:rsidTr="00505B5D">
        <w:trPr>
          <w:gridAfter w:val="1"/>
          <w:wAfter w:w="40" w:type="dxa"/>
          <w:trHeight w:val="20"/>
        </w:trPr>
        <w:tc>
          <w:tcPr>
            <w:tcW w:w="103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806EA" w:rsidRPr="00C806EA" w:rsidRDefault="00C806EA" w:rsidP="00C806EA">
            <w:bookmarkStart w:id="0" w:name="_GoBack" w:colFirst="0" w:colLast="0"/>
            <w:r w:rsidRPr="00C806EA">
              <w:rPr>
                <w:color w:val="FFFFFF" w:themeColor="background1"/>
                <w:sz w:val="2"/>
              </w:rPr>
              <w:t>Start form</w:t>
            </w:r>
          </w:p>
        </w:tc>
      </w:tr>
      <w:tr w:rsidR="00A3761F" w:rsidRPr="007A5EFD" w:rsidTr="00505B5D">
        <w:trPr>
          <w:trHeight w:val="344"/>
        </w:trPr>
        <w:tc>
          <w:tcPr>
            <w:tcW w:w="1039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687B20" w:rsidRPr="00A3761F" w:rsidRDefault="00A2282F" w:rsidP="00C76F58">
            <w:pPr>
              <w:spacing w:before="120" w:after="0"/>
            </w:pPr>
            <w:r w:rsidRPr="00363B2C">
              <w:t xml:space="preserve">Under the Northern Territory </w:t>
            </w:r>
            <w:r w:rsidRPr="00363B2C">
              <w:rPr>
                <w:i/>
              </w:rPr>
              <w:t>Livestock Regulations</w:t>
            </w:r>
            <w:r w:rsidRPr="00363B2C">
              <w:t xml:space="preserve"> holdings on which </w:t>
            </w:r>
            <w:r w:rsidR="00C76F58">
              <w:t>sheep or goats</w:t>
            </w:r>
            <w:r w:rsidRPr="00363B2C">
              <w:t xml:space="preserve"> are kept it is required to be registered with a Property Identification Code (</w:t>
            </w:r>
            <w:smartTag w:uri="urn:schemas-microsoft-com:office:smarttags" w:element="stockticker">
              <w:r w:rsidRPr="00363B2C">
                <w:t>PIC</w:t>
              </w:r>
            </w:smartTag>
            <w:r w:rsidRPr="00363B2C">
              <w:t xml:space="preserve">).  A certificate of registration of the </w:t>
            </w:r>
            <w:smartTag w:uri="urn:schemas-microsoft-com:office:smarttags" w:element="stockticker">
              <w:r w:rsidRPr="00363B2C">
                <w:t>PIC</w:t>
              </w:r>
            </w:smartTag>
            <w:r w:rsidRPr="00363B2C">
              <w:t xml:space="preserve"> is provided to the owner</w:t>
            </w:r>
            <w:r w:rsidR="00C76F58">
              <w:t>.</w:t>
            </w:r>
          </w:p>
        </w:tc>
      </w:tr>
      <w:tr w:rsidR="00C806EA" w:rsidRPr="00A2282F" w:rsidTr="00505B5D">
        <w:trPr>
          <w:trHeight w:val="337"/>
        </w:trPr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806EA" w:rsidRPr="00A2282F" w:rsidRDefault="00C806EA" w:rsidP="00A2282F">
            <w:pPr>
              <w:tabs>
                <w:tab w:val="right" w:pos="10141"/>
              </w:tabs>
              <w:spacing w:after="0"/>
              <w:rPr>
                <w:b/>
                <w:szCs w:val="22"/>
              </w:rPr>
            </w:pPr>
            <w:r w:rsidRPr="00A2282F">
              <w:rPr>
                <w:rFonts w:cs="Arial"/>
                <w:b/>
                <w:szCs w:val="22"/>
              </w:rPr>
              <w:t xml:space="preserve">I </w:t>
            </w:r>
            <w:r w:rsidR="006D5D60">
              <w:rPr>
                <w:rFonts w:cs="Arial"/>
                <w:b/>
                <w:szCs w:val="22"/>
              </w:rPr>
              <w:t xml:space="preserve"> </w:t>
            </w:r>
            <w:r w:rsidR="006D5D60">
              <w:rPr>
                <w:sz w:val="18"/>
                <w:szCs w:val="18"/>
              </w:rPr>
              <w:t>(print name)</w:t>
            </w:r>
          </w:p>
        </w:tc>
        <w:tc>
          <w:tcPr>
            <w:tcW w:w="836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6EA" w:rsidRPr="00A2282F" w:rsidRDefault="00C806EA" w:rsidP="00914AE5">
            <w:pPr>
              <w:tabs>
                <w:tab w:val="right" w:pos="10141"/>
              </w:tabs>
              <w:spacing w:after="0"/>
              <w:rPr>
                <w:b/>
                <w:szCs w:val="22"/>
              </w:rPr>
            </w:pPr>
          </w:p>
        </w:tc>
      </w:tr>
      <w:tr w:rsidR="00C806EA" w:rsidRPr="00A2282F" w:rsidTr="00505B5D">
        <w:trPr>
          <w:trHeight w:val="144"/>
        </w:trPr>
        <w:tc>
          <w:tcPr>
            <w:tcW w:w="2030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06EA" w:rsidRPr="00A2282F" w:rsidRDefault="006D5D60" w:rsidP="009D50DB">
            <w:pPr>
              <w:tabs>
                <w:tab w:val="right" w:pos="10141"/>
              </w:tabs>
              <w:spacing w:after="0"/>
              <w:rPr>
                <w:b/>
                <w:szCs w:val="22"/>
              </w:rPr>
            </w:pPr>
            <w:r w:rsidRPr="00A2282F">
              <w:rPr>
                <w:b/>
                <w:szCs w:val="22"/>
              </w:rPr>
              <w:t>O</w:t>
            </w:r>
            <w:r w:rsidR="00C806EA" w:rsidRPr="00A2282F">
              <w:rPr>
                <w:b/>
                <w:szCs w:val="22"/>
              </w:rPr>
              <w:t>f</w:t>
            </w:r>
            <w:r>
              <w:rPr>
                <w:b/>
                <w:szCs w:val="22"/>
              </w:rPr>
              <w:t xml:space="preserve">  </w:t>
            </w:r>
            <w:r>
              <w:rPr>
                <w:sz w:val="18"/>
                <w:szCs w:val="18"/>
              </w:rPr>
              <w:t>(postal address)</w:t>
            </w:r>
            <w:r w:rsidR="00C806EA" w:rsidRPr="00A2282F">
              <w:rPr>
                <w:b/>
                <w:szCs w:val="22"/>
              </w:rPr>
              <w:t>:</w:t>
            </w:r>
          </w:p>
        </w:tc>
        <w:tc>
          <w:tcPr>
            <w:tcW w:w="8363" w:type="dxa"/>
            <w:gridSpan w:val="16"/>
            <w:tcBorders>
              <w:top w:val="nil"/>
              <w:bottom w:val="single" w:sz="4" w:space="0" w:color="auto"/>
            </w:tcBorders>
          </w:tcPr>
          <w:p w:rsidR="00C806EA" w:rsidRPr="00A2282F" w:rsidRDefault="00C806EA" w:rsidP="009D50DB">
            <w:pPr>
              <w:tabs>
                <w:tab w:val="right" w:pos="10141"/>
              </w:tabs>
              <w:spacing w:after="0"/>
              <w:rPr>
                <w:b/>
                <w:szCs w:val="22"/>
              </w:rPr>
            </w:pPr>
          </w:p>
        </w:tc>
      </w:tr>
      <w:tr w:rsidR="00A2282F" w:rsidRPr="009D50DB" w:rsidTr="00505B5D">
        <w:trPr>
          <w:trHeight w:val="215"/>
        </w:trPr>
        <w:tc>
          <w:tcPr>
            <w:tcW w:w="10393" w:type="dxa"/>
            <w:gridSpan w:val="19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2282F" w:rsidRPr="00363B2C" w:rsidRDefault="00A2282F" w:rsidP="00A2282F">
            <w:pPr>
              <w:pStyle w:val="BodyText"/>
              <w:spacing w:before="80" w:after="80"/>
              <w:jc w:val="both"/>
            </w:pPr>
            <w:proofErr w:type="gramStart"/>
            <w:r w:rsidRPr="00363B2C">
              <w:t>am</w:t>
            </w:r>
            <w:proofErr w:type="gramEnd"/>
            <w:r w:rsidRPr="00363B2C">
              <w:t xml:space="preserve"> the owner / manager / authorised representative of the owner, of the Property listed below.  I declare that the Property Identification Code is that identified on the Certificate of Registration of the holding.  </w:t>
            </w:r>
          </w:p>
          <w:p w:rsidR="00A2282F" w:rsidRPr="009D50DB" w:rsidRDefault="00A2282F" w:rsidP="00A2282F">
            <w:pPr>
              <w:pStyle w:val="BodyText"/>
              <w:spacing w:before="80" w:after="80"/>
              <w:jc w:val="both"/>
              <w:rPr>
                <w:b/>
                <w:sz w:val="20"/>
              </w:rPr>
            </w:pPr>
            <w:r w:rsidRPr="00363B2C">
              <w:t xml:space="preserve">I am aware that the devices ordered below can only be attached to animals kept or </w:t>
            </w:r>
            <w:proofErr w:type="spellStart"/>
            <w:r w:rsidRPr="00363B2C">
              <w:t>depastured</w:t>
            </w:r>
            <w:proofErr w:type="spellEnd"/>
            <w:r w:rsidRPr="00363B2C">
              <w:t xml:space="preserve"> on the holding described in this order.</w:t>
            </w:r>
          </w:p>
        </w:tc>
      </w:tr>
      <w:tr w:rsidR="00A2282F" w:rsidRPr="00A2282F" w:rsidTr="00505B5D">
        <w:trPr>
          <w:trHeight w:val="215"/>
        </w:trPr>
        <w:tc>
          <w:tcPr>
            <w:tcW w:w="1738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2282F" w:rsidRPr="00A2282F" w:rsidRDefault="00A2282F" w:rsidP="009D50DB">
            <w:pPr>
              <w:tabs>
                <w:tab w:val="right" w:pos="10141"/>
              </w:tabs>
              <w:spacing w:after="0"/>
              <w:jc w:val="center"/>
              <w:rPr>
                <w:szCs w:val="22"/>
              </w:rPr>
            </w:pPr>
            <w:r w:rsidRPr="00A2282F">
              <w:rPr>
                <w:szCs w:val="22"/>
              </w:rPr>
              <w:t>Signature:</w:t>
            </w:r>
          </w:p>
        </w:tc>
        <w:tc>
          <w:tcPr>
            <w:tcW w:w="5104" w:type="dxa"/>
            <w:gridSpan w:val="10"/>
            <w:tcBorders>
              <w:top w:val="nil"/>
              <w:bottom w:val="single" w:sz="4" w:space="0" w:color="auto"/>
            </w:tcBorders>
          </w:tcPr>
          <w:p w:rsidR="00A2282F" w:rsidRPr="00A2282F" w:rsidRDefault="00A2282F" w:rsidP="009D50DB">
            <w:pPr>
              <w:tabs>
                <w:tab w:val="right" w:pos="10141"/>
              </w:tabs>
              <w:spacing w:after="0"/>
              <w:jc w:val="center"/>
              <w:rPr>
                <w:szCs w:val="22"/>
              </w:rPr>
            </w:pPr>
          </w:p>
        </w:tc>
        <w:tc>
          <w:tcPr>
            <w:tcW w:w="908" w:type="dxa"/>
            <w:gridSpan w:val="3"/>
            <w:tcBorders>
              <w:top w:val="nil"/>
              <w:bottom w:val="single" w:sz="4" w:space="0" w:color="auto"/>
            </w:tcBorders>
          </w:tcPr>
          <w:p w:rsidR="00A2282F" w:rsidRPr="00A2282F" w:rsidRDefault="00A2282F" w:rsidP="00A2282F">
            <w:pPr>
              <w:tabs>
                <w:tab w:val="right" w:pos="10141"/>
              </w:tabs>
              <w:spacing w:after="0"/>
              <w:jc w:val="right"/>
              <w:rPr>
                <w:szCs w:val="22"/>
              </w:rPr>
            </w:pPr>
            <w:r w:rsidRPr="00A2282F">
              <w:rPr>
                <w:szCs w:val="22"/>
              </w:rPr>
              <w:t>Date:</w:t>
            </w:r>
          </w:p>
        </w:tc>
        <w:tc>
          <w:tcPr>
            <w:tcW w:w="2643" w:type="dxa"/>
            <w:gridSpan w:val="4"/>
            <w:tcBorders>
              <w:top w:val="nil"/>
              <w:bottom w:val="single" w:sz="4" w:space="0" w:color="auto"/>
            </w:tcBorders>
          </w:tcPr>
          <w:p w:rsidR="00A2282F" w:rsidRPr="00A2282F" w:rsidRDefault="00A2282F" w:rsidP="009D50DB">
            <w:pPr>
              <w:tabs>
                <w:tab w:val="right" w:pos="10141"/>
              </w:tabs>
              <w:spacing w:after="0"/>
              <w:jc w:val="center"/>
              <w:rPr>
                <w:szCs w:val="22"/>
              </w:rPr>
            </w:pPr>
          </w:p>
        </w:tc>
      </w:tr>
      <w:tr w:rsidR="00A2282F" w:rsidRPr="007A5EFD" w:rsidTr="00505B5D">
        <w:trPr>
          <w:trHeight w:val="27"/>
        </w:trPr>
        <w:tc>
          <w:tcPr>
            <w:tcW w:w="103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2282F" w:rsidRPr="004A3CC9" w:rsidRDefault="00A2282F" w:rsidP="00A2282F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NT PIC / Property details:</w:t>
            </w:r>
          </w:p>
        </w:tc>
      </w:tr>
      <w:tr w:rsidR="00A2282F" w:rsidRPr="007A5EFD" w:rsidTr="00505B5D">
        <w:trPr>
          <w:trHeight w:val="27"/>
        </w:trPr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2282F" w:rsidRPr="00A2282F" w:rsidRDefault="00A2282F" w:rsidP="00A2282F">
            <w:pPr>
              <w:spacing w:after="0"/>
              <w:rPr>
                <w:sz w:val="20"/>
              </w:rPr>
            </w:pPr>
            <w:r w:rsidRPr="00A2282F">
              <w:rPr>
                <w:sz w:val="20"/>
              </w:rPr>
              <w:t>Property Identification Code (PIC):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2F" w:rsidRPr="00A2282F" w:rsidRDefault="00A2282F" w:rsidP="00A2282F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2282F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2F" w:rsidRPr="009D50DB" w:rsidRDefault="00A2282F" w:rsidP="00C806EA">
            <w:pPr>
              <w:spacing w:after="0"/>
              <w:rPr>
                <w:sz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2F" w:rsidRPr="009D50DB" w:rsidRDefault="00A2282F" w:rsidP="00C806EA">
            <w:pPr>
              <w:spacing w:after="0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2F" w:rsidRPr="009D50DB" w:rsidRDefault="00A2282F" w:rsidP="00C806EA">
            <w:pPr>
              <w:spacing w:after="0"/>
              <w:rPr>
                <w:sz w:val="20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2F" w:rsidRPr="009D50DB" w:rsidRDefault="00A2282F" w:rsidP="00C806EA">
            <w:pPr>
              <w:spacing w:after="0"/>
              <w:rPr>
                <w:sz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2F" w:rsidRPr="009D50DB" w:rsidRDefault="00A2282F" w:rsidP="00C806EA">
            <w:pPr>
              <w:spacing w:after="0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2F" w:rsidRPr="009D50DB" w:rsidRDefault="00A2282F" w:rsidP="00C806EA">
            <w:pPr>
              <w:spacing w:after="0"/>
              <w:rPr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2F" w:rsidRPr="009D50DB" w:rsidRDefault="00A2282F" w:rsidP="00C806EA">
            <w:pPr>
              <w:spacing w:after="0"/>
              <w:rPr>
                <w:sz w:val="20"/>
              </w:rPr>
            </w:pPr>
          </w:p>
        </w:tc>
      </w:tr>
      <w:tr w:rsidR="00A2282F" w:rsidRPr="007A5EFD" w:rsidTr="00505B5D">
        <w:trPr>
          <w:trHeight w:val="27"/>
        </w:trPr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2282F" w:rsidRPr="008E751A" w:rsidRDefault="005D34AB" w:rsidP="00A2282F">
            <w:pPr>
              <w:spacing w:after="0"/>
              <w:rPr>
                <w:szCs w:val="22"/>
              </w:rPr>
            </w:pPr>
            <w:r>
              <w:rPr>
                <w:sz w:val="20"/>
              </w:rPr>
              <w:t>Name of Property / Holding:</w:t>
            </w:r>
          </w:p>
        </w:tc>
        <w:tc>
          <w:tcPr>
            <w:tcW w:w="70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2F" w:rsidRPr="00A2282F" w:rsidRDefault="00A2282F" w:rsidP="00C806EA">
            <w:pPr>
              <w:spacing w:after="0"/>
              <w:rPr>
                <w:szCs w:val="22"/>
              </w:rPr>
            </w:pPr>
          </w:p>
        </w:tc>
      </w:tr>
      <w:tr w:rsidR="00505B5D" w:rsidRPr="007A5EFD" w:rsidTr="00505B5D">
        <w:trPr>
          <w:trHeight w:val="27"/>
        </w:trPr>
        <w:tc>
          <w:tcPr>
            <w:tcW w:w="10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05B5D" w:rsidRDefault="00505B5D" w:rsidP="00505B5D">
            <w:pPr>
              <w:jc w:val="center"/>
            </w:pPr>
            <w:r w:rsidRPr="007304AF">
              <w:rPr>
                <w:rFonts w:cs="Arial"/>
                <w:sz w:val="20"/>
              </w:rPr>
              <w:t>For confirmation of the Property Identification Code (</w:t>
            </w:r>
            <w:smartTag w:uri="urn:schemas-microsoft-com:office:smarttags" w:element="stockticker">
              <w:r w:rsidRPr="007304AF">
                <w:rPr>
                  <w:rFonts w:cs="Arial"/>
                  <w:sz w:val="20"/>
                </w:rPr>
                <w:t>PIC</w:t>
              </w:r>
            </w:smartTag>
            <w:r w:rsidRPr="007304AF">
              <w:rPr>
                <w:rFonts w:cs="Arial"/>
                <w:sz w:val="20"/>
              </w:rPr>
              <w:t xml:space="preserve">) go to </w:t>
            </w:r>
            <w:hyperlink r:id="rId9" w:history="1">
              <w:r w:rsidRPr="007304AF">
                <w:rPr>
                  <w:rStyle w:val="Hyperlink"/>
                  <w:rFonts w:cs="Arial"/>
                  <w:sz w:val="20"/>
                </w:rPr>
                <w:t>http://pic.primaryindustry.nt.gov.au</w:t>
              </w:r>
            </w:hyperlink>
          </w:p>
        </w:tc>
      </w:tr>
      <w:tr w:rsidR="00993E17" w:rsidRPr="007A5EFD" w:rsidTr="00505B5D">
        <w:trPr>
          <w:trHeight w:val="27"/>
        </w:trPr>
        <w:tc>
          <w:tcPr>
            <w:tcW w:w="103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993E17" w:rsidRDefault="00A2282F" w:rsidP="00A2282F">
            <w:pPr>
              <w:spacing w:after="0"/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 xml:space="preserve">DEVICE </w:t>
            </w:r>
            <w:r w:rsidR="00786919">
              <w:rPr>
                <w:rStyle w:val="Questionlabel"/>
                <w:color w:val="FFFFFF" w:themeColor="background1"/>
              </w:rPr>
              <w:t xml:space="preserve">/ TAG </w:t>
            </w:r>
            <w:r>
              <w:rPr>
                <w:rStyle w:val="Questionlabel"/>
                <w:color w:val="FFFFFF" w:themeColor="background1"/>
              </w:rPr>
              <w:t>TYPE:</w:t>
            </w:r>
          </w:p>
          <w:p w:rsidR="00786919" w:rsidRPr="004A3CC9" w:rsidRDefault="00786919" w:rsidP="00A2282F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The colour of year system for sheep and goat breeder devices rotates every eight years:</w:t>
            </w:r>
          </w:p>
        </w:tc>
      </w:tr>
      <w:tr w:rsidR="006D5D60" w:rsidRPr="008D5DE0" w:rsidTr="00505B5D">
        <w:trPr>
          <w:trHeight w:val="223"/>
        </w:trPr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6D5D60" w:rsidRPr="008D5DE0" w:rsidRDefault="006D5D60" w:rsidP="008E751A">
            <w:pPr>
              <w:spacing w:before="40"/>
              <w:rPr>
                <w:b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5D60" w:rsidRPr="008D5DE0" w:rsidRDefault="006D5D60" w:rsidP="008E751A">
            <w:pPr>
              <w:spacing w:before="40"/>
              <w:rPr>
                <w:b/>
                <w:szCs w:val="22"/>
              </w:rPr>
            </w:pPr>
            <w:r w:rsidRPr="008D5DE0">
              <w:rPr>
                <w:b/>
                <w:szCs w:val="22"/>
              </w:rPr>
              <w:t>Year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5D60" w:rsidRPr="008D5DE0" w:rsidRDefault="006D5D60" w:rsidP="008E751A">
            <w:pPr>
              <w:spacing w:before="40"/>
              <w:rPr>
                <w:b/>
                <w:szCs w:val="22"/>
              </w:rPr>
            </w:pPr>
            <w:r>
              <w:rPr>
                <w:b/>
                <w:szCs w:val="22"/>
              </w:rPr>
              <w:t>Year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5D60" w:rsidRPr="008D5DE0" w:rsidRDefault="006D5D60" w:rsidP="008E751A">
            <w:pPr>
              <w:spacing w:before="40"/>
              <w:rPr>
                <w:b/>
                <w:szCs w:val="22"/>
              </w:rPr>
            </w:pPr>
            <w:r w:rsidRPr="008D5DE0">
              <w:rPr>
                <w:b/>
                <w:szCs w:val="22"/>
              </w:rPr>
              <w:t>Colour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5D60" w:rsidRPr="008D5DE0" w:rsidRDefault="006D5D60" w:rsidP="00295762">
            <w:pPr>
              <w:spacing w:before="40"/>
              <w:rPr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Total # of</w:t>
            </w:r>
            <w:r w:rsidRPr="00786919">
              <w:rPr>
                <w:rFonts w:cs="Arial"/>
                <w:b/>
                <w:szCs w:val="22"/>
              </w:rPr>
              <w:t xml:space="preserve"> Tag</w:t>
            </w:r>
            <w:r>
              <w:rPr>
                <w:rFonts w:cs="Arial"/>
                <w:b/>
                <w:szCs w:val="22"/>
              </w:rPr>
              <w:t>s</w:t>
            </w:r>
          </w:p>
        </w:tc>
      </w:tr>
      <w:tr w:rsidR="006D5D60" w:rsidRPr="00786919" w:rsidTr="006D5D60">
        <w:trPr>
          <w:trHeight w:val="223"/>
        </w:trPr>
        <w:tc>
          <w:tcPr>
            <w:tcW w:w="1463" w:type="dxa"/>
            <w:vMerge w:val="restart"/>
            <w:tcBorders>
              <w:top w:val="single" w:sz="4" w:space="0" w:color="auto"/>
            </w:tcBorders>
            <w:noWrap/>
            <w:tcMar>
              <w:top w:w="57" w:type="dxa"/>
              <w:bottom w:w="57" w:type="dxa"/>
            </w:tcMar>
            <w:textDirection w:val="btLr"/>
          </w:tcPr>
          <w:p w:rsidR="006D5D60" w:rsidRPr="006D5D60" w:rsidRDefault="006D5D60" w:rsidP="006D5D60">
            <w:pPr>
              <w:spacing w:before="240"/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6D5D60">
              <w:rPr>
                <w:b/>
                <w:sz w:val="32"/>
                <w:szCs w:val="32"/>
              </w:rPr>
              <w:t>Breeder Tags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6D5D60" w:rsidRPr="008D5DE0" w:rsidRDefault="006D5D60" w:rsidP="006D5D60">
            <w:pPr>
              <w:spacing w:before="40"/>
              <w:rPr>
                <w:b/>
                <w:color w:val="FFFFFF" w:themeColor="background1"/>
                <w:szCs w:val="22"/>
              </w:rPr>
            </w:pPr>
            <w:r w:rsidRPr="008D5DE0">
              <w:rPr>
                <w:b/>
                <w:color w:val="FFFFFF" w:themeColor="background1"/>
                <w:szCs w:val="22"/>
              </w:rPr>
              <w:t>2012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6D5D60" w:rsidRPr="008D5DE0" w:rsidRDefault="006D5D60" w:rsidP="006D5D60">
            <w:pPr>
              <w:spacing w:before="40"/>
              <w:rPr>
                <w:b/>
                <w:color w:val="FFFFFF" w:themeColor="background1"/>
                <w:szCs w:val="22"/>
              </w:rPr>
            </w:pPr>
            <w:r w:rsidRPr="008D5DE0">
              <w:rPr>
                <w:b/>
                <w:color w:val="FFFFFF" w:themeColor="background1"/>
                <w:szCs w:val="22"/>
              </w:rPr>
              <w:t>2020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6D5D60" w:rsidRPr="00786919" w:rsidRDefault="006D5D60" w:rsidP="006D5D60">
            <w:pPr>
              <w:spacing w:before="40"/>
              <w:rPr>
                <w:szCs w:val="22"/>
              </w:rPr>
            </w:pPr>
            <w:r w:rsidRPr="008D5DE0">
              <w:rPr>
                <w:b/>
                <w:color w:val="FFFFFF" w:themeColor="background1"/>
                <w:szCs w:val="22"/>
              </w:rPr>
              <w:t>Purple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5D60" w:rsidRPr="00786919" w:rsidRDefault="006D5D60" w:rsidP="006D5D60">
            <w:pPr>
              <w:spacing w:before="40"/>
              <w:rPr>
                <w:szCs w:val="22"/>
              </w:rPr>
            </w:pPr>
          </w:p>
        </w:tc>
      </w:tr>
      <w:tr w:rsidR="006D5D60" w:rsidRPr="00786919" w:rsidTr="00484335">
        <w:trPr>
          <w:trHeight w:val="223"/>
        </w:trPr>
        <w:tc>
          <w:tcPr>
            <w:tcW w:w="1463" w:type="dxa"/>
            <w:vMerge/>
            <w:noWrap/>
            <w:tcMar>
              <w:top w:w="57" w:type="dxa"/>
              <w:bottom w:w="57" w:type="dxa"/>
            </w:tcMar>
          </w:tcPr>
          <w:p w:rsidR="006D5D60" w:rsidRPr="008D5DE0" w:rsidRDefault="006D5D60" w:rsidP="006D5D60">
            <w:pPr>
              <w:spacing w:before="40"/>
              <w:rPr>
                <w:b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D5D60" w:rsidRPr="008D5DE0" w:rsidRDefault="006D5D60" w:rsidP="006D5D60">
            <w:pPr>
              <w:spacing w:before="40"/>
              <w:rPr>
                <w:b/>
                <w:szCs w:val="22"/>
              </w:rPr>
            </w:pPr>
            <w:r w:rsidRPr="008D5DE0">
              <w:rPr>
                <w:b/>
                <w:szCs w:val="22"/>
              </w:rPr>
              <w:t>2013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D5D60" w:rsidRPr="008D5DE0" w:rsidRDefault="006D5D60" w:rsidP="006D5D60">
            <w:pPr>
              <w:spacing w:before="40"/>
              <w:rPr>
                <w:b/>
                <w:szCs w:val="22"/>
              </w:rPr>
            </w:pPr>
            <w:r w:rsidRPr="008D5DE0">
              <w:rPr>
                <w:b/>
                <w:szCs w:val="22"/>
              </w:rPr>
              <w:t>2021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D5D60" w:rsidRPr="00786919" w:rsidRDefault="006D5D60" w:rsidP="006D5D60">
            <w:pPr>
              <w:spacing w:before="40"/>
              <w:rPr>
                <w:szCs w:val="22"/>
              </w:rPr>
            </w:pPr>
            <w:r w:rsidRPr="008D5DE0">
              <w:rPr>
                <w:b/>
                <w:szCs w:val="22"/>
              </w:rPr>
              <w:t>Yellow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5D60" w:rsidRPr="00786919" w:rsidRDefault="006D5D60" w:rsidP="006D5D60">
            <w:pPr>
              <w:spacing w:before="40"/>
              <w:rPr>
                <w:szCs w:val="22"/>
              </w:rPr>
            </w:pPr>
          </w:p>
        </w:tc>
      </w:tr>
      <w:tr w:rsidR="006D5D60" w:rsidRPr="00786919" w:rsidTr="00484335">
        <w:trPr>
          <w:trHeight w:val="223"/>
        </w:trPr>
        <w:tc>
          <w:tcPr>
            <w:tcW w:w="1463" w:type="dxa"/>
            <w:vMerge/>
            <w:noWrap/>
            <w:tcMar>
              <w:top w:w="57" w:type="dxa"/>
              <w:bottom w:w="57" w:type="dxa"/>
            </w:tcMar>
          </w:tcPr>
          <w:p w:rsidR="006D5D60" w:rsidRPr="008D5DE0" w:rsidRDefault="006D5D60" w:rsidP="006D5D60">
            <w:pPr>
              <w:spacing w:before="40"/>
              <w:rPr>
                <w:b/>
                <w:color w:val="FFFFFF" w:themeColor="background1"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6D5D60" w:rsidRPr="008D5DE0" w:rsidRDefault="006D5D60" w:rsidP="006D5D60">
            <w:pPr>
              <w:spacing w:before="40"/>
              <w:rPr>
                <w:b/>
                <w:color w:val="FFFFFF" w:themeColor="background1"/>
                <w:szCs w:val="22"/>
              </w:rPr>
            </w:pPr>
            <w:r w:rsidRPr="008D5DE0">
              <w:rPr>
                <w:b/>
                <w:color w:val="FFFFFF" w:themeColor="background1"/>
                <w:szCs w:val="22"/>
              </w:rPr>
              <w:t>2014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6D5D60" w:rsidRPr="008D5DE0" w:rsidRDefault="006D5D60" w:rsidP="006D5D60">
            <w:pPr>
              <w:spacing w:before="40"/>
              <w:rPr>
                <w:b/>
                <w:color w:val="FFFFFF" w:themeColor="background1"/>
                <w:szCs w:val="22"/>
              </w:rPr>
            </w:pPr>
            <w:r w:rsidRPr="008D5DE0">
              <w:rPr>
                <w:b/>
                <w:color w:val="FFFFFF" w:themeColor="background1"/>
                <w:szCs w:val="22"/>
              </w:rPr>
              <w:t>2022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6D5D60" w:rsidRPr="00786919" w:rsidRDefault="006D5D60" w:rsidP="006D5D60">
            <w:pPr>
              <w:spacing w:before="40"/>
              <w:rPr>
                <w:szCs w:val="22"/>
              </w:rPr>
            </w:pPr>
            <w:r w:rsidRPr="008D5DE0">
              <w:rPr>
                <w:b/>
                <w:color w:val="FFFFFF" w:themeColor="background1"/>
                <w:szCs w:val="22"/>
              </w:rPr>
              <w:t>Red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5D60" w:rsidRPr="00786919" w:rsidRDefault="006D5D60" w:rsidP="006D5D60">
            <w:pPr>
              <w:spacing w:before="40"/>
              <w:rPr>
                <w:szCs w:val="22"/>
              </w:rPr>
            </w:pPr>
          </w:p>
        </w:tc>
      </w:tr>
      <w:tr w:rsidR="006D5D60" w:rsidRPr="00786919" w:rsidTr="00484335">
        <w:trPr>
          <w:trHeight w:val="223"/>
        </w:trPr>
        <w:tc>
          <w:tcPr>
            <w:tcW w:w="1463" w:type="dxa"/>
            <w:vMerge/>
            <w:noWrap/>
            <w:tcMar>
              <w:top w:w="57" w:type="dxa"/>
              <w:bottom w:w="57" w:type="dxa"/>
            </w:tcMar>
          </w:tcPr>
          <w:p w:rsidR="006D5D60" w:rsidRPr="00661F56" w:rsidRDefault="006D5D60" w:rsidP="006D5D60">
            <w:pPr>
              <w:spacing w:before="40"/>
              <w:rPr>
                <w:b/>
                <w:color w:val="FFFFFF" w:themeColor="background1"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</w:tcPr>
          <w:p w:rsidR="006D5D60" w:rsidRPr="00661F56" w:rsidRDefault="006D5D60" w:rsidP="006D5D60">
            <w:pPr>
              <w:spacing w:before="40"/>
              <w:rPr>
                <w:b/>
                <w:color w:val="FFFFFF" w:themeColor="background1"/>
                <w:szCs w:val="22"/>
              </w:rPr>
            </w:pPr>
            <w:r w:rsidRPr="00661F56">
              <w:rPr>
                <w:b/>
                <w:color w:val="FFFFFF" w:themeColor="background1"/>
                <w:szCs w:val="22"/>
              </w:rPr>
              <w:t>2015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</w:tcPr>
          <w:p w:rsidR="006D5D60" w:rsidRPr="00661F56" w:rsidRDefault="006D5D60" w:rsidP="006D5D60">
            <w:pPr>
              <w:spacing w:before="40"/>
              <w:rPr>
                <w:b/>
                <w:color w:val="FFFFFF" w:themeColor="background1"/>
                <w:szCs w:val="22"/>
              </w:rPr>
            </w:pPr>
            <w:r w:rsidRPr="00661F56">
              <w:rPr>
                <w:b/>
                <w:color w:val="FFFFFF" w:themeColor="background1"/>
                <w:szCs w:val="22"/>
              </w:rPr>
              <w:t>2023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</w:tcPr>
          <w:p w:rsidR="006D5D60" w:rsidRPr="00786919" w:rsidRDefault="006D5D60" w:rsidP="006D5D60">
            <w:pPr>
              <w:spacing w:before="40"/>
              <w:rPr>
                <w:szCs w:val="22"/>
              </w:rPr>
            </w:pPr>
            <w:r w:rsidRPr="00661F56">
              <w:rPr>
                <w:b/>
                <w:color w:val="FFFFFF" w:themeColor="background1"/>
                <w:szCs w:val="22"/>
              </w:rPr>
              <w:t>Sky blue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5D60" w:rsidRPr="00786919" w:rsidRDefault="006D5D60" w:rsidP="006D5D60">
            <w:pPr>
              <w:spacing w:before="40"/>
              <w:rPr>
                <w:szCs w:val="22"/>
              </w:rPr>
            </w:pPr>
          </w:p>
        </w:tc>
      </w:tr>
      <w:tr w:rsidR="006D5D60" w:rsidRPr="00786919" w:rsidTr="00484335">
        <w:trPr>
          <w:trHeight w:val="223"/>
        </w:trPr>
        <w:tc>
          <w:tcPr>
            <w:tcW w:w="1463" w:type="dxa"/>
            <w:vMerge/>
            <w:noWrap/>
            <w:tcMar>
              <w:top w:w="57" w:type="dxa"/>
              <w:bottom w:w="57" w:type="dxa"/>
            </w:tcMar>
          </w:tcPr>
          <w:p w:rsidR="006D5D60" w:rsidRPr="00661F56" w:rsidRDefault="006D5D60" w:rsidP="006D5D60">
            <w:pPr>
              <w:spacing w:before="40"/>
              <w:rPr>
                <w:b/>
                <w:color w:val="FFFFFF" w:themeColor="background1"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F0F2F" w:themeFill="text1" w:themeFillShade="80"/>
          </w:tcPr>
          <w:p w:rsidR="006D5D60" w:rsidRPr="00661F56" w:rsidRDefault="006D5D60" w:rsidP="006D5D60">
            <w:pPr>
              <w:spacing w:before="40"/>
              <w:rPr>
                <w:b/>
                <w:color w:val="FFFFFF" w:themeColor="background1"/>
                <w:szCs w:val="22"/>
              </w:rPr>
            </w:pPr>
            <w:r w:rsidRPr="00661F56">
              <w:rPr>
                <w:b/>
                <w:color w:val="FFFFFF" w:themeColor="background1"/>
                <w:szCs w:val="22"/>
              </w:rPr>
              <w:t>2016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F0F2F" w:themeFill="text1" w:themeFillShade="80"/>
          </w:tcPr>
          <w:p w:rsidR="006D5D60" w:rsidRPr="00661F56" w:rsidRDefault="006D5D60" w:rsidP="006D5D60">
            <w:pPr>
              <w:spacing w:before="40"/>
              <w:rPr>
                <w:b/>
                <w:color w:val="FFFFFF" w:themeColor="background1"/>
                <w:szCs w:val="22"/>
              </w:rPr>
            </w:pPr>
            <w:r w:rsidRPr="00661F56">
              <w:rPr>
                <w:b/>
                <w:color w:val="FFFFFF" w:themeColor="background1"/>
                <w:szCs w:val="22"/>
              </w:rPr>
              <w:t>2024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F0F2F" w:themeFill="text1" w:themeFillShade="80"/>
          </w:tcPr>
          <w:p w:rsidR="006D5D60" w:rsidRPr="00786919" w:rsidRDefault="006D5D60" w:rsidP="006D5D60">
            <w:pPr>
              <w:spacing w:before="40"/>
              <w:rPr>
                <w:szCs w:val="22"/>
              </w:rPr>
            </w:pPr>
            <w:r w:rsidRPr="00661F56">
              <w:rPr>
                <w:b/>
                <w:color w:val="FFFFFF" w:themeColor="background1"/>
                <w:szCs w:val="22"/>
              </w:rPr>
              <w:t>Black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5D60" w:rsidRPr="00786919" w:rsidRDefault="006D5D60" w:rsidP="006D5D60">
            <w:pPr>
              <w:spacing w:before="40"/>
              <w:rPr>
                <w:szCs w:val="22"/>
              </w:rPr>
            </w:pPr>
          </w:p>
        </w:tc>
      </w:tr>
      <w:tr w:rsidR="006D5D60" w:rsidRPr="00786919" w:rsidTr="00484335">
        <w:trPr>
          <w:trHeight w:val="223"/>
        </w:trPr>
        <w:tc>
          <w:tcPr>
            <w:tcW w:w="1463" w:type="dxa"/>
            <w:vMerge/>
            <w:noWrap/>
            <w:tcMar>
              <w:top w:w="57" w:type="dxa"/>
              <w:bottom w:w="57" w:type="dxa"/>
            </w:tcMar>
          </w:tcPr>
          <w:p w:rsidR="006D5D60" w:rsidRPr="008D5DE0" w:rsidRDefault="006D5D60" w:rsidP="006D5D60">
            <w:pPr>
              <w:spacing w:before="40"/>
              <w:rPr>
                <w:b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5D60" w:rsidRPr="008D5DE0" w:rsidRDefault="006D5D60" w:rsidP="006D5D60">
            <w:pPr>
              <w:spacing w:before="40"/>
              <w:rPr>
                <w:b/>
                <w:szCs w:val="22"/>
              </w:rPr>
            </w:pPr>
            <w:r w:rsidRPr="008D5DE0">
              <w:rPr>
                <w:b/>
                <w:szCs w:val="22"/>
              </w:rPr>
              <w:t>2017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5D60" w:rsidRPr="008D5DE0" w:rsidRDefault="006D5D60" w:rsidP="006D5D60">
            <w:pPr>
              <w:spacing w:before="40"/>
              <w:rPr>
                <w:b/>
                <w:szCs w:val="22"/>
              </w:rPr>
            </w:pPr>
            <w:r w:rsidRPr="008D5DE0">
              <w:rPr>
                <w:b/>
                <w:szCs w:val="22"/>
              </w:rPr>
              <w:t>2025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5D60" w:rsidRPr="00786919" w:rsidRDefault="006D5D60" w:rsidP="006D5D60">
            <w:pPr>
              <w:spacing w:before="40"/>
              <w:rPr>
                <w:szCs w:val="22"/>
              </w:rPr>
            </w:pPr>
            <w:r w:rsidRPr="008D5DE0">
              <w:rPr>
                <w:b/>
                <w:szCs w:val="22"/>
              </w:rPr>
              <w:t>White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5D60" w:rsidRPr="00786919" w:rsidRDefault="006D5D60" w:rsidP="006D5D60">
            <w:pPr>
              <w:spacing w:before="40"/>
              <w:rPr>
                <w:szCs w:val="22"/>
              </w:rPr>
            </w:pPr>
          </w:p>
        </w:tc>
      </w:tr>
      <w:tr w:rsidR="006D5D60" w:rsidRPr="00786919" w:rsidTr="00484335">
        <w:trPr>
          <w:trHeight w:val="223"/>
        </w:trPr>
        <w:tc>
          <w:tcPr>
            <w:tcW w:w="1463" w:type="dxa"/>
            <w:vMerge/>
            <w:noWrap/>
            <w:tcMar>
              <w:top w:w="57" w:type="dxa"/>
              <w:bottom w:w="57" w:type="dxa"/>
            </w:tcMar>
          </w:tcPr>
          <w:p w:rsidR="006D5D60" w:rsidRPr="00661F56" w:rsidRDefault="006D5D60" w:rsidP="006D5D60">
            <w:pPr>
              <w:spacing w:before="40"/>
              <w:rPr>
                <w:b/>
                <w:color w:val="FFFFFF" w:themeColor="background1"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E6321" w:themeFill="text2"/>
          </w:tcPr>
          <w:p w:rsidR="006D5D60" w:rsidRPr="00661F56" w:rsidRDefault="006D5D60" w:rsidP="006D5D60">
            <w:pPr>
              <w:spacing w:before="40"/>
              <w:rPr>
                <w:b/>
                <w:color w:val="FFFFFF" w:themeColor="background1"/>
                <w:szCs w:val="22"/>
              </w:rPr>
            </w:pPr>
            <w:r w:rsidRPr="00661F56">
              <w:rPr>
                <w:b/>
                <w:color w:val="FFFFFF" w:themeColor="background1"/>
                <w:szCs w:val="22"/>
              </w:rPr>
              <w:t>2018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6321" w:themeFill="text2"/>
          </w:tcPr>
          <w:p w:rsidR="006D5D60" w:rsidRPr="00661F56" w:rsidRDefault="006D5D60" w:rsidP="006D5D60">
            <w:pPr>
              <w:spacing w:before="40"/>
              <w:rPr>
                <w:b/>
                <w:color w:val="FFFFFF" w:themeColor="background1"/>
                <w:szCs w:val="22"/>
              </w:rPr>
            </w:pPr>
            <w:r w:rsidRPr="00661F56">
              <w:rPr>
                <w:b/>
                <w:color w:val="FFFFFF" w:themeColor="background1"/>
                <w:szCs w:val="22"/>
              </w:rPr>
              <w:t>2026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6321" w:themeFill="text2"/>
          </w:tcPr>
          <w:p w:rsidR="006D5D60" w:rsidRPr="00786919" w:rsidRDefault="006D5D60" w:rsidP="006D5D60">
            <w:pPr>
              <w:spacing w:before="40"/>
              <w:rPr>
                <w:szCs w:val="22"/>
              </w:rPr>
            </w:pPr>
            <w:r w:rsidRPr="00661F56">
              <w:rPr>
                <w:b/>
                <w:color w:val="FFFFFF" w:themeColor="background1"/>
                <w:szCs w:val="22"/>
              </w:rPr>
              <w:t>Orange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5D60" w:rsidRPr="00786919" w:rsidRDefault="006D5D60" w:rsidP="006D5D60">
            <w:pPr>
              <w:spacing w:before="40"/>
              <w:rPr>
                <w:szCs w:val="22"/>
              </w:rPr>
            </w:pPr>
          </w:p>
        </w:tc>
      </w:tr>
      <w:tr w:rsidR="006D5D60" w:rsidRPr="00786919" w:rsidTr="00484335">
        <w:trPr>
          <w:trHeight w:val="223"/>
        </w:trPr>
        <w:tc>
          <w:tcPr>
            <w:tcW w:w="1463" w:type="dxa"/>
            <w:vMerge/>
            <w:tcBorders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6D5D60" w:rsidRPr="00661F56" w:rsidRDefault="006D5D60" w:rsidP="006D5D60">
            <w:pPr>
              <w:spacing w:before="40"/>
              <w:rPr>
                <w:b/>
                <w:color w:val="FFFFFF" w:themeColor="background1"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33CC33"/>
          </w:tcPr>
          <w:p w:rsidR="006D5D60" w:rsidRPr="00661F56" w:rsidRDefault="006D5D60" w:rsidP="006D5D60">
            <w:pPr>
              <w:spacing w:before="40"/>
              <w:rPr>
                <w:b/>
                <w:color w:val="FFFFFF" w:themeColor="background1"/>
                <w:szCs w:val="22"/>
              </w:rPr>
            </w:pPr>
            <w:r w:rsidRPr="00661F56">
              <w:rPr>
                <w:b/>
                <w:color w:val="FFFFFF" w:themeColor="background1"/>
                <w:szCs w:val="22"/>
              </w:rPr>
              <w:t>2019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33CC33"/>
          </w:tcPr>
          <w:p w:rsidR="006D5D60" w:rsidRPr="00661F56" w:rsidRDefault="006D5D60" w:rsidP="006D5D60">
            <w:pPr>
              <w:spacing w:before="40"/>
              <w:rPr>
                <w:b/>
                <w:color w:val="FFFFFF" w:themeColor="background1"/>
                <w:szCs w:val="22"/>
              </w:rPr>
            </w:pPr>
            <w:r w:rsidRPr="00661F56">
              <w:rPr>
                <w:b/>
                <w:color w:val="FFFFFF" w:themeColor="background1"/>
                <w:szCs w:val="22"/>
              </w:rPr>
              <w:t>2027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33CC33"/>
          </w:tcPr>
          <w:p w:rsidR="006D5D60" w:rsidRPr="00786919" w:rsidRDefault="006D5D60" w:rsidP="006D5D60">
            <w:pPr>
              <w:spacing w:before="40"/>
              <w:rPr>
                <w:szCs w:val="22"/>
              </w:rPr>
            </w:pPr>
            <w:r w:rsidRPr="00661F56">
              <w:rPr>
                <w:b/>
                <w:color w:val="FFFFFF" w:themeColor="background1"/>
                <w:szCs w:val="22"/>
              </w:rPr>
              <w:t>Light green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5D60" w:rsidRPr="00786919" w:rsidRDefault="006D5D60" w:rsidP="006D5D60">
            <w:pPr>
              <w:spacing w:before="40"/>
              <w:rPr>
                <w:szCs w:val="22"/>
              </w:rPr>
            </w:pPr>
          </w:p>
        </w:tc>
      </w:tr>
      <w:tr w:rsidR="006D5D60" w:rsidRPr="00786919" w:rsidTr="009964E3">
        <w:trPr>
          <w:trHeight w:val="223"/>
        </w:trPr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CC"/>
            <w:noWrap/>
            <w:tcMar>
              <w:top w:w="57" w:type="dxa"/>
              <w:bottom w:w="57" w:type="dxa"/>
            </w:tcMar>
          </w:tcPr>
          <w:p w:rsidR="006D5D60" w:rsidRPr="00661F56" w:rsidRDefault="006D5D60" w:rsidP="006D5D60">
            <w:pPr>
              <w:spacing w:before="40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POST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66CC"/>
          </w:tcPr>
          <w:p w:rsidR="006D5D60" w:rsidRPr="00786919" w:rsidRDefault="006D5D60" w:rsidP="006D5D60">
            <w:pPr>
              <w:spacing w:before="40"/>
              <w:rPr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Any Year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66CC"/>
          </w:tcPr>
          <w:p w:rsidR="006D5D60" w:rsidRPr="00786919" w:rsidRDefault="006D5D60" w:rsidP="006D5D60">
            <w:pPr>
              <w:spacing w:before="40"/>
              <w:rPr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Post-breeder tags must be pink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5D60" w:rsidRPr="00786919" w:rsidRDefault="006D5D60" w:rsidP="006D5D60">
            <w:pPr>
              <w:spacing w:before="40"/>
              <w:rPr>
                <w:szCs w:val="22"/>
              </w:rPr>
            </w:pPr>
          </w:p>
        </w:tc>
      </w:tr>
      <w:tr w:rsidR="006D5D60" w:rsidRPr="00727B36" w:rsidTr="00505B5D">
        <w:trPr>
          <w:trHeight w:val="223"/>
        </w:trPr>
        <w:tc>
          <w:tcPr>
            <w:tcW w:w="259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6D5D60" w:rsidRPr="000311D9" w:rsidRDefault="006D5D60" w:rsidP="006D5D60">
            <w:pPr>
              <w:spacing w:before="40"/>
              <w:rPr>
                <w:szCs w:val="22"/>
              </w:rPr>
            </w:pPr>
            <w:r w:rsidRPr="000311D9">
              <w:rPr>
                <w:szCs w:val="22"/>
              </w:rPr>
              <w:t>Email Address:</w:t>
            </w:r>
            <w:r>
              <w:rPr>
                <w:szCs w:val="22"/>
              </w:rPr>
              <w:br/>
            </w:r>
            <w:r w:rsidRPr="006D5D60">
              <w:rPr>
                <w:rFonts w:ascii="Arial" w:hAnsi="Arial" w:cs="Arial"/>
                <w:sz w:val="20"/>
              </w:rPr>
              <w:t>(for delivery of number file)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D5D60" w:rsidRPr="00B82F68" w:rsidRDefault="006D5D60" w:rsidP="006D5D60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</w:tr>
      <w:tr w:rsidR="006D5D60" w:rsidRPr="007A5EFD" w:rsidTr="008E751A">
        <w:trPr>
          <w:gridAfter w:val="1"/>
          <w:wAfter w:w="40" w:type="dxa"/>
          <w:trHeight w:val="27"/>
        </w:trPr>
        <w:tc>
          <w:tcPr>
            <w:tcW w:w="1035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:rsidR="006D5D60" w:rsidRPr="00A2282F" w:rsidRDefault="006D5D60" w:rsidP="006D5D60">
            <w:pPr>
              <w:pStyle w:val="ShellBodyText"/>
              <w:spacing w:after="0" w:line="240" w:lineRule="auto"/>
              <w:ind w:right="-257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363B2C">
              <w:rPr>
                <w:rFonts w:ascii="Lato" w:hAnsi="Lato" w:cs="Arial"/>
                <w:b/>
                <w:sz w:val="22"/>
                <w:szCs w:val="22"/>
              </w:rPr>
              <w:t xml:space="preserve">Complete this form and present to a rural merchandise outlet to order your NLIS </w:t>
            </w:r>
            <w:r>
              <w:rPr>
                <w:rFonts w:ascii="Lato" w:hAnsi="Lato" w:cs="Arial"/>
                <w:b/>
                <w:sz w:val="22"/>
                <w:szCs w:val="22"/>
              </w:rPr>
              <w:t>Devices / Tags</w:t>
            </w:r>
          </w:p>
        </w:tc>
      </w:tr>
      <w:tr w:rsidR="006D5D60" w:rsidRPr="007A5EFD" w:rsidTr="008E751A">
        <w:trPr>
          <w:gridAfter w:val="1"/>
          <w:wAfter w:w="40" w:type="dxa"/>
          <w:trHeight w:val="27"/>
        </w:trPr>
        <w:tc>
          <w:tcPr>
            <w:tcW w:w="10353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:rsidR="006D5D60" w:rsidRPr="00914AE5" w:rsidRDefault="006D5D60" w:rsidP="006D5D60">
            <w:pPr>
              <w:spacing w:after="0"/>
              <w:rPr>
                <w:color w:val="FFFFFF" w:themeColor="background1"/>
                <w:sz w:val="2"/>
              </w:rPr>
            </w:pPr>
            <w:r w:rsidRPr="00914AE5">
              <w:rPr>
                <w:color w:val="FFFFFF" w:themeColor="background1"/>
                <w:sz w:val="2"/>
              </w:rPr>
              <w:t>End of form.</w:t>
            </w:r>
          </w:p>
        </w:tc>
      </w:tr>
      <w:tr w:rsidR="006D5D60" w:rsidRPr="007A5EFD" w:rsidTr="008E751A">
        <w:trPr>
          <w:gridAfter w:val="1"/>
          <w:wAfter w:w="40" w:type="dxa"/>
          <w:trHeight w:val="27"/>
        </w:trPr>
        <w:tc>
          <w:tcPr>
            <w:tcW w:w="10353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:rsidR="006D5D60" w:rsidRPr="00914AE5" w:rsidRDefault="006D5D60" w:rsidP="006D5D60">
            <w:pPr>
              <w:spacing w:after="0"/>
              <w:rPr>
                <w:color w:val="FFFFFF" w:themeColor="background1"/>
                <w:sz w:val="2"/>
              </w:rPr>
            </w:pPr>
          </w:p>
        </w:tc>
      </w:tr>
      <w:bookmarkEnd w:id="0"/>
    </w:tbl>
    <w:p w:rsidR="007A5EFD" w:rsidRPr="00993E17" w:rsidRDefault="007A5EFD" w:rsidP="009B1BF1">
      <w:pPr>
        <w:rPr>
          <w:sz w:val="4"/>
          <w:szCs w:val="4"/>
        </w:rPr>
      </w:pPr>
    </w:p>
    <w:sectPr w:rsidR="007A5EFD" w:rsidRPr="00993E17" w:rsidSect="006D5D6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26" w:right="794" w:bottom="794" w:left="794" w:header="36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12" w:rsidRDefault="00111712" w:rsidP="007332FF">
      <w:r>
        <w:separator/>
      </w:r>
    </w:p>
  </w:endnote>
  <w:endnote w:type="continuationSeparator" w:id="0">
    <w:p w:rsidR="00111712" w:rsidRDefault="0011171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3154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2645D5" w:rsidRPr="00AC4488" w:rsidRDefault="00625B4E" w:rsidP="0023154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3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311D9">
                <w:rPr>
                  <w:rStyle w:val="PageNumber"/>
                </w:rPr>
                <w:t>1 March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AC4488">
            <w:rPr>
              <w:rStyle w:val="PageNumber"/>
            </w:rPr>
            <w:t xml:space="preserve">Page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PAGE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505B5D"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  <w:r w:rsidR="002645D5" w:rsidRPr="00AC4488">
            <w:rPr>
              <w:rStyle w:val="PageNumber"/>
            </w:rPr>
            <w:t xml:space="preserve"> of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NUMPAGES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505B5D"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23D36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2645D5" w:rsidRPr="00CE30CF" w:rsidRDefault="00625B4E" w:rsidP="0023154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3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311D9">
                <w:rPr>
                  <w:rStyle w:val="PageNumber"/>
                </w:rPr>
                <w:t>1 March 2021</w:t>
              </w:r>
            </w:sdtContent>
          </w:sdt>
          <w:r w:rsidR="00B23D36">
            <w:rPr>
              <w:rStyle w:val="PageNumber"/>
            </w:rPr>
            <w:t xml:space="preserve"> </w:t>
          </w:r>
          <w:r w:rsidR="00231545">
            <w:rPr>
              <w:rStyle w:val="PageNumber"/>
            </w:rPr>
            <w:t xml:space="preserve">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6" name="Picture 6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12" w:rsidRDefault="00111712" w:rsidP="007332FF">
      <w:r>
        <w:separator/>
      </w:r>
    </w:p>
  </w:footnote>
  <w:footnote w:type="continuationSeparator" w:id="0">
    <w:p w:rsidR="00111712" w:rsidRDefault="0011171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625B4E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>
          <w:rPr>
            <w:rStyle w:val="HeaderChar"/>
          </w:rPr>
          <w:t>Order form: permanent NLIS device or RFID – sheep and goats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F0" w:rsidRDefault="00625B4E" w:rsidP="00993E17">
    <w:pPr>
      <w:pStyle w:val="Title"/>
      <w:spacing w:after="0"/>
      <w:rPr>
        <w:rStyle w:val="TitleChar"/>
        <w:szCs w:val="60"/>
      </w:rPr>
    </w:pPr>
    <w:sdt>
      <w:sdtPr>
        <w:rPr>
          <w:rStyle w:val="TitleChar"/>
          <w:szCs w:val="60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470044">
          <w:rPr>
            <w:rStyle w:val="TitleChar"/>
            <w:szCs w:val="60"/>
          </w:rPr>
          <w:t xml:space="preserve">Order </w:t>
        </w:r>
        <w:r>
          <w:rPr>
            <w:rStyle w:val="TitleChar"/>
            <w:szCs w:val="60"/>
          </w:rPr>
          <w:t>f</w:t>
        </w:r>
        <w:r w:rsidR="00470044">
          <w:rPr>
            <w:rStyle w:val="TitleChar"/>
            <w:szCs w:val="60"/>
          </w:rPr>
          <w:t xml:space="preserve">orm: </w:t>
        </w:r>
        <w:r>
          <w:rPr>
            <w:rStyle w:val="TitleChar"/>
            <w:szCs w:val="60"/>
          </w:rPr>
          <w:t>p</w:t>
        </w:r>
        <w:r w:rsidR="00470044">
          <w:rPr>
            <w:rStyle w:val="TitleChar"/>
            <w:szCs w:val="60"/>
          </w:rPr>
          <w:t xml:space="preserve">ermanent NLIS </w:t>
        </w:r>
        <w:r>
          <w:rPr>
            <w:rStyle w:val="TitleChar"/>
            <w:szCs w:val="60"/>
          </w:rPr>
          <w:t>d</w:t>
        </w:r>
        <w:r w:rsidR="00470044">
          <w:rPr>
            <w:rStyle w:val="TitleChar"/>
            <w:szCs w:val="60"/>
          </w:rPr>
          <w:t xml:space="preserve">evice or RFID – </w:t>
        </w:r>
        <w:r>
          <w:rPr>
            <w:rStyle w:val="TitleChar"/>
            <w:szCs w:val="60"/>
          </w:rPr>
          <w:t>s</w:t>
        </w:r>
        <w:r w:rsidR="00470044">
          <w:rPr>
            <w:rStyle w:val="TitleChar"/>
            <w:szCs w:val="60"/>
          </w:rPr>
          <w:t xml:space="preserve">heep and </w:t>
        </w:r>
        <w:r>
          <w:rPr>
            <w:rStyle w:val="TitleChar"/>
            <w:szCs w:val="60"/>
          </w:rPr>
          <w:t>g</w:t>
        </w:r>
        <w:r w:rsidR="00470044">
          <w:rPr>
            <w:rStyle w:val="TitleChar"/>
            <w:szCs w:val="60"/>
          </w:rPr>
          <w:t>oats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2A5BF0"/>
    <w:multiLevelType w:val="hybridMultilevel"/>
    <w:tmpl w:val="1076C0A6"/>
    <w:lvl w:ilvl="0" w:tplc="1DD24B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F4D5B"/>
    <w:multiLevelType w:val="hybridMultilevel"/>
    <w:tmpl w:val="13400546"/>
    <w:lvl w:ilvl="0" w:tplc="8910CC6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11A12AE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4E93944"/>
    <w:multiLevelType w:val="multilevel"/>
    <w:tmpl w:val="BD7A8414"/>
    <w:styleLink w:val="NTGStandardList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55918"/>
    <w:multiLevelType w:val="multilevel"/>
    <w:tmpl w:val="805E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91B26C5"/>
    <w:multiLevelType w:val="multilevel"/>
    <w:tmpl w:val="FA64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3842BC6"/>
    <w:multiLevelType w:val="multilevel"/>
    <w:tmpl w:val="0C78A7AC"/>
    <w:numStyleLink w:val="Tablebulletlist"/>
  </w:abstractNum>
  <w:abstractNum w:abstractNumId="3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560AD5"/>
    <w:multiLevelType w:val="hybridMultilevel"/>
    <w:tmpl w:val="EC32E6DC"/>
    <w:lvl w:ilvl="0" w:tplc="0C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5"/>
  </w:num>
  <w:num w:numId="2">
    <w:abstractNumId w:val="14"/>
  </w:num>
  <w:num w:numId="3">
    <w:abstractNumId w:val="42"/>
  </w:num>
  <w:num w:numId="4">
    <w:abstractNumId w:val="29"/>
  </w:num>
  <w:num w:numId="5">
    <w:abstractNumId w:val="21"/>
  </w:num>
  <w:num w:numId="6">
    <w:abstractNumId w:val="9"/>
  </w:num>
  <w:num w:numId="7">
    <w:abstractNumId w:val="31"/>
  </w:num>
  <w:num w:numId="8">
    <w:abstractNumId w:val="19"/>
  </w:num>
  <w:num w:numId="9">
    <w:abstractNumId w:val="41"/>
  </w:num>
  <w:num w:numId="10">
    <w:abstractNumId w:val="27"/>
  </w:num>
  <w:num w:numId="11">
    <w:abstractNumId w:val="38"/>
  </w:num>
  <w:num w:numId="12">
    <w:abstractNumId w:val="4"/>
  </w:num>
  <w:num w:numId="13">
    <w:abstractNumId w:val="17"/>
  </w:num>
  <w:num w:numId="14">
    <w:abstractNumId w:val="20"/>
  </w:num>
  <w:num w:numId="15">
    <w:abstractNumId w:val="5"/>
  </w:num>
  <w:num w:numId="16">
    <w:abstractNumId w:val="43"/>
  </w:num>
  <w:num w:numId="17">
    <w:abstractNumId w:val="15"/>
  </w:num>
  <w:num w:numId="1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20"/>
    <w:rsid w:val="00001DDF"/>
    <w:rsid w:val="0000322D"/>
    <w:rsid w:val="00007670"/>
    <w:rsid w:val="00010665"/>
    <w:rsid w:val="00020347"/>
    <w:rsid w:val="0002393A"/>
    <w:rsid w:val="00027DB8"/>
    <w:rsid w:val="000311D9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1712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69F4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1545"/>
    <w:rsid w:val="00235C01"/>
    <w:rsid w:val="00247343"/>
    <w:rsid w:val="00253791"/>
    <w:rsid w:val="002645D5"/>
    <w:rsid w:val="0026532D"/>
    <w:rsid w:val="00265C56"/>
    <w:rsid w:val="002716CD"/>
    <w:rsid w:val="00271E8F"/>
    <w:rsid w:val="00274D4B"/>
    <w:rsid w:val="002806F5"/>
    <w:rsid w:val="00281577"/>
    <w:rsid w:val="002926BC"/>
    <w:rsid w:val="00293A72"/>
    <w:rsid w:val="0029576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B6F3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08A5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0044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2A09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D519C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B5D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34AB"/>
    <w:rsid w:val="005E144D"/>
    <w:rsid w:val="005E1500"/>
    <w:rsid w:val="005E3A43"/>
    <w:rsid w:val="005F0B17"/>
    <w:rsid w:val="005F77C7"/>
    <w:rsid w:val="00620675"/>
    <w:rsid w:val="00622910"/>
    <w:rsid w:val="006254B6"/>
    <w:rsid w:val="00625B4E"/>
    <w:rsid w:val="00627FC8"/>
    <w:rsid w:val="006433C3"/>
    <w:rsid w:val="00650F5B"/>
    <w:rsid w:val="00661D1D"/>
    <w:rsid w:val="00661F56"/>
    <w:rsid w:val="00665916"/>
    <w:rsid w:val="006670D7"/>
    <w:rsid w:val="006719EA"/>
    <w:rsid w:val="00671F13"/>
    <w:rsid w:val="0067400A"/>
    <w:rsid w:val="006847AD"/>
    <w:rsid w:val="00687B20"/>
    <w:rsid w:val="0069114B"/>
    <w:rsid w:val="006944C1"/>
    <w:rsid w:val="006A756A"/>
    <w:rsid w:val="006B7FE0"/>
    <w:rsid w:val="006D5D6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86919"/>
    <w:rsid w:val="007907E4"/>
    <w:rsid w:val="00796461"/>
    <w:rsid w:val="007A0DC3"/>
    <w:rsid w:val="007A5EFD"/>
    <w:rsid w:val="007A6A4F"/>
    <w:rsid w:val="007B03F5"/>
    <w:rsid w:val="007B5C09"/>
    <w:rsid w:val="007B5DA2"/>
    <w:rsid w:val="007C0966"/>
    <w:rsid w:val="007C19E7"/>
    <w:rsid w:val="007C25AE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574E"/>
    <w:rsid w:val="008C70BB"/>
    <w:rsid w:val="008D1B00"/>
    <w:rsid w:val="008D57B8"/>
    <w:rsid w:val="008D5DE0"/>
    <w:rsid w:val="008E03FC"/>
    <w:rsid w:val="008E510B"/>
    <w:rsid w:val="008E751A"/>
    <w:rsid w:val="00902B13"/>
    <w:rsid w:val="00911941"/>
    <w:rsid w:val="00914AE5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3E17"/>
    <w:rsid w:val="0099551D"/>
    <w:rsid w:val="009A5897"/>
    <w:rsid w:val="009A5F24"/>
    <w:rsid w:val="009B0B3E"/>
    <w:rsid w:val="009B1913"/>
    <w:rsid w:val="009B1BF1"/>
    <w:rsid w:val="009B6657"/>
    <w:rsid w:val="009B6966"/>
    <w:rsid w:val="009C5648"/>
    <w:rsid w:val="009D0EB5"/>
    <w:rsid w:val="009D14F9"/>
    <w:rsid w:val="009D2B74"/>
    <w:rsid w:val="009D50DB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82F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1612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18C1"/>
    <w:rsid w:val="00B23D36"/>
    <w:rsid w:val="00B257E1"/>
    <w:rsid w:val="00B2599A"/>
    <w:rsid w:val="00B27AC4"/>
    <w:rsid w:val="00B31D3A"/>
    <w:rsid w:val="00B343CC"/>
    <w:rsid w:val="00B5084A"/>
    <w:rsid w:val="00B552F1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343"/>
    <w:rsid w:val="00BF17E9"/>
    <w:rsid w:val="00BF2ABB"/>
    <w:rsid w:val="00BF4737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76F58"/>
    <w:rsid w:val="00C806EA"/>
    <w:rsid w:val="00C86609"/>
    <w:rsid w:val="00C92B4C"/>
    <w:rsid w:val="00C954F6"/>
    <w:rsid w:val="00C96318"/>
    <w:rsid w:val="00CA36A0"/>
    <w:rsid w:val="00CA6BC5"/>
    <w:rsid w:val="00CB034A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196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178A"/>
    <w:rsid w:val="00DE33B5"/>
    <w:rsid w:val="00DE5E18"/>
    <w:rsid w:val="00DE680B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09F2"/>
    <w:rsid w:val="00E32991"/>
    <w:rsid w:val="00E33136"/>
    <w:rsid w:val="00E34D7C"/>
    <w:rsid w:val="00E3598A"/>
    <w:rsid w:val="00E3673F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CA4"/>
    <w:rsid w:val="00ED4FF7"/>
    <w:rsid w:val="00ED5B7B"/>
    <w:rsid w:val="00EE38FA"/>
    <w:rsid w:val="00EE3E2C"/>
    <w:rsid w:val="00EE5D23"/>
    <w:rsid w:val="00EE750D"/>
    <w:rsid w:val="00EF051F"/>
    <w:rsid w:val="00EF286D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14AC"/>
    <w:rsid w:val="00F94398"/>
    <w:rsid w:val="00FA79B6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4577"/>
    <o:shapelayout v:ext="edit">
      <o:idmap v:ext="edit" data="1"/>
    </o:shapelayout>
  </w:shapeDefaults>
  <w:decimalSymbol w:val="."/>
  <w:listSeparator w:val=","/>
  <w14:docId w14:val="7609EB4E"/>
  <w15:docId w15:val="{55D8750B-16EA-443A-B7C8-F7B26DCB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1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qFormat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99"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99"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99"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99"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99"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DivisionHeading">
    <w:name w:val="Division Heading"/>
    <w:basedOn w:val="Normal"/>
    <w:next w:val="Normal"/>
    <w:rsid w:val="00B23D36"/>
    <w:pPr>
      <w:keepNext/>
      <w:keepLines/>
      <w:widowControl w:val="0"/>
      <w:spacing w:before="100" w:beforeAutospacing="1" w:after="240"/>
      <w:ind w:left="1985" w:hanging="1985"/>
      <w:outlineLvl w:val="2"/>
    </w:pPr>
    <w:rPr>
      <w:rFonts w:ascii="Helvetica" w:eastAsia="Times New Roman" w:hAnsi="Helvetica"/>
      <w:b/>
      <w:sz w:val="26"/>
      <w:szCs w:val="24"/>
      <w:lang w:eastAsia="en-AU"/>
    </w:rPr>
  </w:style>
  <w:style w:type="character" w:customStyle="1" w:styleId="charDivisionText">
    <w:name w:val="charDivisionText"/>
    <w:rsid w:val="00B23D36"/>
  </w:style>
  <w:style w:type="paragraph" w:customStyle="1" w:styleId="NewSectionHeading">
    <w:name w:val="New Section Heading"/>
    <w:basedOn w:val="Normal"/>
    <w:next w:val="Normal"/>
    <w:link w:val="NewSectionHeadingChar"/>
    <w:rsid w:val="00B23D36"/>
    <w:pPr>
      <w:keepNext/>
      <w:keepLines/>
      <w:widowControl w:val="0"/>
      <w:spacing w:after="240"/>
      <w:ind w:left="1100" w:hanging="1100"/>
      <w:outlineLvl w:val="4"/>
    </w:pPr>
    <w:rPr>
      <w:rFonts w:ascii="Helvetica" w:eastAsia="Times New Roman" w:hAnsi="Helvetica"/>
      <w:b/>
      <w:sz w:val="24"/>
      <w:szCs w:val="24"/>
      <w:lang w:eastAsia="en-AU"/>
    </w:rPr>
  </w:style>
  <w:style w:type="paragraph" w:customStyle="1" w:styleId="Subsection">
    <w:name w:val="Subsection"/>
    <w:basedOn w:val="Normal"/>
    <w:link w:val="SubsectionChar"/>
    <w:rsid w:val="00B23D36"/>
    <w:pPr>
      <w:widowControl w:val="0"/>
      <w:tabs>
        <w:tab w:val="right" w:pos="902"/>
      </w:tabs>
      <w:spacing w:after="240"/>
      <w:ind w:left="1100" w:hanging="1100"/>
      <w:jc w:val="both"/>
    </w:pPr>
    <w:rPr>
      <w:rFonts w:ascii="Helvetica" w:eastAsia="Times New Roman" w:hAnsi="Helvetica"/>
      <w:sz w:val="24"/>
      <w:szCs w:val="24"/>
      <w:lang w:eastAsia="en-AU"/>
    </w:rPr>
  </w:style>
  <w:style w:type="character" w:customStyle="1" w:styleId="NewSectionHeadingChar">
    <w:name w:val="New Section Heading Char"/>
    <w:link w:val="NewSectionHeading"/>
    <w:rsid w:val="00B23D36"/>
    <w:rPr>
      <w:rFonts w:ascii="Helvetica" w:eastAsia="Times New Roman" w:hAnsi="Helvetica"/>
      <w:b/>
      <w:sz w:val="24"/>
      <w:szCs w:val="24"/>
      <w:lang w:eastAsia="en-AU"/>
    </w:rPr>
  </w:style>
  <w:style w:type="character" w:customStyle="1" w:styleId="SubsectionChar">
    <w:name w:val="Subsection Char"/>
    <w:link w:val="Subsection"/>
    <w:rsid w:val="00B23D36"/>
    <w:rPr>
      <w:rFonts w:ascii="Helvetica" w:eastAsia="Times New Roman" w:hAnsi="Helvetica"/>
      <w:sz w:val="24"/>
      <w:szCs w:val="24"/>
      <w:lang w:eastAsia="en-AU"/>
    </w:rPr>
  </w:style>
  <w:style w:type="paragraph" w:customStyle="1" w:styleId="Paragraph">
    <w:name w:val="Paragraph"/>
    <w:basedOn w:val="Normal"/>
    <w:link w:val="ParagraphChar"/>
    <w:rsid w:val="00E3673F"/>
    <w:pPr>
      <w:widowControl w:val="0"/>
      <w:spacing w:after="240"/>
      <w:ind w:left="1667" w:hanging="567"/>
      <w:jc w:val="both"/>
    </w:pPr>
    <w:rPr>
      <w:rFonts w:ascii="Helvetica" w:eastAsia="Times New Roman" w:hAnsi="Helvetica"/>
      <w:sz w:val="24"/>
      <w:szCs w:val="24"/>
      <w:lang w:eastAsia="en-AU"/>
    </w:rPr>
  </w:style>
  <w:style w:type="paragraph" w:customStyle="1" w:styleId="Penalty">
    <w:name w:val="Penalty"/>
    <w:basedOn w:val="Normal"/>
    <w:next w:val="Normal"/>
    <w:rsid w:val="00E3673F"/>
    <w:pPr>
      <w:widowControl w:val="0"/>
      <w:spacing w:after="240"/>
      <w:ind w:left="3600" w:hanging="2500"/>
    </w:pPr>
    <w:rPr>
      <w:rFonts w:ascii="Helvetica" w:eastAsia="Times New Roman" w:hAnsi="Helvetica"/>
      <w:sz w:val="24"/>
      <w:szCs w:val="24"/>
      <w:lang w:eastAsia="en-AU"/>
    </w:rPr>
  </w:style>
  <w:style w:type="paragraph" w:customStyle="1" w:styleId="BlankHeader">
    <w:name w:val="BlankHeader"/>
    <w:next w:val="Normal"/>
    <w:rsid w:val="00E3673F"/>
    <w:pPr>
      <w:widowControl w:val="0"/>
      <w:spacing w:after="0"/>
    </w:pPr>
    <w:rPr>
      <w:rFonts w:ascii="Helvetica" w:eastAsia="Times New Roman" w:hAnsi="Helvetica"/>
      <w:vanish/>
      <w:sz w:val="24"/>
      <w:szCs w:val="24"/>
      <w:lang w:eastAsia="en-AU"/>
    </w:rPr>
  </w:style>
  <w:style w:type="paragraph" w:customStyle="1" w:styleId="Sectiontext">
    <w:name w:val="Section text"/>
    <w:basedOn w:val="Normal"/>
    <w:rsid w:val="00E3673F"/>
    <w:pPr>
      <w:widowControl w:val="0"/>
      <w:spacing w:after="240"/>
      <w:ind w:left="1100"/>
      <w:jc w:val="both"/>
    </w:pPr>
    <w:rPr>
      <w:rFonts w:ascii="Helvetica" w:eastAsia="Times New Roman" w:hAnsi="Helvetica"/>
      <w:sz w:val="24"/>
      <w:szCs w:val="24"/>
      <w:lang w:eastAsia="en-AU"/>
    </w:rPr>
  </w:style>
  <w:style w:type="character" w:customStyle="1" w:styleId="ParagraphChar">
    <w:name w:val="Paragraph Char"/>
    <w:link w:val="Paragraph"/>
    <w:rsid w:val="00E3673F"/>
    <w:rPr>
      <w:rFonts w:ascii="Helvetica" w:eastAsia="Times New Roman" w:hAnsi="Helvetica"/>
      <w:sz w:val="24"/>
      <w:szCs w:val="24"/>
      <w:lang w:eastAsia="en-AU"/>
    </w:rPr>
  </w:style>
  <w:style w:type="numbering" w:customStyle="1" w:styleId="NTGStandardList">
    <w:name w:val="NTG Standard List"/>
    <w:basedOn w:val="NoList"/>
    <w:rsid w:val="00A2282F"/>
    <w:pPr>
      <w:numPr>
        <w:numId w:val="17"/>
      </w:numPr>
    </w:pPr>
  </w:style>
  <w:style w:type="paragraph" w:customStyle="1" w:styleId="ShellBodyText">
    <w:name w:val="Shell Body Text"/>
    <w:basedOn w:val="Normal"/>
    <w:rsid w:val="00A2282F"/>
    <w:pPr>
      <w:spacing w:after="240" w:line="300" w:lineRule="auto"/>
      <w:jc w:val="both"/>
    </w:pPr>
    <w:rPr>
      <w:rFonts w:ascii="Arial" w:eastAsia="Times New Roman" w:hAnsi="Arial"/>
      <w:sz w:val="20"/>
      <w:szCs w:val="24"/>
    </w:rPr>
  </w:style>
  <w:style w:type="character" w:customStyle="1" w:styleId="Break">
    <w:name w:val="Break"/>
    <w:rsid w:val="00A2282F"/>
    <w:rPr>
      <w:rFonts w:ascii="Arial" w:hAnsi="Arial" w:cs="Arial" w:hint="default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pic.primaryindustry.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6E1114-DC8D-4605-8379-929A3D18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Form:  Permanent NLIS Device or RFID – Sheep and Goats</vt:lpstr>
    </vt:vector>
  </TitlesOfParts>
  <Company>INDUSTRY, TOURISM AND TRADE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form: permanent NLIS device or RFID – sheep and goats</dc:title>
  <dc:creator>Northern Territory Government</dc:creator>
  <cp:lastModifiedBy>Marlene Woods</cp:lastModifiedBy>
  <cp:revision>8</cp:revision>
  <cp:lastPrinted>2019-07-29T01:45:00Z</cp:lastPrinted>
  <dcterms:created xsi:type="dcterms:W3CDTF">2021-03-11T04:04:00Z</dcterms:created>
  <dcterms:modified xsi:type="dcterms:W3CDTF">2021-03-11T23:55:00Z</dcterms:modified>
</cp:coreProperties>
</file>