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4"/>
        <w:gridCol w:w="1370"/>
        <w:gridCol w:w="284"/>
        <w:gridCol w:w="142"/>
        <w:gridCol w:w="142"/>
        <w:gridCol w:w="567"/>
        <w:gridCol w:w="1275"/>
        <w:gridCol w:w="284"/>
        <w:gridCol w:w="425"/>
        <w:gridCol w:w="284"/>
        <w:gridCol w:w="141"/>
        <w:gridCol w:w="27"/>
        <w:gridCol w:w="824"/>
        <w:gridCol w:w="283"/>
        <w:gridCol w:w="284"/>
        <w:gridCol w:w="142"/>
        <w:gridCol w:w="141"/>
        <w:gridCol w:w="142"/>
        <w:gridCol w:w="709"/>
        <w:gridCol w:w="142"/>
        <w:gridCol w:w="141"/>
        <w:gridCol w:w="567"/>
        <w:gridCol w:w="142"/>
        <w:gridCol w:w="775"/>
        <w:gridCol w:w="884"/>
      </w:tblGrid>
      <w:tr w:rsidR="009B1BF1" w:rsidRPr="007A5EFD" w:rsidTr="00693EEE">
        <w:trPr>
          <w:trHeight w:val="20"/>
        </w:trPr>
        <w:tc>
          <w:tcPr>
            <w:tcW w:w="234"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7" w:type="dxa"/>
            <w:gridSpan w:val="24"/>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A3761F" w:rsidRPr="007A5EFD" w:rsidTr="009A574B">
        <w:trPr>
          <w:trHeight w:val="344"/>
        </w:trPr>
        <w:tc>
          <w:tcPr>
            <w:tcW w:w="10351" w:type="dxa"/>
            <w:gridSpan w:val="25"/>
            <w:tcBorders>
              <w:top w:val="nil"/>
              <w:left w:val="nil"/>
              <w:bottom w:val="nil"/>
              <w:right w:val="nil"/>
            </w:tcBorders>
            <w:shd w:val="clear" w:color="auto" w:fill="FFFFFF" w:themeFill="background1"/>
            <w:noWrap/>
            <w:tcMar>
              <w:top w:w="45" w:type="dxa"/>
              <w:left w:w="0" w:type="dxa"/>
              <w:bottom w:w="45" w:type="dxa"/>
              <w:right w:w="0" w:type="dxa"/>
            </w:tcMar>
            <w:vAlign w:val="center"/>
          </w:tcPr>
          <w:p w:rsidR="00292E23" w:rsidRPr="00833113" w:rsidRDefault="00292E23" w:rsidP="00292E23">
            <w:pPr>
              <w:tabs>
                <w:tab w:val="left" w:pos="709"/>
                <w:tab w:val="right" w:pos="9639"/>
              </w:tabs>
              <w:spacing w:after="0"/>
              <w:rPr>
                <w:rFonts w:asciiTheme="minorHAnsi" w:hAnsiTheme="minorHAnsi" w:cs="Arial"/>
                <w:szCs w:val="22"/>
              </w:rPr>
            </w:pPr>
            <w:r w:rsidRPr="00833113">
              <w:rPr>
                <w:rFonts w:asciiTheme="minorHAnsi" w:hAnsiTheme="minorHAnsi" w:cs="Arial"/>
                <w:szCs w:val="22"/>
              </w:rPr>
              <w:t>To:</w:t>
            </w:r>
            <w:r w:rsidRPr="00833113">
              <w:rPr>
                <w:rFonts w:asciiTheme="minorHAnsi" w:hAnsiTheme="minorHAnsi" w:cs="Arial"/>
                <w:szCs w:val="22"/>
              </w:rPr>
              <w:tab/>
              <w:t xml:space="preserve">Registrar </w:t>
            </w:r>
            <w:r w:rsidRPr="00833113">
              <w:rPr>
                <w:rFonts w:asciiTheme="minorHAnsi" w:hAnsiTheme="minorHAnsi" w:cs="Arial"/>
                <w:szCs w:val="22"/>
              </w:rPr>
              <w:tab/>
              <w:t>LISA / Brands Clerk</w:t>
            </w:r>
          </w:p>
          <w:p w:rsidR="00292E23" w:rsidRPr="00833113" w:rsidRDefault="00292E23" w:rsidP="00292E23">
            <w:pPr>
              <w:tabs>
                <w:tab w:val="left" w:pos="709"/>
                <w:tab w:val="right" w:pos="9639"/>
              </w:tabs>
              <w:spacing w:after="0"/>
              <w:rPr>
                <w:rFonts w:asciiTheme="minorHAnsi" w:hAnsiTheme="minorHAnsi" w:cs="Arial"/>
                <w:szCs w:val="22"/>
              </w:rPr>
            </w:pPr>
            <w:r w:rsidRPr="00833113">
              <w:rPr>
                <w:rFonts w:asciiTheme="minorHAnsi" w:hAnsiTheme="minorHAnsi" w:cs="Arial"/>
                <w:szCs w:val="22"/>
              </w:rPr>
              <w:tab/>
              <w:t>GPO Box 3000</w:t>
            </w:r>
            <w:r w:rsidRPr="00833113">
              <w:rPr>
                <w:rFonts w:asciiTheme="minorHAnsi" w:hAnsiTheme="minorHAnsi" w:cs="Arial"/>
                <w:szCs w:val="22"/>
              </w:rPr>
              <w:tab/>
              <w:t>Phone:  08 8999 2033</w:t>
            </w:r>
          </w:p>
          <w:p w:rsidR="000249EE" w:rsidRPr="00292E23" w:rsidRDefault="00292E23" w:rsidP="00292E23">
            <w:pPr>
              <w:tabs>
                <w:tab w:val="right" w:pos="9639"/>
              </w:tabs>
              <w:spacing w:after="0"/>
              <w:ind w:left="709"/>
              <w:rPr>
                <w:rFonts w:asciiTheme="minorHAnsi" w:hAnsiTheme="minorHAnsi" w:cs="Arial"/>
                <w:szCs w:val="22"/>
              </w:rPr>
            </w:pPr>
            <w:r w:rsidRPr="00833113">
              <w:rPr>
                <w:rFonts w:asciiTheme="minorHAnsi" w:hAnsiTheme="minorHAnsi" w:cs="Arial"/>
                <w:szCs w:val="22"/>
              </w:rPr>
              <w:t>Darwin  NT  0801</w:t>
            </w:r>
            <w:r w:rsidRPr="00833113">
              <w:rPr>
                <w:rFonts w:asciiTheme="minorHAnsi" w:hAnsiTheme="minorHAnsi" w:cs="Arial"/>
                <w:szCs w:val="22"/>
              </w:rPr>
              <w:tab/>
              <w:t xml:space="preserve">Email:  </w:t>
            </w:r>
            <w:hyperlink r:id="rId9" w:history="1">
              <w:r w:rsidRPr="00833113">
                <w:rPr>
                  <w:rStyle w:val="Hyperlink"/>
                  <w:rFonts w:asciiTheme="minorHAnsi" w:hAnsiTheme="minorHAnsi" w:cs="Arial"/>
                  <w:szCs w:val="22"/>
                </w:rPr>
                <w:t>adele.kluth@nt.gov.au</w:t>
              </w:r>
            </w:hyperlink>
            <w:r w:rsidR="000249EE">
              <w:tab/>
            </w:r>
          </w:p>
        </w:tc>
      </w:tr>
      <w:tr w:rsidR="008D65F9" w:rsidRPr="007A5EFD" w:rsidTr="009A574B">
        <w:trPr>
          <w:trHeight w:val="344"/>
        </w:trPr>
        <w:tc>
          <w:tcPr>
            <w:tcW w:w="10351" w:type="dxa"/>
            <w:gridSpan w:val="25"/>
            <w:tcBorders>
              <w:top w:val="nil"/>
              <w:left w:val="nil"/>
              <w:bottom w:val="nil"/>
              <w:right w:val="nil"/>
            </w:tcBorders>
            <w:shd w:val="clear" w:color="auto" w:fill="FFFFFF" w:themeFill="background1"/>
            <w:noWrap/>
            <w:tcMar>
              <w:top w:w="45" w:type="dxa"/>
              <w:left w:w="0" w:type="dxa"/>
              <w:bottom w:w="45" w:type="dxa"/>
              <w:right w:w="0" w:type="dxa"/>
            </w:tcMar>
            <w:vAlign w:val="center"/>
          </w:tcPr>
          <w:p w:rsidR="008D65F9" w:rsidRDefault="00A84C54" w:rsidP="00C778D3">
            <w:pPr>
              <w:tabs>
                <w:tab w:val="left" w:pos="630"/>
                <w:tab w:val="right" w:pos="10110"/>
              </w:tabs>
              <w:ind w:left="184"/>
            </w:pPr>
            <w:r w:rsidRPr="00833113">
              <w:rPr>
                <w:rFonts w:asciiTheme="minorHAnsi" w:hAnsiTheme="minorHAnsi" w:cs="Arial"/>
              </w:rPr>
              <w:t xml:space="preserve">I </w:t>
            </w:r>
            <w:r>
              <w:rPr>
                <w:rFonts w:asciiTheme="minorHAnsi" w:hAnsiTheme="minorHAnsi" w:cs="Arial"/>
              </w:rPr>
              <w:t xml:space="preserve">enclose prescribed fee and request that you allot and </w:t>
            </w:r>
            <w:r w:rsidRPr="00833113">
              <w:t>register</w:t>
            </w:r>
            <w:r>
              <w:t xml:space="preserve"> a</w:t>
            </w:r>
            <w:r w:rsidRPr="00833113">
              <w:t xml:space="preserve"> three</w:t>
            </w:r>
            <w:r w:rsidR="00C778D3">
              <w:t>-</w:t>
            </w:r>
            <w:r w:rsidRPr="00833113">
              <w:t xml:space="preserve">letter brand </w:t>
            </w:r>
            <w:r>
              <w:t xml:space="preserve">for my use as </w:t>
            </w:r>
            <w:r w:rsidRPr="00833113">
              <w:t>mentioned hereunder</w:t>
            </w:r>
            <w:r>
              <w:t>:</w:t>
            </w:r>
          </w:p>
        </w:tc>
      </w:tr>
      <w:tr w:rsidR="007D48A4" w:rsidRPr="007A5EFD" w:rsidTr="009A574B">
        <w:trPr>
          <w:trHeight w:val="27"/>
        </w:trPr>
        <w:tc>
          <w:tcPr>
            <w:tcW w:w="10351" w:type="dxa"/>
            <w:gridSpan w:val="25"/>
            <w:tcBorders>
              <w:top w:val="single" w:sz="4" w:space="0" w:color="auto"/>
              <w:bottom w:val="single" w:sz="4" w:space="0" w:color="auto"/>
            </w:tcBorders>
            <w:shd w:val="clear" w:color="auto" w:fill="1F1F5F" w:themeFill="text1"/>
            <w:noWrap/>
            <w:tcMar>
              <w:top w:w="45" w:type="dxa"/>
              <w:bottom w:w="45" w:type="dxa"/>
            </w:tcMar>
          </w:tcPr>
          <w:p w:rsidR="007D48A4" w:rsidRPr="004A3CC9" w:rsidRDefault="00822014" w:rsidP="00726738">
            <w:pPr>
              <w:rPr>
                <w:rStyle w:val="Questionlabel"/>
                <w:color w:val="1F1F5F" w:themeColor="text1"/>
              </w:rPr>
            </w:pPr>
            <w:r>
              <w:rPr>
                <w:rStyle w:val="Questionlabel"/>
                <w:color w:val="FFFFFF" w:themeColor="background1"/>
              </w:rPr>
              <w:t xml:space="preserve">Brand </w:t>
            </w:r>
            <w:r w:rsidR="00D55E55">
              <w:rPr>
                <w:rStyle w:val="Questionlabel"/>
                <w:color w:val="FFFFFF" w:themeColor="background1"/>
              </w:rPr>
              <w:t>Registration details</w:t>
            </w:r>
          </w:p>
        </w:tc>
      </w:tr>
      <w:tr w:rsidR="00AC7FF9" w:rsidRPr="007A5EFD" w:rsidTr="00AC7FF9">
        <w:trPr>
          <w:trHeight w:val="195"/>
        </w:trPr>
        <w:tc>
          <w:tcPr>
            <w:tcW w:w="4014" w:type="dxa"/>
            <w:gridSpan w:val="7"/>
            <w:tcBorders>
              <w:top w:val="single" w:sz="4" w:space="0" w:color="auto"/>
              <w:bottom w:val="single" w:sz="4" w:space="0" w:color="auto"/>
            </w:tcBorders>
            <w:noWrap/>
            <w:tcMar>
              <w:top w:w="45" w:type="dxa"/>
              <w:bottom w:w="45" w:type="dxa"/>
            </w:tcMar>
          </w:tcPr>
          <w:p w:rsidR="00AC7FF9" w:rsidRPr="00C778D3" w:rsidRDefault="00AC7FF9" w:rsidP="00FC174B">
            <w:pPr>
              <w:spacing w:after="0"/>
              <w:rPr>
                <w:rStyle w:val="Questionlabel"/>
                <w:bCs w:val="0"/>
                <w:sz w:val="18"/>
              </w:rPr>
            </w:pPr>
            <w:r w:rsidRPr="00CA7029">
              <w:rPr>
                <w:b/>
                <w:szCs w:val="22"/>
              </w:rPr>
              <w:t>Name of applicant/s in full</w:t>
            </w:r>
            <w:r>
              <w:rPr>
                <w:b/>
                <w:szCs w:val="22"/>
              </w:rPr>
              <w:t xml:space="preserve"> </w:t>
            </w:r>
            <w:r>
              <w:rPr>
                <w:b/>
                <w:szCs w:val="22"/>
              </w:rPr>
              <w:br/>
            </w:r>
            <w:r w:rsidRPr="008C4592">
              <w:rPr>
                <w:sz w:val="18"/>
                <w:szCs w:val="18"/>
              </w:rPr>
              <w:t>E.g. Individual/s name OR trading as business OR Company</w:t>
            </w:r>
            <w:r w:rsidR="00FC174B">
              <w:rPr>
                <w:sz w:val="18"/>
                <w:szCs w:val="18"/>
              </w:rPr>
              <w:t xml:space="preserve"> -I</w:t>
            </w:r>
            <w:r w:rsidRPr="008C4592">
              <w:rPr>
                <w:sz w:val="18"/>
                <w:szCs w:val="18"/>
              </w:rPr>
              <w:t>nclude ABN</w:t>
            </w:r>
            <w:r>
              <w:rPr>
                <w:sz w:val="18"/>
                <w:szCs w:val="18"/>
              </w:rPr>
              <w:t>/ACN (if applicable)</w:t>
            </w:r>
            <w:r w:rsidRPr="008C4592">
              <w:rPr>
                <w:sz w:val="18"/>
                <w:szCs w:val="18"/>
              </w:rPr>
              <w:t>.</w:t>
            </w:r>
          </w:p>
        </w:tc>
        <w:tc>
          <w:tcPr>
            <w:tcW w:w="6337" w:type="dxa"/>
            <w:gridSpan w:val="18"/>
            <w:tcBorders>
              <w:top w:val="single" w:sz="4" w:space="0" w:color="auto"/>
              <w:bottom w:val="single" w:sz="4" w:space="0" w:color="auto"/>
            </w:tcBorders>
          </w:tcPr>
          <w:p w:rsidR="00AC7FF9" w:rsidRPr="00AC7FF9" w:rsidRDefault="00AC7FF9" w:rsidP="00A75D8E">
            <w:pPr>
              <w:spacing w:after="0"/>
              <w:rPr>
                <w:rStyle w:val="Questionlabel"/>
                <w:b w:val="0"/>
                <w:sz w:val="20"/>
              </w:rPr>
            </w:pPr>
          </w:p>
          <w:p w:rsidR="00AC7FF9" w:rsidRPr="00AC7FF9" w:rsidRDefault="00AC7FF9" w:rsidP="00A75D8E">
            <w:pPr>
              <w:spacing w:after="0"/>
              <w:rPr>
                <w:rStyle w:val="Questionlabel"/>
                <w:b w:val="0"/>
                <w:sz w:val="20"/>
              </w:rPr>
            </w:pPr>
          </w:p>
          <w:p w:rsidR="00AC7FF9" w:rsidRPr="00AC7FF9" w:rsidRDefault="00AC7FF9" w:rsidP="00A75D8E">
            <w:pPr>
              <w:spacing w:after="0"/>
              <w:rPr>
                <w:sz w:val="18"/>
                <w:szCs w:val="18"/>
              </w:rPr>
            </w:pPr>
            <w:r w:rsidRPr="00AC7FF9">
              <w:rPr>
                <w:rStyle w:val="Questionlabel"/>
                <w:b w:val="0"/>
                <w:sz w:val="18"/>
                <w:szCs w:val="18"/>
              </w:rPr>
              <w:t>ACN/ABN:</w:t>
            </w:r>
          </w:p>
        </w:tc>
      </w:tr>
      <w:tr w:rsidR="008C4592" w:rsidRPr="008C4592" w:rsidTr="008C4592">
        <w:trPr>
          <w:trHeight w:val="195"/>
        </w:trPr>
        <w:tc>
          <w:tcPr>
            <w:tcW w:w="4723" w:type="dxa"/>
            <w:gridSpan w:val="9"/>
            <w:tcBorders>
              <w:top w:val="single" w:sz="4" w:space="0" w:color="auto"/>
              <w:bottom w:val="single" w:sz="4" w:space="0" w:color="auto"/>
            </w:tcBorders>
            <w:noWrap/>
            <w:tcMar>
              <w:top w:w="45" w:type="dxa"/>
              <w:bottom w:w="45" w:type="dxa"/>
            </w:tcMar>
          </w:tcPr>
          <w:p w:rsidR="008C4592" w:rsidRPr="008C4592" w:rsidRDefault="008C4592" w:rsidP="00A75D8E">
            <w:pPr>
              <w:spacing w:after="0"/>
            </w:pPr>
            <w:r w:rsidRPr="008C4592">
              <w:rPr>
                <w:b/>
                <w:szCs w:val="22"/>
              </w:rPr>
              <w:t>Three-letter Brand required (</w:t>
            </w:r>
            <w:r w:rsidRPr="008C4592">
              <w:rPr>
                <w:b/>
                <w:szCs w:val="22"/>
                <w:u w:val="single"/>
              </w:rPr>
              <w:t>must</w:t>
            </w:r>
            <w:r w:rsidRPr="008C4592">
              <w:rPr>
                <w:b/>
                <w:szCs w:val="22"/>
              </w:rPr>
              <w:t xml:space="preserve"> select 3)</w:t>
            </w:r>
            <w:r>
              <w:rPr>
                <w:b/>
                <w:szCs w:val="22"/>
              </w:rPr>
              <w:t xml:space="preserve"> </w:t>
            </w:r>
            <w:r w:rsidRPr="008C4592">
              <w:rPr>
                <w:sz w:val="18"/>
                <w:szCs w:val="18"/>
              </w:rPr>
              <w:t>Select from list, in order of preference (surrounding properties checked)</w:t>
            </w:r>
          </w:p>
        </w:tc>
        <w:tc>
          <w:tcPr>
            <w:tcW w:w="1985" w:type="dxa"/>
            <w:gridSpan w:val="7"/>
            <w:tcBorders>
              <w:top w:val="single" w:sz="4" w:space="0" w:color="auto"/>
              <w:bottom w:val="single" w:sz="4" w:space="0" w:color="auto"/>
            </w:tcBorders>
          </w:tcPr>
          <w:p w:rsidR="008C4592" w:rsidRPr="008C4592" w:rsidRDefault="008C4592" w:rsidP="00A75D8E">
            <w:pPr>
              <w:spacing w:after="0"/>
            </w:pPr>
            <w:r>
              <w:t>1</w:t>
            </w:r>
          </w:p>
        </w:tc>
        <w:tc>
          <w:tcPr>
            <w:tcW w:w="1842" w:type="dxa"/>
            <w:gridSpan w:val="6"/>
            <w:tcBorders>
              <w:top w:val="single" w:sz="4" w:space="0" w:color="auto"/>
              <w:bottom w:val="single" w:sz="4" w:space="0" w:color="auto"/>
            </w:tcBorders>
          </w:tcPr>
          <w:p w:rsidR="008C4592" w:rsidRPr="008C4592" w:rsidRDefault="008C4592" w:rsidP="00A75D8E">
            <w:pPr>
              <w:spacing w:after="0"/>
            </w:pPr>
            <w:r>
              <w:t>2</w:t>
            </w:r>
          </w:p>
        </w:tc>
        <w:tc>
          <w:tcPr>
            <w:tcW w:w="1801" w:type="dxa"/>
            <w:gridSpan w:val="3"/>
            <w:tcBorders>
              <w:top w:val="single" w:sz="4" w:space="0" w:color="auto"/>
              <w:bottom w:val="single" w:sz="4" w:space="0" w:color="auto"/>
            </w:tcBorders>
          </w:tcPr>
          <w:p w:rsidR="008C4592" w:rsidRPr="008C4592" w:rsidRDefault="008C4592" w:rsidP="00A75D8E">
            <w:pPr>
              <w:spacing w:after="0"/>
            </w:pPr>
            <w:r>
              <w:t>3</w:t>
            </w:r>
          </w:p>
        </w:tc>
      </w:tr>
      <w:tr w:rsidR="008C4592" w:rsidRPr="008C4592" w:rsidTr="008C4592">
        <w:trPr>
          <w:trHeight w:val="195"/>
        </w:trPr>
        <w:tc>
          <w:tcPr>
            <w:tcW w:w="5148" w:type="dxa"/>
            <w:gridSpan w:val="11"/>
            <w:tcBorders>
              <w:top w:val="single" w:sz="4" w:space="0" w:color="auto"/>
              <w:bottom w:val="single" w:sz="4" w:space="0" w:color="auto"/>
            </w:tcBorders>
            <w:noWrap/>
            <w:tcMar>
              <w:top w:w="45" w:type="dxa"/>
              <w:bottom w:w="45" w:type="dxa"/>
            </w:tcMar>
          </w:tcPr>
          <w:p w:rsidR="008C4592" w:rsidRPr="008C4592" w:rsidRDefault="008C4592" w:rsidP="00A75D8E">
            <w:pPr>
              <w:spacing w:after="0"/>
            </w:pPr>
            <w:r w:rsidRPr="008C4592">
              <w:rPr>
                <w:b/>
                <w:szCs w:val="22"/>
              </w:rPr>
              <w:t>Run / Property on which Brand will be used (branding iron applied)</w:t>
            </w:r>
            <w:r>
              <w:rPr>
                <w:b/>
                <w:szCs w:val="22"/>
              </w:rPr>
              <w:t xml:space="preserve"> </w:t>
            </w:r>
            <w:r w:rsidRPr="008C4592">
              <w:rPr>
                <w:sz w:val="18"/>
                <w:szCs w:val="18"/>
              </w:rPr>
              <w:t xml:space="preserve">(Property Name – NT Portion #, Pastoral Lease, Lot / Section No. </w:t>
            </w:r>
            <w:proofErr w:type="spellStart"/>
            <w:r w:rsidRPr="008C4592">
              <w:rPr>
                <w:sz w:val="18"/>
                <w:szCs w:val="18"/>
              </w:rPr>
              <w:t>Hundred</w:t>
            </w:r>
            <w:proofErr w:type="spellEnd"/>
            <w:r w:rsidRPr="008C4592">
              <w:rPr>
                <w:sz w:val="18"/>
                <w:szCs w:val="18"/>
              </w:rPr>
              <w:t xml:space="preserve"> of….)</w:t>
            </w:r>
          </w:p>
        </w:tc>
        <w:tc>
          <w:tcPr>
            <w:tcW w:w="5203" w:type="dxa"/>
            <w:gridSpan w:val="14"/>
            <w:tcBorders>
              <w:top w:val="single" w:sz="4" w:space="0" w:color="auto"/>
              <w:bottom w:val="single" w:sz="4" w:space="0" w:color="auto"/>
            </w:tcBorders>
          </w:tcPr>
          <w:p w:rsidR="008C4592" w:rsidRPr="008C4592" w:rsidRDefault="008C4592" w:rsidP="00A75D8E">
            <w:pPr>
              <w:spacing w:after="0"/>
            </w:pPr>
          </w:p>
        </w:tc>
      </w:tr>
      <w:tr w:rsidR="008C4592" w:rsidRPr="008C4592" w:rsidTr="008C4592">
        <w:trPr>
          <w:trHeight w:val="195"/>
        </w:trPr>
        <w:tc>
          <w:tcPr>
            <w:tcW w:w="5148" w:type="dxa"/>
            <w:gridSpan w:val="11"/>
            <w:tcBorders>
              <w:top w:val="single" w:sz="4" w:space="0" w:color="auto"/>
              <w:bottom w:val="single" w:sz="4" w:space="0" w:color="auto"/>
            </w:tcBorders>
            <w:noWrap/>
            <w:tcMar>
              <w:top w:w="45" w:type="dxa"/>
              <w:bottom w:w="45" w:type="dxa"/>
            </w:tcMar>
          </w:tcPr>
          <w:p w:rsidR="008C4592" w:rsidRPr="008C4592" w:rsidRDefault="008C4592" w:rsidP="00A75D8E">
            <w:pPr>
              <w:spacing w:after="0"/>
            </w:pPr>
            <w:r w:rsidRPr="008C4592">
              <w:rPr>
                <w:b/>
              </w:rPr>
              <w:t>Branding position/s for 3ltr brand</w:t>
            </w:r>
            <w:r>
              <w:rPr>
                <w:b/>
              </w:rPr>
              <w:t xml:space="preserve"> </w:t>
            </w:r>
            <w:r w:rsidR="003F6A34">
              <w:rPr>
                <w:b/>
              </w:rPr>
              <w:br/>
            </w:r>
            <w:r w:rsidRPr="008C4592">
              <w:rPr>
                <w:sz w:val="18"/>
                <w:szCs w:val="18"/>
              </w:rPr>
              <w:t>Select from Code Index (page 2)</w:t>
            </w:r>
          </w:p>
        </w:tc>
        <w:tc>
          <w:tcPr>
            <w:tcW w:w="851" w:type="dxa"/>
            <w:gridSpan w:val="2"/>
            <w:tcBorders>
              <w:top w:val="single" w:sz="4" w:space="0" w:color="auto"/>
              <w:bottom w:val="single" w:sz="4" w:space="0" w:color="auto"/>
            </w:tcBorders>
          </w:tcPr>
          <w:p w:rsidR="008C4592" w:rsidRPr="008C4592" w:rsidRDefault="008C4592" w:rsidP="00A75D8E">
            <w:pPr>
              <w:spacing w:after="0"/>
            </w:pPr>
            <w:r>
              <w:t>Cattle</w:t>
            </w:r>
          </w:p>
        </w:tc>
        <w:tc>
          <w:tcPr>
            <w:tcW w:w="1701" w:type="dxa"/>
            <w:gridSpan w:val="6"/>
            <w:tcBorders>
              <w:top w:val="single" w:sz="4" w:space="0" w:color="auto"/>
              <w:bottom w:val="single" w:sz="4" w:space="0" w:color="auto"/>
            </w:tcBorders>
          </w:tcPr>
          <w:p w:rsidR="008C4592" w:rsidRPr="008C4592" w:rsidRDefault="008C4592" w:rsidP="00A75D8E">
            <w:pPr>
              <w:spacing w:after="0"/>
            </w:pPr>
          </w:p>
        </w:tc>
        <w:tc>
          <w:tcPr>
            <w:tcW w:w="850" w:type="dxa"/>
            <w:gridSpan w:val="3"/>
            <w:tcBorders>
              <w:top w:val="single" w:sz="4" w:space="0" w:color="auto"/>
              <w:bottom w:val="single" w:sz="4" w:space="0" w:color="auto"/>
            </w:tcBorders>
          </w:tcPr>
          <w:p w:rsidR="008C4592" w:rsidRPr="008C4592" w:rsidRDefault="008C4592" w:rsidP="00A75D8E">
            <w:pPr>
              <w:spacing w:after="0"/>
            </w:pPr>
            <w:r>
              <w:t>Horse</w:t>
            </w:r>
          </w:p>
        </w:tc>
        <w:tc>
          <w:tcPr>
            <w:tcW w:w="1801" w:type="dxa"/>
            <w:gridSpan w:val="3"/>
            <w:tcBorders>
              <w:top w:val="single" w:sz="4" w:space="0" w:color="auto"/>
              <w:bottom w:val="single" w:sz="4" w:space="0" w:color="auto"/>
            </w:tcBorders>
          </w:tcPr>
          <w:p w:rsidR="008C4592" w:rsidRPr="008C4592" w:rsidRDefault="008C4592" w:rsidP="00A75D8E">
            <w:pPr>
              <w:spacing w:after="0"/>
            </w:pPr>
          </w:p>
        </w:tc>
      </w:tr>
      <w:tr w:rsidR="00C778D3" w:rsidRPr="007A5EFD" w:rsidTr="00C778D3">
        <w:trPr>
          <w:trHeight w:val="195"/>
        </w:trPr>
        <w:tc>
          <w:tcPr>
            <w:tcW w:w="10351" w:type="dxa"/>
            <w:gridSpan w:val="25"/>
            <w:tcBorders>
              <w:top w:val="single" w:sz="4" w:space="0" w:color="auto"/>
              <w:bottom w:val="single" w:sz="4" w:space="0" w:color="auto"/>
            </w:tcBorders>
            <w:noWrap/>
            <w:tcMar>
              <w:top w:w="45" w:type="dxa"/>
              <w:bottom w:w="45" w:type="dxa"/>
            </w:tcMar>
          </w:tcPr>
          <w:p w:rsidR="00C778D3" w:rsidRPr="00C778D3" w:rsidRDefault="00C778D3" w:rsidP="00A75D8E">
            <w:pPr>
              <w:pStyle w:val="smalltext"/>
              <w:rPr>
                <w:rStyle w:val="Questionlabel"/>
                <w:b w:val="0"/>
                <w:bCs w:val="0"/>
                <w:sz w:val="18"/>
              </w:rPr>
            </w:pPr>
            <w:r w:rsidRPr="00C778D3">
              <w:rPr>
                <w:rStyle w:val="Questionlabel"/>
                <w:bCs w:val="0"/>
                <w:sz w:val="18"/>
              </w:rPr>
              <w:t>Applicants</w:t>
            </w:r>
            <w:r w:rsidRPr="00C778D3">
              <w:rPr>
                <w:rStyle w:val="Questionlabel"/>
                <w:b w:val="0"/>
                <w:bCs w:val="0"/>
                <w:sz w:val="18"/>
              </w:rPr>
              <w:t xml:space="preserve"> must provide proof of ownership of the run on which they intend to use the brand, a photocopy of the land title is sufficient, or, if applicant is not the owner of the run they must have the </w:t>
            </w:r>
            <w:r w:rsidRPr="00C778D3">
              <w:rPr>
                <w:rStyle w:val="Questionlabel"/>
                <w:bCs w:val="0"/>
                <w:sz w:val="18"/>
              </w:rPr>
              <w:t>Owners Permission to Use Run</w:t>
            </w:r>
            <w:r w:rsidRPr="00C778D3">
              <w:rPr>
                <w:rStyle w:val="Questionlabel"/>
                <w:b w:val="0"/>
                <w:bCs w:val="0"/>
                <w:sz w:val="18"/>
              </w:rPr>
              <w:t xml:space="preserve"> form completed by the Owners granting permission to use the brand on his/her property</w:t>
            </w:r>
            <w:r>
              <w:rPr>
                <w:rStyle w:val="Questionlabel"/>
                <w:b w:val="0"/>
                <w:bCs w:val="0"/>
                <w:sz w:val="18"/>
              </w:rPr>
              <w:t>.</w:t>
            </w:r>
          </w:p>
        </w:tc>
      </w:tr>
      <w:tr w:rsidR="00726738" w:rsidRPr="007A5EFD" w:rsidTr="009A574B">
        <w:trPr>
          <w:trHeight w:val="195"/>
        </w:trPr>
        <w:tc>
          <w:tcPr>
            <w:tcW w:w="10351" w:type="dxa"/>
            <w:gridSpan w:val="25"/>
            <w:tcBorders>
              <w:top w:val="single" w:sz="4" w:space="0" w:color="auto"/>
              <w:bottom w:val="single" w:sz="4" w:space="0" w:color="auto"/>
            </w:tcBorders>
            <w:shd w:val="clear" w:color="auto" w:fill="1F1F5F" w:themeFill="text1"/>
            <w:noWrap/>
            <w:tcMar>
              <w:top w:w="45" w:type="dxa"/>
              <w:bottom w:w="45" w:type="dxa"/>
            </w:tcMar>
          </w:tcPr>
          <w:p w:rsidR="00726738" w:rsidRPr="007A5EFD" w:rsidRDefault="00726738" w:rsidP="00A75D8E">
            <w:pPr>
              <w:spacing w:after="0"/>
              <w:rPr>
                <w:rStyle w:val="Questionlabel"/>
              </w:rPr>
            </w:pPr>
            <w:r>
              <w:rPr>
                <w:rStyle w:val="Questionlabel"/>
                <w:color w:val="FFFFFF" w:themeColor="background1"/>
              </w:rPr>
              <w:t>Contact details</w:t>
            </w:r>
          </w:p>
        </w:tc>
      </w:tr>
      <w:tr w:rsidR="00726738" w:rsidRPr="007A5EFD" w:rsidTr="00A144AB">
        <w:trPr>
          <w:trHeight w:val="601"/>
        </w:trPr>
        <w:tc>
          <w:tcPr>
            <w:tcW w:w="1888" w:type="dxa"/>
            <w:gridSpan w:val="3"/>
            <w:tcBorders>
              <w:top w:val="single" w:sz="4" w:space="0" w:color="auto"/>
              <w:bottom w:val="single" w:sz="4" w:space="0" w:color="auto"/>
            </w:tcBorders>
            <w:noWrap/>
            <w:tcMar>
              <w:top w:w="45" w:type="dxa"/>
              <w:bottom w:w="45" w:type="dxa"/>
            </w:tcMar>
            <w:vAlign w:val="center"/>
          </w:tcPr>
          <w:p w:rsidR="00726738" w:rsidRPr="007A5EFD" w:rsidRDefault="00726738" w:rsidP="00A75D8E">
            <w:pPr>
              <w:spacing w:after="0"/>
              <w:rPr>
                <w:rStyle w:val="Questionlabel"/>
              </w:rPr>
            </w:pPr>
            <w:r w:rsidRPr="00726738">
              <w:rPr>
                <w:rStyle w:val="Questionlabel"/>
              </w:rPr>
              <w:t>Postal address of applicant</w:t>
            </w:r>
            <w:r w:rsidR="00A144AB">
              <w:rPr>
                <w:rStyle w:val="Questionlabel"/>
              </w:rPr>
              <w:t>/</w:t>
            </w:r>
            <w:r w:rsidRPr="00726738">
              <w:rPr>
                <w:rStyle w:val="Questionlabel"/>
              </w:rPr>
              <w:t>s:</w:t>
            </w:r>
          </w:p>
        </w:tc>
        <w:tc>
          <w:tcPr>
            <w:tcW w:w="8463" w:type="dxa"/>
            <w:gridSpan w:val="22"/>
            <w:tcBorders>
              <w:top w:val="single" w:sz="4" w:space="0" w:color="auto"/>
              <w:bottom w:val="single" w:sz="4" w:space="0" w:color="auto"/>
            </w:tcBorders>
            <w:noWrap/>
            <w:tcMar>
              <w:top w:w="45" w:type="dxa"/>
              <w:bottom w:w="45" w:type="dxa"/>
            </w:tcMar>
          </w:tcPr>
          <w:p w:rsidR="00726738" w:rsidRPr="002C0BEF" w:rsidRDefault="00726738" w:rsidP="00A75D8E">
            <w:pPr>
              <w:spacing w:after="0"/>
            </w:pPr>
          </w:p>
        </w:tc>
      </w:tr>
      <w:tr w:rsidR="00726738" w:rsidRPr="007A5EFD" w:rsidTr="00A144AB">
        <w:trPr>
          <w:trHeight w:val="223"/>
        </w:trPr>
        <w:tc>
          <w:tcPr>
            <w:tcW w:w="1888" w:type="dxa"/>
            <w:gridSpan w:val="3"/>
            <w:tcBorders>
              <w:top w:val="single" w:sz="4" w:space="0" w:color="auto"/>
              <w:bottom w:val="single" w:sz="4" w:space="0" w:color="auto"/>
            </w:tcBorders>
            <w:noWrap/>
            <w:tcMar>
              <w:top w:w="45" w:type="dxa"/>
              <w:bottom w:w="45" w:type="dxa"/>
            </w:tcMar>
          </w:tcPr>
          <w:p w:rsidR="00726738" w:rsidRPr="007A5EFD" w:rsidRDefault="00726738" w:rsidP="00A75D8E">
            <w:pPr>
              <w:spacing w:after="0"/>
              <w:rPr>
                <w:rStyle w:val="Questionlabel"/>
              </w:rPr>
            </w:pPr>
            <w:r>
              <w:rPr>
                <w:rStyle w:val="Questionlabel"/>
              </w:rPr>
              <w:t>Telephone:</w:t>
            </w:r>
          </w:p>
        </w:tc>
        <w:tc>
          <w:tcPr>
            <w:tcW w:w="3119" w:type="dxa"/>
            <w:gridSpan w:val="7"/>
            <w:tcBorders>
              <w:top w:val="single" w:sz="4" w:space="0" w:color="auto"/>
              <w:bottom w:val="single" w:sz="4" w:space="0" w:color="auto"/>
            </w:tcBorders>
            <w:noWrap/>
            <w:tcMar>
              <w:top w:w="45" w:type="dxa"/>
              <w:bottom w:w="45" w:type="dxa"/>
            </w:tcMar>
          </w:tcPr>
          <w:p w:rsidR="00726738" w:rsidRPr="002C0BEF" w:rsidRDefault="00726738" w:rsidP="00A75D8E">
            <w:pPr>
              <w:spacing w:after="0"/>
            </w:pPr>
          </w:p>
        </w:tc>
        <w:tc>
          <w:tcPr>
            <w:tcW w:w="1275" w:type="dxa"/>
            <w:gridSpan w:val="4"/>
            <w:tcBorders>
              <w:top w:val="single" w:sz="4" w:space="0" w:color="auto"/>
              <w:bottom w:val="single" w:sz="4" w:space="0" w:color="auto"/>
            </w:tcBorders>
            <w:tcMar>
              <w:top w:w="45" w:type="dxa"/>
              <w:bottom w:w="45" w:type="dxa"/>
            </w:tcMar>
          </w:tcPr>
          <w:p w:rsidR="00726738" w:rsidRPr="00726738" w:rsidRDefault="0016037A" w:rsidP="00A75D8E">
            <w:pPr>
              <w:spacing w:after="0"/>
              <w:rPr>
                <w:b/>
              </w:rPr>
            </w:pPr>
            <w:r>
              <w:rPr>
                <w:rStyle w:val="Questionlabel"/>
              </w:rPr>
              <w:t>Mobile</w:t>
            </w:r>
            <w:r w:rsidR="00726738" w:rsidRPr="00726738">
              <w:rPr>
                <w:b/>
              </w:rPr>
              <w:t>:</w:t>
            </w:r>
          </w:p>
        </w:tc>
        <w:tc>
          <w:tcPr>
            <w:tcW w:w="4069" w:type="dxa"/>
            <w:gridSpan w:val="11"/>
            <w:tcBorders>
              <w:top w:val="single" w:sz="4" w:space="0" w:color="auto"/>
              <w:bottom w:val="single" w:sz="4" w:space="0" w:color="auto"/>
            </w:tcBorders>
            <w:tcMar>
              <w:top w:w="45" w:type="dxa"/>
              <w:bottom w:w="45" w:type="dxa"/>
            </w:tcMar>
          </w:tcPr>
          <w:p w:rsidR="00726738" w:rsidRPr="002C0BEF" w:rsidRDefault="00726738" w:rsidP="00A75D8E">
            <w:pPr>
              <w:spacing w:after="0"/>
            </w:pPr>
          </w:p>
        </w:tc>
      </w:tr>
      <w:tr w:rsidR="004254BD" w:rsidRPr="007A5EFD" w:rsidTr="004254BD">
        <w:trPr>
          <w:trHeight w:val="223"/>
        </w:trPr>
        <w:tc>
          <w:tcPr>
            <w:tcW w:w="1888" w:type="dxa"/>
            <w:gridSpan w:val="3"/>
            <w:tcBorders>
              <w:top w:val="single" w:sz="4" w:space="0" w:color="auto"/>
              <w:bottom w:val="single" w:sz="4" w:space="0" w:color="auto"/>
            </w:tcBorders>
            <w:noWrap/>
            <w:tcMar>
              <w:top w:w="45" w:type="dxa"/>
              <w:bottom w:w="45" w:type="dxa"/>
            </w:tcMar>
          </w:tcPr>
          <w:p w:rsidR="004254BD" w:rsidRPr="007A5EFD" w:rsidRDefault="004254BD" w:rsidP="00A75D8E">
            <w:pPr>
              <w:spacing w:after="0"/>
              <w:rPr>
                <w:rStyle w:val="Questionlabel"/>
              </w:rPr>
            </w:pPr>
            <w:r w:rsidRPr="00726738">
              <w:rPr>
                <w:b/>
              </w:rPr>
              <w:t>Email</w:t>
            </w:r>
            <w:r>
              <w:rPr>
                <w:rStyle w:val="Questionlabel"/>
              </w:rPr>
              <w:t>:</w:t>
            </w:r>
          </w:p>
        </w:tc>
        <w:tc>
          <w:tcPr>
            <w:tcW w:w="4961" w:type="dxa"/>
            <w:gridSpan w:val="14"/>
            <w:tcBorders>
              <w:top w:val="single" w:sz="4" w:space="0" w:color="auto"/>
              <w:bottom w:val="single" w:sz="4" w:space="0" w:color="auto"/>
            </w:tcBorders>
            <w:noWrap/>
            <w:tcMar>
              <w:top w:w="45" w:type="dxa"/>
              <w:bottom w:w="45" w:type="dxa"/>
            </w:tcMar>
          </w:tcPr>
          <w:p w:rsidR="004254BD" w:rsidRPr="00726738" w:rsidRDefault="004254BD" w:rsidP="00A75D8E">
            <w:pPr>
              <w:spacing w:after="0"/>
              <w:rPr>
                <w:b/>
              </w:rPr>
            </w:pPr>
          </w:p>
        </w:tc>
        <w:tc>
          <w:tcPr>
            <w:tcW w:w="1134" w:type="dxa"/>
            <w:gridSpan w:val="4"/>
            <w:tcBorders>
              <w:top w:val="single" w:sz="4" w:space="0" w:color="auto"/>
              <w:bottom w:val="single" w:sz="4" w:space="0" w:color="auto"/>
            </w:tcBorders>
            <w:tcMar>
              <w:top w:w="45" w:type="dxa"/>
              <w:bottom w:w="45" w:type="dxa"/>
            </w:tcMar>
          </w:tcPr>
          <w:p w:rsidR="004254BD" w:rsidRPr="002C0BEF" w:rsidRDefault="004254BD" w:rsidP="00A75D8E">
            <w:pPr>
              <w:spacing w:after="0"/>
            </w:pPr>
            <w:r>
              <w:t xml:space="preserve">Dated: </w:t>
            </w:r>
          </w:p>
        </w:tc>
        <w:tc>
          <w:tcPr>
            <w:tcW w:w="2368" w:type="dxa"/>
            <w:gridSpan w:val="4"/>
            <w:tcBorders>
              <w:top w:val="single" w:sz="4" w:space="0" w:color="auto"/>
              <w:bottom w:val="single" w:sz="4" w:space="0" w:color="auto"/>
            </w:tcBorders>
          </w:tcPr>
          <w:p w:rsidR="004254BD" w:rsidRPr="002C0BEF" w:rsidRDefault="004254BD" w:rsidP="00A75D8E">
            <w:pPr>
              <w:spacing w:after="0"/>
            </w:pPr>
            <w:r>
              <w:t xml:space="preserve">        /        /20     </w:t>
            </w:r>
          </w:p>
        </w:tc>
      </w:tr>
      <w:tr w:rsidR="00726738" w:rsidRPr="007A5EFD" w:rsidTr="009A574B">
        <w:trPr>
          <w:trHeight w:val="27"/>
        </w:trPr>
        <w:tc>
          <w:tcPr>
            <w:tcW w:w="10351"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tcPr>
          <w:p w:rsidR="00726738" w:rsidRPr="002C0BEF" w:rsidRDefault="00726738" w:rsidP="00A75D8E">
            <w:pPr>
              <w:spacing w:after="0"/>
            </w:pPr>
            <w:r>
              <w:rPr>
                <w:rStyle w:val="Questionlabel"/>
              </w:rPr>
              <w:t>Signatures</w:t>
            </w:r>
          </w:p>
        </w:tc>
      </w:tr>
      <w:tr w:rsidR="00726738" w:rsidRPr="00726738" w:rsidTr="009A574B">
        <w:trPr>
          <w:trHeight w:val="27"/>
        </w:trPr>
        <w:tc>
          <w:tcPr>
            <w:tcW w:w="10351" w:type="dxa"/>
            <w:gridSpan w:val="25"/>
            <w:tcBorders>
              <w:top w:val="single" w:sz="4" w:space="0" w:color="auto"/>
              <w:left w:val="single" w:sz="4" w:space="0" w:color="auto"/>
              <w:bottom w:val="single" w:sz="4" w:space="0" w:color="auto"/>
              <w:right w:val="single" w:sz="4" w:space="0" w:color="auto"/>
            </w:tcBorders>
            <w:noWrap/>
            <w:tcMar>
              <w:top w:w="45" w:type="dxa"/>
              <w:bottom w:w="45" w:type="dxa"/>
            </w:tcMar>
          </w:tcPr>
          <w:p w:rsidR="00726738" w:rsidRPr="00726738" w:rsidRDefault="00726738" w:rsidP="00A75D8E">
            <w:pPr>
              <w:spacing w:after="0"/>
              <w:rPr>
                <w:b/>
              </w:rPr>
            </w:pPr>
            <w:r w:rsidRPr="00726738">
              <w:rPr>
                <w:b/>
              </w:rPr>
              <w:t>Applicant 1</w:t>
            </w:r>
            <w:r w:rsidR="00350199">
              <w:rPr>
                <w:rStyle w:val="Questionlabel"/>
                <w:b w:val="0"/>
                <w:sz w:val="20"/>
              </w:rPr>
              <w:t xml:space="preserve"> – I am over the age of 18 years</w:t>
            </w:r>
          </w:p>
        </w:tc>
      </w:tr>
      <w:tr w:rsidR="00350199" w:rsidRPr="00726738" w:rsidTr="005436F1">
        <w:trPr>
          <w:trHeight w:val="212"/>
        </w:trPr>
        <w:tc>
          <w:tcPr>
            <w:tcW w:w="1604" w:type="dxa"/>
            <w:gridSpan w:val="2"/>
            <w:tcBorders>
              <w:top w:val="single" w:sz="4" w:space="0" w:color="auto"/>
              <w:left w:val="single" w:sz="4" w:space="0" w:color="auto"/>
              <w:bottom w:val="single" w:sz="4" w:space="0" w:color="auto"/>
            </w:tcBorders>
            <w:noWrap/>
            <w:tcMar>
              <w:top w:w="45" w:type="dxa"/>
              <w:bottom w:w="45" w:type="dxa"/>
            </w:tcMar>
            <w:vAlign w:val="bottom"/>
          </w:tcPr>
          <w:p w:rsidR="00350199" w:rsidRPr="00726738" w:rsidRDefault="00350199" w:rsidP="00AC7FF9">
            <w:pPr>
              <w:spacing w:before="40"/>
              <w:rPr>
                <w:rStyle w:val="Questionlabel"/>
              </w:rPr>
            </w:pPr>
            <w:r>
              <w:rPr>
                <w:rStyle w:val="Questionlabel"/>
                <w:sz w:val="20"/>
              </w:rPr>
              <w:t xml:space="preserve">I </w:t>
            </w:r>
            <w:r w:rsidRPr="00F246E4">
              <w:rPr>
                <w:rStyle w:val="Questionlabel"/>
                <w:b w:val="0"/>
                <w:sz w:val="18"/>
                <w:szCs w:val="18"/>
              </w:rPr>
              <w:t>(print name)</w:t>
            </w:r>
          </w:p>
        </w:tc>
        <w:tc>
          <w:tcPr>
            <w:tcW w:w="5104" w:type="dxa"/>
            <w:gridSpan w:val="14"/>
            <w:tcBorders>
              <w:top w:val="single" w:sz="4" w:space="0" w:color="auto"/>
              <w:bottom w:val="single" w:sz="4" w:space="0" w:color="auto"/>
              <w:right w:val="single" w:sz="4" w:space="0" w:color="auto"/>
            </w:tcBorders>
            <w:noWrap/>
            <w:tcMar>
              <w:top w:w="45" w:type="dxa"/>
              <w:bottom w:w="45" w:type="dxa"/>
            </w:tcMar>
            <w:vAlign w:val="bottom"/>
          </w:tcPr>
          <w:p w:rsidR="00350199" w:rsidRPr="00726738" w:rsidRDefault="00350199" w:rsidP="00AC7FF9">
            <w:pPr>
              <w:spacing w:before="40"/>
              <w:rPr>
                <w:rStyle w:val="Questionlabel"/>
              </w:rPr>
            </w:pPr>
          </w:p>
        </w:tc>
        <w:tc>
          <w:tcPr>
            <w:tcW w:w="1275" w:type="dxa"/>
            <w:gridSpan w:val="5"/>
            <w:tcBorders>
              <w:top w:val="single" w:sz="4" w:space="0" w:color="auto"/>
              <w:bottom w:val="single" w:sz="4" w:space="0" w:color="auto"/>
              <w:right w:val="single" w:sz="4" w:space="0" w:color="auto"/>
            </w:tcBorders>
            <w:tcMar>
              <w:top w:w="45" w:type="dxa"/>
              <w:bottom w:w="45" w:type="dxa"/>
            </w:tcMar>
            <w:vAlign w:val="bottom"/>
          </w:tcPr>
          <w:p w:rsidR="00350199" w:rsidRPr="00CA2A48" w:rsidRDefault="00350199" w:rsidP="00AC7FF9">
            <w:pPr>
              <w:spacing w:before="40"/>
              <w:rPr>
                <w:b/>
              </w:rPr>
            </w:pPr>
            <w:r w:rsidRPr="00CA2A48">
              <w:rPr>
                <w:b/>
              </w:rPr>
              <w:t>Signature</w:t>
            </w:r>
            <w:r>
              <w:rPr>
                <w:b/>
              </w:rPr>
              <w:t>:</w:t>
            </w:r>
          </w:p>
        </w:tc>
        <w:tc>
          <w:tcPr>
            <w:tcW w:w="2368" w:type="dxa"/>
            <w:gridSpan w:val="4"/>
            <w:tcBorders>
              <w:top w:val="single" w:sz="4" w:space="0" w:color="auto"/>
              <w:bottom w:val="single" w:sz="4" w:space="0" w:color="auto"/>
              <w:right w:val="single" w:sz="4" w:space="0" w:color="auto"/>
            </w:tcBorders>
            <w:vAlign w:val="bottom"/>
          </w:tcPr>
          <w:p w:rsidR="00350199" w:rsidRPr="00726738" w:rsidRDefault="00350199" w:rsidP="00AC7FF9">
            <w:pPr>
              <w:spacing w:before="40"/>
            </w:pPr>
          </w:p>
        </w:tc>
      </w:tr>
      <w:tr w:rsidR="0016037A" w:rsidRPr="00726738" w:rsidTr="00545EDD">
        <w:trPr>
          <w:trHeight w:val="20"/>
        </w:trPr>
        <w:tc>
          <w:tcPr>
            <w:tcW w:w="10351" w:type="dxa"/>
            <w:gridSpan w:val="25"/>
            <w:tcBorders>
              <w:top w:val="single" w:sz="4" w:space="0" w:color="auto"/>
              <w:left w:val="single" w:sz="4" w:space="0" w:color="auto"/>
              <w:bottom w:val="single" w:sz="4" w:space="0" w:color="auto"/>
              <w:right w:val="single" w:sz="4" w:space="0" w:color="auto"/>
            </w:tcBorders>
            <w:noWrap/>
            <w:tcMar>
              <w:top w:w="45" w:type="dxa"/>
              <w:bottom w:w="45" w:type="dxa"/>
            </w:tcMar>
            <w:vAlign w:val="bottom"/>
          </w:tcPr>
          <w:p w:rsidR="0016037A" w:rsidRPr="00726738" w:rsidRDefault="0016037A" w:rsidP="00A75D8E">
            <w:pPr>
              <w:spacing w:after="0"/>
            </w:pPr>
            <w:r w:rsidRPr="00726738">
              <w:rPr>
                <w:b/>
              </w:rPr>
              <w:t>A</w:t>
            </w:r>
            <w:r>
              <w:rPr>
                <w:b/>
              </w:rPr>
              <w:t>pplicant 2</w:t>
            </w:r>
            <w:r>
              <w:rPr>
                <w:rStyle w:val="Questionlabel"/>
                <w:b w:val="0"/>
                <w:sz w:val="20"/>
              </w:rPr>
              <w:t xml:space="preserve"> – I am over the age of 18 years</w:t>
            </w:r>
          </w:p>
        </w:tc>
      </w:tr>
      <w:tr w:rsidR="0016037A" w:rsidRPr="00726738" w:rsidTr="00545EDD">
        <w:trPr>
          <w:trHeight w:val="212"/>
        </w:trPr>
        <w:tc>
          <w:tcPr>
            <w:tcW w:w="1604" w:type="dxa"/>
            <w:gridSpan w:val="2"/>
            <w:tcBorders>
              <w:top w:val="single" w:sz="4" w:space="0" w:color="auto"/>
              <w:left w:val="single" w:sz="4" w:space="0" w:color="auto"/>
              <w:bottom w:val="single" w:sz="4" w:space="0" w:color="auto"/>
            </w:tcBorders>
            <w:noWrap/>
            <w:tcMar>
              <w:top w:w="45" w:type="dxa"/>
              <w:bottom w:w="45" w:type="dxa"/>
            </w:tcMar>
            <w:vAlign w:val="bottom"/>
          </w:tcPr>
          <w:p w:rsidR="0016037A" w:rsidRPr="00726738" w:rsidRDefault="0016037A" w:rsidP="00AC7FF9">
            <w:pPr>
              <w:spacing w:before="40"/>
              <w:rPr>
                <w:rStyle w:val="Questionlabel"/>
              </w:rPr>
            </w:pPr>
            <w:r>
              <w:rPr>
                <w:rStyle w:val="Questionlabel"/>
                <w:sz w:val="20"/>
              </w:rPr>
              <w:t xml:space="preserve">I </w:t>
            </w:r>
            <w:r w:rsidRPr="00F246E4">
              <w:rPr>
                <w:rStyle w:val="Questionlabel"/>
                <w:b w:val="0"/>
                <w:sz w:val="18"/>
                <w:szCs w:val="18"/>
              </w:rPr>
              <w:t>(print name)</w:t>
            </w:r>
          </w:p>
        </w:tc>
        <w:tc>
          <w:tcPr>
            <w:tcW w:w="5104" w:type="dxa"/>
            <w:gridSpan w:val="14"/>
            <w:tcBorders>
              <w:top w:val="single" w:sz="4" w:space="0" w:color="auto"/>
              <w:bottom w:val="single" w:sz="4" w:space="0" w:color="auto"/>
              <w:right w:val="single" w:sz="4" w:space="0" w:color="auto"/>
            </w:tcBorders>
            <w:noWrap/>
            <w:tcMar>
              <w:top w:w="45" w:type="dxa"/>
              <w:bottom w:w="45" w:type="dxa"/>
            </w:tcMar>
            <w:vAlign w:val="bottom"/>
          </w:tcPr>
          <w:p w:rsidR="0016037A" w:rsidRPr="00726738" w:rsidRDefault="0016037A" w:rsidP="00AC7FF9">
            <w:pPr>
              <w:spacing w:before="40"/>
              <w:rPr>
                <w:rStyle w:val="Questionlabel"/>
              </w:rPr>
            </w:pPr>
          </w:p>
        </w:tc>
        <w:tc>
          <w:tcPr>
            <w:tcW w:w="1275" w:type="dxa"/>
            <w:gridSpan w:val="5"/>
            <w:tcBorders>
              <w:top w:val="single" w:sz="4" w:space="0" w:color="auto"/>
              <w:bottom w:val="single" w:sz="4" w:space="0" w:color="auto"/>
              <w:right w:val="single" w:sz="4" w:space="0" w:color="auto"/>
            </w:tcBorders>
            <w:tcMar>
              <w:top w:w="45" w:type="dxa"/>
              <w:bottom w:w="45" w:type="dxa"/>
            </w:tcMar>
            <w:vAlign w:val="bottom"/>
          </w:tcPr>
          <w:p w:rsidR="0016037A" w:rsidRPr="00CA2A48" w:rsidRDefault="0016037A" w:rsidP="00AC7FF9">
            <w:pPr>
              <w:spacing w:before="40"/>
              <w:rPr>
                <w:b/>
              </w:rPr>
            </w:pPr>
            <w:r w:rsidRPr="00CA2A48">
              <w:rPr>
                <w:b/>
              </w:rPr>
              <w:t>Signature</w:t>
            </w:r>
            <w:r>
              <w:rPr>
                <w:b/>
              </w:rPr>
              <w:t>:</w:t>
            </w:r>
          </w:p>
        </w:tc>
        <w:tc>
          <w:tcPr>
            <w:tcW w:w="2368" w:type="dxa"/>
            <w:gridSpan w:val="4"/>
            <w:tcBorders>
              <w:top w:val="single" w:sz="4" w:space="0" w:color="auto"/>
              <w:bottom w:val="single" w:sz="4" w:space="0" w:color="auto"/>
              <w:right w:val="single" w:sz="4" w:space="0" w:color="auto"/>
            </w:tcBorders>
            <w:vAlign w:val="bottom"/>
          </w:tcPr>
          <w:p w:rsidR="0016037A" w:rsidRPr="00726738" w:rsidRDefault="0016037A" w:rsidP="00AC7FF9">
            <w:pPr>
              <w:spacing w:before="40"/>
            </w:pPr>
          </w:p>
        </w:tc>
      </w:tr>
      <w:tr w:rsidR="00726738" w:rsidRPr="00726738" w:rsidTr="009A574B">
        <w:trPr>
          <w:trHeight w:val="20"/>
        </w:trPr>
        <w:tc>
          <w:tcPr>
            <w:tcW w:w="10351" w:type="dxa"/>
            <w:gridSpan w:val="25"/>
            <w:tcBorders>
              <w:top w:val="single" w:sz="4" w:space="0" w:color="auto"/>
              <w:left w:val="single" w:sz="4" w:space="0" w:color="auto"/>
              <w:bottom w:val="single" w:sz="4" w:space="0" w:color="auto"/>
              <w:right w:val="single" w:sz="4" w:space="0" w:color="auto"/>
            </w:tcBorders>
            <w:noWrap/>
            <w:tcMar>
              <w:top w:w="45" w:type="dxa"/>
              <w:bottom w:w="45" w:type="dxa"/>
            </w:tcMar>
            <w:vAlign w:val="bottom"/>
          </w:tcPr>
          <w:p w:rsidR="00726738" w:rsidRPr="00726738" w:rsidRDefault="00726738" w:rsidP="00A75D8E">
            <w:pPr>
              <w:spacing w:after="0"/>
            </w:pPr>
            <w:r w:rsidRPr="00726738">
              <w:rPr>
                <w:b/>
              </w:rPr>
              <w:t>A</w:t>
            </w:r>
            <w:r>
              <w:rPr>
                <w:b/>
              </w:rPr>
              <w:t xml:space="preserve">pplicant </w:t>
            </w:r>
            <w:r w:rsidR="0016037A">
              <w:rPr>
                <w:b/>
              </w:rPr>
              <w:t>3</w:t>
            </w:r>
            <w:r w:rsidR="00350199">
              <w:rPr>
                <w:rStyle w:val="Questionlabel"/>
                <w:b w:val="0"/>
                <w:sz w:val="20"/>
              </w:rPr>
              <w:t xml:space="preserve"> – I am over the age of 18 years</w:t>
            </w:r>
          </w:p>
        </w:tc>
      </w:tr>
      <w:tr w:rsidR="00350199" w:rsidRPr="00726738" w:rsidTr="00B223A7">
        <w:trPr>
          <w:trHeight w:val="212"/>
        </w:trPr>
        <w:tc>
          <w:tcPr>
            <w:tcW w:w="1604" w:type="dxa"/>
            <w:gridSpan w:val="2"/>
            <w:tcBorders>
              <w:top w:val="single" w:sz="4" w:space="0" w:color="auto"/>
              <w:left w:val="single" w:sz="4" w:space="0" w:color="auto"/>
              <w:bottom w:val="single" w:sz="4" w:space="0" w:color="auto"/>
            </w:tcBorders>
            <w:noWrap/>
            <w:tcMar>
              <w:top w:w="45" w:type="dxa"/>
              <w:bottom w:w="45" w:type="dxa"/>
            </w:tcMar>
            <w:vAlign w:val="bottom"/>
          </w:tcPr>
          <w:p w:rsidR="00350199" w:rsidRPr="00726738" w:rsidRDefault="00350199" w:rsidP="00AC7FF9">
            <w:pPr>
              <w:spacing w:before="40"/>
              <w:rPr>
                <w:rStyle w:val="Questionlabel"/>
              </w:rPr>
            </w:pPr>
            <w:r>
              <w:rPr>
                <w:rStyle w:val="Questionlabel"/>
                <w:sz w:val="20"/>
              </w:rPr>
              <w:t xml:space="preserve">I </w:t>
            </w:r>
            <w:r w:rsidRPr="00F246E4">
              <w:rPr>
                <w:rStyle w:val="Questionlabel"/>
                <w:b w:val="0"/>
                <w:sz w:val="18"/>
                <w:szCs w:val="18"/>
              </w:rPr>
              <w:t>(print name)</w:t>
            </w:r>
          </w:p>
        </w:tc>
        <w:tc>
          <w:tcPr>
            <w:tcW w:w="5104" w:type="dxa"/>
            <w:gridSpan w:val="14"/>
            <w:tcBorders>
              <w:top w:val="single" w:sz="4" w:space="0" w:color="auto"/>
              <w:bottom w:val="single" w:sz="4" w:space="0" w:color="auto"/>
              <w:right w:val="single" w:sz="4" w:space="0" w:color="auto"/>
            </w:tcBorders>
            <w:noWrap/>
            <w:tcMar>
              <w:top w:w="45" w:type="dxa"/>
              <w:bottom w:w="45" w:type="dxa"/>
            </w:tcMar>
            <w:vAlign w:val="bottom"/>
          </w:tcPr>
          <w:p w:rsidR="00350199" w:rsidRPr="00726738" w:rsidRDefault="00350199" w:rsidP="00AC7FF9">
            <w:pPr>
              <w:spacing w:before="40"/>
              <w:rPr>
                <w:rStyle w:val="Questionlabel"/>
              </w:rPr>
            </w:pPr>
          </w:p>
        </w:tc>
        <w:tc>
          <w:tcPr>
            <w:tcW w:w="1275" w:type="dxa"/>
            <w:gridSpan w:val="5"/>
            <w:tcBorders>
              <w:top w:val="single" w:sz="4" w:space="0" w:color="auto"/>
              <w:bottom w:val="single" w:sz="4" w:space="0" w:color="auto"/>
              <w:right w:val="single" w:sz="4" w:space="0" w:color="auto"/>
            </w:tcBorders>
            <w:tcMar>
              <w:top w:w="45" w:type="dxa"/>
              <w:bottom w:w="45" w:type="dxa"/>
            </w:tcMar>
            <w:vAlign w:val="bottom"/>
          </w:tcPr>
          <w:p w:rsidR="00350199" w:rsidRPr="00CA2A48" w:rsidRDefault="00350199" w:rsidP="00AC7FF9">
            <w:pPr>
              <w:spacing w:before="40"/>
              <w:rPr>
                <w:b/>
              </w:rPr>
            </w:pPr>
            <w:r w:rsidRPr="00CA2A48">
              <w:rPr>
                <w:b/>
              </w:rPr>
              <w:t>Signature</w:t>
            </w:r>
            <w:r>
              <w:rPr>
                <w:b/>
              </w:rPr>
              <w:t>:</w:t>
            </w:r>
          </w:p>
        </w:tc>
        <w:tc>
          <w:tcPr>
            <w:tcW w:w="2368" w:type="dxa"/>
            <w:gridSpan w:val="4"/>
            <w:tcBorders>
              <w:top w:val="single" w:sz="4" w:space="0" w:color="auto"/>
              <w:bottom w:val="single" w:sz="4" w:space="0" w:color="auto"/>
              <w:right w:val="single" w:sz="4" w:space="0" w:color="auto"/>
            </w:tcBorders>
            <w:vAlign w:val="bottom"/>
          </w:tcPr>
          <w:p w:rsidR="00350199" w:rsidRPr="00726738" w:rsidRDefault="00350199" w:rsidP="00AC7FF9">
            <w:pPr>
              <w:spacing w:before="40"/>
            </w:pPr>
          </w:p>
        </w:tc>
      </w:tr>
      <w:tr w:rsidR="00D55E55" w:rsidRPr="00726738" w:rsidTr="009A574B">
        <w:trPr>
          <w:trHeight w:val="168"/>
        </w:trPr>
        <w:tc>
          <w:tcPr>
            <w:tcW w:w="10351"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vAlign w:val="bottom"/>
          </w:tcPr>
          <w:p w:rsidR="00D55E55" w:rsidRPr="00D55E55" w:rsidRDefault="00D55E55" w:rsidP="00857450">
            <w:pPr>
              <w:rPr>
                <w:b/>
              </w:rPr>
            </w:pPr>
            <w:r w:rsidRPr="00D55E55">
              <w:rPr>
                <w:b/>
              </w:rPr>
              <w:t>Payment</w:t>
            </w:r>
          </w:p>
        </w:tc>
      </w:tr>
      <w:tr w:rsidR="00D55E55" w:rsidRPr="00726738" w:rsidTr="009A574B">
        <w:trPr>
          <w:trHeight w:val="168"/>
        </w:trPr>
        <w:tc>
          <w:tcPr>
            <w:tcW w:w="10351" w:type="dxa"/>
            <w:gridSpan w:val="25"/>
            <w:tcBorders>
              <w:top w:val="single" w:sz="4" w:space="0" w:color="auto"/>
              <w:left w:val="single" w:sz="4" w:space="0" w:color="auto"/>
              <w:bottom w:val="single" w:sz="4" w:space="0" w:color="auto"/>
              <w:right w:val="single" w:sz="4" w:space="0" w:color="auto"/>
            </w:tcBorders>
            <w:noWrap/>
            <w:tcMar>
              <w:top w:w="45" w:type="dxa"/>
              <w:bottom w:w="45" w:type="dxa"/>
            </w:tcMar>
          </w:tcPr>
          <w:p w:rsidR="00D55E55" w:rsidRPr="00D55E55" w:rsidRDefault="00D55E55" w:rsidP="00822014">
            <w:pPr>
              <w:pStyle w:val="smalltext"/>
            </w:pPr>
            <w:r w:rsidRPr="00D55E55">
              <w:t xml:space="preserve">RTM – Application for </w:t>
            </w:r>
            <w:r w:rsidR="00822014">
              <w:t>Three-Letter</w:t>
            </w:r>
            <w:r w:rsidRPr="00D55E55">
              <w:t xml:space="preserve"> Brand – Note Fees subject to change 1st July each year</w:t>
            </w:r>
          </w:p>
        </w:tc>
      </w:tr>
      <w:tr w:rsidR="00D55E55" w:rsidRPr="009A574B" w:rsidTr="009A574B">
        <w:trPr>
          <w:trHeight w:val="168"/>
        </w:trPr>
        <w:tc>
          <w:tcPr>
            <w:tcW w:w="2030" w:type="dxa"/>
            <w:gridSpan w:val="4"/>
            <w:tcBorders>
              <w:top w:val="single" w:sz="4" w:space="0" w:color="auto"/>
              <w:left w:val="single" w:sz="4" w:space="0" w:color="auto"/>
              <w:bottom w:val="single" w:sz="4" w:space="0" w:color="auto"/>
              <w:right w:val="single" w:sz="4" w:space="0" w:color="auto"/>
            </w:tcBorders>
            <w:noWrap/>
            <w:tcMar>
              <w:top w:w="45" w:type="dxa"/>
              <w:bottom w:w="45" w:type="dxa"/>
            </w:tcMar>
          </w:tcPr>
          <w:p w:rsidR="00D55E55" w:rsidRPr="009A574B" w:rsidRDefault="00D55E55" w:rsidP="009A574B">
            <w:pPr>
              <w:rPr>
                <w:rStyle w:val="Questionlabel"/>
                <w:b w:val="0"/>
                <w:sz w:val="20"/>
              </w:rPr>
            </w:pPr>
            <w:r w:rsidRPr="009A574B">
              <w:rPr>
                <w:b/>
                <w:sz w:val="20"/>
              </w:rPr>
              <w:t>Payment type:</w:t>
            </w:r>
          </w:p>
        </w:tc>
        <w:tc>
          <w:tcPr>
            <w:tcW w:w="4819" w:type="dxa"/>
            <w:gridSpan w:val="13"/>
            <w:tcBorders>
              <w:top w:val="single" w:sz="4" w:space="0" w:color="auto"/>
              <w:left w:val="single" w:sz="4" w:space="0" w:color="auto"/>
              <w:bottom w:val="single" w:sz="4" w:space="0" w:color="auto"/>
              <w:right w:val="single" w:sz="4" w:space="0" w:color="auto"/>
            </w:tcBorders>
            <w:tcMar>
              <w:top w:w="45" w:type="dxa"/>
              <w:bottom w:w="45" w:type="dxa"/>
            </w:tcMar>
          </w:tcPr>
          <w:p w:rsidR="00D55E55" w:rsidRPr="009A574B" w:rsidRDefault="00C778D3" w:rsidP="009A574B">
            <w:pPr>
              <w:rPr>
                <w:sz w:val="20"/>
              </w:rPr>
            </w:pPr>
            <w:r w:rsidRPr="0084425A">
              <w:rPr>
                <w:sz w:val="20"/>
              </w:rPr>
              <w:t>$12</w:t>
            </w:r>
            <w:r w:rsidR="00A42582">
              <w:rPr>
                <w:sz w:val="20"/>
              </w:rPr>
              <w:t>7</w:t>
            </w:r>
            <w:r w:rsidRPr="0084425A">
              <w:rPr>
                <w:sz w:val="20"/>
              </w:rPr>
              <w:t xml:space="preserve"> CHEQUE attached (made payable to RTM)</w:t>
            </w:r>
          </w:p>
        </w:tc>
        <w:tc>
          <w:tcPr>
            <w:tcW w:w="3502" w:type="dxa"/>
            <w:gridSpan w:val="8"/>
            <w:tcBorders>
              <w:top w:val="single" w:sz="4" w:space="0" w:color="auto"/>
              <w:left w:val="single" w:sz="4" w:space="0" w:color="auto"/>
              <w:bottom w:val="single" w:sz="4" w:space="0" w:color="auto"/>
              <w:right w:val="single" w:sz="4" w:space="0" w:color="auto"/>
            </w:tcBorders>
            <w:tcMar>
              <w:top w:w="45" w:type="dxa"/>
              <w:bottom w:w="45" w:type="dxa"/>
            </w:tcMar>
          </w:tcPr>
          <w:p w:rsidR="00D55E55" w:rsidRPr="009A574B" w:rsidRDefault="00C778D3" w:rsidP="009A574B">
            <w:pPr>
              <w:rPr>
                <w:sz w:val="20"/>
              </w:rPr>
            </w:pPr>
            <w:r w:rsidRPr="0084425A">
              <w:rPr>
                <w:sz w:val="20"/>
              </w:rPr>
              <w:t>Please charge my Credit Card $12</w:t>
            </w:r>
            <w:r w:rsidR="00A42582">
              <w:rPr>
                <w:sz w:val="20"/>
              </w:rPr>
              <w:t>7</w:t>
            </w:r>
          </w:p>
        </w:tc>
      </w:tr>
      <w:tr w:rsidR="009A574B" w:rsidRPr="009A574B" w:rsidTr="0016037A">
        <w:trPr>
          <w:trHeight w:val="168"/>
        </w:trPr>
        <w:tc>
          <w:tcPr>
            <w:tcW w:w="2739" w:type="dxa"/>
            <w:gridSpan w:val="6"/>
            <w:tcBorders>
              <w:top w:val="single" w:sz="4" w:space="0" w:color="auto"/>
              <w:left w:val="single" w:sz="4" w:space="0" w:color="auto"/>
              <w:bottom w:val="single" w:sz="4" w:space="0" w:color="auto"/>
              <w:right w:val="single" w:sz="4" w:space="0" w:color="auto"/>
            </w:tcBorders>
            <w:noWrap/>
            <w:tcMar>
              <w:top w:w="45" w:type="dxa"/>
              <w:bottom w:w="45" w:type="dxa"/>
            </w:tcMar>
          </w:tcPr>
          <w:p w:rsidR="009A574B" w:rsidRPr="009A574B" w:rsidRDefault="009A574B" w:rsidP="0016037A">
            <w:pPr>
              <w:rPr>
                <w:sz w:val="20"/>
              </w:rPr>
            </w:pPr>
            <w:r w:rsidRPr="009A574B">
              <w:rPr>
                <w:sz w:val="20"/>
              </w:rPr>
              <w:t>B/CARD / M/CARD / VISA</w:t>
            </w:r>
          </w:p>
        </w:tc>
        <w:tc>
          <w:tcPr>
            <w:tcW w:w="1559" w:type="dxa"/>
            <w:gridSpan w:val="2"/>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Card number:</w:t>
            </w:r>
          </w:p>
        </w:tc>
        <w:tc>
          <w:tcPr>
            <w:tcW w:w="2693" w:type="dxa"/>
            <w:gridSpan w:val="10"/>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 _ _/_ _ _ _/ _ _ _ _ /_ _ _ _</w:t>
            </w:r>
          </w:p>
        </w:tc>
        <w:tc>
          <w:tcPr>
            <w:tcW w:w="851" w:type="dxa"/>
            <w:gridSpan w:val="2"/>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Expiry</w:t>
            </w:r>
            <w:r>
              <w:rPr>
                <w:b/>
                <w:sz w:val="20"/>
              </w:rPr>
              <w:t>:</w:t>
            </w:r>
          </w:p>
        </w:tc>
        <w:tc>
          <w:tcPr>
            <w:tcW w:w="850" w:type="dxa"/>
            <w:gridSpan w:val="3"/>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_/_ _</w:t>
            </w:r>
          </w:p>
        </w:tc>
        <w:tc>
          <w:tcPr>
            <w:tcW w:w="775" w:type="dxa"/>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b/>
                <w:sz w:val="20"/>
              </w:rPr>
            </w:pPr>
            <w:r w:rsidRPr="009A574B">
              <w:rPr>
                <w:b/>
                <w:sz w:val="20"/>
              </w:rPr>
              <w:t>CCV</w:t>
            </w:r>
            <w:r>
              <w:rPr>
                <w:b/>
                <w:sz w:val="20"/>
              </w:rPr>
              <w:t>:</w:t>
            </w:r>
          </w:p>
        </w:tc>
        <w:tc>
          <w:tcPr>
            <w:tcW w:w="884" w:type="dxa"/>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sz w:val="20"/>
              </w:rPr>
              <w:t>_ _ _</w:t>
            </w:r>
          </w:p>
        </w:tc>
      </w:tr>
      <w:tr w:rsidR="009A574B" w:rsidRPr="009A574B" w:rsidTr="00822014">
        <w:trPr>
          <w:trHeight w:val="168"/>
        </w:trPr>
        <w:tc>
          <w:tcPr>
            <w:tcW w:w="2172" w:type="dxa"/>
            <w:gridSpan w:val="5"/>
            <w:tcBorders>
              <w:top w:val="single" w:sz="4" w:space="0" w:color="auto"/>
              <w:left w:val="single" w:sz="4" w:space="0" w:color="auto"/>
              <w:bottom w:val="single" w:sz="4" w:space="0" w:color="auto"/>
              <w:right w:val="single" w:sz="4" w:space="0" w:color="auto"/>
            </w:tcBorders>
            <w:noWrap/>
            <w:tcMar>
              <w:top w:w="45" w:type="dxa"/>
              <w:bottom w:w="45" w:type="dxa"/>
            </w:tcMar>
          </w:tcPr>
          <w:p w:rsidR="009A574B" w:rsidRPr="009A574B" w:rsidRDefault="009A574B" w:rsidP="009A574B">
            <w:pPr>
              <w:rPr>
                <w:b/>
                <w:sz w:val="20"/>
              </w:rPr>
            </w:pPr>
            <w:r w:rsidRPr="009A574B">
              <w:rPr>
                <w:b/>
                <w:sz w:val="20"/>
              </w:rPr>
              <w:t>Name on credit card:</w:t>
            </w:r>
          </w:p>
        </w:tc>
        <w:tc>
          <w:tcPr>
            <w:tcW w:w="4394" w:type="dxa"/>
            <w:gridSpan w:val="10"/>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p>
        </w:tc>
        <w:tc>
          <w:tcPr>
            <w:tcW w:w="1134" w:type="dxa"/>
            <w:gridSpan w:val="4"/>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r w:rsidRPr="009A574B">
              <w:rPr>
                <w:b/>
                <w:sz w:val="20"/>
              </w:rPr>
              <w:t>Signature</w:t>
            </w:r>
            <w:r w:rsidRPr="009A574B">
              <w:rPr>
                <w:sz w:val="20"/>
              </w:rPr>
              <w:t>:</w:t>
            </w:r>
          </w:p>
        </w:tc>
        <w:tc>
          <w:tcPr>
            <w:tcW w:w="2651" w:type="dxa"/>
            <w:gridSpan w:val="6"/>
            <w:tcBorders>
              <w:top w:val="single" w:sz="4" w:space="0" w:color="auto"/>
              <w:left w:val="single" w:sz="4" w:space="0" w:color="auto"/>
              <w:bottom w:val="single" w:sz="4" w:space="0" w:color="auto"/>
              <w:right w:val="single" w:sz="4" w:space="0" w:color="auto"/>
            </w:tcBorders>
            <w:tcMar>
              <w:top w:w="45" w:type="dxa"/>
              <w:bottom w:w="45" w:type="dxa"/>
            </w:tcMar>
          </w:tcPr>
          <w:p w:rsidR="009A574B" w:rsidRPr="009A574B" w:rsidRDefault="009A574B" w:rsidP="009A574B">
            <w:pPr>
              <w:rPr>
                <w:sz w:val="20"/>
              </w:rPr>
            </w:pPr>
          </w:p>
        </w:tc>
      </w:tr>
      <w:tr w:rsidR="00D55E55" w:rsidRPr="009A574B" w:rsidTr="009A574B">
        <w:trPr>
          <w:trHeight w:val="168"/>
        </w:trPr>
        <w:tc>
          <w:tcPr>
            <w:tcW w:w="10351"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tcPr>
          <w:p w:rsidR="00D55E55" w:rsidRPr="009A574B" w:rsidRDefault="009A574B" w:rsidP="008C4592">
            <w:pPr>
              <w:keepNext/>
              <w:rPr>
                <w:b/>
                <w:sz w:val="20"/>
              </w:rPr>
            </w:pPr>
            <w:r w:rsidRPr="009A574B">
              <w:rPr>
                <w:b/>
                <w:sz w:val="20"/>
              </w:rPr>
              <w:t>Office use only</w:t>
            </w:r>
          </w:p>
        </w:tc>
      </w:tr>
      <w:tr w:rsidR="009A574B" w:rsidRPr="009A574B" w:rsidTr="009A574B">
        <w:trPr>
          <w:trHeight w:val="168"/>
        </w:trPr>
        <w:tc>
          <w:tcPr>
            <w:tcW w:w="10351" w:type="dxa"/>
            <w:gridSpan w:val="25"/>
            <w:tcBorders>
              <w:top w:val="single" w:sz="4" w:space="0" w:color="auto"/>
              <w:left w:val="single" w:sz="4" w:space="0" w:color="auto"/>
              <w:bottom w:val="single" w:sz="4" w:space="0" w:color="auto"/>
              <w:right w:val="single" w:sz="4" w:space="0" w:color="auto"/>
            </w:tcBorders>
            <w:shd w:val="clear" w:color="auto" w:fill="FFFFFF" w:themeFill="background1"/>
            <w:noWrap/>
            <w:tcMar>
              <w:top w:w="45" w:type="dxa"/>
              <w:bottom w:w="45" w:type="dxa"/>
            </w:tcMar>
          </w:tcPr>
          <w:p w:rsidR="009A574B" w:rsidRPr="009A574B" w:rsidRDefault="00844FD6" w:rsidP="004254BD">
            <w:pPr>
              <w:tabs>
                <w:tab w:val="left" w:pos="8587"/>
              </w:tabs>
              <w:rPr>
                <w:b/>
              </w:rPr>
            </w:pPr>
            <w:r>
              <w:t>LISA / Br</w:t>
            </w:r>
            <w:bookmarkStart w:id="0" w:name="_GoBack"/>
            <w:bookmarkEnd w:id="0"/>
            <w:r>
              <w:t xml:space="preserve">ands, Livestock Biosecurity, BAW, DITT – Cost Code:  </w:t>
            </w:r>
            <w:r>
              <w:rPr>
                <w:b/>
                <w:bCs/>
              </w:rPr>
              <w:t>92HF1N03D</w:t>
            </w:r>
            <w:r>
              <w:t>134535</w:t>
            </w:r>
            <w:r w:rsidR="004254BD">
              <w:tab/>
            </w:r>
            <w:r>
              <w:t>N00 = no GST</w:t>
            </w:r>
          </w:p>
        </w:tc>
      </w:tr>
      <w:tr w:rsidR="00D55E55" w:rsidRPr="007A5EFD" w:rsidTr="008D65F9">
        <w:trPr>
          <w:trHeight w:val="727"/>
        </w:trPr>
        <w:tc>
          <w:tcPr>
            <w:tcW w:w="10351" w:type="dxa"/>
            <w:gridSpan w:val="25"/>
            <w:tcBorders>
              <w:top w:val="nil"/>
              <w:left w:val="nil"/>
              <w:bottom w:val="nil"/>
              <w:right w:val="nil"/>
            </w:tcBorders>
            <w:noWrap/>
            <w:tcMar>
              <w:left w:w="0" w:type="dxa"/>
              <w:right w:w="0" w:type="dxa"/>
            </w:tcMar>
          </w:tcPr>
          <w:p w:rsidR="00C778D3" w:rsidRPr="00C778D3" w:rsidRDefault="00C778D3" w:rsidP="00C778D3">
            <w:pPr>
              <w:pStyle w:val="Heading2"/>
              <w:outlineLvl w:val="1"/>
              <w:rPr>
                <w:rFonts w:asciiTheme="minorHAnsi" w:hAnsiTheme="minorHAnsi"/>
              </w:rPr>
            </w:pPr>
            <w:r w:rsidRPr="00894313">
              <w:lastRenderedPageBreak/>
              <w:t>L</w:t>
            </w:r>
            <w:r w:rsidRPr="00C778D3">
              <w:rPr>
                <w:rFonts w:asciiTheme="minorHAnsi" w:hAnsiTheme="minorHAnsi"/>
              </w:rPr>
              <w:t xml:space="preserve">ivestock Regulations </w:t>
            </w:r>
          </w:p>
          <w:p w:rsidR="00C778D3" w:rsidRPr="00C778D3" w:rsidRDefault="00C778D3" w:rsidP="00C778D3">
            <w:pPr>
              <w:tabs>
                <w:tab w:val="left" w:pos="567"/>
              </w:tabs>
              <w:spacing w:after="0"/>
              <w:rPr>
                <w:rFonts w:asciiTheme="minorHAnsi" w:hAnsiTheme="minorHAnsi" w:cs="Arial"/>
                <w:b/>
                <w:szCs w:val="22"/>
              </w:rPr>
            </w:pPr>
            <w:r w:rsidRPr="00C778D3">
              <w:rPr>
                <w:rFonts w:asciiTheme="minorHAnsi" w:hAnsiTheme="minorHAnsi" w:cs="Arial"/>
                <w:b/>
                <w:szCs w:val="22"/>
              </w:rPr>
              <w:t>18</w:t>
            </w:r>
            <w:r w:rsidRPr="00C778D3">
              <w:rPr>
                <w:rFonts w:asciiTheme="minorHAnsi" w:hAnsiTheme="minorHAnsi" w:cs="Arial"/>
                <w:b/>
                <w:szCs w:val="22"/>
              </w:rPr>
              <w:tab/>
              <w:t>Positions of Brands</w:t>
            </w:r>
          </w:p>
          <w:p w:rsidR="00C778D3" w:rsidRPr="00C778D3" w:rsidRDefault="00C778D3" w:rsidP="00C778D3">
            <w:pPr>
              <w:numPr>
                <w:ilvl w:val="0"/>
                <w:numId w:val="14"/>
              </w:numPr>
              <w:spacing w:after="0"/>
              <w:ind w:hanging="513"/>
              <w:jc w:val="both"/>
              <w:rPr>
                <w:rFonts w:asciiTheme="minorHAnsi" w:hAnsiTheme="minorHAnsi" w:cs="Arial"/>
                <w:szCs w:val="22"/>
              </w:rPr>
            </w:pPr>
            <w:r w:rsidRPr="00C778D3">
              <w:rPr>
                <w:rFonts w:asciiTheme="minorHAnsi" w:hAnsiTheme="minorHAnsi" w:cs="Arial"/>
                <w:szCs w:val="22"/>
              </w:rPr>
              <w:t>The first brand applied to livestock must be in the position described in the certificate of registration for the brand.</w:t>
            </w:r>
          </w:p>
          <w:p w:rsidR="00C778D3" w:rsidRPr="00C778D3" w:rsidRDefault="00C778D3" w:rsidP="00C778D3">
            <w:pPr>
              <w:numPr>
                <w:ilvl w:val="0"/>
                <w:numId w:val="14"/>
              </w:numPr>
              <w:spacing w:after="0"/>
              <w:ind w:hanging="513"/>
              <w:jc w:val="both"/>
              <w:rPr>
                <w:rFonts w:asciiTheme="minorHAnsi" w:hAnsiTheme="minorHAnsi" w:cs="Arial"/>
                <w:szCs w:val="22"/>
              </w:rPr>
            </w:pPr>
            <w:r w:rsidRPr="00C778D3">
              <w:rPr>
                <w:rFonts w:asciiTheme="minorHAnsi" w:hAnsiTheme="minorHAnsi" w:cs="Arial"/>
                <w:szCs w:val="22"/>
              </w:rPr>
              <w:t>Each subsequent brand applied to livestock may be in any other position, where there is sufficient space, specified in Schedule 2.</w:t>
            </w:r>
          </w:p>
          <w:p w:rsidR="00C778D3" w:rsidRPr="00C778D3" w:rsidRDefault="00C778D3" w:rsidP="00C778D3">
            <w:pPr>
              <w:numPr>
                <w:ilvl w:val="0"/>
                <w:numId w:val="14"/>
              </w:numPr>
              <w:spacing w:after="0"/>
              <w:ind w:hanging="513"/>
              <w:jc w:val="both"/>
              <w:rPr>
                <w:rFonts w:asciiTheme="minorHAnsi" w:hAnsiTheme="minorHAnsi" w:cs="Arial"/>
                <w:szCs w:val="22"/>
              </w:rPr>
            </w:pPr>
            <w:r w:rsidRPr="00C778D3">
              <w:rPr>
                <w:rFonts w:asciiTheme="minorHAnsi" w:hAnsiTheme="minorHAnsi" w:cs="Arial"/>
                <w:szCs w:val="22"/>
              </w:rPr>
              <w:t xml:space="preserve">A person commits an offence if the person applies a registered brand to livestock in a position other than is required or permitted by </w:t>
            </w:r>
            <w:proofErr w:type="spellStart"/>
            <w:r w:rsidRPr="00C778D3">
              <w:rPr>
                <w:rFonts w:asciiTheme="minorHAnsi" w:hAnsiTheme="minorHAnsi" w:cs="Arial"/>
                <w:szCs w:val="22"/>
              </w:rPr>
              <w:t>subregulation</w:t>
            </w:r>
            <w:proofErr w:type="spellEnd"/>
            <w:r w:rsidRPr="00C778D3">
              <w:rPr>
                <w:rFonts w:asciiTheme="minorHAnsi" w:hAnsiTheme="minorHAnsi" w:cs="Arial"/>
                <w:szCs w:val="22"/>
              </w:rPr>
              <w:t xml:space="preserve"> (1) or (2).</w:t>
            </w:r>
          </w:p>
          <w:p w:rsidR="00C778D3" w:rsidRPr="00C778D3" w:rsidRDefault="00C778D3" w:rsidP="00C778D3">
            <w:pPr>
              <w:tabs>
                <w:tab w:val="left" w:pos="709"/>
              </w:tabs>
              <w:spacing w:after="0"/>
              <w:rPr>
                <w:rFonts w:asciiTheme="minorHAnsi" w:hAnsiTheme="minorHAnsi" w:cs="Arial"/>
                <w:szCs w:val="22"/>
              </w:rPr>
            </w:pPr>
          </w:p>
          <w:p w:rsidR="00C778D3" w:rsidRPr="00C778D3" w:rsidRDefault="00C778D3" w:rsidP="00C778D3">
            <w:pPr>
              <w:tabs>
                <w:tab w:val="left" w:pos="709"/>
              </w:tabs>
              <w:spacing w:after="0"/>
              <w:rPr>
                <w:rFonts w:asciiTheme="minorHAnsi" w:hAnsiTheme="minorHAnsi" w:cs="Arial"/>
                <w:szCs w:val="22"/>
              </w:rPr>
            </w:pPr>
            <w:proofErr w:type="gramStart"/>
            <w:r w:rsidRPr="00C778D3">
              <w:rPr>
                <w:rFonts w:asciiTheme="minorHAnsi" w:hAnsiTheme="minorHAnsi" w:cs="Arial"/>
                <w:szCs w:val="22"/>
              </w:rPr>
              <w:t>Therefore</w:t>
            </w:r>
            <w:proofErr w:type="gramEnd"/>
            <w:r w:rsidRPr="00C778D3">
              <w:rPr>
                <w:rFonts w:asciiTheme="minorHAnsi" w:hAnsiTheme="minorHAnsi" w:cs="Arial"/>
                <w:szCs w:val="22"/>
              </w:rPr>
              <w:t xml:space="preserve"> owners must notify the Registrar of Brands of the position in which they decide to place any brand and shall not vary the position of the brands without permission of the Registrar.</w:t>
            </w:r>
          </w:p>
          <w:p w:rsidR="00C778D3" w:rsidRPr="00C778D3" w:rsidRDefault="00C778D3" w:rsidP="00C778D3">
            <w:pPr>
              <w:pStyle w:val="ShellBodyText"/>
              <w:spacing w:after="0" w:line="240" w:lineRule="auto"/>
              <w:rPr>
                <w:rFonts w:asciiTheme="minorHAnsi" w:hAnsiTheme="minorHAnsi" w:cs="Arial"/>
                <w:sz w:val="22"/>
                <w:szCs w:val="22"/>
              </w:rPr>
            </w:pPr>
          </w:p>
          <w:p w:rsidR="00C778D3" w:rsidRPr="00C778D3" w:rsidRDefault="00C778D3" w:rsidP="00C778D3">
            <w:pPr>
              <w:pStyle w:val="ShellBodyText"/>
              <w:spacing w:after="0" w:line="240" w:lineRule="auto"/>
              <w:jc w:val="left"/>
              <w:rPr>
                <w:rFonts w:asciiTheme="minorHAnsi" w:hAnsiTheme="minorHAnsi" w:cs="Arial"/>
                <w:b/>
                <w:sz w:val="22"/>
                <w:szCs w:val="22"/>
              </w:rPr>
            </w:pPr>
            <w:r w:rsidRPr="00C778D3">
              <w:rPr>
                <w:rFonts w:asciiTheme="minorHAnsi" w:hAnsiTheme="minorHAnsi" w:cs="Arial"/>
                <w:b/>
                <w:sz w:val="22"/>
                <w:szCs w:val="22"/>
              </w:rPr>
              <w:t>Please discuss your requirements with your Regional Livestock Biosecurity Officer (RLBO).</w:t>
            </w:r>
          </w:p>
          <w:p w:rsidR="009A574B" w:rsidRPr="009034DA" w:rsidRDefault="00C778D3" w:rsidP="009034DA">
            <w:pPr>
              <w:pStyle w:val="Heading2"/>
              <w:outlineLvl w:val="1"/>
              <w:rPr>
                <w:sz w:val="28"/>
              </w:rPr>
            </w:pPr>
            <w:r w:rsidRPr="003F2B91">
              <w:rPr>
                <w:sz w:val="28"/>
              </w:rPr>
              <w:t xml:space="preserve">Code </w:t>
            </w:r>
            <w:r w:rsidR="003F2B91">
              <w:rPr>
                <w:sz w:val="28"/>
              </w:rPr>
              <w:t>i</w:t>
            </w:r>
            <w:r w:rsidRPr="003F2B91">
              <w:rPr>
                <w:sz w:val="28"/>
              </w:rPr>
              <w:t xml:space="preserve">ndex to the Branding of </w:t>
            </w:r>
            <w:r w:rsidR="003F2B91">
              <w:rPr>
                <w:sz w:val="28"/>
              </w:rPr>
              <w:t>c</w:t>
            </w:r>
            <w:r w:rsidRPr="003F2B91">
              <w:rPr>
                <w:sz w:val="28"/>
              </w:rPr>
              <w:t xml:space="preserve">attle and </w:t>
            </w:r>
            <w:r w:rsidR="003F2B91">
              <w:rPr>
                <w:sz w:val="28"/>
              </w:rPr>
              <w:t>h</w:t>
            </w:r>
            <w:r w:rsidRPr="003F2B91">
              <w:rPr>
                <w:sz w:val="28"/>
              </w:rPr>
              <w:t>orses</w:t>
            </w:r>
          </w:p>
        </w:tc>
      </w:tr>
      <w:tr w:rsidR="009034DA" w:rsidRPr="002968EA" w:rsidTr="001E1A5A">
        <w:trPr>
          <w:trHeight w:val="727"/>
        </w:trPr>
        <w:tc>
          <w:tcPr>
            <w:tcW w:w="5175" w:type="dxa"/>
            <w:gridSpan w:val="12"/>
            <w:tcBorders>
              <w:top w:val="nil"/>
              <w:left w:val="nil"/>
              <w:bottom w:val="nil"/>
              <w:right w:val="nil"/>
            </w:tcBorders>
            <w:noWrap/>
            <w:tcMar>
              <w:left w:w="0" w:type="dxa"/>
              <w:right w:w="0" w:type="dxa"/>
            </w:tcMar>
          </w:tcPr>
          <w:p w:rsidR="009034DA" w:rsidRDefault="009034DA" w:rsidP="009034DA">
            <w:pPr>
              <w:tabs>
                <w:tab w:val="left" w:pos="709"/>
                <w:tab w:val="left" w:pos="2303"/>
              </w:tabs>
              <w:spacing w:before="120" w:after="240"/>
              <w:rPr>
                <w:rFonts w:asciiTheme="minorHAnsi" w:hAnsiTheme="minorHAnsi" w:cs="Arial"/>
                <w:b/>
              </w:rPr>
            </w:pPr>
            <w:r w:rsidRPr="00C778D3">
              <w:rPr>
                <w:rFonts w:asciiTheme="minorHAnsi" w:hAnsiTheme="minorHAnsi" w:cs="Arial"/>
                <w:b/>
              </w:rPr>
              <w:t>P</w:t>
            </w:r>
            <w:r>
              <w:rPr>
                <w:rFonts w:asciiTheme="minorHAnsi" w:hAnsiTheme="minorHAnsi" w:cs="Arial"/>
                <w:b/>
              </w:rPr>
              <w:t>osition of Brands on horses</w:t>
            </w:r>
          </w:p>
          <w:p w:rsidR="009034DA" w:rsidRDefault="009034DA" w:rsidP="009034DA">
            <w:pPr>
              <w:tabs>
                <w:tab w:val="left" w:pos="2574"/>
                <w:tab w:val="left" w:pos="3141"/>
              </w:tabs>
              <w:spacing w:after="200"/>
            </w:pPr>
            <w:r>
              <w:t>Near Neck</w:t>
            </w:r>
            <w:r>
              <w:tab/>
              <w:t>=</w:t>
            </w:r>
            <w:r>
              <w:tab/>
              <w:t>NN</w:t>
            </w:r>
          </w:p>
          <w:p w:rsidR="009034DA" w:rsidRDefault="009034DA" w:rsidP="009034DA">
            <w:pPr>
              <w:tabs>
                <w:tab w:val="left" w:pos="2574"/>
                <w:tab w:val="left" w:pos="3141"/>
              </w:tabs>
              <w:spacing w:after="200"/>
            </w:pPr>
            <w:r>
              <w:t>Near Shoulder</w:t>
            </w:r>
            <w:r w:rsidRPr="007A0A93">
              <w:tab/>
              <w:t>=</w:t>
            </w:r>
            <w:r w:rsidRPr="007A0A93">
              <w:tab/>
              <w:t>NS</w:t>
            </w:r>
          </w:p>
          <w:p w:rsidR="009034DA" w:rsidRDefault="009034DA" w:rsidP="009034DA">
            <w:pPr>
              <w:tabs>
                <w:tab w:val="left" w:pos="2574"/>
                <w:tab w:val="left" w:pos="3141"/>
              </w:tabs>
              <w:spacing w:after="200"/>
            </w:pPr>
            <w:r w:rsidRPr="007A0A93">
              <w:t>Near Quarter</w:t>
            </w:r>
            <w:r w:rsidRPr="007A0A93">
              <w:tab/>
              <w:t>=</w:t>
            </w:r>
            <w:r w:rsidRPr="007A0A93">
              <w:tab/>
              <w:t>NQ</w:t>
            </w:r>
          </w:p>
          <w:p w:rsidR="009034DA" w:rsidRDefault="009034DA" w:rsidP="009034DA">
            <w:pPr>
              <w:tabs>
                <w:tab w:val="left" w:pos="2574"/>
                <w:tab w:val="left" w:pos="3141"/>
              </w:tabs>
              <w:spacing w:after="200"/>
            </w:pPr>
            <w:r w:rsidRPr="007A0A93">
              <w:t>Off Neck</w:t>
            </w:r>
            <w:r w:rsidRPr="007A0A93">
              <w:tab/>
              <w:t>=</w:t>
            </w:r>
            <w:r w:rsidRPr="007A0A93">
              <w:tab/>
              <w:t>ON</w:t>
            </w:r>
          </w:p>
          <w:p w:rsidR="009034DA" w:rsidRDefault="009034DA" w:rsidP="009034DA">
            <w:pPr>
              <w:tabs>
                <w:tab w:val="left" w:pos="2574"/>
                <w:tab w:val="left" w:pos="3141"/>
              </w:tabs>
              <w:spacing w:after="200"/>
            </w:pPr>
            <w:r>
              <w:t>Off Shoulder</w:t>
            </w:r>
            <w:r>
              <w:tab/>
              <w:t>=</w:t>
            </w:r>
            <w:r>
              <w:tab/>
            </w:r>
            <w:r w:rsidRPr="007A0A93">
              <w:t>OS</w:t>
            </w:r>
          </w:p>
          <w:p w:rsidR="009034DA" w:rsidRDefault="009034DA" w:rsidP="009034DA">
            <w:pPr>
              <w:tabs>
                <w:tab w:val="left" w:pos="2574"/>
                <w:tab w:val="left" w:pos="3141"/>
              </w:tabs>
              <w:spacing w:after="200"/>
            </w:pPr>
            <w:r>
              <w:t>Off Quarter</w:t>
            </w:r>
            <w:r>
              <w:tab/>
              <w:t>=</w:t>
            </w:r>
            <w:r>
              <w:tab/>
              <w:t>OQ</w:t>
            </w:r>
          </w:p>
          <w:p w:rsidR="009034DA" w:rsidRPr="002968EA" w:rsidRDefault="009034DA" w:rsidP="002968EA"/>
        </w:tc>
        <w:tc>
          <w:tcPr>
            <w:tcW w:w="5176" w:type="dxa"/>
            <w:gridSpan w:val="13"/>
            <w:tcBorders>
              <w:top w:val="nil"/>
              <w:left w:val="nil"/>
              <w:bottom w:val="nil"/>
              <w:right w:val="nil"/>
            </w:tcBorders>
          </w:tcPr>
          <w:p w:rsidR="009034DA" w:rsidRPr="003F2B91" w:rsidRDefault="009034DA" w:rsidP="009034DA">
            <w:pPr>
              <w:tabs>
                <w:tab w:val="left" w:pos="709"/>
              </w:tabs>
              <w:spacing w:before="120" w:after="240"/>
              <w:jc w:val="center"/>
              <w:rPr>
                <w:rFonts w:asciiTheme="minorHAnsi" w:hAnsiTheme="minorHAnsi" w:cs="Arial"/>
                <w:b/>
                <w:sz w:val="24"/>
              </w:rPr>
            </w:pPr>
            <w:r w:rsidRPr="003F2B91">
              <w:rPr>
                <w:rFonts w:asciiTheme="minorHAnsi" w:hAnsiTheme="minorHAnsi" w:cs="Arial"/>
                <w:b/>
                <w:sz w:val="24"/>
              </w:rPr>
              <w:t>Horses</w:t>
            </w:r>
          </w:p>
          <w:p w:rsidR="009034DA" w:rsidRDefault="009034DA" w:rsidP="009034DA">
            <w:pPr>
              <w:tabs>
                <w:tab w:val="left" w:pos="2268"/>
                <w:tab w:val="left" w:pos="2835"/>
                <w:tab w:val="left" w:pos="5529"/>
                <w:tab w:val="left" w:pos="8080"/>
              </w:tabs>
              <w:spacing w:after="0"/>
              <w:jc w:val="center"/>
              <w:rPr>
                <w:rFonts w:asciiTheme="minorHAnsi" w:hAnsiTheme="minorHAnsi" w:cs="Arial"/>
                <w:b/>
                <w:szCs w:val="22"/>
              </w:rPr>
            </w:pPr>
            <w:r w:rsidRPr="005D52E5">
              <w:rPr>
                <w:noProof/>
              </w:rPr>
              <w:drawing>
                <wp:inline distT="0" distB="0" distL="0" distR="0" wp14:anchorId="34388449" wp14:editId="7737B2D1">
                  <wp:extent cx="1781175" cy="1819234"/>
                  <wp:effectExtent l="0" t="0" r="0" b="0"/>
                  <wp:docPr id="4" name="Picture 4" descr="Aerial view of horse showing near (left), off (right) and neck, shoulder and quarter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9559" cy="1827797"/>
                          </a:xfrm>
                          <a:prstGeom prst="rect">
                            <a:avLst/>
                          </a:prstGeom>
                        </pic:spPr>
                      </pic:pic>
                    </a:graphicData>
                  </a:graphic>
                </wp:inline>
              </w:drawing>
            </w:r>
          </w:p>
          <w:p w:rsidR="009034DA" w:rsidRPr="002968EA" w:rsidRDefault="009034DA" w:rsidP="002968EA"/>
        </w:tc>
      </w:tr>
      <w:tr w:rsidR="009034DA" w:rsidRPr="007A5EFD" w:rsidTr="009034DA">
        <w:trPr>
          <w:trHeight w:val="727"/>
        </w:trPr>
        <w:tc>
          <w:tcPr>
            <w:tcW w:w="5175" w:type="dxa"/>
            <w:gridSpan w:val="12"/>
            <w:tcBorders>
              <w:top w:val="nil"/>
              <w:left w:val="nil"/>
              <w:bottom w:val="nil"/>
              <w:right w:val="nil"/>
            </w:tcBorders>
            <w:noWrap/>
            <w:tcMar>
              <w:left w:w="0" w:type="dxa"/>
              <w:right w:w="0" w:type="dxa"/>
            </w:tcMar>
          </w:tcPr>
          <w:p w:rsidR="009034DA" w:rsidRDefault="009034DA" w:rsidP="009034DA">
            <w:pPr>
              <w:tabs>
                <w:tab w:val="left" w:pos="709"/>
                <w:tab w:val="left" w:pos="2347"/>
              </w:tabs>
              <w:spacing w:before="120" w:after="240"/>
              <w:rPr>
                <w:rFonts w:asciiTheme="minorHAnsi" w:hAnsiTheme="minorHAnsi" w:cs="Arial"/>
                <w:b/>
                <w:szCs w:val="22"/>
              </w:rPr>
            </w:pPr>
            <w:r>
              <w:rPr>
                <w:rFonts w:asciiTheme="minorHAnsi" w:hAnsiTheme="minorHAnsi" w:cs="Arial"/>
                <w:b/>
                <w:szCs w:val="22"/>
              </w:rPr>
              <w:t>Position of Brands on cattle</w:t>
            </w:r>
          </w:p>
          <w:p w:rsidR="009034DA" w:rsidRPr="007A0A93" w:rsidRDefault="009034DA" w:rsidP="009034DA">
            <w:pPr>
              <w:tabs>
                <w:tab w:val="left" w:pos="2574"/>
                <w:tab w:val="left" w:pos="3135"/>
              </w:tabs>
              <w:spacing w:after="200"/>
            </w:pPr>
            <w:r w:rsidRPr="007A0A93">
              <w:t>Near shoulder</w:t>
            </w:r>
            <w:r w:rsidRPr="007A0A93">
              <w:tab/>
              <w:t>=</w:t>
            </w:r>
            <w:r w:rsidRPr="007A0A93">
              <w:tab/>
              <w:t>NS</w:t>
            </w:r>
          </w:p>
          <w:p w:rsidR="009034DA" w:rsidRDefault="009034DA" w:rsidP="009034DA">
            <w:pPr>
              <w:tabs>
                <w:tab w:val="left" w:pos="2574"/>
                <w:tab w:val="left" w:pos="3135"/>
              </w:tabs>
              <w:spacing w:after="200"/>
            </w:pPr>
            <w:r w:rsidRPr="007A0A93">
              <w:t>Near rump, hip or thigh</w:t>
            </w:r>
            <w:r w:rsidRPr="007A0A93">
              <w:tab/>
              <w:t>=</w:t>
            </w:r>
            <w:r w:rsidRPr="007A0A93">
              <w:tab/>
              <w:t>NRHT</w:t>
            </w:r>
          </w:p>
          <w:p w:rsidR="009034DA" w:rsidRDefault="009034DA" w:rsidP="009034DA">
            <w:pPr>
              <w:tabs>
                <w:tab w:val="left" w:pos="2574"/>
                <w:tab w:val="left" w:pos="3135"/>
              </w:tabs>
              <w:spacing w:after="200"/>
            </w:pPr>
            <w:r w:rsidRPr="007A0A93">
              <w:t>Off shoulder</w:t>
            </w:r>
            <w:r w:rsidRPr="007A0A93">
              <w:tab/>
              <w:t>=</w:t>
            </w:r>
            <w:r w:rsidRPr="007A0A93">
              <w:tab/>
              <w:t>OS</w:t>
            </w:r>
          </w:p>
          <w:p w:rsidR="009034DA" w:rsidRDefault="009034DA" w:rsidP="009034DA">
            <w:pPr>
              <w:tabs>
                <w:tab w:val="left" w:pos="2574"/>
                <w:tab w:val="left" w:pos="3135"/>
              </w:tabs>
              <w:spacing w:after="200"/>
            </w:pPr>
            <w:r>
              <w:t>Off rump, hip or thigh</w:t>
            </w:r>
            <w:r>
              <w:tab/>
              <w:t>=</w:t>
            </w:r>
            <w:r>
              <w:tab/>
              <w:t>ORHT</w:t>
            </w:r>
          </w:p>
          <w:p w:rsidR="009034DA" w:rsidRPr="00894313" w:rsidRDefault="009034DA" w:rsidP="002968EA"/>
        </w:tc>
        <w:tc>
          <w:tcPr>
            <w:tcW w:w="5176" w:type="dxa"/>
            <w:gridSpan w:val="13"/>
            <w:tcBorders>
              <w:top w:val="nil"/>
              <w:left w:val="nil"/>
              <w:bottom w:val="nil"/>
              <w:right w:val="nil"/>
            </w:tcBorders>
          </w:tcPr>
          <w:p w:rsidR="009034DA" w:rsidRDefault="009034DA" w:rsidP="009034DA">
            <w:pPr>
              <w:tabs>
                <w:tab w:val="left" w:pos="709"/>
              </w:tabs>
              <w:spacing w:before="120" w:after="240"/>
              <w:jc w:val="center"/>
              <w:rPr>
                <w:rFonts w:asciiTheme="minorHAnsi" w:hAnsiTheme="minorHAnsi" w:cs="Arial"/>
                <w:b/>
                <w:noProof/>
                <w:szCs w:val="22"/>
              </w:rPr>
            </w:pPr>
            <w:r>
              <w:rPr>
                <w:rFonts w:asciiTheme="minorHAnsi" w:hAnsiTheme="minorHAnsi" w:cs="Arial"/>
                <w:b/>
                <w:noProof/>
                <w:szCs w:val="22"/>
              </w:rPr>
              <w:t>Cattle</w:t>
            </w:r>
          </w:p>
          <w:p w:rsidR="009034DA" w:rsidRPr="00894313" w:rsidRDefault="009034DA" w:rsidP="009034DA">
            <w:pPr>
              <w:jc w:val="center"/>
            </w:pPr>
            <w:r w:rsidRPr="005D52E5">
              <w:rPr>
                <w:b/>
                <w:noProof/>
              </w:rPr>
              <w:drawing>
                <wp:inline distT="0" distB="0" distL="0" distR="0" wp14:anchorId="24DAB14F" wp14:editId="74D0DA05">
                  <wp:extent cx="2533650" cy="1689100"/>
                  <wp:effectExtent l="0" t="0" r="0" b="6350"/>
                  <wp:docPr id="5" name="Picture 5" descr="Aerial view of a cow showing near (left), off (right) and shoulder and rump/hip/thigh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4006" cy="1689337"/>
                          </a:xfrm>
                          <a:prstGeom prst="rect">
                            <a:avLst/>
                          </a:prstGeom>
                        </pic:spPr>
                      </pic:pic>
                    </a:graphicData>
                  </a:graphic>
                </wp:inline>
              </w:drawing>
            </w:r>
          </w:p>
        </w:tc>
      </w:tr>
      <w:tr w:rsidR="00D55E55" w:rsidRPr="007A5EFD" w:rsidTr="008D65F9">
        <w:trPr>
          <w:trHeight w:val="28"/>
        </w:trPr>
        <w:tc>
          <w:tcPr>
            <w:tcW w:w="10351" w:type="dxa"/>
            <w:gridSpan w:val="25"/>
            <w:tcBorders>
              <w:top w:val="nil"/>
              <w:left w:val="nil"/>
              <w:bottom w:val="nil"/>
              <w:right w:val="nil"/>
            </w:tcBorders>
            <w:noWrap/>
            <w:tcMar>
              <w:left w:w="0" w:type="dxa"/>
              <w:right w:w="0" w:type="dxa"/>
            </w:tcMar>
          </w:tcPr>
          <w:p w:rsidR="00D55E55" w:rsidRPr="002C21A2" w:rsidRDefault="00D55E55" w:rsidP="00D55E55">
            <w:pPr>
              <w:pStyle w:val="Subtitle0"/>
              <w:spacing w:after="0"/>
              <w:rPr>
                <w:rStyle w:val="Hidden"/>
              </w:rPr>
            </w:pPr>
            <w:r w:rsidRPr="002C21A2">
              <w:rPr>
                <w:rStyle w:val="Hidden"/>
              </w:rPr>
              <w:t>End of form</w:t>
            </w:r>
          </w:p>
        </w:tc>
      </w:tr>
    </w:tbl>
    <w:p w:rsidR="007A5EFD" w:rsidRDefault="007A5EFD" w:rsidP="00736CE8">
      <w:pPr>
        <w:tabs>
          <w:tab w:val="left" w:pos="1073"/>
          <w:tab w:val="center" w:pos="5159"/>
        </w:tabs>
      </w:pPr>
    </w:p>
    <w:sectPr w:rsidR="007A5EFD" w:rsidSect="009A574B">
      <w:headerReference w:type="default" r:id="rId12"/>
      <w:footerReference w:type="default" r:id="rId13"/>
      <w:headerReference w:type="first" r:id="rId14"/>
      <w:footerReference w:type="first" r:id="rId15"/>
      <w:pgSz w:w="11906" w:h="16838" w:code="9"/>
      <w:pgMar w:top="567" w:right="794" w:bottom="794" w:left="794" w:header="510"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49" w:rsidRDefault="00DC4449" w:rsidP="007332FF">
      <w:r>
        <w:separator/>
      </w:r>
    </w:p>
  </w:endnote>
  <w:endnote w:type="continuationSeparator" w:id="0">
    <w:p w:rsidR="00DC4449" w:rsidRDefault="00DC44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9A574B">
      <w:trPr>
        <w:cantSplit/>
        <w:trHeight w:hRule="exact" w:val="850"/>
      </w:trPr>
      <w:tc>
        <w:tcPr>
          <w:tcW w:w="10318" w:type="dxa"/>
          <w:vAlign w:val="center"/>
        </w:tcPr>
        <w:p w:rsidR="001B3D22" w:rsidRPr="001B3D22" w:rsidRDefault="001B3D22" w:rsidP="009A574B">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5382F">
                <w:rPr>
                  <w:rStyle w:val="PageNumber"/>
                  <w:b/>
                </w:rPr>
                <w:t>INDUSTRY, TOURISM AND TRADE</w:t>
              </w:r>
            </w:sdtContent>
          </w:sdt>
          <w:r w:rsidRPr="001B3D22">
            <w:rPr>
              <w:rStyle w:val="PageNumber"/>
            </w:rPr>
            <w:t xml:space="preserve"> </w:t>
          </w:r>
        </w:p>
        <w:p w:rsidR="002645D5" w:rsidRPr="00AC4488" w:rsidRDefault="00A42582" w:rsidP="009A574B">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Pr>
                  <w:rStyle w:val="PageNumber"/>
                </w:rPr>
                <w:t>1 July 2022</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433"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854"/>
      <w:gridCol w:w="2579"/>
    </w:tblGrid>
    <w:tr w:rsidR="002645D5" w:rsidRPr="00132658" w:rsidTr="008D65F9">
      <w:trPr>
        <w:cantSplit/>
        <w:trHeight w:hRule="exact" w:val="1037"/>
      </w:trPr>
      <w:tc>
        <w:tcPr>
          <w:tcW w:w="7854" w:type="dxa"/>
          <w:tcBorders>
            <w:top w:val="single" w:sz="4" w:space="0" w:color="auto"/>
          </w:tcBorders>
          <w:vAlign w:val="center"/>
        </w:tcPr>
        <w:p w:rsidR="002645D5" w:rsidRPr="00CE30CF" w:rsidRDefault="001B3D22" w:rsidP="008D65F9">
          <w:pPr>
            <w:spacing w:after="0"/>
            <w:rPr>
              <w:rStyle w:val="PageNumber"/>
            </w:rPr>
          </w:pPr>
          <w:r w:rsidRPr="001B3D22">
            <w:rPr>
              <w:rStyle w:val="PageNumber"/>
            </w:rPr>
            <w:t xml:space="preserve">Department of </w:t>
          </w:r>
          <w:sdt>
            <w:sdtPr>
              <w:rPr>
                <w:b/>
                <w:sz w:val="19"/>
              </w:rPr>
              <w:alias w:val="Company"/>
              <w:tag w:val=""/>
              <w:id w:val="1860081984"/>
              <w:dataBinding w:prefixMappings="xmlns:ns0='http://schemas.openxmlformats.org/officeDocument/2006/extended-properties' " w:xpath="/ns0:Properties[1]/ns0:Company[1]" w:storeItemID="{6668398D-A668-4E3E-A5EB-62B293D839F1}"/>
              <w:text w:multiLine="1"/>
            </w:sdtPr>
            <w:sdtEndPr/>
            <w:sdtContent>
              <w:r w:rsidR="00B5382F" w:rsidRPr="00B5382F">
                <w:rPr>
                  <w:b/>
                  <w:sz w:val="19"/>
                </w:rPr>
                <w:t>INDUSTRY, TOURISM AND TRADE</w:t>
              </w:r>
            </w:sdtContent>
          </w:sdt>
          <w:r w:rsidR="008D65F9">
            <w:rPr>
              <w:rStyle w:val="PageNumber"/>
            </w:rPr>
            <w:t xml:space="preserve"> </w:t>
          </w:r>
          <w:r w:rsidR="008D65F9">
            <w:rPr>
              <w:rStyle w:val="PageNumber"/>
            </w:rPr>
            <w:br/>
          </w: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A42582">
                <w:rPr>
                  <w:rStyle w:val="PageNumber"/>
                </w:rPr>
                <w:t>1 July 2022</w:t>
              </w:r>
            </w:sdtContent>
          </w:sdt>
          <w:r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A42582">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A42582">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79"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426247" cy="508584"/>
                <wp:effectExtent l="0" t="0" r="2540" b="635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094" cy="51138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49" w:rsidRDefault="00DC4449" w:rsidP="007332FF">
      <w:r>
        <w:separator/>
      </w:r>
    </w:p>
  </w:footnote>
  <w:footnote w:type="continuationSeparator" w:id="0">
    <w:p w:rsidR="00DC4449" w:rsidRDefault="00DC444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4258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84C54">
          <w:rPr>
            <w:rStyle w:val="HeaderChar"/>
          </w:rPr>
          <w:t>Application for three-letter brand for horses, cattle and buffalo</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Default="00A84C54" w:rsidP="00CA2A48">
        <w:pPr>
          <w:pStyle w:val="Title"/>
          <w:spacing w:after="0"/>
          <w:rPr>
            <w:rStyle w:val="TitleChar"/>
            <w:sz w:val="56"/>
          </w:rPr>
        </w:pPr>
        <w:r>
          <w:rPr>
            <w:rStyle w:val="TitleChar"/>
            <w:sz w:val="56"/>
          </w:rPr>
          <w:t>Application for three-letter brand for horses, cattle and buffalo</w:t>
        </w:r>
      </w:p>
    </w:sdtContent>
  </w:sdt>
  <w:p w:rsidR="00CA2A48" w:rsidRPr="00CA2A48" w:rsidRDefault="00CA2A48" w:rsidP="00CA2A48">
    <w:pPr>
      <w:pStyle w:val="Subtitle0"/>
      <w:spacing w:after="0"/>
    </w:pPr>
    <w:r w:rsidRPr="00CA2A48">
      <w:rPr>
        <w:rStyle w:val="TitleChar"/>
        <w:rFonts w:asciiTheme="majorHAnsi" w:hAnsiTheme="majorHAnsi"/>
        <w:bCs w:val="0"/>
        <w:color w:val="127CC0" w:themeColor="accent2"/>
        <w:kern w:val="0"/>
        <w:sz w:val="40"/>
        <w:szCs w:val="20"/>
      </w:rPr>
      <w:t>Livestock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2F3"/>
    <w:multiLevelType w:val="hybridMultilevel"/>
    <w:tmpl w:val="E8D619DA"/>
    <w:lvl w:ilvl="0" w:tplc="11A2CE54">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E87401"/>
    <w:multiLevelType w:val="singleLevel"/>
    <w:tmpl w:val="5530A510"/>
    <w:lvl w:ilvl="0">
      <w:start w:val="1"/>
      <w:numFmt w:val="decimal"/>
      <w:lvlText w:val="%1."/>
      <w:legacy w:legacy="1" w:legacySpace="0" w:legacyIndent="567"/>
      <w:lvlJc w:val="left"/>
      <w:pPr>
        <w:ind w:left="567" w:hanging="567"/>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EED6264"/>
    <w:multiLevelType w:val="hybridMultilevel"/>
    <w:tmpl w:val="D7EAD91E"/>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9"/>
  </w:num>
  <w:num w:numId="4">
    <w:abstractNumId w:val="25"/>
  </w:num>
  <w:num w:numId="5">
    <w:abstractNumId w:val="17"/>
  </w:num>
  <w:num w:numId="6">
    <w:abstractNumId w:val="9"/>
  </w:num>
  <w:num w:numId="7">
    <w:abstractNumId w:val="27"/>
  </w:num>
  <w:num w:numId="8">
    <w:abstractNumId w:val="16"/>
  </w:num>
  <w:num w:numId="9">
    <w:abstractNumId w:val="38"/>
  </w:num>
  <w:num w:numId="10">
    <w:abstractNumId w:val="23"/>
  </w:num>
  <w:num w:numId="11">
    <w:abstractNumId w:val="35"/>
  </w:num>
  <w:num w:numId="12">
    <w:abstractNumId w:val="3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E"/>
    <w:rsid w:val="00001DDF"/>
    <w:rsid w:val="0000322D"/>
    <w:rsid w:val="00007670"/>
    <w:rsid w:val="00010665"/>
    <w:rsid w:val="00020347"/>
    <w:rsid w:val="0002393A"/>
    <w:rsid w:val="000249EE"/>
    <w:rsid w:val="00027DB8"/>
    <w:rsid w:val="00031A96"/>
    <w:rsid w:val="000332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037A"/>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0684"/>
    <w:rsid w:val="001B28DA"/>
    <w:rsid w:val="001B2B6C"/>
    <w:rsid w:val="001B3D22"/>
    <w:rsid w:val="001C5505"/>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4D49"/>
    <w:rsid w:val="00230031"/>
    <w:rsid w:val="00235C01"/>
    <w:rsid w:val="00247343"/>
    <w:rsid w:val="002645D5"/>
    <w:rsid w:val="0026532D"/>
    <w:rsid w:val="00265C56"/>
    <w:rsid w:val="002716CD"/>
    <w:rsid w:val="00274D4B"/>
    <w:rsid w:val="002806F5"/>
    <w:rsid w:val="00281577"/>
    <w:rsid w:val="002926BC"/>
    <w:rsid w:val="00292E23"/>
    <w:rsid w:val="00293A72"/>
    <w:rsid w:val="002968EA"/>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199"/>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4680"/>
    <w:rsid w:val="003D0F63"/>
    <w:rsid w:val="003D406D"/>
    <w:rsid w:val="003D42C0"/>
    <w:rsid w:val="003D4A8F"/>
    <w:rsid w:val="003D5B29"/>
    <w:rsid w:val="003D7818"/>
    <w:rsid w:val="003E2445"/>
    <w:rsid w:val="003E3BB2"/>
    <w:rsid w:val="003F07E7"/>
    <w:rsid w:val="003F2B91"/>
    <w:rsid w:val="003F5B58"/>
    <w:rsid w:val="003F6A34"/>
    <w:rsid w:val="003F7E65"/>
    <w:rsid w:val="0040222A"/>
    <w:rsid w:val="00402A05"/>
    <w:rsid w:val="004047BC"/>
    <w:rsid w:val="004100F7"/>
    <w:rsid w:val="00414CB3"/>
    <w:rsid w:val="0041563D"/>
    <w:rsid w:val="004254BD"/>
    <w:rsid w:val="00426E25"/>
    <w:rsid w:val="00427D9C"/>
    <w:rsid w:val="00427E7E"/>
    <w:rsid w:val="00433C60"/>
    <w:rsid w:val="0043465D"/>
    <w:rsid w:val="0044251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3EEE"/>
    <w:rsid w:val="006944C1"/>
    <w:rsid w:val="006A756A"/>
    <w:rsid w:val="006B7FE0"/>
    <w:rsid w:val="006D66F7"/>
    <w:rsid w:val="006E283C"/>
    <w:rsid w:val="00705C9D"/>
    <w:rsid w:val="00705F13"/>
    <w:rsid w:val="00714F1D"/>
    <w:rsid w:val="00715225"/>
    <w:rsid w:val="00720CC6"/>
    <w:rsid w:val="00722DDB"/>
    <w:rsid w:val="00724728"/>
    <w:rsid w:val="00724F98"/>
    <w:rsid w:val="00726738"/>
    <w:rsid w:val="00730B9B"/>
    <w:rsid w:val="0073182E"/>
    <w:rsid w:val="007332FF"/>
    <w:rsid w:val="00736CE8"/>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2014"/>
    <w:rsid w:val="00823022"/>
    <w:rsid w:val="00823D8C"/>
    <w:rsid w:val="0082634E"/>
    <w:rsid w:val="00830853"/>
    <w:rsid w:val="008313C4"/>
    <w:rsid w:val="00835434"/>
    <w:rsid w:val="008358C0"/>
    <w:rsid w:val="00836E22"/>
    <w:rsid w:val="00841B39"/>
    <w:rsid w:val="00842838"/>
    <w:rsid w:val="00844FD6"/>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4592"/>
    <w:rsid w:val="008C70BB"/>
    <w:rsid w:val="008D1B00"/>
    <w:rsid w:val="008D57B8"/>
    <w:rsid w:val="008D65F9"/>
    <w:rsid w:val="008E03FC"/>
    <w:rsid w:val="008E510B"/>
    <w:rsid w:val="00902B13"/>
    <w:rsid w:val="009034DA"/>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74B"/>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4AB"/>
    <w:rsid w:val="00A22C38"/>
    <w:rsid w:val="00A22D3C"/>
    <w:rsid w:val="00A25193"/>
    <w:rsid w:val="00A26E80"/>
    <w:rsid w:val="00A31AE8"/>
    <w:rsid w:val="00A3739D"/>
    <w:rsid w:val="00A3761F"/>
    <w:rsid w:val="00A37DDA"/>
    <w:rsid w:val="00A42582"/>
    <w:rsid w:val="00A45005"/>
    <w:rsid w:val="00A53CF0"/>
    <w:rsid w:val="00A66DD9"/>
    <w:rsid w:val="00A75D8E"/>
    <w:rsid w:val="00A7620F"/>
    <w:rsid w:val="00A76790"/>
    <w:rsid w:val="00A84C54"/>
    <w:rsid w:val="00A925EC"/>
    <w:rsid w:val="00A929AA"/>
    <w:rsid w:val="00A92B6B"/>
    <w:rsid w:val="00AA38B6"/>
    <w:rsid w:val="00AA541E"/>
    <w:rsid w:val="00AC7FF9"/>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382F"/>
    <w:rsid w:val="00B55004"/>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56C6"/>
    <w:rsid w:val="00BA66F0"/>
    <w:rsid w:val="00BB2239"/>
    <w:rsid w:val="00BB2AE7"/>
    <w:rsid w:val="00BB6464"/>
    <w:rsid w:val="00BC1BB8"/>
    <w:rsid w:val="00BD764C"/>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78D3"/>
    <w:rsid w:val="00C86609"/>
    <w:rsid w:val="00C92B4C"/>
    <w:rsid w:val="00C954F6"/>
    <w:rsid w:val="00C96318"/>
    <w:rsid w:val="00CA2A48"/>
    <w:rsid w:val="00CA36A0"/>
    <w:rsid w:val="00CA6BC5"/>
    <w:rsid w:val="00CA7029"/>
    <w:rsid w:val="00CC1AF4"/>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44DB3"/>
    <w:rsid w:val="00D517C6"/>
    <w:rsid w:val="00D55E55"/>
    <w:rsid w:val="00D65277"/>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4449"/>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174B"/>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8B3AFA"/>
  <w15:docId w15:val="{097A107E-E29F-40E3-9F63-66B905D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DA"/>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smalltext">
    <w:name w:val="small text"/>
    <w:basedOn w:val="Normal"/>
    <w:link w:val="smalltextChar"/>
    <w:qFormat/>
    <w:rsid w:val="00726738"/>
    <w:pPr>
      <w:spacing w:after="0"/>
    </w:pPr>
    <w:rPr>
      <w:sz w:val="18"/>
      <w:lang w:eastAsia="en-AU"/>
    </w:rPr>
  </w:style>
  <w:style w:type="character" w:styleId="Strong">
    <w:name w:val="Strong"/>
    <w:basedOn w:val="DefaultParagraphFont"/>
    <w:qFormat/>
    <w:rsid w:val="00D44DB3"/>
    <w:rPr>
      <w:b/>
      <w:bCs/>
    </w:rPr>
  </w:style>
  <w:style w:type="character" w:customStyle="1" w:styleId="smalltextChar">
    <w:name w:val="small text Char"/>
    <w:basedOn w:val="DefaultParagraphFont"/>
    <w:link w:val="smalltext"/>
    <w:rsid w:val="00726738"/>
    <w:rPr>
      <w:sz w:val="18"/>
      <w:lang w:eastAsia="en-AU"/>
    </w:rPr>
  </w:style>
  <w:style w:type="paragraph" w:customStyle="1" w:styleId="ShellBodyText">
    <w:name w:val="Shell Body Text"/>
    <w:basedOn w:val="Normal"/>
    <w:rsid w:val="00C778D3"/>
    <w:pPr>
      <w:spacing w:after="240" w:line="300" w:lineRule="auto"/>
      <w:jc w:val="both"/>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dele.kluth@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703F6-A546-437C-A3A7-CB491B94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7</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three-letter brand for horses, cattle and buffalo</vt:lpstr>
    </vt:vector>
  </TitlesOfParts>
  <Company>INDUSTRY, TOURISM AND TRADE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three-letter brand for horses, cattle and buffalo</dc:title>
  <dc:creator>Northern Territory Government</dc:creator>
  <cp:lastModifiedBy>Adele Kluth</cp:lastModifiedBy>
  <cp:revision>6</cp:revision>
  <cp:lastPrinted>2021-07-21T03:48:00Z</cp:lastPrinted>
  <dcterms:created xsi:type="dcterms:W3CDTF">2021-07-18T23:59:00Z</dcterms:created>
  <dcterms:modified xsi:type="dcterms:W3CDTF">2022-06-29T01:05:00Z</dcterms:modified>
</cp:coreProperties>
</file>