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64"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6"/>
        <w:gridCol w:w="1412"/>
        <w:gridCol w:w="1135"/>
        <w:gridCol w:w="98"/>
        <w:gridCol w:w="286"/>
        <w:gridCol w:w="138"/>
        <w:gridCol w:w="283"/>
        <w:gridCol w:w="6"/>
        <w:gridCol w:w="181"/>
        <w:gridCol w:w="1660"/>
        <w:gridCol w:w="283"/>
        <w:gridCol w:w="138"/>
        <w:gridCol w:w="146"/>
        <w:gridCol w:w="610"/>
        <w:gridCol w:w="240"/>
        <w:gridCol w:w="49"/>
        <w:gridCol w:w="87"/>
        <w:gridCol w:w="900"/>
        <w:gridCol w:w="94"/>
        <w:gridCol w:w="63"/>
        <w:gridCol w:w="80"/>
        <w:gridCol w:w="1039"/>
        <w:gridCol w:w="1237"/>
        <w:gridCol w:w="13"/>
      </w:tblGrid>
      <w:tr w:rsidR="009B1BF1" w:rsidRPr="007A5EFD" w:rsidTr="00917A0C">
        <w:trPr>
          <w:gridAfter w:val="1"/>
          <w:wAfter w:w="13" w:type="dxa"/>
          <w:trHeight w:val="20"/>
        </w:trPr>
        <w:tc>
          <w:tcPr>
            <w:tcW w:w="186"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65" w:type="dxa"/>
            <w:gridSpan w:val="22"/>
            <w:tcBorders>
              <w:top w:val="nil"/>
              <w:left w:val="nil"/>
              <w:bottom w:val="nil"/>
              <w:right w:val="nil"/>
            </w:tcBorders>
            <w:shd w:val="clear" w:color="auto" w:fill="FFFFFF" w:themeFill="background1"/>
          </w:tcPr>
          <w:p w:rsidR="009B1BF1" w:rsidRPr="007E53AE" w:rsidRDefault="009B1BF1" w:rsidP="002C21A2">
            <w:pPr>
              <w:pStyle w:val="Subtitle0"/>
              <w:spacing w:after="0"/>
              <w:rPr>
                <w:rStyle w:val="Hidden"/>
                <w:color w:val="FFFFFF" w:themeColor="background2"/>
              </w:rPr>
            </w:pPr>
            <w:r w:rsidRPr="007E53AE">
              <w:rPr>
                <w:rStyle w:val="Hidden"/>
                <w:color w:val="FFFFFF" w:themeColor="background2"/>
              </w:rPr>
              <w:t>Questions are followed by answer fields. Use the ‘Tab’ key to navigate through. Replace Y/N or Yes/No fields with your answer.</w:t>
            </w:r>
          </w:p>
        </w:tc>
      </w:tr>
      <w:tr w:rsidR="00806A21" w:rsidRPr="00806A21" w:rsidTr="00D12B73">
        <w:trPr>
          <w:gridAfter w:val="1"/>
          <w:wAfter w:w="13" w:type="dxa"/>
          <w:trHeight w:val="27"/>
        </w:trPr>
        <w:tc>
          <w:tcPr>
            <w:tcW w:w="5952" w:type="dxa"/>
            <w:gridSpan w:val="13"/>
            <w:tcBorders>
              <w:top w:val="nil"/>
              <w:left w:val="nil"/>
              <w:bottom w:val="nil"/>
              <w:right w:val="nil"/>
            </w:tcBorders>
            <w:shd w:val="clear" w:color="auto" w:fill="FFFFFF" w:themeFill="background1"/>
            <w:noWrap/>
            <w:tcMar>
              <w:top w:w="108" w:type="dxa"/>
              <w:bottom w:w="108" w:type="dxa"/>
            </w:tcMar>
          </w:tcPr>
          <w:p w:rsidR="001B3383" w:rsidRPr="00806A21" w:rsidRDefault="001B3383" w:rsidP="008D74EF">
            <w:pPr>
              <w:keepNext/>
              <w:rPr>
                <w:b/>
              </w:rPr>
            </w:pPr>
            <w:r w:rsidRPr="00E87F92">
              <w:rPr>
                <w:b/>
                <w:i/>
              </w:rPr>
              <w:t>Mineral Titles Act 2010</w:t>
            </w:r>
            <w:r w:rsidR="006B1F80" w:rsidRPr="00806A21">
              <w:rPr>
                <w:b/>
              </w:rPr>
              <w:t xml:space="preserve"> – Section</w:t>
            </w:r>
            <w:r w:rsidR="00E87F92">
              <w:rPr>
                <w:b/>
              </w:rPr>
              <w:t>s</w:t>
            </w:r>
            <w:r w:rsidR="006B1F80" w:rsidRPr="00806A21">
              <w:rPr>
                <w:b/>
              </w:rPr>
              <w:t xml:space="preserve"> 33 &amp; 118</w:t>
            </w:r>
          </w:p>
        </w:tc>
        <w:tc>
          <w:tcPr>
            <w:tcW w:w="4399" w:type="dxa"/>
            <w:gridSpan w:val="10"/>
            <w:tcBorders>
              <w:top w:val="nil"/>
              <w:left w:val="nil"/>
              <w:bottom w:val="nil"/>
              <w:right w:val="nil"/>
            </w:tcBorders>
            <w:shd w:val="clear" w:color="auto" w:fill="FFFFFF" w:themeFill="background1"/>
          </w:tcPr>
          <w:p w:rsidR="001B3383" w:rsidRPr="00806A21" w:rsidRDefault="001B3383" w:rsidP="008D74EF">
            <w:pPr>
              <w:keepNext/>
              <w:jc w:val="right"/>
              <w:rPr>
                <w:b/>
              </w:rPr>
            </w:pPr>
            <w:r w:rsidRPr="00806A21">
              <w:rPr>
                <w:b/>
              </w:rPr>
              <w:t xml:space="preserve">Approved Form </w:t>
            </w:r>
            <w:r w:rsidR="006B1F80" w:rsidRPr="00806A21">
              <w:rPr>
                <w:b/>
              </w:rPr>
              <w:t>2</w:t>
            </w:r>
          </w:p>
        </w:tc>
      </w:tr>
      <w:tr w:rsidR="00806A21" w:rsidRPr="008D74EF" w:rsidTr="00917A0C">
        <w:trPr>
          <w:gridAfter w:val="1"/>
          <w:wAfter w:w="13" w:type="dxa"/>
          <w:trHeight w:val="27"/>
          <w:tblHeader/>
        </w:trPr>
        <w:tc>
          <w:tcPr>
            <w:tcW w:w="3544" w:type="dxa"/>
            <w:gridSpan w:val="8"/>
            <w:tcBorders>
              <w:top w:val="single" w:sz="4" w:space="0" w:color="auto"/>
              <w:bottom w:val="single" w:sz="4" w:space="0" w:color="auto"/>
            </w:tcBorders>
            <w:shd w:val="clear" w:color="auto" w:fill="1F1F5F" w:themeFill="text1"/>
            <w:noWrap/>
            <w:tcMar>
              <w:top w:w="108" w:type="dxa"/>
              <w:bottom w:w="108" w:type="dxa"/>
            </w:tcMar>
          </w:tcPr>
          <w:p w:rsidR="00806A21" w:rsidRPr="00806A21" w:rsidRDefault="00DD6D04" w:rsidP="008D74EF">
            <w:pPr>
              <w:keepNext/>
              <w:rPr>
                <w:rStyle w:val="Questionlabel"/>
                <w:color w:val="FFFFFF" w:themeColor="background1"/>
              </w:rPr>
            </w:pPr>
            <w:r>
              <w:rPr>
                <w:rStyle w:val="Questionlabel"/>
                <w:color w:val="FFFFFF" w:themeColor="background1"/>
              </w:rPr>
              <w:t>Office Use Only: ELR / MA</w:t>
            </w:r>
          </w:p>
        </w:tc>
        <w:tc>
          <w:tcPr>
            <w:tcW w:w="6807" w:type="dxa"/>
            <w:gridSpan w:val="15"/>
            <w:tcBorders>
              <w:top w:val="single" w:sz="4" w:space="0" w:color="auto"/>
              <w:bottom w:val="single" w:sz="4" w:space="0" w:color="auto"/>
            </w:tcBorders>
          </w:tcPr>
          <w:p w:rsidR="00806A21" w:rsidRPr="008D74EF" w:rsidRDefault="00806A21" w:rsidP="008D74EF">
            <w:pPr>
              <w:keepNext/>
              <w:rPr>
                <w:rStyle w:val="Questionlabel"/>
                <w:color w:val="FFFFFF" w:themeColor="background1"/>
              </w:rPr>
            </w:pPr>
          </w:p>
        </w:tc>
      </w:tr>
      <w:tr w:rsidR="00B43BC9" w:rsidRPr="008D74EF" w:rsidTr="00D12B73">
        <w:trPr>
          <w:gridAfter w:val="1"/>
          <w:wAfter w:w="13" w:type="dxa"/>
          <w:trHeight w:val="27"/>
        </w:trPr>
        <w:tc>
          <w:tcPr>
            <w:tcW w:w="10351" w:type="dxa"/>
            <w:gridSpan w:val="23"/>
            <w:tcBorders>
              <w:top w:val="single" w:sz="4" w:space="0" w:color="auto"/>
              <w:bottom w:val="single" w:sz="4" w:space="0" w:color="auto"/>
            </w:tcBorders>
            <w:noWrap/>
            <w:tcMar>
              <w:top w:w="108" w:type="dxa"/>
              <w:bottom w:w="108" w:type="dxa"/>
            </w:tcMar>
          </w:tcPr>
          <w:p w:rsidR="00B43BC9" w:rsidRPr="008D74EF" w:rsidRDefault="00B43BC9" w:rsidP="00806A21">
            <w:pPr>
              <w:keepNext/>
            </w:pPr>
            <w:r w:rsidRPr="008D74EF">
              <w:t>Please indicate the title type this application refers to:</w:t>
            </w:r>
          </w:p>
          <w:p w:rsidR="00B43BC9" w:rsidRPr="008D74EF" w:rsidRDefault="00B43BC9" w:rsidP="00806A21">
            <w:pPr>
              <w:keepNext/>
              <w:rPr>
                <w:b/>
              </w:rPr>
            </w:pPr>
            <w:r w:rsidRPr="008D74EF">
              <w:rPr>
                <w:b/>
              </w:rPr>
              <w:t xml:space="preserve">Exploration Licence </w:t>
            </w:r>
            <w:r w:rsidR="006B1F80" w:rsidRPr="008D74EF">
              <w:rPr>
                <w:b/>
              </w:rPr>
              <w:t xml:space="preserve">in Retention </w:t>
            </w:r>
            <w:r w:rsidRPr="008D74EF">
              <w:rPr>
                <w:b/>
              </w:rPr>
              <w:t>/ Mineral Authority for Exploration Licence</w:t>
            </w:r>
            <w:r w:rsidR="006B1F80" w:rsidRPr="008D74EF">
              <w:rPr>
                <w:b/>
              </w:rPr>
              <w:t xml:space="preserve"> in Retention</w:t>
            </w:r>
          </w:p>
        </w:tc>
      </w:tr>
      <w:tr w:rsidR="004760FC" w:rsidRPr="008D74EF" w:rsidTr="00D12B73">
        <w:trPr>
          <w:gridAfter w:val="1"/>
          <w:wAfter w:w="13" w:type="dxa"/>
          <w:trHeight w:val="27"/>
          <w:tblHeader/>
        </w:trPr>
        <w:tc>
          <w:tcPr>
            <w:tcW w:w="10351" w:type="dxa"/>
            <w:gridSpan w:val="23"/>
            <w:tcBorders>
              <w:top w:val="single" w:sz="4" w:space="0" w:color="auto"/>
              <w:bottom w:val="single" w:sz="4" w:space="0" w:color="auto"/>
            </w:tcBorders>
            <w:shd w:val="clear" w:color="auto" w:fill="1F1F5F" w:themeFill="text1"/>
            <w:noWrap/>
            <w:tcMar>
              <w:top w:w="108" w:type="dxa"/>
              <w:bottom w:w="108" w:type="dxa"/>
            </w:tcMar>
          </w:tcPr>
          <w:p w:rsidR="004760FC" w:rsidRPr="008D74EF" w:rsidRDefault="00B43BC9" w:rsidP="0008023E">
            <w:pPr>
              <w:keepNext/>
              <w:tabs>
                <w:tab w:val="right" w:pos="10132"/>
              </w:tabs>
              <w:rPr>
                <w:rStyle w:val="Questionlabel"/>
                <w:color w:val="FFFFFF" w:themeColor="background1"/>
              </w:rPr>
            </w:pPr>
            <w:r w:rsidRPr="008D74EF">
              <w:rPr>
                <w:b/>
                <w:color w:val="FFFFFF" w:themeColor="background1"/>
              </w:rPr>
              <w:t xml:space="preserve">Mineral </w:t>
            </w:r>
            <w:r w:rsidR="0008023E">
              <w:rPr>
                <w:b/>
                <w:color w:val="FFFFFF" w:themeColor="background1"/>
              </w:rPr>
              <w:t>A</w:t>
            </w:r>
            <w:r w:rsidRPr="008D74EF">
              <w:rPr>
                <w:b/>
                <w:color w:val="FFFFFF" w:themeColor="background1"/>
              </w:rPr>
              <w:t xml:space="preserve">uthority for </w:t>
            </w:r>
            <w:r w:rsidR="0008023E">
              <w:rPr>
                <w:b/>
                <w:color w:val="FFFFFF" w:themeColor="background1"/>
              </w:rPr>
              <w:t>E</w:t>
            </w:r>
            <w:r w:rsidRPr="008D74EF">
              <w:rPr>
                <w:b/>
                <w:color w:val="FFFFFF" w:themeColor="background1"/>
              </w:rPr>
              <w:t xml:space="preserve">xploration </w:t>
            </w:r>
            <w:r w:rsidR="006B1F80" w:rsidRPr="008D74EF">
              <w:rPr>
                <w:b/>
                <w:color w:val="FFFFFF" w:themeColor="background1"/>
              </w:rPr>
              <w:t xml:space="preserve">in </w:t>
            </w:r>
            <w:r w:rsidR="0008023E">
              <w:rPr>
                <w:b/>
                <w:color w:val="FFFFFF" w:themeColor="background1"/>
              </w:rPr>
              <w:t>R</w:t>
            </w:r>
            <w:r w:rsidR="006B1F80" w:rsidRPr="008D74EF">
              <w:rPr>
                <w:b/>
                <w:color w:val="FFFFFF" w:themeColor="background1"/>
              </w:rPr>
              <w:t xml:space="preserve">etention </w:t>
            </w:r>
            <w:r w:rsidR="00D86180" w:rsidRPr="008D74EF">
              <w:rPr>
                <w:b/>
                <w:color w:val="FFFFFF" w:themeColor="background1"/>
              </w:rPr>
              <w:t>o</w:t>
            </w:r>
            <w:r w:rsidRPr="008D74EF">
              <w:rPr>
                <w:b/>
                <w:color w:val="FFFFFF" w:themeColor="background1"/>
              </w:rPr>
              <w:t>nly</w:t>
            </w:r>
          </w:p>
        </w:tc>
      </w:tr>
      <w:tr w:rsidR="00B43BC9" w:rsidRPr="008D74EF" w:rsidTr="00917A0C">
        <w:trPr>
          <w:gridAfter w:val="1"/>
          <w:wAfter w:w="13" w:type="dxa"/>
          <w:trHeight w:val="27"/>
        </w:trPr>
        <w:tc>
          <w:tcPr>
            <w:tcW w:w="3538" w:type="dxa"/>
            <w:gridSpan w:val="7"/>
            <w:tcBorders>
              <w:top w:val="single" w:sz="4" w:space="0" w:color="auto"/>
              <w:bottom w:val="single" w:sz="4" w:space="0" w:color="auto"/>
            </w:tcBorders>
            <w:noWrap/>
            <w:tcMar>
              <w:top w:w="108" w:type="dxa"/>
              <w:bottom w:w="108" w:type="dxa"/>
            </w:tcMar>
          </w:tcPr>
          <w:p w:rsidR="00B43BC9" w:rsidRPr="00806A21" w:rsidRDefault="00B43BC9" w:rsidP="008D74EF">
            <w:pPr>
              <w:keepNext/>
              <w:rPr>
                <w:rFonts w:ascii="Arial" w:hAnsi="Arial"/>
              </w:rPr>
            </w:pPr>
            <w:r w:rsidRPr="00806A21">
              <w:rPr>
                <w:rStyle w:val="Questionlabel"/>
              </w:rPr>
              <w:t>Reserved Land Name (if known)</w:t>
            </w:r>
          </w:p>
        </w:tc>
        <w:tc>
          <w:tcPr>
            <w:tcW w:w="1847" w:type="dxa"/>
            <w:gridSpan w:val="3"/>
            <w:tcBorders>
              <w:top w:val="single" w:sz="4" w:space="0" w:color="auto"/>
              <w:bottom w:val="single" w:sz="4" w:space="0" w:color="auto"/>
            </w:tcBorders>
            <w:noWrap/>
            <w:tcMar>
              <w:top w:w="108" w:type="dxa"/>
              <w:bottom w:w="108" w:type="dxa"/>
            </w:tcMar>
          </w:tcPr>
          <w:p w:rsidR="00B43BC9" w:rsidRPr="008D74EF" w:rsidRDefault="00B43BC9" w:rsidP="008D74EF">
            <w:pPr>
              <w:keepNext/>
            </w:pPr>
          </w:p>
        </w:tc>
        <w:tc>
          <w:tcPr>
            <w:tcW w:w="2547" w:type="dxa"/>
            <w:gridSpan w:val="9"/>
            <w:tcBorders>
              <w:top w:val="single" w:sz="4" w:space="0" w:color="auto"/>
              <w:bottom w:val="single" w:sz="4" w:space="0" w:color="auto"/>
            </w:tcBorders>
            <w:noWrap/>
            <w:tcMar>
              <w:top w:w="108" w:type="dxa"/>
              <w:bottom w:w="108" w:type="dxa"/>
            </w:tcMar>
          </w:tcPr>
          <w:p w:rsidR="00B43BC9" w:rsidRPr="00806A21" w:rsidRDefault="00B43BC9" w:rsidP="008D74EF">
            <w:pPr>
              <w:keepNext/>
              <w:rPr>
                <w:rFonts w:ascii="Arial" w:hAnsi="Arial"/>
              </w:rPr>
            </w:pPr>
            <w:r w:rsidRPr="00806A21">
              <w:rPr>
                <w:rStyle w:val="Questionlabel"/>
              </w:rPr>
              <w:t>Reserved Land Number</w:t>
            </w:r>
          </w:p>
        </w:tc>
        <w:tc>
          <w:tcPr>
            <w:tcW w:w="2419" w:type="dxa"/>
            <w:gridSpan w:val="4"/>
            <w:tcBorders>
              <w:top w:val="single" w:sz="4" w:space="0" w:color="auto"/>
              <w:bottom w:val="single" w:sz="4" w:space="0" w:color="auto"/>
            </w:tcBorders>
            <w:noWrap/>
            <w:tcMar>
              <w:top w:w="108" w:type="dxa"/>
              <w:bottom w:w="108" w:type="dxa"/>
            </w:tcMar>
          </w:tcPr>
          <w:p w:rsidR="00B43BC9" w:rsidRPr="008D74EF" w:rsidRDefault="00B43BC9" w:rsidP="008D74EF">
            <w:pPr>
              <w:keepNext/>
            </w:pPr>
          </w:p>
        </w:tc>
      </w:tr>
      <w:tr w:rsidR="00B43BC9" w:rsidRPr="008D74EF" w:rsidTr="00D12B73">
        <w:trPr>
          <w:gridAfter w:val="1"/>
          <w:wAfter w:w="13" w:type="dxa"/>
          <w:trHeight w:val="27"/>
        </w:trPr>
        <w:tc>
          <w:tcPr>
            <w:tcW w:w="10351" w:type="dxa"/>
            <w:gridSpan w:val="23"/>
            <w:tcBorders>
              <w:top w:val="single" w:sz="4" w:space="0" w:color="auto"/>
              <w:bottom w:val="single" w:sz="4" w:space="0" w:color="auto"/>
            </w:tcBorders>
            <w:noWrap/>
            <w:tcMar>
              <w:top w:w="108" w:type="dxa"/>
              <w:bottom w:w="108" w:type="dxa"/>
            </w:tcMar>
          </w:tcPr>
          <w:p w:rsidR="00B43BC9" w:rsidRPr="008D74EF" w:rsidRDefault="002854EC" w:rsidP="00D12AFE">
            <w:pPr>
              <w:keepNext/>
            </w:pPr>
            <w:r w:rsidRPr="008D74EF">
              <w:t>Note</w:t>
            </w:r>
            <w:r w:rsidR="00085EFC">
              <w:t>: Applications for a m</w:t>
            </w:r>
            <w:r w:rsidR="00B43BC9" w:rsidRPr="008D74EF">
              <w:t xml:space="preserve">ineral </w:t>
            </w:r>
            <w:r w:rsidR="00085EFC">
              <w:t>a</w:t>
            </w:r>
            <w:r w:rsidR="00B43BC9" w:rsidRPr="008D74EF">
              <w:t xml:space="preserve">uthority may </w:t>
            </w:r>
            <w:r w:rsidR="00B43BC9" w:rsidRPr="008D74EF">
              <w:rPr>
                <w:b/>
              </w:rPr>
              <w:t>only</w:t>
            </w:r>
            <w:r w:rsidRPr="008D74EF">
              <w:t xml:space="preserve"> be made over a designated </w:t>
            </w:r>
            <w:r w:rsidR="00D12AFE">
              <w:rPr>
                <w:b/>
              </w:rPr>
              <w:t>General Reserved L</w:t>
            </w:r>
            <w:r w:rsidRPr="008D74EF">
              <w:rPr>
                <w:b/>
              </w:rPr>
              <w:t>and</w:t>
            </w:r>
            <w:r w:rsidRPr="008D74EF">
              <w:t xml:space="preserve"> area. Applications over </w:t>
            </w:r>
            <w:r w:rsidR="00D12AFE" w:rsidRPr="00D12AFE">
              <w:rPr>
                <w:b/>
              </w:rPr>
              <w:t>S</w:t>
            </w:r>
            <w:r w:rsidRPr="008D74EF">
              <w:rPr>
                <w:b/>
              </w:rPr>
              <w:t xml:space="preserve">pecial </w:t>
            </w:r>
            <w:r w:rsidR="00D12AFE">
              <w:rPr>
                <w:b/>
              </w:rPr>
              <w:t>R</w:t>
            </w:r>
            <w:r w:rsidRPr="008D74EF">
              <w:rPr>
                <w:b/>
              </w:rPr>
              <w:t xml:space="preserve">eserved </w:t>
            </w:r>
            <w:r w:rsidR="00D12AFE">
              <w:rPr>
                <w:b/>
              </w:rPr>
              <w:t>L</w:t>
            </w:r>
            <w:r w:rsidRPr="008D74EF">
              <w:rPr>
                <w:b/>
              </w:rPr>
              <w:t>and</w:t>
            </w:r>
            <w:r w:rsidR="00B43BC9" w:rsidRPr="008D74EF">
              <w:t xml:space="preserve"> </w:t>
            </w:r>
            <w:r w:rsidRPr="008D74EF">
              <w:rPr>
                <w:b/>
              </w:rPr>
              <w:t>will not</w:t>
            </w:r>
            <w:r w:rsidRPr="008D74EF">
              <w:t xml:space="preserve"> </w:t>
            </w:r>
            <w:r w:rsidR="00B43BC9" w:rsidRPr="008D74EF">
              <w:t>be accepted.</w:t>
            </w:r>
          </w:p>
        </w:tc>
      </w:tr>
      <w:tr w:rsidR="004760FC" w:rsidRPr="00806A21" w:rsidTr="00D12B73">
        <w:trPr>
          <w:gridAfter w:val="1"/>
          <w:wAfter w:w="13" w:type="dxa"/>
          <w:trHeight w:val="195"/>
          <w:tblHeader/>
        </w:trPr>
        <w:tc>
          <w:tcPr>
            <w:tcW w:w="10351" w:type="dxa"/>
            <w:gridSpan w:val="23"/>
            <w:tcBorders>
              <w:top w:val="single" w:sz="4" w:space="0" w:color="auto"/>
              <w:bottom w:val="single" w:sz="4" w:space="0" w:color="auto"/>
            </w:tcBorders>
            <w:shd w:val="clear" w:color="auto" w:fill="1F1F5F" w:themeFill="text1"/>
            <w:noWrap/>
            <w:tcMar>
              <w:top w:w="108" w:type="dxa"/>
              <w:bottom w:w="108" w:type="dxa"/>
            </w:tcMar>
          </w:tcPr>
          <w:p w:rsidR="004760FC" w:rsidRPr="00806A21" w:rsidRDefault="005222FD" w:rsidP="00806A21">
            <w:pPr>
              <w:keepNext/>
              <w:spacing w:after="0"/>
              <w:rPr>
                <w:rStyle w:val="Questionlabel"/>
              </w:rPr>
            </w:pPr>
            <w:r w:rsidRPr="00806A21">
              <w:rPr>
                <w:rStyle w:val="Questionlabel"/>
              </w:rPr>
              <w:t>Applicant</w:t>
            </w:r>
            <w:r w:rsidRPr="00806A21">
              <w:rPr>
                <w:rStyle w:val="Questionlabel"/>
                <w:color w:val="FFFFFF" w:themeColor="background1"/>
              </w:rPr>
              <w:t xml:space="preserve"> </w:t>
            </w:r>
            <w:r w:rsidR="00D86180" w:rsidRPr="00806A21">
              <w:rPr>
                <w:rStyle w:val="Questionlabel"/>
                <w:color w:val="FFFFFF" w:themeColor="background1"/>
              </w:rPr>
              <w:t>d</w:t>
            </w:r>
            <w:r w:rsidR="004760FC" w:rsidRPr="00806A21">
              <w:rPr>
                <w:rStyle w:val="Questionlabel"/>
                <w:color w:val="FFFFFF" w:themeColor="background1"/>
              </w:rPr>
              <w:t xml:space="preserve">etails </w:t>
            </w:r>
            <w:r w:rsidR="004760FC" w:rsidRPr="00806A21">
              <w:rPr>
                <w:rStyle w:val="Questionlabel"/>
                <w:b w:val="0"/>
                <w:color w:val="FFFFFF" w:themeColor="background1"/>
              </w:rPr>
              <w:t xml:space="preserve">- </w:t>
            </w:r>
            <w:r w:rsidR="004760FC" w:rsidRPr="00806A21">
              <w:rPr>
                <w:rStyle w:val="Questionlabel"/>
                <w:b w:val="0"/>
                <w:color w:val="FFFFFF" w:themeColor="background1"/>
                <w:sz w:val="18"/>
              </w:rPr>
              <w:t>for</w:t>
            </w:r>
            <w:r w:rsidR="004760FC" w:rsidRPr="00806A21">
              <w:rPr>
                <w:rStyle w:val="Questionlabel"/>
                <w:color w:val="FFFFFF" w:themeColor="background1"/>
                <w:sz w:val="18"/>
              </w:rPr>
              <w:t xml:space="preserve"> </w:t>
            </w:r>
            <w:r w:rsidR="004760FC" w:rsidRPr="00806A21">
              <w:rPr>
                <w:sz w:val="18"/>
              </w:rPr>
              <w:t xml:space="preserve">more than </w:t>
            </w:r>
            <w:r w:rsidR="00806A21">
              <w:rPr>
                <w:sz w:val="18"/>
              </w:rPr>
              <w:t>two</w:t>
            </w:r>
            <w:r w:rsidR="004760FC" w:rsidRPr="00806A21">
              <w:rPr>
                <w:sz w:val="18"/>
              </w:rPr>
              <w:t xml:space="preserve"> </w:t>
            </w:r>
            <w:r w:rsidR="00C623AC" w:rsidRPr="00806A21">
              <w:rPr>
                <w:sz w:val="18"/>
              </w:rPr>
              <w:t>applicants</w:t>
            </w:r>
            <w:r w:rsidR="004760FC" w:rsidRPr="00806A21">
              <w:rPr>
                <w:sz w:val="18"/>
              </w:rPr>
              <w:t>, please attach a separate sheet showing full d</w:t>
            </w:r>
            <w:r w:rsidR="00121389" w:rsidRPr="00806A21">
              <w:rPr>
                <w:sz w:val="18"/>
              </w:rPr>
              <w:t>etails for each additional applicant</w:t>
            </w:r>
          </w:p>
        </w:tc>
      </w:tr>
      <w:tr w:rsidR="004760FC" w:rsidRPr="008D74EF" w:rsidTr="00917A0C">
        <w:trPr>
          <w:gridAfter w:val="1"/>
          <w:wAfter w:w="13" w:type="dxa"/>
          <w:trHeight w:val="145"/>
        </w:trPr>
        <w:tc>
          <w:tcPr>
            <w:tcW w:w="3255" w:type="dxa"/>
            <w:gridSpan w:val="6"/>
            <w:tcBorders>
              <w:top w:val="single" w:sz="4" w:space="0" w:color="auto"/>
              <w:bottom w:val="single" w:sz="4" w:space="0" w:color="auto"/>
            </w:tcBorders>
            <w:noWrap/>
            <w:tcMar>
              <w:top w:w="108" w:type="dxa"/>
              <w:bottom w:w="108" w:type="dxa"/>
            </w:tcMar>
          </w:tcPr>
          <w:p w:rsidR="004760FC" w:rsidRPr="00806A21" w:rsidRDefault="00D86180" w:rsidP="008D74EF">
            <w:pPr>
              <w:keepNext/>
              <w:rPr>
                <w:rStyle w:val="Questionlabel"/>
              </w:rPr>
            </w:pPr>
            <w:r w:rsidRPr="00806A21">
              <w:rPr>
                <w:rStyle w:val="Questionlabel"/>
              </w:rPr>
              <w:t>Full n</w:t>
            </w:r>
            <w:r w:rsidR="004760FC" w:rsidRPr="00806A21">
              <w:rPr>
                <w:rStyle w:val="Questionlabel"/>
              </w:rPr>
              <w:t xml:space="preserve">ame of </w:t>
            </w:r>
            <w:r w:rsidRPr="00806A21">
              <w:rPr>
                <w:rStyle w:val="Questionlabel"/>
              </w:rPr>
              <w:t>a</w:t>
            </w:r>
            <w:r w:rsidR="005222FD" w:rsidRPr="00806A21">
              <w:rPr>
                <w:rStyle w:val="Questionlabel"/>
              </w:rPr>
              <w:t xml:space="preserve">pplicant </w:t>
            </w:r>
            <w:r w:rsidR="00806A21" w:rsidRPr="00806A21">
              <w:rPr>
                <w:rStyle w:val="Questionlabel"/>
              </w:rPr>
              <w:t>one</w:t>
            </w:r>
          </w:p>
        </w:tc>
        <w:tc>
          <w:tcPr>
            <w:tcW w:w="7096" w:type="dxa"/>
            <w:gridSpan w:val="17"/>
            <w:tcBorders>
              <w:top w:val="single" w:sz="4" w:space="0" w:color="auto"/>
              <w:bottom w:val="single" w:sz="4" w:space="0" w:color="auto"/>
            </w:tcBorders>
            <w:noWrap/>
            <w:tcMar>
              <w:top w:w="108" w:type="dxa"/>
              <w:bottom w:w="108" w:type="dxa"/>
            </w:tcMar>
          </w:tcPr>
          <w:p w:rsidR="004760FC" w:rsidRPr="008D74EF" w:rsidRDefault="004760FC" w:rsidP="008D74EF">
            <w:pPr>
              <w:keepNext/>
            </w:pPr>
          </w:p>
        </w:tc>
      </w:tr>
      <w:tr w:rsidR="004760FC"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4760FC" w:rsidRPr="00806A21" w:rsidRDefault="004760FC" w:rsidP="008D74EF">
            <w:pPr>
              <w:keepNext/>
              <w:rPr>
                <w:rStyle w:val="Questionlabel"/>
              </w:rPr>
            </w:pPr>
            <w:r w:rsidRPr="00806A21">
              <w:rPr>
                <w:rStyle w:val="Questionlabel"/>
              </w:rPr>
              <w:t>Principal or residential address</w:t>
            </w:r>
          </w:p>
        </w:tc>
        <w:tc>
          <w:tcPr>
            <w:tcW w:w="7096" w:type="dxa"/>
            <w:gridSpan w:val="17"/>
            <w:tcBorders>
              <w:top w:val="single" w:sz="4" w:space="0" w:color="auto"/>
              <w:bottom w:val="single" w:sz="4" w:space="0" w:color="auto"/>
            </w:tcBorders>
            <w:noWrap/>
            <w:tcMar>
              <w:top w:w="108" w:type="dxa"/>
              <w:bottom w:w="108" w:type="dxa"/>
            </w:tcMar>
          </w:tcPr>
          <w:p w:rsidR="004760FC" w:rsidRPr="008D74EF" w:rsidRDefault="004760FC" w:rsidP="008D74EF">
            <w:pPr>
              <w:keepNext/>
            </w:pPr>
          </w:p>
        </w:tc>
      </w:tr>
      <w:tr w:rsidR="004760FC"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4760FC" w:rsidRPr="00806A21" w:rsidRDefault="004760FC" w:rsidP="008D74EF">
            <w:pPr>
              <w:keepNext/>
              <w:rPr>
                <w:rStyle w:val="Questionlabel"/>
              </w:rPr>
            </w:pPr>
            <w:r w:rsidRPr="00806A21">
              <w:rPr>
                <w:rStyle w:val="Questionlabel"/>
              </w:rPr>
              <w:t>Postal address</w:t>
            </w:r>
          </w:p>
        </w:tc>
        <w:tc>
          <w:tcPr>
            <w:tcW w:w="7096" w:type="dxa"/>
            <w:gridSpan w:val="17"/>
            <w:tcBorders>
              <w:top w:val="single" w:sz="4" w:space="0" w:color="auto"/>
              <w:bottom w:val="single" w:sz="4" w:space="0" w:color="auto"/>
            </w:tcBorders>
            <w:noWrap/>
            <w:tcMar>
              <w:top w:w="108" w:type="dxa"/>
              <w:bottom w:w="108" w:type="dxa"/>
            </w:tcMar>
          </w:tcPr>
          <w:p w:rsidR="004760FC" w:rsidRPr="008D74EF" w:rsidRDefault="004760FC" w:rsidP="008D74EF">
            <w:pPr>
              <w:keepNext/>
            </w:pPr>
          </w:p>
        </w:tc>
      </w:tr>
      <w:tr w:rsidR="00B43BC9"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B43BC9" w:rsidRPr="00806A21" w:rsidRDefault="00B43BC9" w:rsidP="008D74EF">
            <w:pPr>
              <w:keepNext/>
            </w:pPr>
            <w:r w:rsidRPr="00806A21">
              <w:rPr>
                <w:rStyle w:val="Questionlabel"/>
              </w:rPr>
              <w:t>ACN</w:t>
            </w:r>
          </w:p>
        </w:tc>
        <w:tc>
          <w:tcPr>
            <w:tcW w:w="2551" w:type="dxa"/>
            <w:gridSpan w:val="6"/>
            <w:tcBorders>
              <w:top w:val="single" w:sz="4" w:space="0" w:color="auto"/>
              <w:bottom w:val="single" w:sz="4" w:space="0" w:color="auto"/>
            </w:tcBorders>
          </w:tcPr>
          <w:p w:rsidR="00B43BC9" w:rsidRPr="008D74EF" w:rsidRDefault="00B43BC9" w:rsidP="008D74EF">
            <w:pPr>
              <w:keepNext/>
            </w:pPr>
          </w:p>
        </w:tc>
        <w:tc>
          <w:tcPr>
            <w:tcW w:w="2269" w:type="dxa"/>
            <w:gridSpan w:val="9"/>
            <w:tcBorders>
              <w:top w:val="single" w:sz="4" w:space="0" w:color="auto"/>
              <w:bottom w:val="single" w:sz="4" w:space="0" w:color="auto"/>
            </w:tcBorders>
          </w:tcPr>
          <w:p w:rsidR="00B43BC9" w:rsidRPr="00806A21" w:rsidRDefault="00B43BC9" w:rsidP="008D74EF">
            <w:pPr>
              <w:keepNext/>
              <w:rPr>
                <w:b/>
              </w:rPr>
            </w:pPr>
            <w:r w:rsidRPr="00806A21">
              <w:rPr>
                <w:b/>
              </w:rPr>
              <w:t>Interest to be held</w:t>
            </w:r>
          </w:p>
        </w:tc>
        <w:tc>
          <w:tcPr>
            <w:tcW w:w="2276" w:type="dxa"/>
            <w:gridSpan w:val="2"/>
            <w:tcBorders>
              <w:top w:val="single" w:sz="4" w:space="0" w:color="auto"/>
              <w:bottom w:val="single" w:sz="4" w:space="0" w:color="auto"/>
            </w:tcBorders>
          </w:tcPr>
          <w:p w:rsidR="00B43BC9" w:rsidRPr="008D74EF" w:rsidRDefault="00B43BC9" w:rsidP="008D74EF">
            <w:pPr>
              <w:keepNext/>
              <w:ind w:right="844"/>
              <w:jc w:val="right"/>
            </w:pPr>
            <w:r w:rsidRPr="008D74EF">
              <w:t>%</w:t>
            </w:r>
          </w:p>
        </w:tc>
      </w:tr>
      <w:tr w:rsidR="004760FC"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4760FC" w:rsidRPr="00806A21" w:rsidRDefault="004760FC" w:rsidP="008D74EF">
            <w:pPr>
              <w:keepNext/>
              <w:rPr>
                <w:b/>
              </w:rPr>
            </w:pPr>
            <w:r w:rsidRPr="00806A21">
              <w:rPr>
                <w:b/>
              </w:rPr>
              <w:t>Telephone</w:t>
            </w:r>
          </w:p>
        </w:tc>
        <w:tc>
          <w:tcPr>
            <w:tcW w:w="2551" w:type="dxa"/>
            <w:gridSpan w:val="6"/>
            <w:tcBorders>
              <w:top w:val="single" w:sz="4" w:space="0" w:color="auto"/>
              <w:bottom w:val="single" w:sz="4" w:space="0" w:color="auto"/>
            </w:tcBorders>
          </w:tcPr>
          <w:p w:rsidR="004760FC" w:rsidRPr="008D74EF" w:rsidRDefault="004760FC" w:rsidP="008D74EF">
            <w:pPr>
              <w:keepNext/>
            </w:pPr>
          </w:p>
        </w:tc>
        <w:tc>
          <w:tcPr>
            <w:tcW w:w="2269" w:type="dxa"/>
            <w:gridSpan w:val="9"/>
            <w:tcBorders>
              <w:top w:val="single" w:sz="4" w:space="0" w:color="auto"/>
              <w:bottom w:val="single" w:sz="4" w:space="0" w:color="auto"/>
            </w:tcBorders>
          </w:tcPr>
          <w:p w:rsidR="004760FC" w:rsidRPr="00806A21" w:rsidRDefault="004760FC" w:rsidP="00806A21">
            <w:pPr>
              <w:keepNext/>
              <w:rPr>
                <w:b/>
              </w:rPr>
            </w:pPr>
            <w:r w:rsidRPr="00806A21">
              <w:rPr>
                <w:b/>
              </w:rPr>
              <w:t xml:space="preserve">Email </w:t>
            </w:r>
          </w:p>
        </w:tc>
        <w:tc>
          <w:tcPr>
            <w:tcW w:w="2276" w:type="dxa"/>
            <w:gridSpan w:val="2"/>
            <w:tcBorders>
              <w:top w:val="single" w:sz="4" w:space="0" w:color="auto"/>
              <w:bottom w:val="single" w:sz="4" w:space="0" w:color="auto"/>
            </w:tcBorders>
          </w:tcPr>
          <w:p w:rsidR="004760FC" w:rsidRPr="008D74EF" w:rsidRDefault="004760FC" w:rsidP="008D74EF">
            <w:pPr>
              <w:keepNext/>
            </w:pPr>
          </w:p>
        </w:tc>
      </w:tr>
      <w:tr w:rsidR="004760FC" w:rsidRPr="008D74EF" w:rsidTr="00917A0C">
        <w:trPr>
          <w:gridAfter w:val="1"/>
          <w:wAfter w:w="13" w:type="dxa"/>
          <w:trHeight w:val="145"/>
        </w:trPr>
        <w:tc>
          <w:tcPr>
            <w:tcW w:w="3255" w:type="dxa"/>
            <w:gridSpan w:val="6"/>
            <w:tcBorders>
              <w:top w:val="single" w:sz="4" w:space="0" w:color="auto"/>
              <w:bottom w:val="single" w:sz="4" w:space="0" w:color="auto"/>
            </w:tcBorders>
            <w:noWrap/>
            <w:tcMar>
              <w:top w:w="108" w:type="dxa"/>
              <w:bottom w:w="108" w:type="dxa"/>
            </w:tcMar>
          </w:tcPr>
          <w:p w:rsidR="00B048A9" w:rsidRPr="00806A21" w:rsidRDefault="00D86180" w:rsidP="008D74EF">
            <w:pPr>
              <w:keepNext/>
              <w:rPr>
                <w:rStyle w:val="Questionlabel"/>
              </w:rPr>
            </w:pPr>
            <w:r w:rsidRPr="00806A21">
              <w:rPr>
                <w:rStyle w:val="Questionlabel"/>
              </w:rPr>
              <w:t>Full n</w:t>
            </w:r>
            <w:r w:rsidR="004760FC" w:rsidRPr="00806A21">
              <w:rPr>
                <w:rStyle w:val="Questionlabel"/>
              </w:rPr>
              <w:t xml:space="preserve">ame of </w:t>
            </w:r>
            <w:r w:rsidRPr="00806A21">
              <w:rPr>
                <w:rStyle w:val="Questionlabel"/>
              </w:rPr>
              <w:t>a</w:t>
            </w:r>
            <w:r w:rsidR="005222FD" w:rsidRPr="00806A21">
              <w:rPr>
                <w:rStyle w:val="Questionlabel"/>
              </w:rPr>
              <w:t xml:space="preserve">pplicant </w:t>
            </w:r>
            <w:r w:rsidR="00806A21">
              <w:rPr>
                <w:rStyle w:val="Questionlabel"/>
              </w:rPr>
              <w:t>two</w:t>
            </w:r>
          </w:p>
          <w:p w:rsidR="004760FC" w:rsidRPr="00806A21" w:rsidRDefault="00B048A9" w:rsidP="008D74EF">
            <w:pPr>
              <w:keepNext/>
              <w:rPr>
                <w:rStyle w:val="Questionlabel"/>
              </w:rPr>
            </w:pPr>
            <w:r w:rsidRPr="00806A21">
              <w:rPr>
                <w:rStyle w:val="Questionlabel"/>
              </w:rPr>
              <w:t>(if applicable)</w:t>
            </w:r>
          </w:p>
        </w:tc>
        <w:tc>
          <w:tcPr>
            <w:tcW w:w="7096" w:type="dxa"/>
            <w:gridSpan w:val="17"/>
            <w:tcBorders>
              <w:top w:val="single" w:sz="4" w:space="0" w:color="auto"/>
              <w:bottom w:val="single" w:sz="4" w:space="0" w:color="auto"/>
            </w:tcBorders>
            <w:noWrap/>
            <w:tcMar>
              <w:top w:w="108" w:type="dxa"/>
              <w:bottom w:w="108" w:type="dxa"/>
            </w:tcMar>
          </w:tcPr>
          <w:p w:rsidR="004760FC" w:rsidRPr="008D74EF" w:rsidRDefault="004760FC" w:rsidP="008D74EF">
            <w:pPr>
              <w:keepNext/>
            </w:pPr>
          </w:p>
        </w:tc>
      </w:tr>
      <w:tr w:rsidR="004760FC"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4760FC" w:rsidRPr="00806A21" w:rsidRDefault="004760FC" w:rsidP="008D74EF">
            <w:pPr>
              <w:keepNext/>
              <w:rPr>
                <w:rStyle w:val="Questionlabel"/>
              </w:rPr>
            </w:pPr>
            <w:r w:rsidRPr="00806A21">
              <w:rPr>
                <w:rStyle w:val="Questionlabel"/>
              </w:rPr>
              <w:t>Principal or residential address</w:t>
            </w:r>
          </w:p>
        </w:tc>
        <w:tc>
          <w:tcPr>
            <w:tcW w:w="7096" w:type="dxa"/>
            <w:gridSpan w:val="17"/>
            <w:tcBorders>
              <w:top w:val="single" w:sz="4" w:space="0" w:color="auto"/>
              <w:bottom w:val="single" w:sz="4" w:space="0" w:color="auto"/>
            </w:tcBorders>
            <w:noWrap/>
            <w:tcMar>
              <w:top w:w="108" w:type="dxa"/>
              <w:bottom w:w="108" w:type="dxa"/>
            </w:tcMar>
          </w:tcPr>
          <w:p w:rsidR="004760FC" w:rsidRPr="008D74EF" w:rsidRDefault="004760FC" w:rsidP="008D74EF">
            <w:pPr>
              <w:keepNext/>
            </w:pPr>
          </w:p>
        </w:tc>
      </w:tr>
      <w:tr w:rsidR="004760FC"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4760FC" w:rsidRPr="00806A21" w:rsidRDefault="004760FC" w:rsidP="008D74EF">
            <w:pPr>
              <w:keepNext/>
              <w:rPr>
                <w:rStyle w:val="Questionlabel"/>
              </w:rPr>
            </w:pPr>
            <w:r w:rsidRPr="00806A21">
              <w:rPr>
                <w:rStyle w:val="Questionlabel"/>
              </w:rPr>
              <w:t>Postal address</w:t>
            </w:r>
          </w:p>
        </w:tc>
        <w:tc>
          <w:tcPr>
            <w:tcW w:w="7096" w:type="dxa"/>
            <w:gridSpan w:val="17"/>
            <w:tcBorders>
              <w:top w:val="single" w:sz="4" w:space="0" w:color="auto"/>
              <w:bottom w:val="single" w:sz="4" w:space="0" w:color="auto"/>
            </w:tcBorders>
            <w:noWrap/>
            <w:tcMar>
              <w:top w:w="108" w:type="dxa"/>
              <w:bottom w:w="108" w:type="dxa"/>
            </w:tcMar>
          </w:tcPr>
          <w:p w:rsidR="004760FC" w:rsidRPr="008D74EF" w:rsidRDefault="004760FC" w:rsidP="008D74EF">
            <w:pPr>
              <w:keepNext/>
            </w:pPr>
          </w:p>
        </w:tc>
      </w:tr>
      <w:tr w:rsidR="00851752"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851752" w:rsidRPr="00806A21" w:rsidRDefault="00851752" w:rsidP="008D74EF">
            <w:pPr>
              <w:keepNext/>
            </w:pPr>
            <w:r w:rsidRPr="00806A21">
              <w:rPr>
                <w:rStyle w:val="Questionlabel"/>
              </w:rPr>
              <w:t>ACN</w:t>
            </w:r>
          </w:p>
        </w:tc>
        <w:tc>
          <w:tcPr>
            <w:tcW w:w="2551" w:type="dxa"/>
            <w:gridSpan w:val="6"/>
            <w:tcBorders>
              <w:top w:val="single" w:sz="4" w:space="0" w:color="auto"/>
              <w:bottom w:val="single" w:sz="4" w:space="0" w:color="auto"/>
            </w:tcBorders>
            <w:noWrap/>
            <w:tcMar>
              <w:top w:w="108" w:type="dxa"/>
              <w:bottom w:w="108" w:type="dxa"/>
            </w:tcMar>
          </w:tcPr>
          <w:p w:rsidR="00851752" w:rsidRPr="008D74EF" w:rsidRDefault="00851752" w:rsidP="008D74EF">
            <w:pPr>
              <w:keepNext/>
            </w:pPr>
          </w:p>
        </w:tc>
        <w:tc>
          <w:tcPr>
            <w:tcW w:w="2126" w:type="dxa"/>
            <w:gridSpan w:val="7"/>
            <w:tcBorders>
              <w:top w:val="single" w:sz="4" w:space="0" w:color="auto"/>
              <w:bottom w:val="single" w:sz="4" w:space="0" w:color="auto"/>
            </w:tcBorders>
          </w:tcPr>
          <w:p w:rsidR="00851752" w:rsidRPr="00806A21" w:rsidRDefault="00851752" w:rsidP="008D74EF">
            <w:pPr>
              <w:keepNext/>
              <w:rPr>
                <w:b/>
              </w:rPr>
            </w:pPr>
            <w:r w:rsidRPr="00806A21">
              <w:rPr>
                <w:b/>
              </w:rPr>
              <w:t>Interest to be held</w:t>
            </w:r>
          </w:p>
        </w:tc>
        <w:tc>
          <w:tcPr>
            <w:tcW w:w="2419" w:type="dxa"/>
            <w:gridSpan w:val="4"/>
            <w:tcBorders>
              <w:top w:val="single" w:sz="4" w:space="0" w:color="auto"/>
              <w:bottom w:val="single" w:sz="4" w:space="0" w:color="auto"/>
            </w:tcBorders>
          </w:tcPr>
          <w:p w:rsidR="00851752" w:rsidRPr="008D74EF" w:rsidRDefault="00851752" w:rsidP="008D74EF">
            <w:pPr>
              <w:keepNext/>
              <w:ind w:right="844"/>
              <w:jc w:val="right"/>
            </w:pPr>
            <w:r w:rsidRPr="008D74EF">
              <w:t xml:space="preserve">   %</w:t>
            </w:r>
          </w:p>
        </w:tc>
      </w:tr>
      <w:tr w:rsidR="00851752" w:rsidRPr="008D74EF" w:rsidTr="00917A0C">
        <w:trPr>
          <w:gridAfter w:val="1"/>
          <w:wAfter w:w="13" w:type="dxa"/>
          <w:trHeight w:val="223"/>
        </w:trPr>
        <w:tc>
          <w:tcPr>
            <w:tcW w:w="3255" w:type="dxa"/>
            <w:gridSpan w:val="6"/>
            <w:tcBorders>
              <w:top w:val="single" w:sz="4" w:space="0" w:color="auto"/>
              <w:bottom w:val="single" w:sz="4" w:space="0" w:color="auto"/>
            </w:tcBorders>
            <w:noWrap/>
            <w:tcMar>
              <w:top w:w="108" w:type="dxa"/>
              <w:bottom w:w="108" w:type="dxa"/>
            </w:tcMar>
          </w:tcPr>
          <w:p w:rsidR="00851752" w:rsidRPr="00806A21" w:rsidRDefault="00851752" w:rsidP="00603B24">
            <w:pPr>
              <w:rPr>
                <w:b/>
              </w:rPr>
            </w:pPr>
            <w:r w:rsidRPr="00806A21">
              <w:rPr>
                <w:b/>
              </w:rPr>
              <w:t>Telephone</w:t>
            </w:r>
          </w:p>
        </w:tc>
        <w:tc>
          <w:tcPr>
            <w:tcW w:w="2551" w:type="dxa"/>
            <w:gridSpan w:val="6"/>
            <w:tcBorders>
              <w:top w:val="single" w:sz="4" w:space="0" w:color="auto"/>
              <w:bottom w:val="single" w:sz="4" w:space="0" w:color="auto"/>
            </w:tcBorders>
          </w:tcPr>
          <w:p w:rsidR="00851752" w:rsidRPr="008D74EF" w:rsidRDefault="00851752" w:rsidP="008D74EF"/>
        </w:tc>
        <w:tc>
          <w:tcPr>
            <w:tcW w:w="2126" w:type="dxa"/>
            <w:gridSpan w:val="7"/>
            <w:tcBorders>
              <w:top w:val="single" w:sz="4" w:space="0" w:color="auto"/>
              <w:bottom w:val="single" w:sz="4" w:space="0" w:color="auto"/>
            </w:tcBorders>
          </w:tcPr>
          <w:p w:rsidR="00851752" w:rsidRPr="00806A21" w:rsidRDefault="00851752" w:rsidP="00806A21">
            <w:pPr>
              <w:rPr>
                <w:b/>
              </w:rPr>
            </w:pPr>
            <w:r w:rsidRPr="00806A21">
              <w:rPr>
                <w:b/>
              </w:rPr>
              <w:t xml:space="preserve">Email </w:t>
            </w:r>
          </w:p>
        </w:tc>
        <w:tc>
          <w:tcPr>
            <w:tcW w:w="2419" w:type="dxa"/>
            <w:gridSpan w:val="4"/>
            <w:tcBorders>
              <w:top w:val="single" w:sz="4" w:space="0" w:color="auto"/>
              <w:bottom w:val="single" w:sz="4" w:space="0" w:color="auto"/>
            </w:tcBorders>
          </w:tcPr>
          <w:p w:rsidR="00851752" w:rsidRPr="008D74EF" w:rsidRDefault="00851752" w:rsidP="008D74EF"/>
        </w:tc>
      </w:tr>
      <w:tr w:rsidR="00B43BC9" w:rsidRPr="008D74EF" w:rsidTr="009D499B">
        <w:trPr>
          <w:trHeight w:val="195"/>
        </w:trPr>
        <w:tc>
          <w:tcPr>
            <w:tcW w:w="10364" w:type="dxa"/>
            <w:gridSpan w:val="24"/>
            <w:tcBorders>
              <w:top w:val="single" w:sz="4" w:space="0" w:color="auto"/>
              <w:bottom w:val="single" w:sz="4" w:space="0" w:color="auto"/>
            </w:tcBorders>
            <w:shd w:val="clear" w:color="auto" w:fill="1F1F5F" w:themeFill="text1"/>
            <w:noWrap/>
            <w:tcMar>
              <w:top w:w="108" w:type="dxa"/>
              <w:bottom w:w="108" w:type="dxa"/>
            </w:tcMar>
          </w:tcPr>
          <w:p w:rsidR="00B43BC9" w:rsidRPr="008D74EF" w:rsidRDefault="00D86180" w:rsidP="008D74EF">
            <w:pPr>
              <w:keepNext/>
              <w:rPr>
                <w:rStyle w:val="Questionlabel"/>
              </w:rPr>
            </w:pPr>
            <w:r w:rsidRPr="008D74EF">
              <w:rPr>
                <w:rStyle w:val="Questionlabel"/>
                <w:color w:val="FFFFFF" w:themeColor="background1"/>
              </w:rPr>
              <w:lastRenderedPageBreak/>
              <w:t>Nomination of c</w:t>
            </w:r>
            <w:r w:rsidR="00B43BC9" w:rsidRPr="008D74EF">
              <w:rPr>
                <w:rStyle w:val="Questionlabel"/>
                <w:color w:val="FFFFFF" w:themeColor="background1"/>
              </w:rPr>
              <w:t>ontact</w:t>
            </w:r>
          </w:p>
        </w:tc>
      </w:tr>
      <w:tr w:rsidR="00B43BC9" w:rsidRPr="008D74EF" w:rsidTr="009D499B">
        <w:trPr>
          <w:trHeight w:val="145"/>
        </w:trPr>
        <w:tc>
          <w:tcPr>
            <w:tcW w:w="10364" w:type="dxa"/>
            <w:gridSpan w:val="24"/>
            <w:tcBorders>
              <w:top w:val="single" w:sz="4" w:space="0" w:color="auto"/>
              <w:bottom w:val="single" w:sz="4" w:space="0" w:color="auto"/>
            </w:tcBorders>
            <w:noWrap/>
            <w:tcMar>
              <w:top w:w="108" w:type="dxa"/>
              <w:bottom w:w="108" w:type="dxa"/>
            </w:tcMar>
          </w:tcPr>
          <w:p w:rsidR="00B43BC9" w:rsidRPr="008D74EF" w:rsidRDefault="00B43BC9" w:rsidP="00D12B73">
            <w:pPr>
              <w:keepNext/>
            </w:pPr>
            <w:r w:rsidRPr="008D74EF">
              <w:t xml:space="preserve">Please nominate a contact (if different from </w:t>
            </w:r>
            <w:r w:rsidR="00D86180" w:rsidRPr="008D74EF">
              <w:t>a</w:t>
            </w:r>
            <w:r w:rsidR="005222FD" w:rsidRPr="008D74EF">
              <w:t>pplicant</w:t>
            </w:r>
            <w:r w:rsidRPr="008D74EF">
              <w:t xml:space="preserve"> </w:t>
            </w:r>
            <w:r w:rsidR="00D12B73">
              <w:t>one</w:t>
            </w:r>
            <w:r w:rsidRPr="008D74EF">
              <w:t xml:space="preserve">) to whom </w:t>
            </w:r>
            <w:r w:rsidRPr="008D74EF">
              <w:rPr>
                <w:b/>
              </w:rPr>
              <w:t>all</w:t>
            </w:r>
            <w:r w:rsidRPr="008D74EF">
              <w:t xml:space="preserve"> correspondence is to be addressed.</w:t>
            </w:r>
          </w:p>
        </w:tc>
      </w:tr>
      <w:tr w:rsidR="00B43BC9" w:rsidRPr="008D74EF" w:rsidTr="00917A0C">
        <w:trPr>
          <w:trHeight w:val="145"/>
        </w:trPr>
        <w:tc>
          <w:tcPr>
            <w:tcW w:w="3544" w:type="dxa"/>
            <w:gridSpan w:val="8"/>
            <w:tcBorders>
              <w:top w:val="single" w:sz="4" w:space="0" w:color="auto"/>
              <w:bottom w:val="single" w:sz="4" w:space="0" w:color="auto"/>
            </w:tcBorders>
            <w:noWrap/>
            <w:tcMar>
              <w:top w:w="108" w:type="dxa"/>
              <w:bottom w:w="108" w:type="dxa"/>
            </w:tcMar>
          </w:tcPr>
          <w:p w:rsidR="00B43BC9" w:rsidRPr="00D12B73" w:rsidRDefault="00D86180" w:rsidP="008D74EF">
            <w:pPr>
              <w:keepNext/>
              <w:rPr>
                <w:rStyle w:val="Questionlabel"/>
              </w:rPr>
            </w:pPr>
            <w:r w:rsidRPr="00D12B73">
              <w:rPr>
                <w:rStyle w:val="Questionlabel"/>
              </w:rPr>
              <w:t>Full n</w:t>
            </w:r>
            <w:r w:rsidR="00B43BC9" w:rsidRPr="00D12B73">
              <w:rPr>
                <w:rStyle w:val="Questionlabel"/>
              </w:rPr>
              <w:t>ame of contact/agent</w:t>
            </w:r>
          </w:p>
        </w:tc>
        <w:tc>
          <w:tcPr>
            <w:tcW w:w="6820" w:type="dxa"/>
            <w:gridSpan w:val="16"/>
            <w:tcBorders>
              <w:top w:val="single" w:sz="4" w:space="0" w:color="auto"/>
              <w:bottom w:val="single" w:sz="4" w:space="0" w:color="auto"/>
            </w:tcBorders>
            <w:noWrap/>
            <w:tcMar>
              <w:top w:w="108" w:type="dxa"/>
              <w:bottom w:w="108" w:type="dxa"/>
            </w:tcMar>
          </w:tcPr>
          <w:p w:rsidR="00B43BC9" w:rsidRPr="008D74EF" w:rsidRDefault="00B43BC9" w:rsidP="008D74EF">
            <w:pPr>
              <w:keepNext/>
            </w:pPr>
          </w:p>
        </w:tc>
      </w:tr>
      <w:tr w:rsidR="00B43BC9" w:rsidRPr="008D74EF" w:rsidTr="00917A0C">
        <w:trPr>
          <w:trHeight w:val="223"/>
        </w:trPr>
        <w:tc>
          <w:tcPr>
            <w:tcW w:w="3544" w:type="dxa"/>
            <w:gridSpan w:val="8"/>
            <w:tcBorders>
              <w:top w:val="single" w:sz="4" w:space="0" w:color="auto"/>
              <w:bottom w:val="single" w:sz="4" w:space="0" w:color="auto"/>
            </w:tcBorders>
            <w:noWrap/>
            <w:tcMar>
              <w:top w:w="108" w:type="dxa"/>
              <w:bottom w:w="108" w:type="dxa"/>
            </w:tcMar>
          </w:tcPr>
          <w:p w:rsidR="00B43BC9" w:rsidRPr="00D12B73" w:rsidRDefault="00B43BC9" w:rsidP="008D74EF">
            <w:pPr>
              <w:keepNext/>
              <w:rPr>
                <w:rStyle w:val="Questionlabel"/>
              </w:rPr>
            </w:pPr>
            <w:r w:rsidRPr="00D12B73">
              <w:rPr>
                <w:rStyle w:val="Questionlabel"/>
              </w:rPr>
              <w:t>Postal address</w:t>
            </w:r>
          </w:p>
        </w:tc>
        <w:tc>
          <w:tcPr>
            <w:tcW w:w="6820" w:type="dxa"/>
            <w:gridSpan w:val="16"/>
            <w:tcBorders>
              <w:top w:val="single" w:sz="4" w:space="0" w:color="auto"/>
              <w:bottom w:val="single" w:sz="4" w:space="0" w:color="auto"/>
            </w:tcBorders>
            <w:noWrap/>
            <w:tcMar>
              <w:top w:w="108" w:type="dxa"/>
              <w:bottom w:w="108" w:type="dxa"/>
            </w:tcMar>
          </w:tcPr>
          <w:p w:rsidR="00B43BC9" w:rsidRPr="008D74EF" w:rsidRDefault="00B43BC9" w:rsidP="008D74EF">
            <w:pPr>
              <w:keepNext/>
            </w:pPr>
          </w:p>
        </w:tc>
      </w:tr>
      <w:tr w:rsidR="00B43BC9" w:rsidRPr="008D74EF" w:rsidTr="00917A0C">
        <w:trPr>
          <w:trHeight w:val="223"/>
        </w:trPr>
        <w:tc>
          <w:tcPr>
            <w:tcW w:w="3544" w:type="dxa"/>
            <w:gridSpan w:val="8"/>
            <w:tcBorders>
              <w:top w:val="single" w:sz="4" w:space="0" w:color="auto"/>
              <w:bottom w:val="single" w:sz="4" w:space="0" w:color="auto"/>
            </w:tcBorders>
            <w:noWrap/>
            <w:tcMar>
              <w:top w:w="108" w:type="dxa"/>
              <w:bottom w:w="108" w:type="dxa"/>
            </w:tcMar>
          </w:tcPr>
          <w:p w:rsidR="00B43BC9" w:rsidRPr="00D12B73" w:rsidRDefault="00B43BC9" w:rsidP="008D74EF">
            <w:pPr>
              <w:keepNext/>
              <w:rPr>
                <w:b/>
              </w:rPr>
            </w:pPr>
            <w:r w:rsidRPr="00D12B73">
              <w:rPr>
                <w:b/>
              </w:rPr>
              <w:t>Telephone</w:t>
            </w:r>
          </w:p>
        </w:tc>
        <w:tc>
          <w:tcPr>
            <w:tcW w:w="2408" w:type="dxa"/>
            <w:gridSpan w:val="5"/>
            <w:tcBorders>
              <w:top w:val="single" w:sz="4" w:space="0" w:color="auto"/>
              <w:bottom w:val="single" w:sz="4" w:space="0" w:color="auto"/>
            </w:tcBorders>
          </w:tcPr>
          <w:p w:rsidR="00B43BC9" w:rsidRPr="008D74EF" w:rsidRDefault="00B43BC9" w:rsidP="008D74EF">
            <w:pPr>
              <w:keepNext/>
            </w:pPr>
          </w:p>
        </w:tc>
        <w:tc>
          <w:tcPr>
            <w:tcW w:w="850" w:type="dxa"/>
            <w:gridSpan w:val="2"/>
            <w:tcBorders>
              <w:top w:val="single" w:sz="4" w:space="0" w:color="auto"/>
              <w:bottom w:val="single" w:sz="4" w:space="0" w:color="auto"/>
            </w:tcBorders>
          </w:tcPr>
          <w:p w:rsidR="00B43BC9" w:rsidRPr="00D12B73" w:rsidRDefault="00D12B73" w:rsidP="008D74EF">
            <w:pPr>
              <w:keepNext/>
              <w:rPr>
                <w:b/>
              </w:rPr>
            </w:pPr>
            <w:r>
              <w:rPr>
                <w:b/>
              </w:rPr>
              <w:t>Email</w:t>
            </w:r>
          </w:p>
        </w:tc>
        <w:tc>
          <w:tcPr>
            <w:tcW w:w="3562" w:type="dxa"/>
            <w:gridSpan w:val="9"/>
            <w:tcBorders>
              <w:top w:val="single" w:sz="4" w:space="0" w:color="auto"/>
              <w:bottom w:val="single" w:sz="4" w:space="0" w:color="auto"/>
            </w:tcBorders>
          </w:tcPr>
          <w:p w:rsidR="00B43BC9" w:rsidRPr="008D74EF" w:rsidRDefault="00B43BC9" w:rsidP="008D74EF">
            <w:pPr>
              <w:keepNext/>
            </w:pPr>
          </w:p>
        </w:tc>
      </w:tr>
      <w:tr w:rsidR="00B43BC9" w:rsidRPr="008D74EF" w:rsidTr="009D499B">
        <w:trPr>
          <w:trHeight w:val="195"/>
          <w:tblHeader/>
        </w:trPr>
        <w:tc>
          <w:tcPr>
            <w:tcW w:w="10364" w:type="dxa"/>
            <w:gridSpan w:val="24"/>
            <w:tcBorders>
              <w:top w:val="single" w:sz="4" w:space="0" w:color="auto"/>
              <w:bottom w:val="single" w:sz="4" w:space="0" w:color="auto"/>
            </w:tcBorders>
            <w:shd w:val="clear" w:color="auto" w:fill="1F1F5F" w:themeFill="text1"/>
            <w:noWrap/>
            <w:tcMar>
              <w:top w:w="108" w:type="dxa"/>
              <w:bottom w:w="108" w:type="dxa"/>
            </w:tcMar>
          </w:tcPr>
          <w:p w:rsidR="00B43BC9" w:rsidRPr="008D74EF" w:rsidRDefault="00B43BC9" w:rsidP="008D74EF">
            <w:pPr>
              <w:keepNext/>
              <w:rPr>
                <w:rStyle w:val="Questionlabel"/>
              </w:rPr>
            </w:pPr>
            <w:r w:rsidRPr="008D74EF">
              <w:rPr>
                <w:rStyle w:val="Questionlabel"/>
                <w:color w:val="FFFFFF" w:themeColor="background1"/>
              </w:rPr>
              <w:t>Authority to act as nominated contact</w:t>
            </w:r>
          </w:p>
        </w:tc>
      </w:tr>
      <w:tr w:rsidR="00121389" w:rsidRPr="008D74EF" w:rsidTr="009D499B">
        <w:trPr>
          <w:trHeight w:val="145"/>
        </w:trPr>
        <w:tc>
          <w:tcPr>
            <w:tcW w:w="10364" w:type="dxa"/>
            <w:gridSpan w:val="24"/>
            <w:tcBorders>
              <w:top w:val="single" w:sz="4" w:space="0" w:color="auto"/>
              <w:bottom w:val="nil"/>
            </w:tcBorders>
            <w:noWrap/>
            <w:tcMar>
              <w:top w:w="108" w:type="dxa"/>
              <w:bottom w:w="108" w:type="dxa"/>
            </w:tcMar>
          </w:tcPr>
          <w:p w:rsidR="00121389" w:rsidRPr="008D74EF" w:rsidRDefault="00121389" w:rsidP="008D74EF">
            <w:pPr>
              <w:keepNext/>
            </w:pPr>
            <w:r w:rsidRPr="008D74EF">
              <w:t xml:space="preserve">A nominated contact will also be deemed to have ongoing authority to undertake </w:t>
            </w:r>
            <w:r w:rsidRPr="008D74EF">
              <w:rPr>
                <w:b/>
              </w:rPr>
              <w:t>all</w:t>
            </w:r>
            <w:r w:rsidRPr="008D74EF">
              <w:t xml:space="preserve"> statutory requirements relating to this title, should it proceed to grant.</w:t>
            </w:r>
          </w:p>
        </w:tc>
      </w:tr>
      <w:tr w:rsidR="00121389" w:rsidRPr="008D74EF" w:rsidTr="009D499B">
        <w:trPr>
          <w:trHeight w:val="1364"/>
        </w:trPr>
        <w:tc>
          <w:tcPr>
            <w:tcW w:w="10364" w:type="dxa"/>
            <w:gridSpan w:val="24"/>
            <w:tcBorders>
              <w:top w:val="nil"/>
            </w:tcBorders>
            <w:noWrap/>
            <w:tcMar>
              <w:top w:w="108" w:type="dxa"/>
              <w:bottom w:w="108" w:type="dxa"/>
            </w:tcMar>
          </w:tcPr>
          <w:p w:rsidR="00121389" w:rsidRPr="008D74EF" w:rsidRDefault="00121389" w:rsidP="008D74EF">
            <w:pPr>
              <w:keepNext/>
            </w:pPr>
            <w:r w:rsidRPr="008D74EF">
              <w:t>Please note:</w:t>
            </w:r>
          </w:p>
          <w:p w:rsidR="00121389" w:rsidRPr="008D74EF" w:rsidRDefault="00121389" w:rsidP="008D74EF">
            <w:pPr>
              <w:pStyle w:val="ListParagraph"/>
              <w:keepNext/>
              <w:numPr>
                <w:ilvl w:val="0"/>
                <w:numId w:val="12"/>
              </w:numPr>
              <w:spacing w:before="240" w:after="40"/>
            </w:pPr>
            <w:r w:rsidRPr="008D74EF">
              <w:t>It is the responsibility of the titleholder to advise the department, in writing, of any changes to your contact details. (section 98 refers)</w:t>
            </w:r>
          </w:p>
          <w:p w:rsidR="00121389" w:rsidRPr="008D74EF" w:rsidRDefault="00121389" w:rsidP="008D74EF">
            <w:pPr>
              <w:pStyle w:val="ListParagraph"/>
              <w:keepNext/>
              <w:numPr>
                <w:ilvl w:val="0"/>
                <w:numId w:val="12"/>
              </w:numPr>
              <w:spacing w:before="240" w:after="40"/>
            </w:pPr>
            <w:r w:rsidRPr="008D74EF">
              <w:t xml:space="preserve">This authority relates to statutory requirements only – i.e. payment of rent and administration fees, nomination of blocks, application for a VOC etc.  If you wish to also have authority for the lodgement of dealings, amalgamations, withdrawal or surrenders etc you </w:t>
            </w:r>
            <w:r w:rsidRPr="008D74EF">
              <w:rPr>
                <w:b/>
              </w:rPr>
              <w:t>must</w:t>
            </w:r>
            <w:r w:rsidRPr="008D74EF">
              <w:t xml:space="preserve"> attach a letter of authority that clearly identifies all matters that you will have responsibility for.</w:t>
            </w:r>
          </w:p>
          <w:p w:rsidR="00121389" w:rsidRPr="008D74EF" w:rsidRDefault="00121389" w:rsidP="008D74EF">
            <w:pPr>
              <w:pStyle w:val="ListParagraph"/>
              <w:keepNext/>
              <w:numPr>
                <w:ilvl w:val="0"/>
                <w:numId w:val="12"/>
              </w:numPr>
              <w:spacing w:before="240" w:after="40"/>
            </w:pPr>
            <w:r w:rsidRPr="008D74EF">
              <w:t>Any changes to the authorisation must be made in writing, signed by the applicant (or tit</w:t>
            </w:r>
            <w:r w:rsidR="000C2060" w:rsidRPr="008D74EF">
              <w:t>le holder) and lodged with the d</w:t>
            </w:r>
            <w:r w:rsidRPr="008D74EF">
              <w:t>epartment.</w:t>
            </w:r>
          </w:p>
        </w:tc>
      </w:tr>
      <w:tr w:rsidR="00B43BC9" w:rsidRPr="008D74EF" w:rsidTr="009D499B">
        <w:trPr>
          <w:trHeight w:val="195"/>
          <w:tblHeader/>
        </w:trPr>
        <w:tc>
          <w:tcPr>
            <w:tcW w:w="10364" w:type="dxa"/>
            <w:gridSpan w:val="24"/>
            <w:tcBorders>
              <w:top w:val="single" w:sz="4" w:space="0" w:color="auto"/>
              <w:bottom w:val="single" w:sz="4" w:space="0" w:color="auto"/>
            </w:tcBorders>
            <w:shd w:val="clear" w:color="auto" w:fill="1F1F5F" w:themeFill="text1"/>
            <w:noWrap/>
            <w:tcMar>
              <w:top w:w="108" w:type="dxa"/>
              <w:bottom w:w="108" w:type="dxa"/>
            </w:tcMar>
          </w:tcPr>
          <w:p w:rsidR="00B43BC9" w:rsidRPr="008D74EF" w:rsidRDefault="00B43BC9" w:rsidP="008D74EF">
            <w:pPr>
              <w:keepNext/>
              <w:rPr>
                <w:rStyle w:val="Questionlabel"/>
              </w:rPr>
            </w:pPr>
            <w:r w:rsidRPr="008D74EF">
              <w:rPr>
                <w:rStyle w:val="Questionlabel"/>
                <w:color w:val="FFFFFF" w:themeColor="background1"/>
              </w:rPr>
              <w:t>Particulars of term</w:t>
            </w:r>
          </w:p>
        </w:tc>
      </w:tr>
      <w:tr w:rsidR="00B43BC9" w:rsidRPr="008D74EF" w:rsidTr="00917A0C">
        <w:trPr>
          <w:trHeight w:val="145"/>
        </w:trPr>
        <w:tc>
          <w:tcPr>
            <w:tcW w:w="2831" w:type="dxa"/>
            <w:gridSpan w:val="4"/>
            <w:tcBorders>
              <w:top w:val="single" w:sz="4" w:space="0" w:color="auto"/>
              <w:bottom w:val="single" w:sz="4" w:space="0" w:color="auto"/>
            </w:tcBorders>
            <w:noWrap/>
            <w:tcMar>
              <w:top w:w="108" w:type="dxa"/>
              <w:bottom w:w="108" w:type="dxa"/>
            </w:tcMar>
          </w:tcPr>
          <w:p w:rsidR="00B43BC9" w:rsidRPr="00D12B73" w:rsidRDefault="00B43BC9" w:rsidP="008D74EF">
            <w:pPr>
              <w:rPr>
                <w:b/>
              </w:rPr>
            </w:pPr>
            <w:r w:rsidRPr="00D12B73">
              <w:rPr>
                <w:b/>
              </w:rPr>
              <w:t>Term applied for</w:t>
            </w:r>
          </w:p>
        </w:tc>
        <w:tc>
          <w:tcPr>
            <w:tcW w:w="4020" w:type="dxa"/>
            <w:gridSpan w:val="12"/>
            <w:tcBorders>
              <w:top w:val="single" w:sz="4" w:space="0" w:color="auto"/>
              <w:bottom w:val="single" w:sz="4" w:space="0" w:color="auto"/>
            </w:tcBorders>
          </w:tcPr>
          <w:p w:rsidR="00B43BC9" w:rsidRPr="008D74EF" w:rsidRDefault="00B43BC9" w:rsidP="008D74EF"/>
        </w:tc>
        <w:tc>
          <w:tcPr>
            <w:tcW w:w="3513" w:type="dxa"/>
            <w:gridSpan w:val="8"/>
            <w:tcBorders>
              <w:top w:val="single" w:sz="4" w:space="0" w:color="auto"/>
              <w:bottom w:val="single" w:sz="4" w:space="0" w:color="auto"/>
            </w:tcBorders>
          </w:tcPr>
          <w:p w:rsidR="00B43BC9" w:rsidRPr="008D74EF" w:rsidRDefault="00B43BC9" w:rsidP="00D12B73">
            <w:r w:rsidRPr="008D74EF">
              <w:t xml:space="preserve">Maximum </w:t>
            </w:r>
            <w:r w:rsidR="00D12B73">
              <w:t xml:space="preserve">five </w:t>
            </w:r>
            <w:r w:rsidRPr="008D74EF">
              <w:t>years</w:t>
            </w:r>
          </w:p>
        </w:tc>
      </w:tr>
      <w:tr w:rsidR="00784C38" w:rsidRPr="008D74EF" w:rsidTr="009D499B">
        <w:tblPrEx>
          <w:jc w:val="center"/>
        </w:tblPrEx>
        <w:trPr>
          <w:trHeight w:val="195"/>
          <w:tblHeader/>
          <w:jc w:val="center"/>
        </w:trPr>
        <w:tc>
          <w:tcPr>
            <w:tcW w:w="10364" w:type="dxa"/>
            <w:gridSpan w:val="24"/>
            <w:tcBorders>
              <w:top w:val="single" w:sz="4" w:space="0" w:color="auto"/>
              <w:bottom w:val="single" w:sz="4" w:space="0" w:color="auto"/>
            </w:tcBorders>
            <w:shd w:val="clear" w:color="auto" w:fill="1F1F5F" w:themeFill="text1"/>
            <w:noWrap/>
            <w:tcMar>
              <w:top w:w="108" w:type="dxa"/>
              <w:bottom w:w="108" w:type="dxa"/>
            </w:tcMar>
          </w:tcPr>
          <w:p w:rsidR="00784C38" w:rsidRPr="008D74EF" w:rsidRDefault="009D499B" w:rsidP="008D74EF">
            <w:pPr>
              <w:keepNext/>
              <w:rPr>
                <w:rStyle w:val="Questionlabel"/>
              </w:rPr>
            </w:pPr>
            <w:r w:rsidRPr="008D74EF">
              <w:rPr>
                <w:rStyle w:val="Questionlabel"/>
                <w:color w:val="FFFFFF" w:themeColor="background1"/>
              </w:rPr>
              <w:lastRenderedPageBreak/>
              <w:t>P</w:t>
            </w:r>
            <w:r w:rsidR="00784C38" w:rsidRPr="008D74EF">
              <w:rPr>
                <w:rStyle w:val="Questionlabel"/>
                <w:color w:val="FFFFFF" w:themeColor="background1"/>
              </w:rPr>
              <w:t>articulars of area</w:t>
            </w:r>
          </w:p>
        </w:tc>
      </w:tr>
      <w:tr w:rsidR="006B1F80" w:rsidRPr="008D74EF" w:rsidTr="00917A0C">
        <w:tblPrEx>
          <w:jc w:val="center"/>
        </w:tblPrEx>
        <w:trPr>
          <w:trHeight w:val="195"/>
          <w:jc w:val="center"/>
        </w:trPr>
        <w:tc>
          <w:tcPr>
            <w:tcW w:w="5668" w:type="dxa"/>
            <w:gridSpan w:val="11"/>
            <w:tcBorders>
              <w:top w:val="single" w:sz="4" w:space="0" w:color="auto"/>
              <w:bottom w:val="single" w:sz="4" w:space="0" w:color="auto"/>
            </w:tcBorders>
            <w:shd w:val="clear" w:color="auto" w:fill="FFFFFF" w:themeFill="background1"/>
            <w:noWrap/>
            <w:tcMar>
              <w:top w:w="108" w:type="dxa"/>
              <w:bottom w:w="108" w:type="dxa"/>
            </w:tcMar>
          </w:tcPr>
          <w:p w:rsidR="006B1F80" w:rsidRPr="008D74EF" w:rsidRDefault="006B1F80" w:rsidP="008D74EF">
            <w:pPr>
              <w:keepNext/>
              <w:rPr>
                <w:rStyle w:val="Questionlabel"/>
                <w:b w:val="0"/>
              </w:rPr>
            </w:pPr>
            <w:r w:rsidRPr="008D74EF">
              <w:rPr>
                <w:rStyle w:val="Questionlabel"/>
                <w:b w:val="0"/>
              </w:rPr>
              <w:t xml:space="preserve">Parent EL/MA for </w:t>
            </w:r>
            <w:r w:rsidR="002854EC" w:rsidRPr="008D74EF">
              <w:rPr>
                <w:rStyle w:val="Questionlabel"/>
                <w:b w:val="0"/>
              </w:rPr>
              <w:t>e</w:t>
            </w:r>
            <w:r w:rsidRPr="008D74EF">
              <w:rPr>
                <w:rStyle w:val="Questionlabel"/>
                <w:b w:val="0"/>
              </w:rPr>
              <w:t>xploration number</w:t>
            </w:r>
          </w:p>
        </w:tc>
        <w:tc>
          <w:tcPr>
            <w:tcW w:w="894" w:type="dxa"/>
            <w:gridSpan w:val="3"/>
            <w:tcBorders>
              <w:top w:val="single" w:sz="4" w:space="0" w:color="auto"/>
              <w:bottom w:val="single" w:sz="4" w:space="0" w:color="auto"/>
            </w:tcBorders>
            <w:shd w:val="clear" w:color="auto" w:fill="FFFFFF" w:themeFill="background1"/>
          </w:tcPr>
          <w:p w:rsidR="006B1F80" w:rsidRPr="008D74EF" w:rsidRDefault="006B1F80" w:rsidP="008D74EF">
            <w:pPr>
              <w:keepNext/>
              <w:rPr>
                <w:rStyle w:val="Questionlabel"/>
                <w:b w:val="0"/>
              </w:rPr>
            </w:pPr>
          </w:p>
        </w:tc>
        <w:tc>
          <w:tcPr>
            <w:tcW w:w="2552" w:type="dxa"/>
            <w:gridSpan w:val="8"/>
            <w:tcBorders>
              <w:top w:val="single" w:sz="4" w:space="0" w:color="auto"/>
              <w:bottom w:val="single" w:sz="4" w:space="0" w:color="auto"/>
            </w:tcBorders>
            <w:shd w:val="clear" w:color="auto" w:fill="FFFFFF" w:themeFill="background1"/>
          </w:tcPr>
          <w:p w:rsidR="006B1F80" w:rsidRPr="008D74EF" w:rsidRDefault="006B1F80" w:rsidP="008D74EF">
            <w:pPr>
              <w:keepNext/>
              <w:rPr>
                <w:rStyle w:val="Questionlabel"/>
                <w:b w:val="0"/>
              </w:rPr>
            </w:pPr>
            <w:r w:rsidRPr="008D74EF">
              <w:rPr>
                <w:rStyle w:val="Questionlabel"/>
                <w:b w:val="0"/>
              </w:rPr>
              <w:t>Number of blocks held</w:t>
            </w:r>
          </w:p>
        </w:tc>
        <w:tc>
          <w:tcPr>
            <w:tcW w:w="1250" w:type="dxa"/>
            <w:gridSpan w:val="2"/>
            <w:tcBorders>
              <w:top w:val="single" w:sz="4" w:space="0" w:color="auto"/>
              <w:bottom w:val="single" w:sz="4" w:space="0" w:color="auto"/>
            </w:tcBorders>
            <w:shd w:val="clear" w:color="auto" w:fill="FFFFFF" w:themeFill="background1"/>
          </w:tcPr>
          <w:p w:rsidR="006B1F80" w:rsidRPr="008D74EF" w:rsidRDefault="006B1F80" w:rsidP="008D74EF">
            <w:pPr>
              <w:keepNext/>
              <w:rPr>
                <w:rStyle w:val="Questionlabel"/>
              </w:rPr>
            </w:pPr>
          </w:p>
        </w:tc>
      </w:tr>
      <w:tr w:rsidR="00224CB4" w:rsidRPr="008D74EF" w:rsidTr="00917A0C">
        <w:tblPrEx>
          <w:jc w:val="center"/>
        </w:tblPrEx>
        <w:trPr>
          <w:trHeight w:val="195"/>
          <w:jc w:val="center"/>
        </w:trPr>
        <w:tc>
          <w:tcPr>
            <w:tcW w:w="5668" w:type="dxa"/>
            <w:gridSpan w:val="11"/>
            <w:tcBorders>
              <w:top w:val="single" w:sz="4" w:space="0" w:color="auto"/>
              <w:bottom w:val="single" w:sz="4" w:space="0" w:color="auto"/>
            </w:tcBorders>
            <w:shd w:val="clear" w:color="auto" w:fill="FFFFFF" w:themeFill="background1"/>
            <w:noWrap/>
            <w:tcMar>
              <w:top w:w="108" w:type="dxa"/>
              <w:bottom w:w="108" w:type="dxa"/>
            </w:tcMar>
          </w:tcPr>
          <w:p w:rsidR="00224CB4" w:rsidRPr="008D74EF" w:rsidRDefault="0008023E" w:rsidP="0008023E">
            <w:pPr>
              <w:keepNext/>
              <w:rPr>
                <w:rStyle w:val="Questionlabel"/>
                <w:b w:val="0"/>
              </w:rPr>
            </w:pPr>
            <w:r>
              <w:rPr>
                <w:rStyle w:val="Questionlabel"/>
                <w:b w:val="0"/>
              </w:rPr>
              <w:t>Area to be designated as an Exploration Licence in R</w:t>
            </w:r>
            <w:r w:rsidR="00224CB4" w:rsidRPr="008D74EF">
              <w:rPr>
                <w:rStyle w:val="Questionlabel"/>
                <w:b w:val="0"/>
              </w:rPr>
              <w:t>etention/</w:t>
            </w:r>
            <w:r>
              <w:rPr>
                <w:rStyle w:val="Questionlabel"/>
                <w:b w:val="0"/>
              </w:rPr>
              <w:t>M</w:t>
            </w:r>
            <w:r w:rsidR="00224CB4" w:rsidRPr="008D74EF">
              <w:rPr>
                <w:rStyle w:val="Questionlabel"/>
                <w:b w:val="0"/>
              </w:rPr>
              <w:t xml:space="preserve">ineral </w:t>
            </w:r>
            <w:r>
              <w:rPr>
                <w:rStyle w:val="Questionlabel"/>
                <w:b w:val="0"/>
              </w:rPr>
              <w:t>Authority for R</w:t>
            </w:r>
            <w:r w:rsidR="00224CB4" w:rsidRPr="008D74EF">
              <w:rPr>
                <w:rStyle w:val="Questionlabel"/>
                <w:b w:val="0"/>
              </w:rPr>
              <w:t>etention</w:t>
            </w:r>
          </w:p>
        </w:tc>
        <w:tc>
          <w:tcPr>
            <w:tcW w:w="894" w:type="dxa"/>
            <w:gridSpan w:val="3"/>
            <w:tcBorders>
              <w:top w:val="single" w:sz="4" w:space="0" w:color="auto"/>
              <w:bottom w:val="single" w:sz="4" w:space="0" w:color="auto"/>
            </w:tcBorders>
            <w:shd w:val="clear" w:color="auto" w:fill="FFFFFF" w:themeFill="background1"/>
          </w:tcPr>
          <w:p w:rsidR="00224CB4" w:rsidRPr="008D74EF" w:rsidRDefault="00224CB4" w:rsidP="008D74EF">
            <w:pPr>
              <w:keepNext/>
              <w:rPr>
                <w:rStyle w:val="Questionlabel"/>
                <w:b w:val="0"/>
              </w:rPr>
            </w:pPr>
          </w:p>
        </w:tc>
        <w:tc>
          <w:tcPr>
            <w:tcW w:w="3802" w:type="dxa"/>
            <w:gridSpan w:val="10"/>
            <w:tcBorders>
              <w:top w:val="single" w:sz="4" w:space="0" w:color="auto"/>
              <w:bottom w:val="single" w:sz="4" w:space="0" w:color="auto"/>
            </w:tcBorders>
            <w:shd w:val="clear" w:color="auto" w:fill="FFFFFF" w:themeFill="background1"/>
            <w:vAlign w:val="center"/>
          </w:tcPr>
          <w:p w:rsidR="00224CB4" w:rsidRPr="008D74EF" w:rsidRDefault="00224CB4" w:rsidP="008D74EF">
            <w:pPr>
              <w:keepNext/>
              <w:rPr>
                <w:rStyle w:val="Questionlabel"/>
                <w:b w:val="0"/>
              </w:rPr>
            </w:pPr>
            <w:r w:rsidRPr="008D74EF">
              <w:rPr>
                <w:rStyle w:val="Questionlabel"/>
                <w:b w:val="0"/>
              </w:rPr>
              <w:t>Hectares</w:t>
            </w:r>
          </w:p>
        </w:tc>
      </w:tr>
      <w:tr w:rsidR="007F2F83" w:rsidRPr="008D74EF" w:rsidTr="00917A0C">
        <w:tblPrEx>
          <w:jc w:val="center"/>
        </w:tblPrEx>
        <w:trPr>
          <w:trHeight w:val="195"/>
          <w:jc w:val="center"/>
        </w:trPr>
        <w:tc>
          <w:tcPr>
            <w:tcW w:w="6562" w:type="dxa"/>
            <w:gridSpan w:val="14"/>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rPr>
            </w:pPr>
            <w:r w:rsidRPr="008D74EF">
              <w:rPr>
                <w:rStyle w:val="Questionlabel"/>
                <w:b w:val="0"/>
              </w:rPr>
              <w:t>Provide written description of the application area.</w:t>
            </w:r>
          </w:p>
          <w:p w:rsidR="007F2F83" w:rsidRPr="008D74EF" w:rsidRDefault="00224CB4" w:rsidP="008D74EF">
            <w:pPr>
              <w:keepNext/>
              <w:rPr>
                <w:rStyle w:val="Questionlabel"/>
                <w:b w:val="0"/>
              </w:rPr>
            </w:pPr>
            <w:r w:rsidRPr="008D74EF">
              <w:rPr>
                <w:rStyle w:val="Questionlabel"/>
                <w:b w:val="0"/>
              </w:rPr>
              <w:t>Example for written description</w:t>
            </w:r>
          </w:p>
        </w:tc>
        <w:tc>
          <w:tcPr>
            <w:tcW w:w="3802" w:type="dxa"/>
            <w:gridSpan w:val="10"/>
            <w:vMerge w:val="restart"/>
            <w:tcBorders>
              <w:top w:val="single" w:sz="4" w:space="0" w:color="auto"/>
            </w:tcBorders>
            <w:shd w:val="clear" w:color="auto" w:fill="FFFFFF" w:themeFill="background1"/>
          </w:tcPr>
          <w:p w:rsidR="007F2F83" w:rsidRPr="008D74EF" w:rsidRDefault="007F2F83" w:rsidP="008D74EF">
            <w:pPr>
              <w:keepNext/>
              <w:rPr>
                <w:rStyle w:val="Questionlabel"/>
                <w:b w:val="0"/>
              </w:rPr>
            </w:pPr>
            <w:r w:rsidRPr="008D74EF">
              <w:rPr>
                <w:rStyle w:val="Questionlabel"/>
                <w:b w:val="0"/>
              </w:rPr>
              <w:t>Example of map</w:t>
            </w:r>
          </w:p>
          <w:p w:rsidR="007F2F83" w:rsidRPr="008D74EF" w:rsidRDefault="007F2F83" w:rsidP="008D74EF">
            <w:pPr>
              <w:keepNext/>
              <w:rPr>
                <w:rStyle w:val="Questionlabel"/>
              </w:rPr>
            </w:pPr>
          </w:p>
          <w:p w:rsidR="007F2F83" w:rsidRPr="008D74EF" w:rsidRDefault="007F2F83" w:rsidP="008D74EF">
            <w:pPr>
              <w:keepNext/>
              <w:jc w:val="center"/>
              <w:rPr>
                <w:rStyle w:val="Questionlabel"/>
              </w:rPr>
            </w:pPr>
            <w:r w:rsidRPr="008D74EF">
              <w:rPr>
                <w:rFonts w:ascii="Arial Black" w:hAnsi="Arial Black"/>
                <w:noProof/>
              </w:rPr>
              <w:drawing>
                <wp:inline distT="0" distB="0" distL="0" distR="0" wp14:anchorId="1194DA04" wp14:editId="167C77BD">
                  <wp:extent cx="1836420" cy="1645920"/>
                  <wp:effectExtent l="0" t="0" r="0" b="0"/>
                  <wp:docPr id="3" name="Picture 3" descr="ERL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L Map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645920"/>
                          </a:xfrm>
                          <a:prstGeom prst="rect">
                            <a:avLst/>
                          </a:prstGeom>
                          <a:noFill/>
                          <a:ln>
                            <a:noFill/>
                          </a:ln>
                        </pic:spPr>
                      </pic:pic>
                    </a:graphicData>
                  </a:graphic>
                </wp:inline>
              </w:drawing>
            </w: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color w:val="808080" w:themeColor="background1" w:themeShade="80"/>
              </w:rPr>
            </w:pPr>
            <w:r w:rsidRPr="008D74EF">
              <w:rPr>
                <w:rStyle w:val="Questionlabel"/>
                <w:b w:val="0"/>
                <w:color w:val="808080" w:themeColor="background1" w:themeShade="80"/>
              </w:rPr>
              <w:t>Datum Post</w:t>
            </w:r>
          </w:p>
        </w:tc>
        <w:tc>
          <w:tcPr>
            <w:tcW w:w="2127" w:type="dxa"/>
            <w:gridSpan w:val="7"/>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 xml:space="preserve">-13º 30’ 11” </w:t>
            </w:r>
          </w:p>
        </w:tc>
        <w:tc>
          <w:tcPr>
            <w:tcW w:w="2837" w:type="dxa"/>
            <w:gridSpan w:val="5"/>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131º 42’ 52” (GDA94)</w:t>
            </w:r>
          </w:p>
        </w:tc>
        <w:tc>
          <w:tcPr>
            <w:tcW w:w="3802" w:type="dxa"/>
            <w:gridSpan w:val="10"/>
            <w:vMerge/>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color w:val="808080" w:themeColor="background1" w:themeShade="80"/>
              </w:rPr>
            </w:pPr>
            <w:r w:rsidRPr="008D74EF">
              <w:rPr>
                <w:rStyle w:val="Questionlabel"/>
                <w:b w:val="0"/>
                <w:color w:val="808080" w:themeColor="background1" w:themeShade="80"/>
              </w:rPr>
              <w:t>From Datum</w:t>
            </w:r>
          </w:p>
        </w:tc>
        <w:tc>
          <w:tcPr>
            <w:tcW w:w="2127" w:type="dxa"/>
            <w:gridSpan w:val="7"/>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180º</w:t>
            </w:r>
          </w:p>
        </w:tc>
        <w:tc>
          <w:tcPr>
            <w:tcW w:w="2837" w:type="dxa"/>
            <w:gridSpan w:val="5"/>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500 m</w:t>
            </w:r>
          </w:p>
        </w:tc>
        <w:tc>
          <w:tcPr>
            <w:tcW w:w="3802" w:type="dxa"/>
            <w:gridSpan w:val="10"/>
            <w:vMerge/>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color w:val="808080" w:themeColor="background1" w:themeShade="80"/>
              </w:rPr>
            </w:pPr>
            <w:r w:rsidRPr="008D74EF">
              <w:rPr>
                <w:rStyle w:val="Questionlabel"/>
                <w:b w:val="0"/>
                <w:color w:val="808080" w:themeColor="background1" w:themeShade="80"/>
              </w:rPr>
              <w:t>Thence</w:t>
            </w:r>
          </w:p>
        </w:tc>
        <w:tc>
          <w:tcPr>
            <w:tcW w:w="2127" w:type="dxa"/>
            <w:gridSpan w:val="7"/>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270º</w:t>
            </w:r>
          </w:p>
        </w:tc>
        <w:tc>
          <w:tcPr>
            <w:tcW w:w="2837" w:type="dxa"/>
            <w:gridSpan w:val="5"/>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300 m</w:t>
            </w:r>
          </w:p>
        </w:tc>
        <w:tc>
          <w:tcPr>
            <w:tcW w:w="3802" w:type="dxa"/>
            <w:gridSpan w:val="10"/>
            <w:vMerge/>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color w:val="808080" w:themeColor="background1" w:themeShade="80"/>
              </w:rPr>
            </w:pPr>
            <w:r w:rsidRPr="008D74EF">
              <w:rPr>
                <w:rStyle w:val="Questionlabel"/>
                <w:b w:val="0"/>
                <w:color w:val="808080" w:themeColor="background1" w:themeShade="80"/>
              </w:rPr>
              <w:t>Thence</w:t>
            </w:r>
          </w:p>
        </w:tc>
        <w:tc>
          <w:tcPr>
            <w:tcW w:w="2127" w:type="dxa"/>
            <w:gridSpan w:val="7"/>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360º</w:t>
            </w:r>
          </w:p>
        </w:tc>
        <w:tc>
          <w:tcPr>
            <w:tcW w:w="2837" w:type="dxa"/>
            <w:gridSpan w:val="5"/>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500 m</w:t>
            </w:r>
          </w:p>
        </w:tc>
        <w:tc>
          <w:tcPr>
            <w:tcW w:w="3802" w:type="dxa"/>
            <w:gridSpan w:val="10"/>
            <w:vMerge/>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color w:val="808080" w:themeColor="background1" w:themeShade="80"/>
              </w:rPr>
            </w:pPr>
            <w:r w:rsidRPr="008D74EF">
              <w:rPr>
                <w:rStyle w:val="Questionlabel"/>
                <w:b w:val="0"/>
                <w:color w:val="808080" w:themeColor="background1" w:themeShade="80"/>
              </w:rPr>
              <w:t>Thence</w:t>
            </w:r>
          </w:p>
        </w:tc>
        <w:tc>
          <w:tcPr>
            <w:tcW w:w="2127" w:type="dxa"/>
            <w:gridSpan w:val="7"/>
            <w:tcBorders>
              <w:top w:val="single" w:sz="4" w:space="0" w:color="auto"/>
              <w:bottom w:val="single" w:sz="4" w:space="0" w:color="auto"/>
            </w:tcBorders>
            <w:shd w:val="clear" w:color="auto" w:fill="FFFFFF" w:themeFill="background1"/>
            <w:vAlign w:val="center"/>
          </w:tcPr>
          <w:p w:rsidR="007F2F83" w:rsidRPr="008D74EF" w:rsidRDefault="007F2F83" w:rsidP="008D74EF">
            <w:pPr>
              <w:keepNext/>
              <w:spacing w:before="60" w:after="60"/>
              <w:rPr>
                <w:color w:val="808080" w:themeColor="background1" w:themeShade="80"/>
              </w:rPr>
            </w:pPr>
            <w:r w:rsidRPr="008D74EF">
              <w:rPr>
                <w:color w:val="808080" w:themeColor="background1" w:themeShade="80"/>
              </w:rPr>
              <w:t>90º</w:t>
            </w:r>
          </w:p>
        </w:tc>
        <w:tc>
          <w:tcPr>
            <w:tcW w:w="2837" w:type="dxa"/>
            <w:gridSpan w:val="5"/>
            <w:tcBorders>
              <w:top w:val="single" w:sz="4" w:space="0" w:color="auto"/>
              <w:bottom w:val="single" w:sz="4" w:space="0" w:color="auto"/>
            </w:tcBorders>
            <w:shd w:val="clear" w:color="auto" w:fill="FFFFFF" w:themeFill="background1"/>
            <w:vAlign w:val="center"/>
          </w:tcPr>
          <w:p w:rsidR="007F2F83" w:rsidRPr="008D74EF" w:rsidRDefault="00B73F3D" w:rsidP="008D74EF">
            <w:pPr>
              <w:keepNext/>
              <w:spacing w:before="60" w:after="60"/>
              <w:rPr>
                <w:color w:val="808080" w:themeColor="background1" w:themeShade="80"/>
              </w:rPr>
            </w:pPr>
            <w:r w:rsidRPr="008D74EF">
              <w:rPr>
                <w:color w:val="808080" w:themeColor="background1" w:themeShade="80"/>
              </w:rPr>
              <w:t>300 m back to Datum</w:t>
            </w:r>
          </w:p>
        </w:tc>
        <w:tc>
          <w:tcPr>
            <w:tcW w:w="3802" w:type="dxa"/>
            <w:gridSpan w:val="10"/>
            <w:vMerge/>
            <w:shd w:val="clear" w:color="auto" w:fill="FFFFFF" w:themeFill="background1"/>
          </w:tcPr>
          <w:p w:rsidR="007F2F83" w:rsidRPr="008D74EF" w:rsidRDefault="007F2F83" w:rsidP="008D74EF">
            <w:pPr>
              <w:keepNext/>
              <w:rPr>
                <w:rStyle w:val="Questionlabel"/>
              </w:rPr>
            </w:pPr>
          </w:p>
        </w:tc>
      </w:tr>
      <w:tr w:rsidR="00784C38" w:rsidRPr="008D74EF" w:rsidTr="009D499B">
        <w:tblPrEx>
          <w:jc w:val="center"/>
        </w:tblPrEx>
        <w:trPr>
          <w:trHeight w:val="195"/>
          <w:jc w:val="center"/>
        </w:trPr>
        <w:tc>
          <w:tcPr>
            <w:tcW w:w="10364" w:type="dxa"/>
            <w:gridSpan w:val="24"/>
            <w:tcBorders>
              <w:top w:val="single" w:sz="4" w:space="0" w:color="auto"/>
              <w:bottom w:val="single" w:sz="4" w:space="0" w:color="auto"/>
            </w:tcBorders>
            <w:shd w:val="clear" w:color="auto" w:fill="FFFFFF" w:themeFill="background1"/>
            <w:noWrap/>
            <w:tcMar>
              <w:top w:w="108" w:type="dxa"/>
              <w:bottom w:w="108" w:type="dxa"/>
            </w:tcMar>
          </w:tcPr>
          <w:p w:rsidR="00784C38" w:rsidRPr="008D74EF" w:rsidRDefault="007F2F83" w:rsidP="008D74EF">
            <w:pPr>
              <w:keepNext/>
              <w:rPr>
                <w:rStyle w:val="Questionlabel"/>
                <w:b w:val="0"/>
              </w:rPr>
            </w:pPr>
            <w:r w:rsidRPr="008D74EF">
              <w:rPr>
                <w:rFonts w:cs="Arial"/>
              </w:rPr>
              <w:t>Geographic Datum (GDA94, WGS84, AGD84)</w:t>
            </w:r>
          </w:p>
        </w:tc>
      </w:tr>
      <w:tr w:rsidR="00C74919"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C74919" w:rsidRPr="008D74EF" w:rsidRDefault="00C74919" w:rsidP="008D74EF">
            <w:pPr>
              <w:keepNext/>
              <w:rPr>
                <w:rStyle w:val="Questionlabel"/>
                <w:b w:val="0"/>
              </w:rPr>
            </w:pPr>
            <w:r w:rsidRPr="008D74EF">
              <w:rPr>
                <w:rStyle w:val="Questionlabel"/>
                <w:b w:val="0"/>
              </w:rPr>
              <w:t>Datum Post</w:t>
            </w:r>
          </w:p>
        </w:tc>
        <w:tc>
          <w:tcPr>
            <w:tcW w:w="1135" w:type="dxa"/>
            <w:tcBorders>
              <w:top w:val="single" w:sz="4" w:space="0" w:color="auto"/>
              <w:bottom w:val="single" w:sz="4" w:space="0" w:color="auto"/>
            </w:tcBorders>
            <w:shd w:val="clear" w:color="auto" w:fill="FFFFFF" w:themeFill="background1"/>
          </w:tcPr>
          <w:p w:rsidR="00C74919" w:rsidRPr="008D74EF" w:rsidRDefault="00C74919" w:rsidP="008D74EF">
            <w:pPr>
              <w:keepNext/>
              <w:rPr>
                <w:rStyle w:val="Questionlabel"/>
                <w:b w:val="0"/>
              </w:rPr>
            </w:pPr>
            <w:r w:rsidRPr="008D74EF">
              <w:rPr>
                <w:rStyle w:val="Questionlabel"/>
                <w:b w:val="0"/>
              </w:rPr>
              <w:t>Latitude</w:t>
            </w:r>
          </w:p>
        </w:tc>
        <w:tc>
          <w:tcPr>
            <w:tcW w:w="3829" w:type="dxa"/>
            <w:gridSpan w:val="11"/>
            <w:tcBorders>
              <w:top w:val="single" w:sz="4" w:space="0" w:color="auto"/>
              <w:bottom w:val="single" w:sz="4" w:space="0" w:color="auto"/>
            </w:tcBorders>
            <w:shd w:val="clear" w:color="auto" w:fill="FFFFFF" w:themeFill="background1"/>
          </w:tcPr>
          <w:p w:rsidR="00C74919" w:rsidRPr="008D74EF" w:rsidRDefault="00C74919" w:rsidP="008D74EF">
            <w:pPr>
              <w:keepNext/>
              <w:rPr>
                <w:rStyle w:val="Questionlabel"/>
                <w:b w:val="0"/>
              </w:rPr>
            </w:pPr>
          </w:p>
        </w:tc>
        <w:tc>
          <w:tcPr>
            <w:tcW w:w="1276" w:type="dxa"/>
            <w:gridSpan w:val="4"/>
            <w:tcBorders>
              <w:top w:val="single" w:sz="4" w:space="0" w:color="auto"/>
              <w:bottom w:val="single" w:sz="4" w:space="0" w:color="auto"/>
            </w:tcBorders>
            <w:shd w:val="clear" w:color="auto" w:fill="FFFFFF" w:themeFill="background1"/>
          </w:tcPr>
          <w:p w:rsidR="00C74919" w:rsidRPr="008D74EF" w:rsidRDefault="00C74919" w:rsidP="008D74EF">
            <w:pPr>
              <w:keepNext/>
              <w:rPr>
                <w:rStyle w:val="Questionlabel"/>
                <w:b w:val="0"/>
              </w:rPr>
            </w:pPr>
            <w:r w:rsidRPr="008D74EF">
              <w:rPr>
                <w:rStyle w:val="Questionlabel"/>
                <w:b w:val="0"/>
              </w:rPr>
              <w:t>Longitude</w:t>
            </w:r>
          </w:p>
        </w:tc>
        <w:tc>
          <w:tcPr>
            <w:tcW w:w="2526" w:type="dxa"/>
            <w:gridSpan w:val="6"/>
            <w:tcBorders>
              <w:top w:val="single" w:sz="4" w:space="0" w:color="auto"/>
              <w:bottom w:val="single" w:sz="4" w:space="0" w:color="auto"/>
            </w:tcBorders>
            <w:shd w:val="clear" w:color="auto" w:fill="FFFFFF" w:themeFill="background1"/>
          </w:tcPr>
          <w:p w:rsidR="00C74919" w:rsidRPr="008D74EF" w:rsidRDefault="00C74919" w:rsidP="008D74EF">
            <w:pPr>
              <w:keepNext/>
              <w:rPr>
                <w:rStyle w:val="Questionlabel"/>
                <w:b w:val="0"/>
              </w:rPr>
            </w:pPr>
          </w:p>
        </w:tc>
      </w:tr>
      <w:tr w:rsidR="00494E44"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1F1F5F"/>
            <w:noWrap/>
            <w:tcMar>
              <w:top w:w="108" w:type="dxa"/>
              <w:bottom w:w="108" w:type="dxa"/>
            </w:tcMar>
          </w:tcPr>
          <w:p w:rsidR="00494E44" w:rsidRPr="008D74EF" w:rsidRDefault="00494E44" w:rsidP="008D74EF">
            <w:pPr>
              <w:keepNext/>
              <w:rPr>
                <w:rStyle w:val="Questionlabel"/>
                <w:b w:val="0"/>
              </w:rPr>
            </w:pPr>
          </w:p>
        </w:tc>
        <w:tc>
          <w:tcPr>
            <w:tcW w:w="4964" w:type="dxa"/>
            <w:gridSpan w:val="12"/>
            <w:tcBorders>
              <w:top w:val="single" w:sz="4" w:space="0" w:color="auto"/>
              <w:bottom w:val="single" w:sz="4" w:space="0" w:color="auto"/>
            </w:tcBorders>
            <w:shd w:val="clear" w:color="auto" w:fill="FFFFFF" w:themeFill="background1"/>
          </w:tcPr>
          <w:p w:rsidR="00494E44" w:rsidRPr="008D74EF" w:rsidRDefault="007F2F83" w:rsidP="008D74EF">
            <w:pPr>
              <w:keepNext/>
              <w:rPr>
                <w:rStyle w:val="Questionlabel"/>
              </w:rPr>
            </w:pPr>
            <w:r w:rsidRPr="008D74EF">
              <w:rPr>
                <w:rFonts w:cs="Arial"/>
              </w:rPr>
              <w:t>True Bearing (000º 00’)</w:t>
            </w:r>
          </w:p>
        </w:tc>
        <w:tc>
          <w:tcPr>
            <w:tcW w:w="3802" w:type="dxa"/>
            <w:gridSpan w:val="10"/>
            <w:tcBorders>
              <w:top w:val="single" w:sz="4" w:space="0" w:color="auto"/>
              <w:bottom w:val="single" w:sz="4" w:space="0" w:color="auto"/>
            </w:tcBorders>
            <w:shd w:val="clear" w:color="auto" w:fill="FFFFFF" w:themeFill="background1"/>
          </w:tcPr>
          <w:p w:rsidR="00494E44" w:rsidRPr="008D74EF" w:rsidRDefault="007F2F83" w:rsidP="008D74EF">
            <w:pPr>
              <w:keepNext/>
              <w:rPr>
                <w:rStyle w:val="Questionlabel"/>
              </w:rPr>
            </w:pPr>
            <w:r w:rsidRPr="008D74EF">
              <w:rPr>
                <w:rFonts w:cs="Arial"/>
              </w:rPr>
              <w:t>Distance (m)</w:t>
            </w: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rPr>
            </w:pPr>
            <w:r w:rsidRPr="008D74EF">
              <w:rPr>
                <w:rStyle w:val="Questionlabel"/>
                <w:b w:val="0"/>
              </w:rPr>
              <w:t>From Datum</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b w:val="0"/>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7F2F83"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keepNext/>
              <w:rPr>
                <w:rStyle w:val="Questionlabel"/>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7F2F83" w:rsidRPr="008D74EF" w:rsidRDefault="007F2F83" w:rsidP="008D74EF">
            <w:pPr>
              <w:keepNext/>
              <w:rPr>
                <w:rStyle w:val="Questionlabel"/>
              </w:rPr>
            </w:pPr>
          </w:p>
        </w:tc>
      </w:tr>
      <w:tr w:rsidR="00650BA0"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650BA0" w:rsidRPr="008D74EF" w:rsidRDefault="00650BA0" w:rsidP="008D74EF">
            <w:pPr>
              <w:keepNext/>
              <w:rPr>
                <w:rStyle w:val="Questionlabel"/>
                <w:b w:val="0"/>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650BA0" w:rsidRPr="008D74EF" w:rsidRDefault="00650BA0"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650BA0" w:rsidRPr="008D74EF" w:rsidRDefault="00650BA0" w:rsidP="008D74EF">
            <w:pPr>
              <w:keepNext/>
              <w:rPr>
                <w:rStyle w:val="Questionlabel"/>
              </w:rPr>
            </w:pPr>
          </w:p>
        </w:tc>
      </w:tr>
      <w:tr w:rsidR="00650BA0" w:rsidRPr="008D74EF" w:rsidTr="00917A0C">
        <w:tblPrEx>
          <w:jc w:val="center"/>
        </w:tblPrEx>
        <w:trPr>
          <w:trHeight w:val="195"/>
          <w:jc w:val="center"/>
        </w:trPr>
        <w:tc>
          <w:tcPr>
            <w:tcW w:w="1598" w:type="dxa"/>
            <w:gridSpan w:val="2"/>
            <w:tcBorders>
              <w:top w:val="single" w:sz="4" w:space="0" w:color="auto"/>
              <w:bottom w:val="single" w:sz="4" w:space="0" w:color="auto"/>
            </w:tcBorders>
            <w:shd w:val="clear" w:color="auto" w:fill="FFFFFF" w:themeFill="background1"/>
            <w:noWrap/>
            <w:tcMar>
              <w:top w:w="108" w:type="dxa"/>
              <w:bottom w:w="108" w:type="dxa"/>
            </w:tcMar>
          </w:tcPr>
          <w:p w:rsidR="00650BA0" w:rsidRPr="008D74EF" w:rsidRDefault="00650BA0" w:rsidP="008D74EF">
            <w:pPr>
              <w:keepNext/>
              <w:rPr>
                <w:rStyle w:val="Questionlabel"/>
                <w:b w:val="0"/>
              </w:rPr>
            </w:pPr>
            <w:r w:rsidRPr="008D74EF">
              <w:rPr>
                <w:rStyle w:val="Questionlabel"/>
                <w:b w:val="0"/>
              </w:rPr>
              <w:t>Thence</w:t>
            </w:r>
          </w:p>
        </w:tc>
        <w:tc>
          <w:tcPr>
            <w:tcW w:w="4964" w:type="dxa"/>
            <w:gridSpan w:val="12"/>
            <w:tcBorders>
              <w:top w:val="single" w:sz="4" w:space="0" w:color="auto"/>
              <w:bottom w:val="single" w:sz="4" w:space="0" w:color="auto"/>
            </w:tcBorders>
            <w:shd w:val="clear" w:color="auto" w:fill="FFFFFF" w:themeFill="background1"/>
          </w:tcPr>
          <w:p w:rsidR="00650BA0" w:rsidRPr="008D74EF" w:rsidRDefault="00650BA0" w:rsidP="008D74EF">
            <w:pPr>
              <w:keepNext/>
              <w:rPr>
                <w:rStyle w:val="Questionlabel"/>
              </w:rPr>
            </w:pPr>
          </w:p>
        </w:tc>
        <w:tc>
          <w:tcPr>
            <w:tcW w:w="3802" w:type="dxa"/>
            <w:gridSpan w:val="10"/>
            <w:tcBorders>
              <w:top w:val="single" w:sz="4" w:space="0" w:color="auto"/>
              <w:bottom w:val="single" w:sz="4" w:space="0" w:color="auto"/>
            </w:tcBorders>
            <w:shd w:val="clear" w:color="auto" w:fill="FFFFFF" w:themeFill="background1"/>
          </w:tcPr>
          <w:p w:rsidR="00650BA0" w:rsidRPr="008D74EF" w:rsidRDefault="00650BA0" w:rsidP="008D74EF">
            <w:pPr>
              <w:keepNext/>
              <w:rPr>
                <w:rStyle w:val="Questionlabel"/>
              </w:rPr>
            </w:pPr>
          </w:p>
        </w:tc>
      </w:tr>
      <w:tr w:rsidR="007F2F83" w:rsidRPr="008D74EF" w:rsidTr="009D499B">
        <w:tblPrEx>
          <w:jc w:val="center"/>
        </w:tblPrEx>
        <w:trPr>
          <w:trHeight w:val="195"/>
          <w:jc w:val="center"/>
        </w:trPr>
        <w:tc>
          <w:tcPr>
            <w:tcW w:w="10364" w:type="dxa"/>
            <w:gridSpan w:val="24"/>
            <w:tcBorders>
              <w:top w:val="single" w:sz="4" w:space="0" w:color="auto"/>
              <w:bottom w:val="single" w:sz="4" w:space="0" w:color="auto"/>
            </w:tcBorders>
            <w:shd w:val="clear" w:color="auto" w:fill="FFFFFF" w:themeFill="background1"/>
            <w:noWrap/>
            <w:tcMar>
              <w:top w:w="108" w:type="dxa"/>
              <w:bottom w:w="108" w:type="dxa"/>
            </w:tcMar>
          </w:tcPr>
          <w:p w:rsidR="007F2F83" w:rsidRPr="008D74EF" w:rsidRDefault="007F2F83" w:rsidP="008D74EF">
            <w:pPr>
              <w:rPr>
                <w:rStyle w:val="Questionlabel"/>
                <w:b w:val="0"/>
              </w:rPr>
            </w:pPr>
            <w:r w:rsidRPr="008D74EF">
              <w:rPr>
                <w:rFonts w:cs="Arial"/>
              </w:rPr>
              <w:t xml:space="preserve">Attach a map clearly depicting the application area.  </w:t>
            </w:r>
            <w:r w:rsidRPr="008D74EF">
              <w:t>The map must include the boundaries of existing land parcels or geographical features.</w:t>
            </w:r>
          </w:p>
        </w:tc>
      </w:tr>
      <w:tr w:rsidR="00071B6E" w:rsidRPr="008D74EF" w:rsidTr="00D12B73">
        <w:trPr>
          <w:gridAfter w:val="1"/>
          <w:wAfter w:w="13" w:type="dxa"/>
          <w:trHeight w:val="195"/>
          <w:tblHeader/>
        </w:trPr>
        <w:tc>
          <w:tcPr>
            <w:tcW w:w="10351" w:type="dxa"/>
            <w:gridSpan w:val="23"/>
            <w:tcBorders>
              <w:top w:val="single" w:sz="4" w:space="0" w:color="auto"/>
              <w:bottom w:val="single" w:sz="4" w:space="0" w:color="auto"/>
            </w:tcBorders>
            <w:shd w:val="clear" w:color="auto" w:fill="1F1F5F" w:themeFill="text1"/>
            <w:noWrap/>
            <w:tcMar>
              <w:top w:w="108" w:type="dxa"/>
              <w:bottom w:w="108" w:type="dxa"/>
            </w:tcMar>
          </w:tcPr>
          <w:p w:rsidR="00071B6E" w:rsidRPr="008D74EF" w:rsidRDefault="00071B6E" w:rsidP="004429E7">
            <w:pPr>
              <w:keepNext/>
              <w:rPr>
                <w:rStyle w:val="Questionlabel"/>
              </w:rPr>
            </w:pPr>
            <w:r w:rsidRPr="008D74EF">
              <w:lastRenderedPageBreak/>
              <w:br w:type="page"/>
            </w:r>
            <w:r w:rsidRPr="008D74EF">
              <w:rPr>
                <w:rStyle w:val="Questionlabel"/>
              </w:rPr>
              <w:t>Required attachments</w:t>
            </w:r>
          </w:p>
        </w:tc>
      </w:tr>
      <w:tr w:rsidR="00DD6D04" w:rsidRPr="008D74EF" w:rsidTr="00DD6D04">
        <w:trPr>
          <w:gridAfter w:val="1"/>
          <w:wAfter w:w="13" w:type="dxa"/>
          <w:trHeight w:val="4396"/>
        </w:trPr>
        <w:tc>
          <w:tcPr>
            <w:tcW w:w="10351" w:type="dxa"/>
            <w:gridSpan w:val="23"/>
            <w:tcBorders>
              <w:top w:val="single" w:sz="4" w:space="0" w:color="auto"/>
            </w:tcBorders>
            <w:noWrap/>
            <w:tcMar>
              <w:top w:w="108" w:type="dxa"/>
              <w:bottom w:w="108" w:type="dxa"/>
            </w:tcMar>
          </w:tcPr>
          <w:p w:rsidR="00FE3194" w:rsidRPr="00071B6E" w:rsidRDefault="00FE3194" w:rsidP="00FE3194">
            <w:pPr>
              <w:pStyle w:val="Header"/>
              <w:keepNext/>
              <w:numPr>
                <w:ilvl w:val="0"/>
                <w:numId w:val="17"/>
              </w:numPr>
              <w:tabs>
                <w:tab w:val="clear" w:pos="4513"/>
                <w:tab w:val="clear" w:pos="9026"/>
                <w:tab w:val="center" w:pos="284"/>
                <w:tab w:val="right" w:pos="8640"/>
              </w:tabs>
              <w:spacing w:before="60" w:after="120"/>
              <w:ind w:right="-108"/>
              <w:jc w:val="left"/>
              <w:rPr>
                <w:b/>
              </w:rPr>
            </w:pPr>
            <w:r>
              <w:t>Exploration r</w:t>
            </w:r>
            <w:r w:rsidRPr="00071B6E">
              <w:t>ationale including commodities sought</w:t>
            </w:r>
          </w:p>
          <w:p w:rsidR="00FE3194" w:rsidRDefault="00FE3194" w:rsidP="005312B8">
            <w:pPr>
              <w:pStyle w:val="Header"/>
              <w:keepNext/>
              <w:numPr>
                <w:ilvl w:val="0"/>
                <w:numId w:val="17"/>
              </w:numPr>
              <w:tabs>
                <w:tab w:val="clear" w:pos="4513"/>
                <w:tab w:val="clear" w:pos="9026"/>
                <w:tab w:val="center" w:pos="284"/>
                <w:tab w:val="right" w:pos="8640"/>
              </w:tabs>
              <w:spacing w:before="60" w:after="0"/>
              <w:ind w:right="-108"/>
              <w:jc w:val="left"/>
            </w:pPr>
            <w:r w:rsidRPr="00071B6E">
              <w:t>Proposed work program and expenditure for first and second year</w:t>
            </w:r>
          </w:p>
          <w:p w:rsidR="00FE3194" w:rsidRDefault="00DD6D04" w:rsidP="00FE3194">
            <w:pPr>
              <w:pStyle w:val="Header"/>
              <w:keepNext/>
              <w:numPr>
                <w:ilvl w:val="0"/>
                <w:numId w:val="17"/>
              </w:numPr>
              <w:tabs>
                <w:tab w:val="clear" w:pos="4513"/>
                <w:tab w:val="clear" w:pos="9026"/>
                <w:tab w:val="center" w:pos="284"/>
                <w:tab w:val="right" w:pos="8640"/>
              </w:tabs>
              <w:spacing w:before="60" w:after="0"/>
              <w:ind w:right="-108"/>
              <w:jc w:val="left"/>
            </w:pPr>
            <w:r w:rsidRPr="00D12B73">
              <w:t>Commodities sought</w:t>
            </w:r>
          </w:p>
          <w:p w:rsidR="00FE3194" w:rsidRDefault="00DD6D04" w:rsidP="00FE3194">
            <w:pPr>
              <w:pStyle w:val="Header"/>
              <w:keepNext/>
              <w:numPr>
                <w:ilvl w:val="0"/>
                <w:numId w:val="17"/>
              </w:numPr>
              <w:tabs>
                <w:tab w:val="clear" w:pos="4513"/>
                <w:tab w:val="clear" w:pos="9026"/>
                <w:tab w:val="center" w:pos="284"/>
                <w:tab w:val="right" w:pos="8640"/>
              </w:tabs>
              <w:spacing w:before="60" w:after="0"/>
              <w:ind w:right="-108"/>
              <w:jc w:val="left"/>
            </w:pPr>
            <w:r w:rsidRPr="00D12B73">
              <w:t>Full description and technical particulars of ore body or anomalous zone of possible economic potential</w:t>
            </w:r>
          </w:p>
          <w:p w:rsidR="00FE3194" w:rsidRDefault="00DD6D04" w:rsidP="00FE3194">
            <w:pPr>
              <w:pStyle w:val="Header"/>
              <w:keepNext/>
              <w:numPr>
                <w:ilvl w:val="0"/>
                <w:numId w:val="17"/>
              </w:numPr>
              <w:tabs>
                <w:tab w:val="clear" w:pos="4513"/>
                <w:tab w:val="clear" w:pos="9026"/>
                <w:tab w:val="center" w:pos="284"/>
                <w:tab w:val="right" w:pos="8640"/>
              </w:tabs>
              <w:spacing w:before="60" w:after="0"/>
              <w:ind w:right="-108"/>
              <w:jc w:val="left"/>
            </w:pPr>
            <w:r w:rsidRPr="00D12B73">
              <w:t>Proposed work program and expenditure for first year</w:t>
            </w:r>
          </w:p>
          <w:p w:rsidR="00FE3194" w:rsidRDefault="00DD6D04" w:rsidP="00FE3194">
            <w:pPr>
              <w:pStyle w:val="Header"/>
              <w:keepNext/>
              <w:numPr>
                <w:ilvl w:val="0"/>
                <w:numId w:val="17"/>
              </w:numPr>
              <w:tabs>
                <w:tab w:val="clear" w:pos="4513"/>
                <w:tab w:val="clear" w:pos="9026"/>
                <w:tab w:val="center" w:pos="284"/>
                <w:tab w:val="right" w:pos="8640"/>
              </w:tabs>
              <w:spacing w:before="60" w:after="0"/>
              <w:ind w:right="-108"/>
              <w:jc w:val="left"/>
            </w:pPr>
            <w:r w:rsidRPr="00D12B73">
              <w:t>Details of technical and financial resources</w:t>
            </w:r>
          </w:p>
          <w:p w:rsidR="00FE3194" w:rsidRDefault="00085EFC" w:rsidP="00FE3194">
            <w:pPr>
              <w:pStyle w:val="Header"/>
              <w:keepNext/>
              <w:numPr>
                <w:ilvl w:val="0"/>
                <w:numId w:val="17"/>
              </w:numPr>
              <w:tabs>
                <w:tab w:val="clear" w:pos="4513"/>
                <w:tab w:val="clear" w:pos="9026"/>
                <w:tab w:val="center" w:pos="284"/>
                <w:tab w:val="right" w:pos="8640"/>
              </w:tabs>
              <w:spacing w:before="60" w:after="0"/>
              <w:ind w:right="-108"/>
              <w:jc w:val="left"/>
            </w:pPr>
            <w:r>
              <w:t>Native title a</w:t>
            </w:r>
            <w:r w:rsidR="00DD6D04" w:rsidRPr="00D12B73">
              <w:t xml:space="preserve">greement/s held (if any – i.e. existing Indigenous Land Use Agreement) </w:t>
            </w:r>
          </w:p>
          <w:p w:rsidR="00FE3194" w:rsidRDefault="00085EFC" w:rsidP="00FE3194">
            <w:pPr>
              <w:pStyle w:val="Header"/>
              <w:keepNext/>
              <w:numPr>
                <w:ilvl w:val="0"/>
                <w:numId w:val="17"/>
              </w:numPr>
              <w:tabs>
                <w:tab w:val="clear" w:pos="4513"/>
                <w:tab w:val="clear" w:pos="9026"/>
                <w:tab w:val="center" w:pos="284"/>
                <w:tab w:val="right" w:pos="8640"/>
              </w:tabs>
              <w:spacing w:before="60" w:after="0"/>
              <w:ind w:right="-108"/>
              <w:jc w:val="left"/>
            </w:pPr>
            <w:r>
              <w:t>Company p</w:t>
            </w:r>
            <w:r w:rsidR="00DD6D04" w:rsidRPr="00D12B73">
              <w:t xml:space="preserve">rofile (i.e. when the company was registered, where the company is based, details of  directors, whether they have other operations in Australia or overseas, details of parent company or other subsidiary companies) </w:t>
            </w:r>
          </w:p>
          <w:p w:rsidR="00FE3194" w:rsidRDefault="00DD6D04" w:rsidP="00FE3194">
            <w:pPr>
              <w:pStyle w:val="Header"/>
              <w:keepNext/>
              <w:numPr>
                <w:ilvl w:val="0"/>
                <w:numId w:val="17"/>
              </w:numPr>
              <w:tabs>
                <w:tab w:val="clear" w:pos="4513"/>
                <w:tab w:val="clear" w:pos="9026"/>
                <w:tab w:val="center" w:pos="284"/>
                <w:tab w:val="right" w:pos="8640"/>
              </w:tabs>
              <w:spacing w:before="60" w:after="0"/>
              <w:ind w:right="-108"/>
              <w:jc w:val="left"/>
            </w:pPr>
            <w:r w:rsidRPr="00D12B73">
              <w:t xml:space="preserve">Proof of identity where required (first time applicants only) </w:t>
            </w:r>
          </w:p>
          <w:p w:rsidR="00FE3194" w:rsidRDefault="00DD6D04" w:rsidP="00D12B73">
            <w:pPr>
              <w:pStyle w:val="Header"/>
              <w:keepNext/>
              <w:numPr>
                <w:ilvl w:val="0"/>
                <w:numId w:val="17"/>
              </w:numPr>
              <w:tabs>
                <w:tab w:val="clear" w:pos="4513"/>
                <w:tab w:val="clear" w:pos="9026"/>
                <w:tab w:val="center" w:pos="284"/>
                <w:tab w:val="right" w:pos="8640"/>
              </w:tabs>
              <w:spacing w:before="60" w:after="0"/>
              <w:ind w:right="-108"/>
              <w:jc w:val="left"/>
            </w:pPr>
            <w:r w:rsidRPr="00D12B73">
              <w:t>Letter of authorisation to act as agent/contact (if authorisation is for more than the normal statutory requirements – see note on page 2)</w:t>
            </w:r>
          </w:p>
          <w:p w:rsidR="00FE3194" w:rsidRPr="00071B6E" w:rsidRDefault="00FE3194" w:rsidP="00FE3194">
            <w:pPr>
              <w:pStyle w:val="Header"/>
              <w:keepNext/>
              <w:spacing w:before="120" w:after="120"/>
              <w:jc w:val="left"/>
              <w:rPr>
                <w:rFonts w:cs="Arial"/>
                <w:b/>
              </w:rPr>
            </w:pPr>
            <w:r w:rsidRPr="00071B6E">
              <w:rPr>
                <w:rFonts w:cs="Arial"/>
              </w:rPr>
              <w:t>Each attachment must be clearly identified and provide detailed explanations to substantiate this application, includ</w:t>
            </w:r>
            <w:r>
              <w:rPr>
                <w:rFonts w:cs="Arial"/>
              </w:rPr>
              <w:t xml:space="preserve">ing images, maps and diagrams. </w:t>
            </w:r>
            <w:r w:rsidRPr="00071B6E">
              <w:rPr>
                <w:rFonts w:cs="Arial"/>
              </w:rPr>
              <w:t xml:space="preserve">This information is critical in assessing an application and may be used to assess the merits of competing applications. </w:t>
            </w:r>
          </w:p>
          <w:p w:rsidR="00DD6D04" w:rsidRPr="00D12B73" w:rsidRDefault="00DD6D04" w:rsidP="00FE3194">
            <w:pPr>
              <w:pStyle w:val="Header"/>
              <w:keepNext/>
              <w:tabs>
                <w:tab w:val="clear" w:pos="4513"/>
                <w:tab w:val="clear" w:pos="9026"/>
                <w:tab w:val="center" w:pos="284"/>
                <w:tab w:val="right" w:pos="8640"/>
              </w:tabs>
              <w:spacing w:before="60" w:after="0"/>
              <w:ind w:right="-108"/>
              <w:jc w:val="left"/>
            </w:pPr>
            <w:r w:rsidRPr="00D12B73">
              <w:t>You must have regard to relevant guidelines when completing this application.</w:t>
            </w:r>
          </w:p>
        </w:tc>
      </w:tr>
      <w:tr w:rsidR="00587D57" w:rsidRPr="008D74EF" w:rsidTr="00D12B73">
        <w:trPr>
          <w:gridAfter w:val="1"/>
          <w:wAfter w:w="13" w:type="dxa"/>
          <w:trHeight w:val="195"/>
          <w:tblHeader/>
        </w:trPr>
        <w:tc>
          <w:tcPr>
            <w:tcW w:w="10351" w:type="dxa"/>
            <w:gridSpan w:val="23"/>
            <w:tcBorders>
              <w:top w:val="single" w:sz="4" w:space="0" w:color="auto"/>
              <w:bottom w:val="single" w:sz="4" w:space="0" w:color="auto"/>
            </w:tcBorders>
            <w:shd w:val="clear" w:color="auto" w:fill="1F1F5F" w:themeFill="text1"/>
            <w:noWrap/>
            <w:tcMar>
              <w:top w:w="108" w:type="dxa"/>
              <w:bottom w:w="108" w:type="dxa"/>
            </w:tcMar>
          </w:tcPr>
          <w:p w:rsidR="00587D57" w:rsidRPr="008D74EF" w:rsidRDefault="00587D57" w:rsidP="008D74EF">
            <w:pPr>
              <w:rPr>
                <w:rStyle w:val="Questionlabel"/>
              </w:rPr>
            </w:pPr>
            <w:r w:rsidRPr="008D74EF">
              <w:rPr>
                <w:rStyle w:val="Questionlabel"/>
              </w:rPr>
              <w:t>Decl</w:t>
            </w:r>
            <w:r w:rsidR="002854EC" w:rsidRPr="008D74EF">
              <w:rPr>
                <w:rStyle w:val="Questionlabel"/>
              </w:rPr>
              <w:t>aration and s</w:t>
            </w:r>
            <w:r w:rsidRPr="008D74EF">
              <w:rPr>
                <w:rStyle w:val="Questionlabel"/>
              </w:rPr>
              <w:t xml:space="preserve">ignature of </w:t>
            </w:r>
            <w:r w:rsidR="002854EC" w:rsidRPr="008D74EF">
              <w:rPr>
                <w:rStyle w:val="Questionlabel"/>
              </w:rPr>
              <w:t>a</w:t>
            </w:r>
            <w:r w:rsidRPr="008D74EF">
              <w:rPr>
                <w:rStyle w:val="Questionlabel"/>
              </w:rPr>
              <w:t>pplicant/s</w:t>
            </w:r>
            <w:r w:rsidR="007A74DA" w:rsidRPr="008D74EF">
              <w:rPr>
                <w:rStyle w:val="Questionlabel"/>
              </w:rPr>
              <w:t xml:space="preserve"> </w:t>
            </w:r>
            <w:r w:rsidR="002C53CF" w:rsidRPr="008D74EF">
              <w:rPr>
                <w:rStyle w:val="Questionlabel"/>
              </w:rPr>
              <w:t>–</w:t>
            </w:r>
            <w:r w:rsidR="007A74DA" w:rsidRPr="008D74EF">
              <w:rPr>
                <w:rStyle w:val="Questionlabel"/>
              </w:rPr>
              <w:t xml:space="preserve"> </w:t>
            </w:r>
            <w:r w:rsidR="00673089">
              <w:rPr>
                <w:rStyle w:val="Questionlabel"/>
              </w:rPr>
              <w:t>s</w:t>
            </w:r>
            <w:r w:rsidR="007A74DA" w:rsidRPr="008D74EF">
              <w:rPr>
                <w:rStyle w:val="Questionlabel"/>
              </w:rPr>
              <w:t>ignature</w:t>
            </w:r>
            <w:r w:rsidR="00862056" w:rsidRPr="008D74EF">
              <w:rPr>
                <w:rStyle w:val="Questionlabel"/>
              </w:rPr>
              <w:t>s</w:t>
            </w:r>
            <w:r w:rsidR="007A74DA" w:rsidRPr="008D74EF">
              <w:rPr>
                <w:rStyle w:val="Questionlabel"/>
              </w:rPr>
              <w:t xml:space="preserve"> </w:t>
            </w:r>
            <w:r w:rsidR="002C53CF" w:rsidRPr="008D74EF">
              <w:rPr>
                <w:rStyle w:val="Questionlabel"/>
              </w:rPr>
              <w:t>are not required for emailed applications</w:t>
            </w:r>
          </w:p>
        </w:tc>
      </w:tr>
      <w:tr w:rsidR="00587D57" w:rsidRPr="008D74EF" w:rsidTr="00D12B73">
        <w:trPr>
          <w:gridAfter w:val="1"/>
          <w:wAfter w:w="13" w:type="dxa"/>
          <w:trHeight w:val="195"/>
          <w:tblHeader/>
        </w:trPr>
        <w:tc>
          <w:tcPr>
            <w:tcW w:w="10351" w:type="dxa"/>
            <w:gridSpan w:val="23"/>
            <w:tcBorders>
              <w:top w:val="single" w:sz="4" w:space="0" w:color="auto"/>
              <w:bottom w:val="single" w:sz="4" w:space="0" w:color="auto"/>
            </w:tcBorders>
            <w:noWrap/>
            <w:tcMar>
              <w:top w:w="108" w:type="dxa"/>
              <w:bottom w:w="108" w:type="dxa"/>
            </w:tcMar>
          </w:tcPr>
          <w:p w:rsidR="00587D57" w:rsidRPr="008D74EF" w:rsidRDefault="00587D57" w:rsidP="008D74EF">
            <w:r w:rsidRPr="008D74EF">
              <w:t>I hereby certify that the information contained in this application is true and correct.</w:t>
            </w:r>
          </w:p>
        </w:tc>
      </w:tr>
      <w:tr w:rsidR="00587D57" w:rsidRPr="008D74EF" w:rsidTr="00917A0C">
        <w:trPr>
          <w:gridAfter w:val="1"/>
          <w:wAfter w:w="13" w:type="dxa"/>
          <w:trHeight w:val="145"/>
        </w:trPr>
        <w:tc>
          <w:tcPr>
            <w:tcW w:w="3117" w:type="dxa"/>
            <w:gridSpan w:val="5"/>
            <w:tcBorders>
              <w:top w:val="single" w:sz="4" w:space="0" w:color="auto"/>
              <w:bottom w:val="single" w:sz="4" w:space="0" w:color="auto"/>
            </w:tcBorders>
            <w:noWrap/>
            <w:tcMar>
              <w:top w:w="108" w:type="dxa"/>
              <w:bottom w:w="108" w:type="dxa"/>
            </w:tcMar>
          </w:tcPr>
          <w:p w:rsidR="00587D57" w:rsidRPr="00D12B73" w:rsidRDefault="00D12B73" w:rsidP="008D74EF">
            <w:pPr>
              <w:rPr>
                <w:b/>
              </w:rPr>
            </w:pPr>
            <w:r w:rsidRPr="00D12B73">
              <w:rPr>
                <w:b/>
              </w:rPr>
              <w:t>Applicant one</w:t>
            </w:r>
          </w:p>
        </w:tc>
        <w:tc>
          <w:tcPr>
            <w:tcW w:w="3821" w:type="dxa"/>
            <w:gridSpan w:val="12"/>
            <w:tcBorders>
              <w:top w:val="single" w:sz="4" w:space="0" w:color="auto"/>
            </w:tcBorders>
          </w:tcPr>
          <w:p w:rsidR="00587D57" w:rsidRPr="008D74EF" w:rsidRDefault="00587D57" w:rsidP="008D74EF"/>
        </w:tc>
        <w:tc>
          <w:tcPr>
            <w:tcW w:w="1057" w:type="dxa"/>
            <w:gridSpan w:val="3"/>
            <w:tcBorders>
              <w:top w:val="single" w:sz="4" w:space="0" w:color="auto"/>
            </w:tcBorders>
          </w:tcPr>
          <w:p w:rsidR="00587D57" w:rsidRPr="00D12B73" w:rsidRDefault="00587D57" w:rsidP="008D74EF">
            <w:pPr>
              <w:rPr>
                <w:b/>
              </w:rPr>
            </w:pPr>
            <w:r w:rsidRPr="00D12B73">
              <w:rPr>
                <w:b/>
              </w:rPr>
              <w:t>Date</w:t>
            </w:r>
          </w:p>
        </w:tc>
        <w:tc>
          <w:tcPr>
            <w:tcW w:w="2356" w:type="dxa"/>
            <w:gridSpan w:val="3"/>
            <w:tcBorders>
              <w:top w:val="single" w:sz="4" w:space="0" w:color="auto"/>
            </w:tcBorders>
          </w:tcPr>
          <w:p w:rsidR="00587D57" w:rsidRPr="008D74EF" w:rsidRDefault="00587D57" w:rsidP="008D74EF"/>
        </w:tc>
      </w:tr>
      <w:tr w:rsidR="00587D57" w:rsidRPr="008D74EF" w:rsidTr="00917A0C">
        <w:trPr>
          <w:gridAfter w:val="1"/>
          <w:wAfter w:w="13" w:type="dxa"/>
          <w:trHeight w:val="145"/>
        </w:trPr>
        <w:tc>
          <w:tcPr>
            <w:tcW w:w="3117" w:type="dxa"/>
            <w:gridSpan w:val="5"/>
            <w:tcBorders>
              <w:top w:val="single" w:sz="4" w:space="0" w:color="auto"/>
              <w:bottom w:val="single" w:sz="4" w:space="0" w:color="auto"/>
            </w:tcBorders>
            <w:noWrap/>
            <w:tcMar>
              <w:top w:w="108" w:type="dxa"/>
              <w:bottom w:w="108" w:type="dxa"/>
            </w:tcMar>
          </w:tcPr>
          <w:p w:rsidR="00587D57" w:rsidRPr="00D12B73" w:rsidRDefault="00D12B73" w:rsidP="00D12B73">
            <w:pPr>
              <w:rPr>
                <w:b/>
              </w:rPr>
            </w:pPr>
            <w:r w:rsidRPr="00D12B73">
              <w:rPr>
                <w:b/>
              </w:rPr>
              <w:t xml:space="preserve">Applicant two </w:t>
            </w:r>
            <w:r w:rsidR="00B048A9" w:rsidRPr="00D12B73">
              <w:rPr>
                <w:b/>
              </w:rPr>
              <w:t>(if applicable)</w:t>
            </w:r>
          </w:p>
        </w:tc>
        <w:tc>
          <w:tcPr>
            <w:tcW w:w="3821" w:type="dxa"/>
            <w:gridSpan w:val="12"/>
            <w:tcBorders>
              <w:bottom w:val="single" w:sz="4" w:space="0" w:color="auto"/>
            </w:tcBorders>
          </w:tcPr>
          <w:p w:rsidR="00587D57" w:rsidRPr="008D74EF" w:rsidRDefault="00587D57" w:rsidP="008D74EF"/>
        </w:tc>
        <w:tc>
          <w:tcPr>
            <w:tcW w:w="1057" w:type="dxa"/>
            <w:gridSpan w:val="3"/>
            <w:tcBorders>
              <w:bottom w:val="single" w:sz="4" w:space="0" w:color="auto"/>
            </w:tcBorders>
          </w:tcPr>
          <w:p w:rsidR="00587D57" w:rsidRPr="00D12B73" w:rsidRDefault="00587D57" w:rsidP="008D74EF">
            <w:pPr>
              <w:rPr>
                <w:b/>
              </w:rPr>
            </w:pPr>
            <w:r w:rsidRPr="00D12B73">
              <w:rPr>
                <w:b/>
              </w:rPr>
              <w:t>Date</w:t>
            </w:r>
          </w:p>
        </w:tc>
        <w:tc>
          <w:tcPr>
            <w:tcW w:w="2356" w:type="dxa"/>
            <w:gridSpan w:val="3"/>
            <w:tcBorders>
              <w:bottom w:val="single" w:sz="4" w:space="0" w:color="auto"/>
            </w:tcBorders>
          </w:tcPr>
          <w:p w:rsidR="00587D57" w:rsidRPr="008D74EF" w:rsidRDefault="00587D57" w:rsidP="008D74EF"/>
        </w:tc>
      </w:tr>
      <w:tr w:rsidR="004760FC" w:rsidRPr="008D74EF" w:rsidTr="00D12B73">
        <w:trPr>
          <w:gridAfter w:val="1"/>
          <w:wAfter w:w="13" w:type="dxa"/>
          <w:trHeight w:val="195"/>
          <w:tblHeader/>
        </w:trPr>
        <w:tc>
          <w:tcPr>
            <w:tcW w:w="10351" w:type="dxa"/>
            <w:gridSpan w:val="23"/>
            <w:tcBorders>
              <w:top w:val="single" w:sz="4" w:space="0" w:color="auto"/>
              <w:bottom w:val="single" w:sz="4" w:space="0" w:color="auto"/>
            </w:tcBorders>
            <w:shd w:val="clear" w:color="auto" w:fill="1F1F5F" w:themeFill="text1"/>
            <w:noWrap/>
            <w:tcMar>
              <w:top w:w="108" w:type="dxa"/>
              <w:bottom w:w="108" w:type="dxa"/>
            </w:tcMar>
          </w:tcPr>
          <w:p w:rsidR="004760FC" w:rsidRPr="008D74EF" w:rsidRDefault="00D86180" w:rsidP="008D74EF">
            <w:pPr>
              <w:rPr>
                <w:rStyle w:val="Questionlabel"/>
                <w:i/>
              </w:rPr>
            </w:pPr>
            <w:r w:rsidRPr="008D74EF">
              <w:rPr>
                <w:rStyle w:val="Questionlabel"/>
                <w:color w:val="FFFFFF" w:themeColor="background1"/>
              </w:rPr>
              <w:t>Payment / lodgement m</w:t>
            </w:r>
            <w:r w:rsidR="004760FC" w:rsidRPr="008D74EF">
              <w:rPr>
                <w:rStyle w:val="Questionlabel"/>
                <w:color w:val="FFFFFF" w:themeColor="background1"/>
              </w:rPr>
              <w:t>ethods</w:t>
            </w:r>
          </w:p>
        </w:tc>
      </w:tr>
      <w:tr w:rsidR="004760FC" w:rsidRPr="008D74EF" w:rsidTr="00D12B73">
        <w:trPr>
          <w:gridAfter w:val="1"/>
          <w:wAfter w:w="13" w:type="dxa"/>
          <w:trHeight w:val="1955"/>
        </w:trPr>
        <w:tc>
          <w:tcPr>
            <w:tcW w:w="5952" w:type="dxa"/>
            <w:gridSpan w:val="13"/>
            <w:tcBorders>
              <w:top w:val="single" w:sz="4" w:space="0" w:color="auto"/>
              <w:bottom w:val="single" w:sz="4" w:space="0" w:color="auto"/>
            </w:tcBorders>
            <w:noWrap/>
            <w:tcMar>
              <w:top w:w="108" w:type="dxa"/>
              <w:bottom w:w="108" w:type="dxa"/>
            </w:tcMar>
          </w:tcPr>
          <w:p w:rsidR="004760FC" w:rsidRPr="008D74EF" w:rsidRDefault="00E97C9C" w:rsidP="008D74EF">
            <w:pPr>
              <w:spacing w:after="0"/>
              <w:ind w:left="45"/>
              <w:rPr>
                <w:b/>
              </w:rPr>
            </w:pPr>
            <w:r w:rsidRPr="008D74EF">
              <w:rPr>
                <w:b/>
              </w:rPr>
              <w:t>Mail</w:t>
            </w:r>
          </w:p>
          <w:p w:rsidR="00D86180" w:rsidRPr="008D74EF" w:rsidRDefault="004760FC" w:rsidP="008D74EF">
            <w:pPr>
              <w:spacing w:after="0"/>
              <w:ind w:left="45"/>
            </w:pPr>
            <w:r w:rsidRPr="008D74EF">
              <w:t>Make a cheque payable to Receiver of Territory Monies.</w:t>
            </w:r>
          </w:p>
          <w:p w:rsidR="004760FC" w:rsidRPr="008D74EF" w:rsidRDefault="004760FC" w:rsidP="008D74EF">
            <w:pPr>
              <w:spacing w:after="0"/>
              <w:ind w:left="45"/>
            </w:pPr>
            <w:r w:rsidRPr="008D74EF">
              <w:t>GPO Box 4550, Darwin  NT  0801</w:t>
            </w:r>
          </w:p>
          <w:p w:rsidR="004760FC" w:rsidRPr="008D74EF" w:rsidRDefault="004760FC" w:rsidP="008D74EF">
            <w:pPr>
              <w:spacing w:after="0"/>
              <w:ind w:left="45"/>
              <w:rPr>
                <w:b/>
              </w:rPr>
            </w:pPr>
          </w:p>
          <w:p w:rsidR="004760FC" w:rsidRPr="008D74EF" w:rsidRDefault="00E97C9C" w:rsidP="008D74EF">
            <w:pPr>
              <w:spacing w:after="0"/>
              <w:ind w:left="45"/>
              <w:rPr>
                <w:b/>
              </w:rPr>
            </w:pPr>
            <w:r w:rsidRPr="008D74EF">
              <w:rPr>
                <w:b/>
              </w:rPr>
              <w:t>By phone</w:t>
            </w:r>
          </w:p>
          <w:p w:rsidR="004760FC" w:rsidRPr="008D74EF" w:rsidRDefault="004760FC" w:rsidP="008D74EF">
            <w:pPr>
              <w:ind w:left="45"/>
            </w:pPr>
            <w:r w:rsidRPr="008D74EF">
              <w:t>Please call (08) 8999 5322 to pay by phone.</w:t>
            </w:r>
          </w:p>
        </w:tc>
        <w:tc>
          <w:tcPr>
            <w:tcW w:w="4399" w:type="dxa"/>
            <w:gridSpan w:val="10"/>
            <w:tcBorders>
              <w:top w:val="single" w:sz="4" w:space="0" w:color="auto"/>
              <w:bottom w:val="single" w:sz="4" w:space="0" w:color="auto"/>
            </w:tcBorders>
          </w:tcPr>
          <w:p w:rsidR="003609BA" w:rsidRPr="008D74EF" w:rsidRDefault="00E97C9C" w:rsidP="008D74EF">
            <w:pPr>
              <w:spacing w:after="0"/>
              <w:ind w:left="45"/>
              <w:rPr>
                <w:b/>
              </w:rPr>
            </w:pPr>
            <w:r w:rsidRPr="008D74EF">
              <w:rPr>
                <w:b/>
              </w:rPr>
              <w:t>In person</w:t>
            </w:r>
          </w:p>
          <w:p w:rsidR="003609BA" w:rsidRPr="008D74EF" w:rsidRDefault="003609BA" w:rsidP="008D74EF">
            <w:pPr>
              <w:spacing w:after="0"/>
              <w:ind w:left="45"/>
              <w:rPr>
                <w:rFonts w:eastAsia="Times New Roman"/>
              </w:rPr>
            </w:pPr>
            <w:r w:rsidRPr="008D74EF">
              <w:rPr>
                <w:rFonts w:eastAsia="Times New Roman"/>
              </w:rPr>
              <w:t>Mineral Titles,  5</w:t>
            </w:r>
            <w:r w:rsidRPr="008D74EF">
              <w:rPr>
                <w:rFonts w:eastAsia="Times New Roman"/>
                <w:vertAlign w:val="superscript"/>
              </w:rPr>
              <w:t>th</w:t>
            </w:r>
            <w:r w:rsidRPr="008D74EF">
              <w:rPr>
                <w:rFonts w:eastAsia="Times New Roman"/>
              </w:rPr>
              <w:t xml:space="preserve"> Floor, Paspalis Centrepoint Building, 48-50 Smith Street, The Mall, Darwin</w:t>
            </w:r>
          </w:p>
          <w:p w:rsidR="003609BA" w:rsidRPr="008D74EF" w:rsidRDefault="0034612F" w:rsidP="008D74EF">
            <w:pPr>
              <w:spacing w:after="0"/>
              <w:ind w:left="45"/>
              <w:rPr>
                <w:rFonts w:eastAsia="Times New Roman"/>
              </w:rPr>
            </w:pPr>
            <w:r w:rsidRPr="008D74EF">
              <w:rPr>
                <w:rFonts w:eastAsia="Times New Roman"/>
              </w:rPr>
              <w:t>EFTPOS</w:t>
            </w:r>
            <w:r w:rsidR="003609BA" w:rsidRPr="008D74EF">
              <w:rPr>
                <w:rFonts w:eastAsia="Times New Roman"/>
              </w:rPr>
              <w:t xml:space="preserve"> available – no cash out facilities</w:t>
            </w:r>
          </w:p>
          <w:p w:rsidR="003609BA" w:rsidRPr="008D74EF" w:rsidRDefault="003609BA" w:rsidP="008D74EF">
            <w:pPr>
              <w:spacing w:after="0"/>
              <w:rPr>
                <w:b/>
              </w:rPr>
            </w:pPr>
          </w:p>
          <w:p w:rsidR="004760FC" w:rsidRPr="008D74EF" w:rsidRDefault="00E97C9C" w:rsidP="008D74EF">
            <w:pPr>
              <w:spacing w:after="0"/>
              <w:rPr>
                <w:b/>
              </w:rPr>
            </w:pPr>
            <w:r w:rsidRPr="008D74EF">
              <w:rPr>
                <w:b/>
              </w:rPr>
              <w:t>By email</w:t>
            </w:r>
          </w:p>
          <w:p w:rsidR="004760FC" w:rsidRPr="008D74EF" w:rsidRDefault="004760FC" w:rsidP="008D74EF">
            <w:pPr>
              <w:spacing w:after="0"/>
              <w:rPr>
                <w:b/>
              </w:rPr>
            </w:pPr>
            <w:r w:rsidRPr="008D74EF">
              <w:t xml:space="preserve">Email application to </w:t>
            </w:r>
            <w:hyperlink r:id="rId10" w:history="1">
              <w:r w:rsidRPr="008D74EF">
                <w:rPr>
                  <w:rStyle w:val="Hyperlink"/>
                </w:rPr>
                <w:t>titles.info@nt.gov.au</w:t>
              </w:r>
            </w:hyperlink>
          </w:p>
        </w:tc>
      </w:tr>
      <w:tr w:rsidR="00085EFC" w:rsidRPr="008D74EF" w:rsidTr="00085EFC">
        <w:trPr>
          <w:gridAfter w:val="1"/>
          <w:wAfter w:w="13" w:type="dxa"/>
          <w:cantSplit w:val="0"/>
          <w:trHeight w:val="370"/>
        </w:trPr>
        <w:tc>
          <w:tcPr>
            <w:tcW w:w="10351" w:type="dxa"/>
            <w:gridSpan w:val="23"/>
            <w:tcBorders>
              <w:top w:val="single" w:sz="4" w:space="0" w:color="auto"/>
            </w:tcBorders>
            <w:shd w:val="clear" w:color="auto" w:fill="1F1F5F" w:themeFill="text1"/>
            <w:noWrap/>
            <w:tcMar>
              <w:top w:w="108" w:type="dxa"/>
              <w:bottom w:w="108" w:type="dxa"/>
            </w:tcMar>
          </w:tcPr>
          <w:p w:rsidR="00085EFC" w:rsidRPr="007E49D3" w:rsidRDefault="00085EFC" w:rsidP="007E49D3">
            <w:pPr>
              <w:pStyle w:val="Heading1"/>
              <w:keepNext w:val="0"/>
              <w:keepLines w:val="0"/>
              <w:spacing w:before="120"/>
              <w:outlineLvl w:val="0"/>
              <w:rPr>
                <w:rFonts w:ascii="Lato" w:hAnsi="Lato"/>
                <w:b/>
                <w:sz w:val="22"/>
                <w:szCs w:val="22"/>
              </w:rPr>
            </w:pPr>
            <w:r w:rsidRPr="00997B12">
              <w:rPr>
                <w:rFonts w:ascii="Lato" w:hAnsi="Lato"/>
                <w:b/>
                <w:color w:val="FFFFFF" w:themeColor="background1"/>
                <w:sz w:val="22"/>
                <w:szCs w:val="22"/>
              </w:rPr>
              <w:t>Further information</w:t>
            </w:r>
          </w:p>
        </w:tc>
      </w:tr>
      <w:tr w:rsidR="00085EFC" w:rsidRPr="008D74EF" w:rsidTr="00085EFC">
        <w:trPr>
          <w:gridAfter w:val="1"/>
          <w:wAfter w:w="13" w:type="dxa"/>
          <w:cantSplit w:val="0"/>
          <w:trHeight w:val="138"/>
        </w:trPr>
        <w:tc>
          <w:tcPr>
            <w:tcW w:w="10351" w:type="dxa"/>
            <w:gridSpan w:val="23"/>
            <w:tcBorders>
              <w:top w:val="single" w:sz="4" w:space="0" w:color="auto"/>
            </w:tcBorders>
            <w:noWrap/>
            <w:tcMar>
              <w:top w:w="108" w:type="dxa"/>
              <w:bottom w:w="108" w:type="dxa"/>
            </w:tcMar>
          </w:tcPr>
          <w:p w:rsidR="00085EFC" w:rsidRPr="00997B12" w:rsidRDefault="00085EFC" w:rsidP="003A1437">
            <w:pPr>
              <w:spacing w:after="0"/>
            </w:pPr>
            <w:r w:rsidRPr="00997B12">
              <w:t xml:space="preserve">Contact Mineral Titles via email on </w:t>
            </w:r>
            <w:hyperlink r:id="rId11" w:history="1">
              <w:r w:rsidRPr="00997B12">
                <w:rPr>
                  <w:rStyle w:val="Hyperlink"/>
                </w:rPr>
                <w:t>titles.info@nt.gov.au</w:t>
              </w:r>
            </w:hyperlink>
            <w:r w:rsidRPr="00997B12">
              <w:t xml:space="preserve">, </w:t>
            </w:r>
            <w:hyperlink r:id="rId12" w:history="1">
              <w:r w:rsidRPr="00997B12">
                <w:rPr>
                  <w:rStyle w:val="Hyperlink"/>
                </w:rPr>
                <w:t>NT Government website</w:t>
              </w:r>
            </w:hyperlink>
            <w:r w:rsidRPr="00997B12">
              <w:rPr>
                <w:rStyle w:val="FootnoteReference"/>
              </w:rPr>
              <w:footnoteReference w:id="1"/>
            </w:r>
            <w:r w:rsidRPr="00997B12">
              <w:t xml:space="preserve"> or phone (08) 8999 5322.</w:t>
            </w:r>
          </w:p>
        </w:tc>
      </w:tr>
      <w:tr w:rsidR="00085EFC" w:rsidRPr="008D74EF" w:rsidTr="00D12B73">
        <w:trPr>
          <w:gridAfter w:val="1"/>
          <w:wAfter w:w="13" w:type="dxa"/>
          <w:cantSplit w:val="0"/>
          <w:trHeight w:val="195"/>
          <w:tblHeader/>
        </w:trPr>
        <w:tc>
          <w:tcPr>
            <w:tcW w:w="10351" w:type="dxa"/>
            <w:gridSpan w:val="23"/>
            <w:tcBorders>
              <w:top w:val="single" w:sz="4" w:space="0" w:color="auto"/>
              <w:bottom w:val="single" w:sz="4" w:space="0" w:color="auto"/>
            </w:tcBorders>
            <w:shd w:val="clear" w:color="auto" w:fill="1F1F5F" w:themeFill="text1"/>
            <w:noWrap/>
            <w:tcMar>
              <w:top w:w="108" w:type="dxa"/>
              <w:bottom w:w="108" w:type="dxa"/>
            </w:tcMar>
          </w:tcPr>
          <w:p w:rsidR="00085EFC" w:rsidRPr="008D74EF" w:rsidRDefault="00085EFC" w:rsidP="007E49D3">
            <w:pPr>
              <w:keepNext/>
              <w:rPr>
                <w:rStyle w:val="Questionlabel"/>
                <w:i/>
              </w:rPr>
            </w:pPr>
            <w:r>
              <w:rPr>
                <w:rStyle w:val="Questionlabel"/>
                <w:color w:val="FFFFFF" w:themeColor="background1"/>
              </w:rPr>
              <w:lastRenderedPageBreak/>
              <w:t>Privacy s</w:t>
            </w:r>
            <w:r w:rsidRPr="008D74EF">
              <w:rPr>
                <w:rStyle w:val="Questionlabel"/>
                <w:color w:val="FFFFFF" w:themeColor="background1"/>
              </w:rPr>
              <w:t>tatement</w:t>
            </w:r>
          </w:p>
        </w:tc>
      </w:tr>
      <w:tr w:rsidR="00085EFC" w:rsidRPr="008D74EF" w:rsidTr="00D12B73">
        <w:trPr>
          <w:gridAfter w:val="1"/>
          <w:wAfter w:w="13" w:type="dxa"/>
          <w:trHeight w:val="2778"/>
        </w:trPr>
        <w:tc>
          <w:tcPr>
            <w:tcW w:w="10351" w:type="dxa"/>
            <w:gridSpan w:val="23"/>
            <w:tcBorders>
              <w:top w:val="single" w:sz="4" w:space="0" w:color="auto"/>
              <w:bottom w:val="single" w:sz="4" w:space="0" w:color="auto"/>
            </w:tcBorders>
            <w:noWrap/>
            <w:tcMar>
              <w:top w:w="108" w:type="dxa"/>
              <w:bottom w:w="108" w:type="dxa"/>
            </w:tcMar>
          </w:tcPr>
          <w:p w:rsidR="00085EFC" w:rsidRPr="008D74EF" w:rsidRDefault="00085EFC" w:rsidP="00085EFC">
            <w:pPr>
              <w:spacing w:after="0"/>
            </w:pPr>
            <w:r w:rsidRPr="008D74EF">
              <w:rPr>
                <w:rFonts w:cs="Arial"/>
              </w:rPr>
              <w:t>The Department of Industry, Tourism and Trade (the department) is seeking information from you for the purposes of asse</w:t>
            </w:r>
            <w:r w:rsidR="00C36281">
              <w:rPr>
                <w:rFonts w:cs="Arial"/>
              </w:rPr>
              <w:t>ssing your application under s33</w:t>
            </w:r>
            <w:r w:rsidRPr="008D74EF">
              <w:rPr>
                <w:rFonts w:cs="Arial"/>
              </w:rPr>
              <w:t xml:space="preserve"> of the </w:t>
            </w:r>
            <w:r w:rsidRPr="008D74EF">
              <w:rPr>
                <w:rFonts w:cs="Arial"/>
                <w:i/>
                <w:iCs/>
              </w:rPr>
              <w:t>Mineral Titles Act 2010</w:t>
            </w:r>
            <w:r w:rsidRPr="008D74EF">
              <w:rPr>
                <w:rFonts w:cs="Arial"/>
              </w:rPr>
              <w:t xml:space="preserve"> (the Act). This information will be kept confidential except as required by law.</w:t>
            </w:r>
            <w:r w:rsidRPr="008D74EF">
              <w:rPr>
                <w:rFonts w:cs="Arial"/>
              </w:rPr>
              <w:br/>
            </w:r>
            <w:r w:rsidRPr="008D74EF">
              <w:rPr>
                <w:rFonts w:cs="Arial"/>
              </w:rPr>
              <w:br/>
              <w:t>Section 71 of the Act provides that this application must be advertised although reference is made to s71(5) where the application is for a mineral authority. The applicant’s name, the type of mineral title applied for, the period sought and a description or map of the proposed title area will be released to clearly identify the substance of the application.</w:t>
            </w:r>
            <w:r w:rsidRPr="008D74EF">
              <w:rPr>
                <w:rFonts w:cs="Arial"/>
              </w:rPr>
              <w:br/>
            </w:r>
            <w:r w:rsidRPr="008D74EF">
              <w:rPr>
                <w:rFonts w:cs="Arial"/>
              </w:rPr>
              <w:br/>
              <w:t xml:space="preserve">The department is required to keep a register of mineral titles under s121 of the </w:t>
            </w:r>
            <w:r w:rsidRPr="008D74EF">
              <w:rPr>
                <w:rFonts w:cs="Arial"/>
                <w:iCs/>
              </w:rPr>
              <w:t>Act</w:t>
            </w:r>
            <w:r w:rsidRPr="008D74EF">
              <w:rPr>
                <w:rFonts w:cs="Arial"/>
              </w:rPr>
              <w:t>.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s128 of the Act, on payment of the prescribed fee.</w:t>
            </w:r>
            <w:r w:rsidRPr="008D74EF">
              <w:t xml:space="preserve"> </w:t>
            </w:r>
          </w:p>
          <w:p w:rsidR="00085EFC" w:rsidRPr="008D74EF" w:rsidRDefault="00085EFC" w:rsidP="00085EFC">
            <w:pPr>
              <w:spacing w:after="0"/>
            </w:pPr>
          </w:p>
          <w:p w:rsidR="00085EFC" w:rsidRPr="008D74EF" w:rsidRDefault="00085EFC" w:rsidP="00085EFC">
            <w:pPr>
              <w:spacing w:after="0"/>
            </w:pPr>
            <w:r w:rsidRPr="008D74EF">
              <w:rPr>
                <w:rFonts w:cs="Arial"/>
              </w:rPr>
              <w:t>Section 121 of the Act also provides for the Minister to publish information from this register on the Agency’s website, if it is considered appropriate to do so.</w:t>
            </w:r>
          </w:p>
        </w:tc>
      </w:tr>
      <w:tr w:rsidR="00085EFC" w:rsidRPr="00D12B73" w:rsidTr="00D12B73">
        <w:trPr>
          <w:gridAfter w:val="1"/>
          <w:wAfter w:w="13" w:type="dxa"/>
          <w:trHeight w:val="20"/>
        </w:trPr>
        <w:tc>
          <w:tcPr>
            <w:tcW w:w="10351" w:type="dxa"/>
            <w:gridSpan w:val="23"/>
            <w:tcBorders>
              <w:top w:val="single" w:sz="4" w:space="0" w:color="auto"/>
              <w:left w:val="nil"/>
              <w:bottom w:val="nil"/>
              <w:right w:val="nil"/>
            </w:tcBorders>
            <w:noWrap/>
            <w:tcMar>
              <w:top w:w="0" w:type="dxa"/>
              <w:bottom w:w="0" w:type="dxa"/>
            </w:tcMar>
          </w:tcPr>
          <w:p w:rsidR="00085EFC" w:rsidRPr="00D12B73" w:rsidRDefault="00085EFC" w:rsidP="00085EFC">
            <w:pPr>
              <w:spacing w:after="0"/>
              <w:rPr>
                <w:rFonts w:cs="Arial"/>
                <w:color w:val="FFFFFF" w:themeColor="background1"/>
                <w:sz w:val="2"/>
                <w:szCs w:val="2"/>
              </w:rPr>
            </w:pPr>
            <w:r w:rsidRPr="00D12B73">
              <w:rPr>
                <w:rFonts w:cs="Arial"/>
                <w:color w:val="FFFFFF" w:themeColor="background1"/>
                <w:sz w:val="2"/>
                <w:szCs w:val="2"/>
              </w:rPr>
              <w:t>End of form</w:t>
            </w:r>
          </w:p>
        </w:tc>
      </w:tr>
    </w:tbl>
    <w:p w:rsidR="004760FC" w:rsidRPr="008D74EF" w:rsidRDefault="004760FC" w:rsidP="008D74EF"/>
    <w:sectPr w:rsidR="004760FC" w:rsidRPr="008D74EF" w:rsidSect="007E49D3">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8B" w:rsidRDefault="00D3028B" w:rsidP="007332FF">
      <w:r>
        <w:separator/>
      </w:r>
    </w:p>
  </w:endnote>
  <w:endnote w:type="continuationSeparator" w:id="0">
    <w:p w:rsidR="00D3028B" w:rsidRDefault="00D3028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F21F7">
                <w:rPr>
                  <w:rStyle w:val="PageNumber"/>
                  <w:b/>
                </w:rPr>
                <w:t>Industry, Tourism and Trade</w:t>
              </w:r>
            </w:sdtContent>
          </w:sdt>
        </w:p>
        <w:p w:rsidR="001B3D22" w:rsidRDefault="001A376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886DA3">
                <w:rPr>
                  <w:rStyle w:val="PageNumber"/>
                </w:rPr>
                <w:t>22 February 2021</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3761">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3761">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F21F7">
                <w:rPr>
                  <w:rStyle w:val="PageNumber"/>
                  <w:b/>
                </w:rPr>
                <w:t>Industry, Tourism and Trade</w:t>
              </w:r>
            </w:sdtContent>
          </w:sdt>
        </w:p>
        <w:p w:rsidR="00A66DD9" w:rsidRPr="001B3D22" w:rsidRDefault="001A3761"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084869">
                <w:rPr>
                  <w:rStyle w:val="PageNumber"/>
                </w:rPr>
                <w:t>22 February 2021</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A376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A3761">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8B" w:rsidRDefault="00D3028B" w:rsidP="007332FF">
      <w:r>
        <w:separator/>
      </w:r>
    </w:p>
  </w:footnote>
  <w:footnote w:type="continuationSeparator" w:id="0">
    <w:p w:rsidR="00D3028B" w:rsidRDefault="00D3028B" w:rsidP="007332FF">
      <w:r>
        <w:continuationSeparator/>
      </w:r>
    </w:p>
  </w:footnote>
  <w:footnote w:id="1">
    <w:p w:rsidR="00085EFC" w:rsidRDefault="00085EFC">
      <w:pPr>
        <w:pStyle w:val="FootnoteText"/>
        <w:rPr>
          <w:rStyle w:val="Hyperlink"/>
        </w:rPr>
      </w:pPr>
      <w:r>
        <w:rPr>
          <w:rStyle w:val="FootnoteReference"/>
        </w:rPr>
        <w:footnoteRef/>
      </w:r>
      <w:r>
        <w:t xml:space="preserve"> </w:t>
      </w:r>
      <w:r w:rsidRPr="00996296">
        <w:t xml:space="preserve"> </w:t>
      </w:r>
      <w:hyperlink r:id="rId1" w:history="1">
        <w:r w:rsidRPr="00996296">
          <w:rPr>
            <w:rStyle w:val="Hyperlink"/>
          </w:rPr>
          <w:t>http://www.nt.gov.au/mining-energy</w:t>
        </w:r>
      </w:hyperlink>
    </w:p>
    <w:p w:rsidR="007E49D3" w:rsidRDefault="007E49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B5BEF" w:rsidP="00FB3CC5">
    <w:pPr>
      <w:pStyle w:val="Header"/>
    </w:pPr>
    <w:r>
      <w:rPr>
        <w:rStyle w:val="HeaderChar"/>
      </w:rPr>
      <w:t>Application for a Mineral Exploration Licence in Retention or Mineral Authority for Exploration Licence in Retention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073D87" w:rsidRPr="00CF2E14" w:rsidRDefault="00CF2E14" w:rsidP="006D2E84">
        <w:pPr>
          <w:pStyle w:val="Subtitle0"/>
        </w:pPr>
        <w:r w:rsidRPr="006D2E84">
          <w:rPr>
            <w:rStyle w:val="TitleChar"/>
          </w:rPr>
          <w:t>Application for a Mineral Exploration Licence in Retention or Mineral Authority for Exploration Licence in Retention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94317D"/>
    <w:multiLevelType w:val="hybridMultilevel"/>
    <w:tmpl w:val="C8D05ABE"/>
    <w:lvl w:ilvl="0" w:tplc="A58C872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B5500"/>
    <w:multiLevelType w:val="hybridMultilevel"/>
    <w:tmpl w:val="B9F46EF2"/>
    <w:lvl w:ilvl="0" w:tplc="D79E4C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A6361A"/>
    <w:multiLevelType w:val="hybridMultilevel"/>
    <w:tmpl w:val="BAB68682"/>
    <w:lvl w:ilvl="0" w:tplc="D79E4CC4">
      <w:start w:val="1"/>
      <w:numFmt w:val="bullet"/>
      <w:lvlText w:val=""/>
      <w:lvlJc w:val="left"/>
      <w:pPr>
        <w:tabs>
          <w:tab w:val="num" w:pos="1365"/>
        </w:tabs>
        <w:ind w:left="13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67377F"/>
    <w:multiLevelType w:val="hybridMultilevel"/>
    <w:tmpl w:val="99EE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8AE262B"/>
    <w:multiLevelType w:val="hybridMultilevel"/>
    <w:tmpl w:val="DF7C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2"/>
  </w:num>
  <w:num w:numId="4">
    <w:abstractNumId w:val="27"/>
  </w:num>
  <w:num w:numId="5">
    <w:abstractNumId w:val="16"/>
  </w:num>
  <w:num w:numId="6">
    <w:abstractNumId w:val="8"/>
  </w:num>
  <w:num w:numId="7">
    <w:abstractNumId w:val="30"/>
  </w:num>
  <w:num w:numId="8">
    <w:abstractNumId w:val="15"/>
  </w:num>
  <w:num w:numId="9">
    <w:abstractNumId w:val="41"/>
  </w:num>
  <w:num w:numId="10">
    <w:abstractNumId w:val="23"/>
  </w:num>
  <w:num w:numId="11">
    <w:abstractNumId w:val="38"/>
  </w:num>
  <w:num w:numId="12">
    <w:abstractNumId w:val="4"/>
  </w:num>
  <w:num w:numId="13">
    <w:abstractNumId w:val="25"/>
  </w:num>
  <w:num w:numId="14">
    <w:abstractNumId w:val="24"/>
  </w:num>
  <w:num w:numId="15">
    <w:abstractNumId w:val="29"/>
  </w:num>
  <w:num w:numId="16">
    <w:abstractNumId w:val="36"/>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5DC"/>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1B6E"/>
    <w:rsid w:val="000720BE"/>
    <w:rsid w:val="0007259C"/>
    <w:rsid w:val="00073D87"/>
    <w:rsid w:val="00075F8E"/>
    <w:rsid w:val="00080202"/>
    <w:rsid w:val="0008023E"/>
    <w:rsid w:val="00080DCD"/>
    <w:rsid w:val="00080E22"/>
    <w:rsid w:val="00082573"/>
    <w:rsid w:val="00082E34"/>
    <w:rsid w:val="000840A3"/>
    <w:rsid w:val="00084869"/>
    <w:rsid w:val="000849D4"/>
    <w:rsid w:val="00085062"/>
    <w:rsid w:val="00085438"/>
    <w:rsid w:val="00085EFC"/>
    <w:rsid w:val="00086A5F"/>
    <w:rsid w:val="000911EF"/>
    <w:rsid w:val="000962C5"/>
    <w:rsid w:val="00097865"/>
    <w:rsid w:val="000A4317"/>
    <w:rsid w:val="000A559C"/>
    <w:rsid w:val="000B0076"/>
    <w:rsid w:val="000B2CA1"/>
    <w:rsid w:val="000C2060"/>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1389"/>
    <w:rsid w:val="00132658"/>
    <w:rsid w:val="001343E2"/>
    <w:rsid w:val="00143DF4"/>
    <w:rsid w:val="00150DC0"/>
    <w:rsid w:val="00156CD4"/>
    <w:rsid w:val="0016153B"/>
    <w:rsid w:val="00162207"/>
    <w:rsid w:val="00164A3E"/>
    <w:rsid w:val="00166FF6"/>
    <w:rsid w:val="0016702D"/>
    <w:rsid w:val="00167480"/>
    <w:rsid w:val="00176123"/>
    <w:rsid w:val="00181620"/>
    <w:rsid w:val="001827F3"/>
    <w:rsid w:val="00187130"/>
    <w:rsid w:val="001957AD"/>
    <w:rsid w:val="00196F8E"/>
    <w:rsid w:val="001A2B7F"/>
    <w:rsid w:val="001A3761"/>
    <w:rsid w:val="001A3AFD"/>
    <w:rsid w:val="001A4866"/>
    <w:rsid w:val="001A496C"/>
    <w:rsid w:val="001A576A"/>
    <w:rsid w:val="001A744B"/>
    <w:rsid w:val="001B28DA"/>
    <w:rsid w:val="001B2B6C"/>
    <w:rsid w:val="001B3383"/>
    <w:rsid w:val="001B3D22"/>
    <w:rsid w:val="001D01C4"/>
    <w:rsid w:val="001D1010"/>
    <w:rsid w:val="001D4DA9"/>
    <w:rsid w:val="001D4F99"/>
    <w:rsid w:val="001D52B0"/>
    <w:rsid w:val="001D5A18"/>
    <w:rsid w:val="001D7C37"/>
    <w:rsid w:val="001D7CA4"/>
    <w:rsid w:val="001E057F"/>
    <w:rsid w:val="001E14EB"/>
    <w:rsid w:val="001F59E6"/>
    <w:rsid w:val="00202D7E"/>
    <w:rsid w:val="00203F1C"/>
    <w:rsid w:val="002044FA"/>
    <w:rsid w:val="002048CE"/>
    <w:rsid w:val="00206936"/>
    <w:rsid w:val="00206C6F"/>
    <w:rsid w:val="00206FBD"/>
    <w:rsid w:val="00207746"/>
    <w:rsid w:val="00223A35"/>
    <w:rsid w:val="00224CB4"/>
    <w:rsid w:val="00230031"/>
    <w:rsid w:val="00235C01"/>
    <w:rsid w:val="00247343"/>
    <w:rsid w:val="002645D5"/>
    <w:rsid w:val="0026532D"/>
    <w:rsid w:val="0026565D"/>
    <w:rsid w:val="00265C56"/>
    <w:rsid w:val="002716CD"/>
    <w:rsid w:val="00274D4B"/>
    <w:rsid w:val="002806F5"/>
    <w:rsid w:val="00281577"/>
    <w:rsid w:val="0028186B"/>
    <w:rsid w:val="00283A6B"/>
    <w:rsid w:val="002854EC"/>
    <w:rsid w:val="002926BC"/>
    <w:rsid w:val="00293A72"/>
    <w:rsid w:val="002A0160"/>
    <w:rsid w:val="002A30C3"/>
    <w:rsid w:val="002A6F6A"/>
    <w:rsid w:val="002A7712"/>
    <w:rsid w:val="002B02A6"/>
    <w:rsid w:val="002B38F7"/>
    <w:rsid w:val="002B4F50"/>
    <w:rsid w:val="002B5591"/>
    <w:rsid w:val="002B5BEF"/>
    <w:rsid w:val="002B6AA4"/>
    <w:rsid w:val="002C0BEF"/>
    <w:rsid w:val="002C1FE9"/>
    <w:rsid w:val="002C21A2"/>
    <w:rsid w:val="002C53CF"/>
    <w:rsid w:val="002D3A57"/>
    <w:rsid w:val="002D7D05"/>
    <w:rsid w:val="002E20C8"/>
    <w:rsid w:val="002E4290"/>
    <w:rsid w:val="002E5621"/>
    <w:rsid w:val="002E66A6"/>
    <w:rsid w:val="002F0DB1"/>
    <w:rsid w:val="002F2885"/>
    <w:rsid w:val="002F45A1"/>
    <w:rsid w:val="0030203D"/>
    <w:rsid w:val="003026BF"/>
    <w:rsid w:val="003037F9"/>
    <w:rsid w:val="0030583E"/>
    <w:rsid w:val="00307FE1"/>
    <w:rsid w:val="003164BA"/>
    <w:rsid w:val="0032013E"/>
    <w:rsid w:val="003258E6"/>
    <w:rsid w:val="00342283"/>
    <w:rsid w:val="00343A87"/>
    <w:rsid w:val="00344A36"/>
    <w:rsid w:val="003456F4"/>
    <w:rsid w:val="0034612F"/>
    <w:rsid w:val="00347FB6"/>
    <w:rsid w:val="003504FD"/>
    <w:rsid w:val="00350881"/>
    <w:rsid w:val="00354DD9"/>
    <w:rsid w:val="00357D55"/>
    <w:rsid w:val="003609BA"/>
    <w:rsid w:val="00363513"/>
    <w:rsid w:val="003657E5"/>
    <w:rsid w:val="0036589C"/>
    <w:rsid w:val="00371312"/>
    <w:rsid w:val="00371DC7"/>
    <w:rsid w:val="00377B21"/>
    <w:rsid w:val="00381E41"/>
    <w:rsid w:val="00387DB7"/>
    <w:rsid w:val="00390862"/>
    <w:rsid w:val="00390CE3"/>
    <w:rsid w:val="00394876"/>
    <w:rsid w:val="00394AAF"/>
    <w:rsid w:val="00394CE5"/>
    <w:rsid w:val="0039602B"/>
    <w:rsid w:val="003A1437"/>
    <w:rsid w:val="003A6341"/>
    <w:rsid w:val="003B67FD"/>
    <w:rsid w:val="003B6A61"/>
    <w:rsid w:val="003C1595"/>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BC4"/>
    <w:rsid w:val="00426E25"/>
    <w:rsid w:val="00427CFF"/>
    <w:rsid w:val="00427D9C"/>
    <w:rsid w:val="00427E7E"/>
    <w:rsid w:val="00433C60"/>
    <w:rsid w:val="0043465D"/>
    <w:rsid w:val="004429E7"/>
    <w:rsid w:val="00443B6E"/>
    <w:rsid w:val="00450636"/>
    <w:rsid w:val="0045420A"/>
    <w:rsid w:val="00454494"/>
    <w:rsid w:val="004554D4"/>
    <w:rsid w:val="0045632E"/>
    <w:rsid w:val="00461744"/>
    <w:rsid w:val="0046606A"/>
    <w:rsid w:val="00466185"/>
    <w:rsid w:val="00466303"/>
    <w:rsid w:val="004668A7"/>
    <w:rsid w:val="00466C1E"/>
    <w:rsid w:val="00466D96"/>
    <w:rsid w:val="00467747"/>
    <w:rsid w:val="00470017"/>
    <w:rsid w:val="0047105A"/>
    <w:rsid w:val="00473C98"/>
    <w:rsid w:val="00474965"/>
    <w:rsid w:val="004760FC"/>
    <w:rsid w:val="00480897"/>
    <w:rsid w:val="00482DF8"/>
    <w:rsid w:val="004864DE"/>
    <w:rsid w:val="00494BE5"/>
    <w:rsid w:val="00494E44"/>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13C"/>
    <w:rsid w:val="00520499"/>
    <w:rsid w:val="005222FD"/>
    <w:rsid w:val="0052341C"/>
    <w:rsid w:val="005249F5"/>
    <w:rsid w:val="005260F7"/>
    <w:rsid w:val="00527E7E"/>
    <w:rsid w:val="00543BD1"/>
    <w:rsid w:val="00556113"/>
    <w:rsid w:val="005621C4"/>
    <w:rsid w:val="00564C12"/>
    <w:rsid w:val="005654B8"/>
    <w:rsid w:val="005712CD"/>
    <w:rsid w:val="00574836"/>
    <w:rsid w:val="005762CC"/>
    <w:rsid w:val="00582D3D"/>
    <w:rsid w:val="00587D57"/>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B24"/>
    <w:rsid w:val="00611CDE"/>
    <w:rsid w:val="00620675"/>
    <w:rsid w:val="00622910"/>
    <w:rsid w:val="006254B6"/>
    <w:rsid w:val="00627FC8"/>
    <w:rsid w:val="006433C3"/>
    <w:rsid w:val="00650BA0"/>
    <w:rsid w:val="00650F5B"/>
    <w:rsid w:val="00661D1D"/>
    <w:rsid w:val="00665916"/>
    <w:rsid w:val="006670D7"/>
    <w:rsid w:val="00671130"/>
    <w:rsid w:val="006719EA"/>
    <w:rsid w:val="00671F13"/>
    <w:rsid w:val="00673089"/>
    <w:rsid w:val="0067400A"/>
    <w:rsid w:val="006847AD"/>
    <w:rsid w:val="0069114B"/>
    <w:rsid w:val="006944C1"/>
    <w:rsid w:val="006A3D45"/>
    <w:rsid w:val="006A481D"/>
    <w:rsid w:val="006A756A"/>
    <w:rsid w:val="006B1F80"/>
    <w:rsid w:val="006B7FE0"/>
    <w:rsid w:val="006C53AC"/>
    <w:rsid w:val="006C590B"/>
    <w:rsid w:val="006D2E84"/>
    <w:rsid w:val="006D66F7"/>
    <w:rsid w:val="006E283C"/>
    <w:rsid w:val="00705C9D"/>
    <w:rsid w:val="00705F13"/>
    <w:rsid w:val="00714F1D"/>
    <w:rsid w:val="00715225"/>
    <w:rsid w:val="00717775"/>
    <w:rsid w:val="00720CC6"/>
    <w:rsid w:val="00722DDB"/>
    <w:rsid w:val="00724728"/>
    <w:rsid w:val="00724F98"/>
    <w:rsid w:val="00726AB6"/>
    <w:rsid w:val="00730B9B"/>
    <w:rsid w:val="0073182E"/>
    <w:rsid w:val="007332FF"/>
    <w:rsid w:val="007408F5"/>
    <w:rsid w:val="00741EAE"/>
    <w:rsid w:val="0074620E"/>
    <w:rsid w:val="00755248"/>
    <w:rsid w:val="0076190B"/>
    <w:rsid w:val="0076355D"/>
    <w:rsid w:val="00763A2D"/>
    <w:rsid w:val="007651E1"/>
    <w:rsid w:val="007676A4"/>
    <w:rsid w:val="00777795"/>
    <w:rsid w:val="00783A57"/>
    <w:rsid w:val="00784C38"/>
    <w:rsid w:val="00784C92"/>
    <w:rsid w:val="007859CD"/>
    <w:rsid w:val="00785C24"/>
    <w:rsid w:val="007907E4"/>
    <w:rsid w:val="00796461"/>
    <w:rsid w:val="007A40EE"/>
    <w:rsid w:val="007A5EFD"/>
    <w:rsid w:val="007A6A4F"/>
    <w:rsid w:val="007A74DA"/>
    <w:rsid w:val="007B03F5"/>
    <w:rsid w:val="007B5C09"/>
    <w:rsid w:val="007B5DA2"/>
    <w:rsid w:val="007C0966"/>
    <w:rsid w:val="007C19E7"/>
    <w:rsid w:val="007C5CFD"/>
    <w:rsid w:val="007C6D9F"/>
    <w:rsid w:val="007D4893"/>
    <w:rsid w:val="007D48A4"/>
    <w:rsid w:val="007E49D3"/>
    <w:rsid w:val="007E53AE"/>
    <w:rsid w:val="007E70CF"/>
    <w:rsid w:val="007E74A4"/>
    <w:rsid w:val="007F1B6F"/>
    <w:rsid w:val="007F263F"/>
    <w:rsid w:val="007F2F83"/>
    <w:rsid w:val="008015A8"/>
    <w:rsid w:val="00806A21"/>
    <w:rsid w:val="0080766E"/>
    <w:rsid w:val="00811169"/>
    <w:rsid w:val="00815297"/>
    <w:rsid w:val="008154C9"/>
    <w:rsid w:val="008170DB"/>
    <w:rsid w:val="00817BA1"/>
    <w:rsid w:val="00823022"/>
    <w:rsid w:val="0082634E"/>
    <w:rsid w:val="00830853"/>
    <w:rsid w:val="008313C4"/>
    <w:rsid w:val="00835434"/>
    <w:rsid w:val="008358C0"/>
    <w:rsid w:val="00836E22"/>
    <w:rsid w:val="00841B39"/>
    <w:rsid w:val="00842838"/>
    <w:rsid w:val="00847A14"/>
    <w:rsid w:val="0085093E"/>
    <w:rsid w:val="00851752"/>
    <w:rsid w:val="00854EC1"/>
    <w:rsid w:val="0085797F"/>
    <w:rsid w:val="00860028"/>
    <w:rsid w:val="00861DC3"/>
    <w:rsid w:val="00862056"/>
    <w:rsid w:val="00867019"/>
    <w:rsid w:val="00872B4E"/>
    <w:rsid w:val="00872EF1"/>
    <w:rsid w:val="0087320B"/>
    <w:rsid w:val="008735A9"/>
    <w:rsid w:val="00877BC5"/>
    <w:rsid w:val="00877D20"/>
    <w:rsid w:val="00881C48"/>
    <w:rsid w:val="00885B80"/>
    <w:rsid w:val="00885C30"/>
    <w:rsid w:val="00885E9B"/>
    <w:rsid w:val="00886DA3"/>
    <w:rsid w:val="0089368E"/>
    <w:rsid w:val="00893C96"/>
    <w:rsid w:val="0089500A"/>
    <w:rsid w:val="00897C94"/>
    <w:rsid w:val="008A1063"/>
    <w:rsid w:val="008A7C12"/>
    <w:rsid w:val="008B03CE"/>
    <w:rsid w:val="008B521D"/>
    <w:rsid w:val="008B529E"/>
    <w:rsid w:val="008C17FB"/>
    <w:rsid w:val="008C70BB"/>
    <w:rsid w:val="008D1B00"/>
    <w:rsid w:val="008D57B8"/>
    <w:rsid w:val="008D74EF"/>
    <w:rsid w:val="008E03FC"/>
    <w:rsid w:val="008E510B"/>
    <w:rsid w:val="00902B13"/>
    <w:rsid w:val="00911941"/>
    <w:rsid w:val="00917A0C"/>
    <w:rsid w:val="0092024D"/>
    <w:rsid w:val="00925146"/>
    <w:rsid w:val="00925174"/>
    <w:rsid w:val="00925F0F"/>
    <w:rsid w:val="00932F6B"/>
    <w:rsid w:val="00934E50"/>
    <w:rsid w:val="009468BC"/>
    <w:rsid w:val="00947FAE"/>
    <w:rsid w:val="009616DF"/>
    <w:rsid w:val="0096542F"/>
    <w:rsid w:val="00967FA7"/>
    <w:rsid w:val="00971645"/>
    <w:rsid w:val="00975E62"/>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499B"/>
    <w:rsid w:val="009D63FF"/>
    <w:rsid w:val="009E175D"/>
    <w:rsid w:val="009E3CC2"/>
    <w:rsid w:val="009F06BD"/>
    <w:rsid w:val="009F2A4D"/>
    <w:rsid w:val="00A00828"/>
    <w:rsid w:val="00A03290"/>
    <w:rsid w:val="00A0387E"/>
    <w:rsid w:val="00A05BFD"/>
    <w:rsid w:val="00A07490"/>
    <w:rsid w:val="00A10655"/>
    <w:rsid w:val="00A12B64"/>
    <w:rsid w:val="00A1673F"/>
    <w:rsid w:val="00A2061D"/>
    <w:rsid w:val="00A22C38"/>
    <w:rsid w:val="00A22D3C"/>
    <w:rsid w:val="00A25193"/>
    <w:rsid w:val="00A26E80"/>
    <w:rsid w:val="00A31AE8"/>
    <w:rsid w:val="00A3739D"/>
    <w:rsid w:val="00A3761F"/>
    <w:rsid w:val="00A37DDA"/>
    <w:rsid w:val="00A45005"/>
    <w:rsid w:val="00A53CF0"/>
    <w:rsid w:val="00A55042"/>
    <w:rsid w:val="00A56775"/>
    <w:rsid w:val="00A64343"/>
    <w:rsid w:val="00A66DD9"/>
    <w:rsid w:val="00A7620F"/>
    <w:rsid w:val="00A76790"/>
    <w:rsid w:val="00A925EC"/>
    <w:rsid w:val="00A929AA"/>
    <w:rsid w:val="00A92B6B"/>
    <w:rsid w:val="00AA541E"/>
    <w:rsid w:val="00AD0DA4"/>
    <w:rsid w:val="00AD4169"/>
    <w:rsid w:val="00AE193F"/>
    <w:rsid w:val="00AE25C6"/>
    <w:rsid w:val="00AE2A8A"/>
    <w:rsid w:val="00AE306C"/>
    <w:rsid w:val="00AF21F7"/>
    <w:rsid w:val="00AF28C1"/>
    <w:rsid w:val="00B02EF1"/>
    <w:rsid w:val="00B048A9"/>
    <w:rsid w:val="00B07C97"/>
    <w:rsid w:val="00B11C67"/>
    <w:rsid w:val="00B15754"/>
    <w:rsid w:val="00B16002"/>
    <w:rsid w:val="00B2046E"/>
    <w:rsid w:val="00B20E8B"/>
    <w:rsid w:val="00B257E1"/>
    <w:rsid w:val="00B2599A"/>
    <w:rsid w:val="00B27AC4"/>
    <w:rsid w:val="00B31D3A"/>
    <w:rsid w:val="00B343CC"/>
    <w:rsid w:val="00B43BC9"/>
    <w:rsid w:val="00B5084A"/>
    <w:rsid w:val="00B56036"/>
    <w:rsid w:val="00B606A1"/>
    <w:rsid w:val="00B614F7"/>
    <w:rsid w:val="00B61B26"/>
    <w:rsid w:val="00B65E6B"/>
    <w:rsid w:val="00B674EB"/>
    <w:rsid w:val="00B675B2"/>
    <w:rsid w:val="00B709B9"/>
    <w:rsid w:val="00B73F3D"/>
    <w:rsid w:val="00B81261"/>
    <w:rsid w:val="00B8223E"/>
    <w:rsid w:val="00B832AE"/>
    <w:rsid w:val="00B86678"/>
    <w:rsid w:val="00B92A4A"/>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0B81"/>
    <w:rsid w:val="00C30171"/>
    <w:rsid w:val="00C309D8"/>
    <w:rsid w:val="00C36281"/>
    <w:rsid w:val="00C43519"/>
    <w:rsid w:val="00C43A78"/>
    <w:rsid w:val="00C45263"/>
    <w:rsid w:val="00C51537"/>
    <w:rsid w:val="00C52BC3"/>
    <w:rsid w:val="00C53ECF"/>
    <w:rsid w:val="00C61AFA"/>
    <w:rsid w:val="00C61D64"/>
    <w:rsid w:val="00C62099"/>
    <w:rsid w:val="00C623AC"/>
    <w:rsid w:val="00C64EA3"/>
    <w:rsid w:val="00C72867"/>
    <w:rsid w:val="00C74919"/>
    <w:rsid w:val="00C75E81"/>
    <w:rsid w:val="00C86609"/>
    <w:rsid w:val="00C913CD"/>
    <w:rsid w:val="00C92B4C"/>
    <w:rsid w:val="00C954F6"/>
    <w:rsid w:val="00C96318"/>
    <w:rsid w:val="00CA36A0"/>
    <w:rsid w:val="00CA6BC5"/>
    <w:rsid w:val="00CC2F1A"/>
    <w:rsid w:val="00CC571B"/>
    <w:rsid w:val="00CC61CD"/>
    <w:rsid w:val="00CC6C02"/>
    <w:rsid w:val="00CC737B"/>
    <w:rsid w:val="00CD5011"/>
    <w:rsid w:val="00CE640F"/>
    <w:rsid w:val="00CE76BC"/>
    <w:rsid w:val="00CF2E14"/>
    <w:rsid w:val="00CF540E"/>
    <w:rsid w:val="00D02F07"/>
    <w:rsid w:val="00D12AFE"/>
    <w:rsid w:val="00D12B73"/>
    <w:rsid w:val="00D15D88"/>
    <w:rsid w:val="00D27D49"/>
    <w:rsid w:val="00D27EBE"/>
    <w:rsid w:val="00D3028B"/>
    <w:rsid w:val="00D34336"/>
    <w:rsid w:val="00D35D55"/>
    <w:rsid w:val="00D36A49"/>
    <w:rsid w:val="00D517C6"/>
    <w:rsid w:val="00D71D84"/>
    <w:rsid w:val="00D72464"/>
    <w:rsid w:val="00D72A57"/>
    <w:rsid w:val="00D768EB"/>
    <w:rsid w:val="00D81E17"/>
    <w:rsid w:val="00D82D1E"/>
    <w:rsid w:val="00D832D9"/>
    <w:rsid w:val="00D83EC2"/>
    <w:rsid w:val="00D86180"/>
    <w:rsid w:val="00D90F00"/>
    <w:rsid w:val="00D975C0"/>
    <w:rsid w:val="00DA5285"/>
    <w:rsid w:val="00DB191D"/>
    <w:rsid w:val="00DB4F91"/>
    <w:rsid w:val="00DB6D0A"/>
    <w:rsid w:val="00DC06BE"/>
    <w:rsid w:val="00DC1F0F"/>
    <w:rsid w:val="00DC2EEE"/>
    <w:rsid w:val="00DC3117"/>
    <w:rsid w:val="00DC5DD9"/>
    <w:rsid w:val="00DC6D2D"/>
    <w:rsid w:val="00DD238C"/>
    <w:rsid w:val="00DD4E59"/>
    <w:rsid w:val="00DD6D04"/>
    <w:rsid w:val="00DE33B5"/>
    <w:rsid w:val="00DE5E18"/>
    <w:rsid w:val="00DF0487"/>
    <w:rsid w:val="00DF058E"/>
    <w:rsid w:val="00DF48EA"/>
    <w:rsid w:val="00DF5EA4"/>
    <w:rsid w:val="00E02681"/>
    <w:rsid w:val="00E02792"/>
    <w:rsid w:val="00E034D8"/>
    <w:rsid w:val="00E04CC0"/>
    <w:rsid w:val="00E15816"/>
    <w:rsid w:val="00E160D5"/>
    <w:rsid w:val="00E20C7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87F92"/>
    <w:rsid w:val="00E908F1"/>
    <w:rsid w:val="00E93406"/>
    <w:rsid w:val="00E956C5"/>
    <w:rsid w:val="00E95C39"/>
    <w:rsid w:val="00E97C9C"/>
    <w:rsid w:val="00EA2C39"/>
    <w:rsid w:val="00EB0A3C"/>
    <w:rsid w:val="00EB0A96"/>
    <w:rsid w:val="00EB5CC4"/>
    <w:rsid w:val="00EB77F9"/>
    <w:rsid w:val="00EC5769"/>
    <w:rsid w:val="00EC6BF5"/>
    <w:rsid w:val="00EC7D00"/>
    <w:rsid w:val="00ED0304"/>
    <w:rsid w:val="00ED4FF7"/>
    <w:rsid w:val="00ED5B7B"/>
    <w:rsid w:val="00EE38FA"/>
    <w:rsid w:val="00EE3E2C"/>
    <w:rsid w:val="00EE5D23"/>
    <w:rsid w:val="00EE750D"/>
    <w:rsid w:val="00EF051F"/>
    <w:rsid w:val="00EF28EA"/>
    <w:rsid w:val="00EF3CA4"/>
    <w:rsid w:val="00EF49A8"/>
    <w:rsid w:val="00EF7859"/>
    <w:rsid w:val="00F014DA"/>
    <w:rsid w:val="00F02591"/>
    <w:rsid w:val="00F14900"/>
    <w:rsid w:val="00F15931"/>
    <w:rsid w:val="00F2063B"/>
    <w:rsid w:val="00F467B9"/>
    <w:rsid w:val="00F5696E"/>
    <w:rsid w:val="00F60EFF"/>
    <w:rsid w:val="00F67D2D"/>
    <w:rsid w:val="00F74BDF"/>
    <w:rsid w:val="00F858F2"/>
    <w:rsid w:val="00F860CC"/>
    <w:rsid w:val="00F94398"/>
    <w:rsid w:val="00FA703A"/>
    <w:rsid w:val="00FB2B56"/>
    <w:rsid w:val="00FB3CC5"/>
    <w:rsid w:val="00FB55D5"/>
    <w:rsid w:val="00FB5EE9"/>
    <w:rsid w:val="00FB7F9B"/>
    <w:rsid w:val="00FC12BF"/>
    <w:rsid w:val="00FC2C60"/>
    <w:rsid w:val="00FD3E6F"/>
    <w:rsid w:val="00FD51B9"/>
    <w:rsid w:val="00FD5849"/>
    <w:rsid w:val="00FE03E4"/>
    <w:rsid w:val="00FE2A39"/>
    <w:rsid w:val="00FE319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94"/>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character" w:styleId="FollowedHyperlink">
    <w:name w:val="FollowedHyperlink"/>
    <w:basedOn w:val="DefaultParagraphFont"/>
    <w:uiPriority w:val="99"/>
    <w:semiHidden/>
    <w:unhideWhenUsed/>
    <w:rsid w:val="00AF21F7"/>
    <w:rPr>
      <w:color w:val="8C4799" w:themeColor="followedHyperlink"/>
      <w:u w:val="single"/>
    </w:rPr>
  </w:style>
  <w:style w:type="paragraph" w:styleId="FootnoteText">
    <w:name w:val="footnote text"/>
    <w:basedOn w:val="Normal"/>
    <w:link w:val="FootnoteTextChar"/>
    <w:uiPriority w:val="99"/>
    <w:semiHidden/>
    <w:unhideWhenUsed/>
    <w:rsid w:val="00D12B73"/>
    <w:pPr>
      <w:spacing w:after="0"/>
    </w:pPr>
    <w:rPr>
      <w:sz w:val="20"/>
    </w:rPr>
  </w:style>
  <w:style w:type="character" w:customStyle="1" w:styleId="FootnoteTextChar">
    <w:name w:val="Footnote Text Char"/>
    <w:basedOn w:val="DefaultParagraphFont"/>
    <w:link w:val="FootnoteText"/>
    <w:uiPriority w:val="99"/>
    <w:semiHidden/>
    <w:rsid w:val="00D12B73"/>
    <w:rPr>
      <w:sz w:val="20"/>
    </w:rPr>
  </w:style>
  <w:style w:type="character" w:styleId="FootnoteReference">
    <w:name w:val="footnote reference"/>
    <w:basedOn w:val="DefaultParagraphFont"/>
    <w:uiPriority w:val="99"/>
    <w:semiHidden/>
    <w:unhideWhenUsed/>
    <w:rsid w:val="00D12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gov.au/mining-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nt.gov.au/mining-energy"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0A1F8-226F-4EB8-929A-FD38FB9C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 Mineral Exploration Licence in Retention or Mineral Authority for Exploration Licence in Retention</vt:lpstr>
    </vt:vector>
  </TitlesOfParts>
  <Company>Industry, Tourism and Trade</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Mineral Exploration Licence in Retention or Mineral Authority for Exploration Licence in Retention</dc:title>
  <dc:creator>Northern Territory Government</dc:creator>
  <cp:lastModifiedBy>Carla McConachy</cp:lastModifiedBy>
  <cp:revision>7</cp:revision>
  <cp:lastPrinted>2021-02-25T04:43:00Z</cp:lastPrinted>
  <dcterms:created xsi:type="dcterms:W3CDTF">2021-02-22T04:34:00Z</dcterms:created>
  <dcterms:modified xsi:type="dcterms:W3CDTF">2021-02-25T04:43:00Z</dcterms:modified>
</cp:coreProperties>
</file>