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2"/>
        <w:gridCol w:w="947"/>
        <w:gridCol w:w="278"/>
        <w:gridCol w:w="283"/>
        <w:gridCol w:w="6"/>
        <w:gridCol w:w="1132"/>
        <w:gridCol w:w="280"/>
        <w:gridCol w:w="6"/>
        <w:gridCol w:w="848"/>
        <w:gridCol w:w="138"/>
        <w:gridCol w:w="1134"/>
        <w:gridCol w:w="431"/>
        <w:gridCol w:w="851"/>
        <w:gridCol w:w="560"/>
        <w:gridCol w:w="999"/>
        <w:gridCol w:w="142"/>
        <w:gridCol w:w="2081"/>
      </w:tblGrid>
      <w:tr w:rsidR="009B1BF1" w:rsidRPr="007A5EFD" w14:paraId="106C6479" w14:textId="77777777" w:rsidTr="007C3ED1">
        <w:trPr>
          <w:trHeight w:val="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49059F7" w14:textId="43FE793C" w:rsidR="009B1BF1" w:rsidRPr="002C21A2" w:rsidRDefault="00801E06" w:rsidP="002C21A2">
            <w:pPr>
              <w:spacing w:after="0"/>
              <w:rPr>
                <w:rStyle w:val="Hidden"/>
              </w:rPr>
            </w:pPr>
            <w:r>
              <w:rPr>
                <w:rStyle w:val="Hidden"/>
              </w:rPr>
              <w:t>200</w:t>
            </w:r>
          </w:p>
        </w:tc>
        <w:tc>
          <w:tcPr>
            <w:tcW w:w="101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82E13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125B7C4A" w14:textId="77777777" w:rsidTr="00570766">
        <w:trPr>
          <w:trHeight w:val="682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9573A12" w14:textId="77777777" w:rsidR="00570766" w:rsidRPr="00872B4E" w:rsidRDefault="00785011" w:rsidP="00570766">
            <w:r>
              <w:t>Complete this form to request a review of a public housing related decision made by the Department of Territory Families, Housing and Communities</w:t>
            </w:r>
            <w:r w:rsidR="00570766">
              <w:t>.</w:t>
            </w:r>
          </w:p>
        </w:tc>
      </w:tr>
      <w:tr w:rsidR="007D48A4" w:rsidRPr="007A5EFD" w14:paraId="73EA4FC8" w14:textId="77777777" w:rsidTr="005A03E6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ABBDBC1" w14:textId="77777777" w:rsidR="007D48A4" w:rsidRPr="004A3CC9" w:rsidRDefault="006A3D7F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Appellant details</w:t>
            </w:r>
          </w:p>
        </w:tc>
      </w:tr>
      <w:tr w:rsidR="00A55EE8" w:rsidRPr="007A5EFD" w14:paraId="638A7C71" w14:textId="77777777" w:rsidTr="00A55EE8">
        <w:trPr>
          <w:trHeight w:val="337"/>
        </w:trPr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038F3C" w14:textId="77777777" w:rsidR="00A55EE8" w:rsidRPr="003C0AB5" w:rsidRDefault="00A55EE8" w:rsidP="007505BD">
            <w:pPr>
              <w:rPr>
                <w:rFonts w:ascii="Arial" w:hAnsi="Arial"/>
              </w:rPr>
            </w:pPr>
            <w:r>
              <w:rPr>
                <w:rStyle w:val="Questionlabel"/>
                <w:b w:val="0"/>
              </w:rPr>
              <w:t>Title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9ADA12" w14:textId="77777777" w:rsidR="00A55EE8" w:rsidRPr="002C0BEF" w:rsidRDefault="00A55EE8" w:rsidP="007505BD">
            <w:pPr>
              <w:spacing w:after="0"/>
            </w:pPr>
            <w:r w:rsidRPr="0001625F">
              <w:rPr>
                <w:rFonts w:ascii="Segoe UI Symbol" w:hAnsi="Segoe UI Symbol" w:cs="Segoe UI Symbol"/>
              </w:rPr>
              <w:t>☐</w:t>
            </w:r>
            <w:r w:rsidRPr="0001625F">
              <w:t xml:space="preserve"> Mr / </w:t>
            </w:r>
            <w:r w:rsidRPr="0001625F">
              <w:rPr>
                <w:rFonts w:ascii="Segoe UI Symbol" w:hAnsi="Segoe UI Symbol" w:cs="Segoe UI Symbol"/>
              </w:rPr>
              <w:t>☐</w:t>
            </w:r>
            <w:r w:rsidRPr="0001625F">
              <w:t xml:space="preserve"> Mrs / </w:t>
            </w:r>
            <w:r w:rsidRPr="0001625F">
              <w:rPr>
                <w:rFonts w:ascii="Segoe UI Symbol" w:hAnsi="Segoe UI Symbol" w:cs="Segoe UI Symbol"/>
              </w:rPr>
              <w:t>☐</w:t>
            </w:r>
            <w:r w:rsidRPr="0001625F">
              <w:t xml:space="preserve"> Ms / </w:t>
            </w:r>
            <w:r w:rsidRPr="0001625F">
              <w:rPr>
                <w:rFonts w:ascii="Segoe UI Symbol" w:hAnsi="Segoe UI Symbol" w:cs="Segoe UI Symbol"/>
              </w:rPr>
              <w:t>☐</w:t>
            </w:r>
            <w:r w:rsidRPr="0001625F">
              <w:t xml:space="preserve"> Miss / </w:t>
            </w:r>
            <w:r w:rsidRPr="0001625F">
              <w:rPr>
                <w:rFonts w:ascii="Segoe UI Symbol" w:hAnsi="Segoe UI Symbol" w:cs="Segoe UI Symbol"/>
              </w:rPr>
              <w:t>☐</w:t>
            </w:r>
            <w:r w:rsidRPr="0001625F">
              <w:t xml:space="preserve"> Other</w:t>
            </w:r>
            <w: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652" w14:textId="77777777" w:rsidR="00A55EE8" w:rsidRPr="002C0BEF" w:rsidRDefault="00A55EE8" w:rsidP="007505BD">
            <w:pPr>
              <w:spacing w:after="0"/>
            </w:pPr>
            <w:r>
              <w:t>Date of birth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334" w14:textId="77777777" w:rsidR="00A55EE8" w:rsidRPr="002C0BEF" w:rsidRDefault="00A55EE8" w:rsidP="007505BD">
            <w:pPr>
              <w:spacing w:after="0"/>
            </w:pPr>
            <w:r>
              <w:t xml:space="preserve">        /        /</w:t>
            </w:r>
          </w:p>
        </w:tc>
      </w:tr>
      <w:tr w:rsidR="007505BD" w:rsidRPr="007A5EFD" w14:paraId="535D24E3" w14:textId="77777777" w:rsidTr="00F95115">
        <w:trPr>
          <w:trHeight w:val="27"/>
        </w:trPr>
        <w:tc>
          <w:tcPr>
            <w:tcW w:w="17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D4F0FD" w14:textId="77777777" w:rsidR="007505BD" w:rsidRPr="003C0AB5" w:rsidRDefault="00F95115" w:rsidP="007505B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First name(s)</w:t>
            </w:r>
          </w:p>
        </w:tc>
        <w:tc>
          <w:tcPr>
            <w:tcW w:w="8602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2DF001" w14:textId="77777777" w:rsidR="007505BD" w:rsidRPr="003C0AB5" w:rsidRDefault="007505BD" w:rsidP="007505BD"/>
        </w:tc>
      </w:tr>
      <w:tr w:rsidR="00F95115" w:rsidRPr="007A5EFD" w14:paraId="7D807DFF" w14:textId="77777777" w:rsidTr="00F95115">
        <w:trPr>
          <w:trHeight w:val="27"/>
        </w:trPr>
        <w:tc>
          <w:tcPr>
            <w:tcW w:w="17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5D0017" w14:textId="77777777" w:rsidR="00F95115" w:rsidRPr="003C0AB5" w:rsidRDefault="00F95115" w:rsidP="003C0AB5">
            <w:pPr>
              <w:spacing w:after="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Surname</w:t>
            </w:r>
          </w:p>
        </w:tc>
        <w:tc>
          <w:tcPr>
            <w:tcW w:w="8602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D95437" w14:textId="77777777" w:rsidR="00F95115" w:rsidRDefault="00F95115" w:rsidP="00F95115">
            <w:pPr>
              <w:tabs>
                <w:tab w:val="left" w:pos="4658"/>
              </w:tabs>
              <w:spacing w:after="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7505BD" w:rsidRPr="007A5EFD" w14:paraId="2B9A69A8" w14:textId="77777777" w:rsidTr="00F95115">
        <w:trPr>
          <w:trHeight w:val="27"/>
        </w:trPr>
        <w:tc>
          <w:tcPr>
            <w:tcW w:w="31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6E8C6F" w14:textId="77777777" w:rsidR="007505BD" w:rsidRPr="003C0AB5" w:rsidRDefault="007505BD" w:rsidP="003C0AB5">
            <w:pPr>
              <w:spacing w:after="0"/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Have you been known by another name in the past? (e.g. name changed by deed poll, marriage or divorce)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3D0E4E46" w14:textId="22D07D49" w:rsidR="00DD6AD2" w:rsidRDefault="00000000" w:rsidP="001062B8">
            <w:sdt>
              <w:sdtPr>
                <w:rPr>
                  <w:bCs/>
                </w:rPr>
                <w:id w:val="10644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Cs w:val="0"/>
                </w:rPr>
              </w:sdtEndPr>
              <w:sdtContent>
                <w:r w:rsidR="00DD6AD2" w:rsidRPr="003C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D2" w:rsidRPr="003C0AB5">
              <w:t xml:space="preserve"> Yes  - If yes, please list your past names</w:t>
            </w:r>
          </w:p>
          <w:p w14:paraId="3363274C" w14:textId="77777777" w:rsidR="001062B8" w:rsidRPr="003C0AB5" w:rsidRDefault="001062B8" w:rsidP="001062B8"/>
          <w:p w14:paraId="1A362E49" w14:textId="77777777" w:rsidR="007505BD" w:rsidRPr="003C0AB5" w:rsidRDefault="00000000" w:rsidP="00D05EEF">
            <w:pPr>
              <w:spacing w:before="120" w:after="0"/>
            </w:pPr>
            <w:sdt>
              <w:sdtPr>
                <w:rPr>
                  <w:bCs/>
                </w:rPr>
                <w:id w:val="15009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Cs w:val="0"/>
                </w:rPr>
              </w:sdtEndPr>
              <w:sdtContent>
                <w:r w:rsidR="00DD6AD2" w:rsidRPr="003C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D2" w:rsidRPr="003C0AB5">
              <w:t xml:space="preserve"> No</w:t>
            </w:r>
          </w:p>
        </w:tc>
      </w:tr>
      <w:tr w:rsidR="00DD6AD2" w:rsidRPr="007A5EFD" w14:paraId="643D3500" w14:textId="77777777" w:rsidTr="00D05EEF">
        <w:trPr>
          <w:trHeight w:val="27"/>
        </w:trPr>
        <w:tc>
          <w:tcPr>
            <w:tcW w:w="31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D42247" w14:textId="77777777" w:rsidR="00DD6AD2" w:rsidRPr="003C0AB5" w:rsidRDefault="00DD6AD2" w:rsidP="003C0AB5">
            <w:pPr>
              <w:spacing w:after="0"/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Are you of Aboriginal or Torres Strait Islander origin?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2E33EC3D" w14:textId="77777777" w:rsidR="00DD6AD2" w:rsidRPr="003C0AB5" w:rsidRDefault="00DD6AD2" w:rsidP="003C0AB5">
            <w:pPr>
              <w:spacing w:after="0"/>
              <w:rPr>
                <w:rFonts w:asciiTheme="minorHAnsi" w:hAnsiTheme="minorHAnsi" w:cs="Arial"/>
              </w:rPr>
            </w:pP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Aboriginal  </w:t>
            </w: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Torres Strait Islander   </w:t>
            </w:r>
          </w:p>
          <w:p w14:paraId="18FAAFF6" w14:textId="77777777" w:rsidR="00DD6AD2" w:rsidRPr="003C0AB5" w:rsidRDefault="00DD6AD2" w:rsidP="003C0AB5">
            <w:pPr>
              <w:spacing w:after="0"/>
              <w:rPr>
                <w:bCs/>
              </w:rPr>
            </w:pP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Do not identify as Aboriginal or Torres Strait Islander</w:t>
            </w:r>
          </w:p>
        </w:tc>
      </w:tr>
      <w:tr w:rsidR="00DD6AD2" w:rsidRPr="007A5EFD" w14:paraId="2DAB6D41" w14:textId="77777777" w:rsidTr="007C3ED1">
        <w:trPr>
          <w:trHeight w:val="27"/>
        </w:trPr>
        <w:tc>
          <w:tcPr>
            <w:tcW w:w="315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272987" w14:textId="77777777" w:rsidR="00DD6AD2" w:rsidRPr="003C0AB5" w:rsidRDefault="00DD6AD2" w:rsidP="003C0AB5">
            <w:pPr>
              <w:spacing w:after="0"/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Residential or community address</w:t>
            </w:r>
          </w:p>
        </w:tc>
        <w:tc>
          <w:tcPr>
            <w:tcW w:w="719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70E26E" w14:textId="77777777" w:rsidR="00DD6AD2" w:rsidRPr="003C0AB5" w:rsidRDefault="00DD6AD2" w:rsidP="003C0AB5">
            <w:pPr>
              <w:spacing w:after="0"/>
            </w:pPr>
          </w:p>
        </w:tc>
      </w:tr>
      <w:tr w:rsidR="005A6926" w:rsidRPr="007A5EFD" w14:paraId="7BB2EBB5" w14:textId="77777777" w:rsidTr="007C3ED1">
        <w:trPr>
          <w:trHeight w:val="27"/>
        </w:trPr>
        <w:tc>
          <w:tcPr>
            <w:tcW w:w="315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8B218B" w14:textId="77777777" w:rsidR="005A6926" w:rsidRPr="003C0AB5" w:rsidRDefault="005A6926" w:rsidP="003C0AB5">
            <w:pPr>
              <w:spacing w:after="0"/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Postal address (if different from residential address)</w:t>
            </w:r>
          </w:p>
        </w:tc>
        <w:tc>
          <w:tcPr>
            <w:tcW w:w="719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929D8D" w14:textId="77777777" w:rsidR="005A6926" w:rsidRPr="003C0AB5" w:rsidRDefault="005A6926" w:rsidP="003C0AB5">
            <w:pPr>
              <w:spacing w:after="0"/>
            </w:pPr>
          </w:p>
        </w:tc>
      </w:tr>
      <w:tr w:rsidR="005A6926" w:rsidRPr="007A5EFD" w14:paraId="456BD76D" w14:textId="77777777" w:rsidTr="007C3ED1">
        <w:trPr>
          <w:trHeight w:val="27"/>
        </w:trPr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097585" w14:textId="77777777" w:rsidR="005A6926" w:rsidRPr="003C0AB5" w:rsidRDefault="005A6926" w:rsidP="007505BD">
            <w:pPr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Home phone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EE1F0B" w14:textId="77777777" w:rsidR="005A6926" w:rsidRPr="003C0AB5" w:rsidRDefault="005A6926" w:rsidP="007505BD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29DDE3" w14:textId="77777777" w:rsidR="005A6926" w:rsidRPr="002C0BEF" w:rsidRDefault="005A6926" w:rsidP="007505BD">
            <w:r>
              <w:t>Work phone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320EBB" w14:textId="77777777" w:rsidR="005A6926" w:rsidRPr="002C0BEF" w:rsidRDefault="005A6926" w:rsidP="007505BD"/>
        </w:tc>
      </w:tr>
      <w:tr w:rsidR="005A6926" w:rsidRPr="007A5EFD" w14:paraId="33980C34" w14:textId="77777777" w:rsidTr="007C3ED1">
        <w:trPr>
          <w:trHeight w:val="27"/>
        </w:trPr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3452FA" w14:textId="77777777" w:rsidR="005A6926" w:rsidRPr="003C0AB5" w:rsidRDefault="005A6926" w:rsidP="007505BD">
            <w:pPr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Mobile phone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602D9E" w14:textId="77777777" w:rsidR="005A6926" w:rsidRPr="003C0AB5" w:rsidRDefault="005A6926" w:rsidP="007505BD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C2D659" w14:textId="77777777" w:rsidR="005A6926" w:rsidRPr="002C0BEF" w:rsidRDefault="005A6926" w:rsidP="007505BD">
            <w:r>
              <w:t>Other phone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A5E6E7" w14:textId="77777777" w:rsidR="005A6926" w:rsidRPr="002C0BEF" w:rsidRDefault="005A6926" w:rsidP="007505BD"/>
        </w:tc>
      </w:tr>
      <w:tr w:rsidR="005A6926" w:rsidRPr="007A5EFD" w14:paraId="7D7443B7" w14:textId="77777777" w:rsidTr="007C3ED1">
        <w:trPr>
          <w:trHeight w:val="27"/>
        </w:trPr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18EA19" w14:textId="77777777" w:rsidR="005A6926" w:rsidRPr="003C0AB5" w:rsidRDefault="005A6926" w:rsidP="007505BD">
            <w:pPr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Email</w:t>
            </w:r>
          </w:p>
        </w:tc>
        <w:tc>
          <w:tcPr>
            <w:tcW w:w="860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D9BEAA" w14:textId="77777777" w:rsidR="005A6926" w:rsidRPr="003C0AB5" w:rsidRDefault="005A6926" w:rsidP="007505BD"/>
        </w:tc>
      </w:tr>
      <w:tr w:rsidR="007505BD" w:rsidRPr="007A5EFD" w14:paraId="4A2B1314" w14:textId="77777777" w:rsidTr="005A03E6">
        <w:trPr>
          <w:trHeight w:val="195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056BA04" w14:textId="77777777" w:rsidR="007505BD" w:rsidRPr="007A5EFD" w:rsidRDefault="005A6926" w:rsidP="007505B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Agency or advocate details</w:t>
            </w:r>
          </w:p>
        </w:tc>
      </w:tr>
      <w:tr w:rsidR="007505BD" w:rsidRPr="007A5EFD" w14:paraId="1317FD6B" w14:textId="77777777" w:rsidTr="00D05EEF">
        <w:trPr>
          <w:trHeight w:val="145"/>
        </w:trPr>
        <w:tc>
          <w:tcPr>
            <w:tcW w:w="571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87C832" w14:textId="77777777" w:rsidR="007505BD" w:rsidRPr="003C0AB5" w:rsidRDefault="005A6926" w:rsidP="007505BD">
            <w:pPr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Do you have someone helping you with your appeal?</w:t>
            </w:r>
          </w:p>
        </w:tc>
        <w:tc>
          <w:tcPr>
            <w:tcW w:w="46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180F84" w14:textId="77777777" w:rsidR="007505BD" w:rsidRPr="002C0BEF" w:rsidRDefault="005A6926" w:rsidP="005A6926">
            <w:r w:rsidRPr="00201BB8">
              <w:rPr>
                <w:rFonts w:ascii="Segoe UI Symbol" w:hAnsi="Segoe UI Symbol" w:cs="Segoe UI Symbol"/>
              </w:rPr>
              <w:t>☐</w:t>
            </w:r>
            <w:r w:rsidRPr="00201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="00844D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201BB8">
              <w:rPr>
                <w:rFonts w:ascii="Segoe UI Symbol" w:hAnsi="Segoe UI Symbol" w:cs="Segoe UI Symbol"/>
              </w:rPr>
              <w:t>☐</w:t>
            </w:r>
            <w:r w:rsidRPr="00201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7505BD" w:rsidRPr="007A5EFD" w14:paraId="29ECB874" w14:textId="77777777" w:rsidTr="007C3ED1">
        <w:trPr>
          <w:trHeight w:val="223"/>
        </w:trPr>
        <w:tc>
          <w:tcPr>
            <w:tcW w:w="287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61A9C5" w14:textId="77777777" w:rsidR="007505BD" w:rsidRPr="003C0AB5" w:rsidRDefault="005A6926" w:rsidP="007505BD">
            <w:pPr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Agency / advocate name</w:t>
            </w:r>
          </w:p>
        </w:tc>
        <w:tc>
          <w:tcPr>
            <w:tcW w:w="747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BABCE0" w14:textId="77777777" w:rsidR="007505BD" w:rsidRPr="003C0AB5" w:rsidRDefault="007505BD" w:rsidP="007505BD"/>
        </w:tc>
      </w:tr>
      <w:tr w:rsidR="005A6926" w:rsidRPr="007A5EFD" w14:paraId="23AFF30F" w14:textId="77777777" w:rsidTr="007C3ED1">
        <w:trPr>
          <w:trHeight w:val="223"/>
        </w:trPr>
        <w:tc>
          <w:tcPr>
            <w:tcW w:w="287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6CF884" w14:textId="77777777" w:rsidR="005A6926" w:rsidRPr="003C0AB5" w:rsidRDefault="005A6926" w:rsidP="007505BD">
            <w:pPr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Relationship (if applicable)</w:t>
            </w:r>
          </w:p>
        </w:tc>
        <w:tc>
          <w:tcPr>
            <w:tcW w:w="747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86D540" w14:textId="77777777" w:rsidR="005A6926" w:rsidRPr="003C0AB5" w:rsidRDefault="005A6926" w:rsidP="007505BD"/>
        </w:tc>
      </w:tr>
      <w:tr w:rsidR="005F3889" w:rsidRPr="007A5EFD" w14:paraId="17CF5722" w14:textId="77777777" w:rsidTr="007C3ED1">
        <w:trPr>
          <w:trHeight w:val="223"/>
        </w:trPr>
        <w:tc>
          <w:tcPr>
            <w:tcW w:w="14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0C5520" w14:textId="77777777" w:rsidR="005F3889" w:rsidRPr="003C0AB5" w:rsidRDefault="005F3889" w:rsidP="007505BD">
            <w:pPr>
              <w:rPr>
                <w:rStyle w:val="Questionlabel"/>
                <w:b w:val="0"/>
              </w:rPr>
            </w:pPr>
            <w:r w:rsidRPr="003C0AB5">
              <w:rPr>
                <w:rStyle w:val="Questionlabel"/>
                <w:b w:val="0"/>
              </w:rPr>
              <w:t>Phone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2A7BD3" w14:textId="77777777" w:rsidR="005F3889" w:rsidRPr="003C0AB5" w:rsidRDefault="005F3889" w:rsidP="007505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DD2744" w14:textId="77777777" w:rsidR="005F3889" w:rsidRPr="003C0AB5" w:rsidRDefault="005F3889" w:rsidP="007505BD">
            <w:r w:rsidRPr="003C0AB5">
              <w:t>Email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383ED5" w14:textId="77777777" w:rsidR="005F3889" w:rsidRPr="003C0AB5" w:rsidRDefault="005F3889" w:rsidP="007505BD"/>
        </w:tc>
      </w:tr>
      <w:tr w:rsidR="003C0AB5" w:rsidRPr="007A5EFD" w14:paraId="46A2B875" w14:textId="77777777" w:rsidTr="000F78A0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4E8075" w14:textId="77777777" w:rsidR="003C0AB5" w:rsidRPr="002C0BEF" w:rsidRDefault="003C0AB5" w:rsidP="007505BD">
            <w:r>
              <w:t xml:space="preserve">You need to complete an Authorisation to Disclose Personal Information form or provide a letter of consent to allow the Department of Territory Families, Housing and Communities to speak to your advocate on your behalf. </w:t>
            </w:r>
          </w:p>
        </w:tc>
      </w:tr>
      <w:tr w:rsidR="003C0AB5" w:rsidRPr="007A5EFD" w14:paraId="58BA0316" w14:textId="77777777" w:rsidTr="00AB379E">
        <w:trPr>
          <w:trHeight w:val="195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8B43EE" w14:textId="77777777" w:rsidR="003C0AB5" w:rsidRPr="007A5EFD" w:rsidRDefault="003C0AB5" w:rsidP="00AB379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What </w:t>
            </w:r>
            <w:r w:rsidR="002C0CB5">
              <w:rPr>
                <w:rStyle w:val="Questionlabel"/>
                <w:color w:val="FFFFFF" w:themeColor="background1"/>
              </w:rPr>
              <w:t xml:space="preserve">Housing </w:t>
            </w:r>
            <w:r>
              <w:rPr>
                <w:rStyle w:val="Questionlabel"/>
                <w:color w:val="FFFFFF" w:themeColor="background1"/>
              </w:rPr>
              <w:t>decision do you want reviewed?</w:t>
            </w:r>
          </w:p>
        </w:tc>
      </w:tr>
      <w:tr w:rsidR="00844D42" w:rsidRPr="002C0BEF" w14:paraId="2FB9D121" w14:textId="77777777" w:rsidTr="00795AB0">
        <w:trPr>
          <w:trHeight w:val="223"/>
        </w:trPr>
        <w:tc>
          <w:tcPr>
            <w:tcW w:w="401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315461F" w14:textId="77777777" w:rsidR="00844D42" w:rsidRDefault="00844D42" w:rsidP="00AB379E">
            <w:pPr>
              <w:rPr>
                <w:rFonts w:asciiTheme="minorHAnsi" w:hAnsiTheme="minorHAnsi" w:cs="Arial"/>
              </w:rPr>
            </w:pP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Cancellation of housing application</w:t>
            </w:r>
            <w:r w:rsidRPr="003C0AB5">
              <w:rPr>
                <w:rFonts w:asciiTheme="minorHAnsi" w:hAnsiTheme="minorHAnsi" w:cs="Arial"/>
              </w:rPr>
              <w:t xml:space="preserve">   </w:t>
            </w:r>
          </w:p>
          <w:p w14:paraId="122FF904" w14:textId="77777777" w:rsidR="00844D42" w:rsidRPr="002C0BEF" w:rsidRDefault="00844D42" w:rsidP="007C3ED1"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Alterations or additions</w:t>
            </w:r>
            <w:r w:rsidRPr="003C0AB5"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70DBB4" w14:textId="77777777" w:rsidR="00844D42" w:rsidRDefault="00844D42" w:rsidP="00AB379E">
            <w:pPr>
              <w:rPr>
                <w:rFonts w:asciiTheme="minorHAnsi" w:hAnsiTheme="minorHAnsi" w:cs="Arial"/>
              </w:rPr>
            </w:pP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Priority housing decision</w:t>
            </w:r>
            <w:r w:rsidRPr="003C0AB5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                    </w:t>
            </w: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Tenant debt</w:t>
            </w:r>
            <w:r w:rsidRPr="003C0AB5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     </w:t>
            </w:r>
          </w:p>
          <w:p w14:paraId="65A96CA5" w14:textId="77777777" w:rsidR="00844D42" w:rsidRPr="002C0BEF" w:rsidRDefault="00844D42" w:rsidP="00844D42"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Other, please provide details on the next page:</w:t>
            </w:r>
            <w:r w:rsidRPr="003C0AB5">
              <w:rPr>
                <w:rFonts w:asciiTheme="minorHAnsi" w:hAnsiTheme="minorHAnsi" w:cs="Arial"/>
              </w:rPr>
              <w:t xml:space="preserve">   </w:t>
            </w:r>
          </w:p>
        </w:tc>
      </w:tr>
      <w:tr w:rsidR="00F95115" w:rsidRPr="007A5EFD" w14:paraId="2C4ACAF0" w14:textId="77777777" w:rsidTr="00AB379E">
        <w:trPr>
          <w:trHeight w:val="195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698BB01" w14:textId="61A0FEA1" w:rsidR="00F95115" w:rsidRPr="007A5EFD" w:rsidRDefault="00F95115" w:rsidP="00AB379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 xml:space="preserve">What </w:t>
            </w:r>
            <w:r w:rsidR="002C0CB5">
              <w:rPr>
                <w:rStyle w:val="Questionlabel"/>
                <w:color w:val="FFFFFF" w:themeColor="background1"/>
              </w:rPr>
              <w:t xml:space="preserve">Housing </w:t>
            </w:r>
            <w:r>
              <w:rPr>
                <w:rStyle w:val="Questionlabel"/>
                <w:color w:val="FFFFFF" w:themeColor="background1"/>
              </w:rPr>
              <w:t xml:space="preserve">decision do you want </w:t>
            </w:r>
            <w:r w:rsidR="00966AC9">
              <w:rPr>
                <w:rStyle w:val="Questionlabel"/>
                <w:color w:val="FFFFFF" w:themeColor="background1"/>
              </w:rPr>
              <w:t>reviewed?</w:t>
            </w:r>
          </w:p>
        </w:tc>
      </w:tr>
      <w:tr w:rsidR="007C3ED1" w:rsidRPr="002C0BEF" w14:paraId="6DEF8D9E" w14:textId="77777777" w:rsidTr="00706FE3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582E28" w14:textId="77777777" w:rsidR="007C3ED1" w:rsidRPr="003C0AB5" w:rsidRDefault="00F95115" w:rsidP="00480906">
            <w:pPr>
              <w:spacing w:after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If you need more space</w:t>
            </w:r>
            <w:r w:rsidR="001E1652">
              <w:rPr>
                <w:rFonts w:ascii="Segoe UI Symbol" w:hAnsi="Segoe UI Symbol" w:cs="Segoe UI Symbol"/>
              </w:rPr>
              <w:t>, please attach a separate sheet of paper.</w:t>
            </w:r>
          </w:p>
        </w:tc>
      </w:tr>
      <w:tr w:rsidR="007C3ED1" w:rsidRPr="002C0BEF" w14:paraId="4828558F" w14:textId="77777777" w:rsidTr="00996B00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18E57B" w14:textId="77777777" w:rsidR="007C3ED1" w:rsidRPr="003C0AB5" w:rsidRDefault="007C3ED1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7C3ED1" w:rsidRPr="002C0BEF" w14:paraId="64475991" w14:textId="77777777" w:rsidTr="00ED58C6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67196D" w14:textId="77777777" w:rsidR="007C3ED1" w:rsidRPr="003C0AB5" w:rsidRDefault="007C3ED1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480906" w:rsidRPr="002C0BEF" w14:paraId="68709DFA" w14:textId="77777777" w:rsidTr="00ED58C6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43E9E4" w14:textId="77777777" w:rsidR="00480906" w:rsidRPr="003C0AB5" w:rsidRDefault="00480906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480906" w:rsidRPr="002C0BEF" w14:paraId="3E397C31" w14:textId="77777777" w:rsidTr="00ED58C6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696AF8" w14:textId="77777777" w:rsidR="00480906" w:rsidRPr="003C0AB5" w:rsidRDefault="00480906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7C3ED1" w:rsidRPr="002C0BEF" w14:paraId="416F62BD" w14:textId="77777777" w:rsidTr="00BB0655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5E444F" w14:textId="77777777" w:rsidR="007C3ED1" w:rsidRPr="003C0AB5" w:rsidRDefault="007C3ED1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7C3ED1" w:rsidRPr="007A5EFD" w14:paraId="51E071D9" w14:textId="77777777" w:rsidTr="00AB379E">
        <w:trPr>
          <w:trHeight w:val="195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92BD6E8" w14:textId="77777777" w:rsidR="007C3ED1" w:rsidRPr="007A5EFD" w:rsidRDefault="007C3ED1" w:rsidP="007C3ED1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What outcome do you want from the appeal?</w:t>
            </w:r>
          </w:p>
        </w:tc>
      </w:tr>
      <w:tr w:rsidR="007C3ED1" w:rsidRPr="003C0AB5" w14:paraId="04E4B883" w14:textId="77777777" w:rsidTr="00AB379E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7C7D6E" w14:textId="77777777" w:rsidR="007C3ED1" w:rsidRPr="003C0AB5" w:rsidRDefault="00F95115" w:rsidP="00480906">
            <w:pPr>
              <w:spacing w:after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If you need more space</w:t>
            </w:r>
            <w:r w:rsidR="001E1652">
              <w:rPr>
                <w:rFonts w:ascii="Segoe UI Symbol" w:hAnsi="Segoe UI Symbol" w:cs="Segoe UI Symbol"/>
              </w:rPr>
              <w:t>, please attach a separate sheet of paper.</w:t>
            </w:r>
          </w:p>
        </w:tc>
      </w:tr>
      <w:tr w:rsidR="007C3ED1" w:rsidRPr="003C0AB5" w14:paraId="3B23F604" w14:textId="77777777" w:rsidTr="00AB379E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871B02" w14:textId="77777777" w:rsidR="007C3ED1" w:rsidRPr="003C0AB5" w:rsidRDefault="007C3ED1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480906" w:rsidRPr="003C0AB5" w14:paraId="7331E410" w14:textId="77777777" w:rsidTr="00AB379E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A1CC92" w14:textId="77777777" w:rsidR="00480906" w:rsidRPr="003C0AB5" w:rsidRDefault="00480906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480906" w:rsidRPr="003C0AB5" w14:paraId="1AE50D3D" w14:textId="77777777" w:rsidTr="00AB379E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0730B9" w14:textId="77777777" w:rsidR="00480906" w:rsidRPr="003C0AB5" w:rsidRDefault="00480906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7C3ED1" w:rsidRPr="003C0AB5" w14:paraId="1E400E6E" w14:textId="77777777" w:rsidTr="00AB379E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39A371" w14:textId="77777777" w:rsidR="007C3ED1" w:rsidRPr="003C0AB5" w:rsidRDefault="007C3ED1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7C3ED1" w:rsidRPr="003C0AB5" w14:paraId="467809AE" w14:textId="77777777" w:rsidTr="00AB379E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76466A" w14:textId="77777777" w:rsidR="007C3ED1" w:rsidRPr="003C0AB5" w:rsidRDefault="007C3ED1" w:rsidP="00480906">
            <w:pPr>
              <w:spacing w:after="0"/>
              <w:rPr>
                <w:rFonts w:ascii="Segoe UI Symbol" w:hAnsi="Segoe UI Symbol" w:cs="Segoe UI Symbol"/>
              </w:rPr>
            </w:pPr>
          </w:p>
        </w:tc>
      </w:tr>
      <w:tr w:rsidR="007C3ED1" w:rsidRPr="007A5EFD" w14:paraId="66EC296C" w14:textId="77777777" w:rsidTr="007C3ED1">
        <w:trPr>
          <w:trHeight w:val="195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6182265" w14:textId="77777777" w:rsidR="007C3ED1" w:rsidRPr="007A5EFD" w:rsidRDefault="007C3ED1" w:rsidP="00AB379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Supporting </w:t>
            </w:r>
            <w:r w:rsidR="002805E0">
              <w:rPr>
                <w:rStyle w:val="Questionlabel"/>
                <w:color w:val="FFFFFF" w:themeColor="background1"/>
              </w:rPr>
              <w:t>documents</w:t>
            </w:r>
          </w:p>
        </w:tc>
      </w:tr>
      <w:tr w:rsidR="007C3ED1" w:rsidRPr="003C0AB5" w14:paraId="7CDD3797" w14:textId="77777777" w:rsidTr="007C3ED1">
        <w:trPr>
          <w:trHeight w:val="223"/>
        </w:trPr>
        <w:tc>
          <w:tcPr>
            <w:tcW w:w="10348" w:type="dxa"/>
            <w:gridSpan w:val="17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0CFDFEF0" w14:textId="77777777" w:rsidR="007C3ED1" w:rsidRDefault="007C3ED1" w:rsidP="007C3ED1">
            <w:pPr>
              <w:spacing w:after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You are required to supply documentation to support your appeal. Supporting documents can include:</w:t>
            </w:r>
          </w:p>
          <w:p w14:paraId="0729E37B" w14:textId="77777777" w:rsidR="00130766" w:rsidRDefault="00F95115" w:rsidP="00130766">
            <w:pPr>
              <w:spacing w:before="120" w:after="0"/>
              <w:rPr>
                <w:rFonts w:asciiTheme="minorHAnsi" w:hAnsiTheme="minorHAnsi" w:cs="Arial"/>
              </w:rPr>
            </w:pP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Medical report</w:t>
            </w:r>
            <w:r w:rsidRPr="003C0AB5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                 </w:t>
            </w: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Police report</w:t>
            </w:r>
            <w:r w:rsidRPr="003C0AB5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                      </w:t>
            </w:r>
            <w:r w:rsidRPr="003C0AB5">
              <w:rPr>
                <w:rFonts w:ascii="Segoe UI Symbol" w:hAnsi="Segoe UI Symbol" w:cs="Segoe UI Symbol"/>
              </w:rPr>
              <w:t>☐</w:t>
            </w:r>
            <w:r w:rsidRPr="003C0AB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Letters or other communications</w:t>
            </w:r>
            <w:r w:rsidRPr="003C0AB5">
              <w:rPr>
                <w:rFonts w:asciiTheme="minorHAnsi" w:hAnsiTheme="minorHAnsi" w:cs="Arial"/>
              </w:rPr>
              <w:t xml:space="preserve">  </w:t>
            </w:r>
          </w:p>
          <w:p w14:paraId="6D089230" w14:textId="77777777" w:rsidR="00F95115" w:rsidRPr="003C0AB5" w:rsidRDefault="00130766" w:rsidP="00130766">
            <w:pPr>
              <w:spacing w:before="120" w:after="0"/>
              <w:rPr>
                <w:rFonts w:ascii="Segoe UI Symbol" w:hAnsi="Segoe UI Symbol" w:cs="Segoe UI Symbol"/>
              </w:rPr>
            </w:pPr>
            <w:r>
              <w:rPr>
                <w:rFonts w:asciiTheme="minorHAnsi" w:hAnsiTheme="minorHAnsi" w:cs="Arial"/>
              </w:rPr>
              <w:t xml:space="preserve">All supporting documents must be lodged with this application. </w:t>
            </w:r>
            <w:r w:rsidR="00F95115" w:rsidRPr="003C0AB5">
              <w:rPr>
                <w:rFonts w:asciiTheme="minorHAnsi" w:hAnsiTheme="minorHAnsi" w:cs="Arial"/>
              </w:rPr>
              <w:t xml:space="preserve"> </w:t>
            </w:r>
          </w:p>
        </w:tc>
      </w:tr>
      <w:tr w:rsidR="007505BD" w:rsidRPr="007A5EFD" w14:paraId="2514FE7E" w14:textId="77777777" w:rsidTr="007C3ED1">
        <w:trPr>
          <w:trHeight w:val="27"/>
        </w:trPr>
        <w:tc>
          <w:tcPr>
            <w:tcW w:w="103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DAA9B4F" w14:textId="77777777" w:rsidR="007505BD" w:rsidRPr="007A5EFD" w:rsidRDefault="007C3ED1" w:rsidP="007505B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Declaration</w:t>
            </w:r>
          </w:p>
        </w:tc>
      </w:tr>
      <w:tr w:rsidR="007C3ED1" w:rsidRPr="007A5EFD" w14:paraId="461647C2" w14:textId="77777777" w:rsidTr="000D1228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73E49E" w14:textId="3419F886" w:rsidR="007C3ED1" w:rsidRPr="007C3ED1" w:rsidRDefault="004468AA" w:rsidP="00801E06">
            <w:pPr>
              <w:spacing w:after="0"/>
              <w:rPr>
                <w:b/>
              </w:rPr>
            </w:pPr>
            <w:r>
              <w:rPr>
                <w:rStyle w:val="Questionlabel"/>
                <w:b w:val="0"/>
              </w:rPr>
              <w:t>The Department of Territory Families, Housing and Communities respects your right to privacy. Information you provide during the appeals process will be treated in accordance with the</w:t>
            </w:r>
            <w:r w:rsidR="007C3ED1">
              <w:rPr>
                <w:rStyle w:val="Questionlabel"/>
                <w:b w:val="0"/>
              </w:rPr>
              <w:t xml:space="preserve"> Information Privacy Principles of the </w:t>
            </w:r>
            <w:r w:rsidR="007C3ED1" w:rsidRPr="004468AA">
              <w:rPr>
                <w:rStyle w:val="Questionlabel"/>
                <w:b w:val="0"/>
                <w:i/>
              </w:rPr>
              <w:t>Information Act</w:t>
            </w:r>
            <w:r>
              <w:rPr>
                <w:rStyle w:val="Questionlabel"/>
                <w:b w:val="0"/>
              </w:rPr>
              <w:t xml:space="preserve"> </w:t>
            </w:r>
            <w:r w:rsidR="00801E06" w:rsidRPr="00801E06">
              <w:rPr>
                <w:rStyle w:val="Questionlabel"/>
                <w:b w:val="0"/>
                <w:i/>
              </w:rPr>
              <w:t>2002</w:t>
            </w:r>
            <w:r w:rsidR="007C3ED1">
              <w:rPr>
                <w:rStyle w:val="Questionlabel"/>
                <w:b w:val="0"/>
              </w:rPr>
              <w:t xml:space="preserve"> (NT). </w:t>
            </w:r>
          </w:p>
        </w:tc>
      </w:tr>
      <w:tr w:rsidR="007505BD" w:rsidRPr="007A5EFD" w14:paraId="23A944CE" w14:textId="77777777" w:rsidTr="00480906">
        <w:trPr>
          <w:trHeight w:val="27"/>
        </w:trPr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CBA675" w14:textId="425696BE" w:rsidR="007505BD" w:rsidRPr="00A55EE8" w:rsidRDefault="00480906" w:rsidP="009E2DC3">
            <w:pPr>
              <w:rPr>
                <w:rStyle w:val="Questionlabel"/>
                <w:b w:val="0"/>
              </w:rPr>
            </w:pPr>
            <w:r w:rsidRPr="00A55EE8">
              <w:rPr>
                <w:rStyle w:val="Questionlabel"/>
                <w:b w:val="0"/>
              </w:rPr>
              <w:t>Signature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BDAD33" w14:textId="77777777" w:rsidR="007505BD" w:rsidRPr="00A55EE8" w:rsidRDefault="007505BD" w:rsidP="007505BD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1AA3712" w14:textId="77777777" w:rsidR="007505BD" w:rsidRPr="00A55EE8" w:rsidRDefault="00480906" w:rsidP="007505BD">
            <w:pPr>
              <w:rPr>
                <w:rStyle w:val="Questionlabel"/>
                <w:b w:val="0"/>
              </w:rPr>
            </w:pPr>
            <w:r w:rsidRPr="00A55EE8">
              <w:rPr>
                <w:rStyle w:val="Questionlabel"/>
                <w:b w:val="0"/>
              </w:rPr>
              <w:t>Date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A0F9A8F" w14:textId="77777777" w:rsidR="007505BD" w:rsidRPr="002C0BEF" w:rsidRDefault="002805E0" w:rsidP="007505BD">
            <w:r>
              <w:t xml:space="preserve">        /        /</w:t>
            </w:r>
          </w:p>
        </w:tc>
      </w:tr>
      <w:tr w:rsidR="00D16A32" w:rsidRPr="007A5EFD" w14:paraId="58A78CAC" w14:textId="77777777" w:rsidTr="007950A5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7E6FDF" w14:textId="77777777" w:rsidR="00801E06" w:rsidRDefault="00801E06" w:rsidP="00085308">
            <w:r>
              <w:t>This application can be lodged via post or email to:</w:t>
            </w:r>
          </w:p>
          <w:p w14:paraId="23966B58" w14:textId="60D4467B" w:rsidR="00801E06" w:rsidRDefault="00386E83" w:rsidP="00085308">
            <w:pPr>
              <w:jc w:val="center"/>
            </w:pPr>
            <w:r>
              <w:t>Complaints Resolution</w:t>
            </w:r>
          </w:p>
          <w:p w14:paraId="5CA0E4AF" w14:textId="77777777" w:rsidR="00801E06" w:rsidRDefault="00801E06" w:rsidP="00085308">
            <w:pPr>
              <w:jc w:val="center"/>
            </w:pPr>
            <w:r>
              <w:t>Department of Territory Families, Housing and Communities</w:t>
            </w:r>
          </w:p>
          <w:p w14:paraId="237205FC" w14:textId="77777777" w:rsidR="00801E06" w:rsidRDefault="00801E06" w:rsidP="00085308">
            <w:pPr>
              <w:jc w:val="center"/>
            </w:pPr>
            <w:r>
              <w:t>PO Box 37037, Winnellie NT 0820</w:t>
            </w:r>
          </w:p>
          <w:p w14:paraId="685C6A6A" w14:textId="77777777" w:rsidR="00801E06" w:rsidRDefault="00801E06" w:rsidP="00085308">
            <w:pPr>
              <w:jc w:val="center"/>
            </w:pPr>
            <w:r>
              <w:t>Email: Housing.Appeals@nt.gov.au</w:t>
            </w:r>
          </w:p>
          <w:p w14:paraId="512A23AD" w14:textId="325973A2" w:rsidR="00570766" w:rsidRPr="002C0BEF" w:rsidRDefault="00801E06" w:rsidP="00786B4D">
            <w:pPr>
              <w:spacing w:after="0"/>
            </w:pPr>
            <w:r>
              <w:t xml:space="preserve">You may also lodge this application at any Housing office. For further information contact </w:t>
            </w:r>
            <w:r w:rsidR="00A1152A">
              <w:t>Complaints</w:t>
            </w:r>
            <w:r w:rsidR="00F81D45">
              <w:t xml:space="preserve"> Resolution</w:t>
            </w:r>
            <w:r w:rsidR="00085308">
              <w:t xml:space="preserve"> </w:t>
            </w:r>
            <w:r>
              <w:t>on</w:t>
            </w:r>
            <w:r w:rsidR="00786B4D">
              <w:t xml:space="preserve"> 1800 685 743</w:t>
            </w:r>
            <w:r>
              <w:t>.</w:t>
            </w:r>
          </w:p>
        </w:tc>
      </w:tr>
    </w:tbl>
    <w:p w14:paraId="2ECC80BF" w14:textId="77777777" w:rsidR="007A5EFD" w:rsidRDefault="007A5EFD" w:rsidP="009B1BF1"/>
    <w:p w14:paraId="4DFC59E4" w14:textId="77777777" w:rsidR="00085308" w:rsidRPr="00085308" w:rsidRDefault="00085308" w:rsidP="00085308"/>
    <w:sectPr w:rsidR="00085308" w:rsidRPr="00085308" w:rsidSect="003C0A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1901" w14:textId="77777777" w:rsidR="009E323A" w:rsidRDefault="009E323A" w:rsidP="007332FF">
      <w:r>
        <w:separator/>
      </w:r>
    </w:p>
  </w:endnote>
  <w:endnote w:type="continuationSeparator" w:id="0">
    <w:p w14:paraId="74A6D5EE" w14:textId="77777777" w:rsidR="009E323A" w:rsidRDefault="009E323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A810" w14:textId="77777777" w:rsidR="00E65C69" w:rsidRDefault="00E65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6909245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8CEF2C5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480906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14:paraId="4644511F" w14:textId="0585A68A" w:rsidR="001B3D22" w:rsidRDefault="00085308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5</w:t>
          </w:r>
          <w:r w:rsidR="00386E83">
            <w:rPr>
              <w:rStyle w:val="PageNumber"/>
            </w:rPr>
            <w:t xml:space="preserve">/23 </w:t>
          </w:r>
          <w:r w:rsidR="001B3D22" w:rsidRPr="001B3D22">
            <w:rPr>
              <w:rStyle w:val="PageNumber"/>
            </w:rPr>
            <w:t xml:space="preserve">| </w:t>
          </w:r>
          <w:r w:rsidR="00480906">
            <w:rPr>
              <w:rStyle w:val="PageNumber"/>
            </w:rPr>
            <w:t>SF</w:t>
          </w:r>
          <w:r w:rsidR="004468AA">
            <w:rPr>
              <w:rStyle w:val="PageNumber"/>
            </w:rPr>
            <w:t>43</w:t>
          </w:r>
        </w:p>
        <w:p w14:paraId="45E8FF22" w14:textId="63176CEC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86B4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86B4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3482F8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353BB9C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D36FB1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27752402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480906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14:paraId="53F3316C" w14:textId="47EA2AB8" w:rsidR="00A66DD9" w:rsidRPr="001B3D22" w:rsidRDefault="00386E83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3/23</w:t>
          </w:r>
          <w:r w:rsidR="00480906">
            <w:rPr>
              <w:rStyle w:val="PageNumber"/>
            </w:rPr>
            <w:t xml:space="preserve"> </w:t>
          </w:r>
          <w:r w:rsidR="001B3D22" w:rsidRPr="001B3D22">
            <w:rPr>
              <w:rStyle w:val="PageNumber"/>
            </w:rPr>
            <w:t xml:space="preserve">| </w:t>
          </w:r>
          <w:r w:rsidR="00480906">
            <w:rPr>
              <w:rStyle w:val="PageNumber"/>
            </w:rPr>
            <w:t>SF</w:t>
          </w:r>
          <w:r w:rsidR="004468AA">
            <w:rPr>
              <w:rStyle w:val="PageNumber"/>
            </w:rPr>
            <w:t>43</w:t>
          </w:r>
        </w:p>
        <w:p w14:paraId="33BBEE20" w14:textId="71791F7C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86B4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86B4D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BAB1F0F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070D31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DABD" w14:textId="77777777" w:rsidR="009E323A" w:rsidRDefault="009E323A" w:rsidP="007332FF">
      <w:r>
        <w:separator/>
      </w:r>
    </w:p>
  </w:footnote>
  <w:footnote w:type="continuationSeparator" w:id="0">
    <w:p w14:paraId="7A22F780" w14:textId="77777777" w:rsidR="009E323A" w:rsidRDefault="009E323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28D3" w14:textId="77777777" w:rsidR="00E65C69" w:rsidRDefault="00E65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D63C" w14:textId="0202E82B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C7B81">
          <w:rPr>
            <w:rStyle w:val="HeaderChar"/>
          </w:rPr>
          <w:t>First tier appeal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C840350" w14:textId="00E21572" w:rsidR="00A53CF0" w:rsidRPr="00E908F1" w:rsidRDefault="004468AA" w:rsidP="00A53CF0">
        <w:pPr>
          <w:pStyle w:val="Title"/>
        </w:pPr>
        <w:r>
          <w:rPr>
            <w:rStyle w:val="TitleChar"/>
          </w:rPr>
          <w:t>First</w:t>
        </w:r>
        <w:r w:rsidR="005A03E6">
          <w:rPr>
            <w:rStyle w:val="TitleChar"/>
          </w:rPr>
          <w:t xml:space="preserve"> tier appeal </w:t>
        </w:r>
        <w:r w:rsidR="00E65C69">
          <w:rPr>
            <w:rStyle w:val="TitleChar"/>
          </w:rPr>
          <w:t>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743914421">
    <w:abstractNumId w:val="19"/>
  </w:num>
  <w:num w:numId="2" w16cid:durableId="1411466544">
    <w:abstractNumId w:val="11"/>
  </w:num>
  <w:num w:numId="3" w16cid:durableId="628823781">
    <w:abstractNumId w:val="36"/>
  </w:num>
  <w:num w:numId="4" w16cid:durableId="1127889732">
    <w:abstractNumId w:val="23"/>
  </w:num>
  <w:num w:numId="5" w16cid:durableId="1900092233">
    <w:abstractNumId w:val="15"/>
  </w:num>
  <w:num w:numId="6" w16cid:durableId="390928682">
    <w:abstractNumId w:val="7"/>
  </w:num>
  <w:num w:numId="7" w16cid:durableId="1041437023">
    <w:abstractNumId w:val="25"/>
  </w:num>
  <w:num w:numId="8" w16cid:durableId="1127045677">
    <w:abstractNumId w:val="14"/>
  </w:num>
  <w:num w:numId="9" w16cid:durableId="294144310">
    <w:abstractNumId w:val="35"/>
  </w:num>
  <w:num w:numId="10" w16cid:durableId="481969125">
    <w:abstractNumId w:val="21"/>
  </w:num>
  <w:num w:numId="11" w16cid:durableId="110207371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E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5863"/>
    <w:rsid w:val="00080202"/>
    <w:rsid w:val="00080DCD"/>
    <w:rsid w:val="00080E22"/>
    <w:rsid w:val="00082573"/>
    <w:rsid w:val="00082E34"/>
    <w:rsid w:val="000840A3"/>
    <w:rsid w:val="000849D4"/>
    <w:rsid w:val="00085062"/>
    <w:rsid w:val="00085308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5157"/>
    <w:rsid w:val="000D1F29"/>
    <w:rsid w:val="000D633D"/>
    <w:rsid w:val="000E342B"/>
    <w:rsid w:val="000E3ED2"/>
    <w:rsid w:val="000E5DD2"/>
    <w:rsid w:val="000F2958"/>
    <w:rsid w:val="000F3850"/>
    <w:rsid w:val="000F604F"/>
    <w:rsid w:val="000F67AC"/>
    <w:rsid w:val="00104E7F"/>
    <w:rsid w:val="001062B8"/>
    <w:rsid w:val="001137EC"/>
    <w:rsid w:val="001152F5"/>
    <w:rsid w:val="00117743"/>
    <w:rsid w:val="00117F5B"/>
    <w:rsid w:val="00130766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C02"/>
    <w:rsid w:val="001D4DA9"/>
    <w:rsid w:val="001D4F99"/>
    <w:rsid w:val="001D52B0"/>
    <w:rsid w:val="001D5A18"/>
    <w:rsid w:val="001D7C37"/>
    <w:rsid w:val="001D7CA4"/>
    <w:rsid w:val="001E057F"/>
    <w:rsid w:val="001E14EB"/>
    <w:rsid w:val="001E1652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6003"/>
    <w:rsid w:val="00247343"/>
    <w:rsid w:val="002645D5"/>
    <w:rsid w:val="0026532D"/>
    <w:rsid w:val="00265C56"/>
    <w:rsid w:val="002716CD"/>
    <w:rsid w:val="00274D4B"/>
    <w:rsid w:val="002805E0"/>
    <w:rsid w:val="002806F5"/>
    <w:rsid w:val="00281577"/>
    <w:rsid w:val="00284131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0CB5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136B"/>
    <w:rsid w:val="003019BA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4363"/>
    <w:rsid w:val="003657E5"/>
    <w:rsid w:val="0036589C"/>
    <w:rsid w:val="00371312"/>
    <w:rsid w:val="00371DC7"/>
    <w:rsid w:val="00377B21"/>
    <w:rsid w:val="00386E83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0AB5"/>
    <w:rsid w:val="003D0F63"/>
    <w:rsid w:val="003D42C0"/>
    <w:rsid w:val="003D4A8F"/>
    <w:rsid w:val="003D5B29"/>
    <w:rsid w:val="003D7818"/>
    <w:rsid w:val="003E2445"/>
    <w:rsid w:val="003E3BB2"/>
    <w:rsid w:val="003F07E7"/>
    <w:rsid w:val="003F21C2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68AA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906"/>
    <w:rsid w:val="00482DF8"/>
    <w:rsid w:val="004864DE"/>
    <w:rsid w:val="00494BE5"/>
    <w:rsid w:val="00495C12"/>
    <w:rsid w:val="00495E30"/>
    <w:rsid w:val="004A0EBA"/>
    <w:rsid w:val="004A2538"/>
    <w:rsid w:val="004A3233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0766"/>
    <w:rsid w:val="00574836"/>
    <w:rsid w:val="005762CC"/>
    <w:rsid w:val="00582D3D"/>
    <w:rsid w:val="00590040"/>
    <w:rsid w:val="00595386"/>
    <w:rsid w:val="00597234"/>
    <w:rsid w:val="005A03E6"/>
    <w:rsid w:val="005A4AC0"/>
    <w:rsid w:val="005A539B"/>
    <w:rsid w:val="005A5FDF"/>
    <w:rsid w:val="005A6926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3889"/>
    <w:rsid w:val="005F6A3D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D7F"/>
    <w:rsid w:val="006A756A"/>
    <w:rsid w:val="006B7FE0"/>
    <w:rsid w:val="006D66F7"/>
    <w:rsid w:val="006D7073"/>
    <w:rsid w:val="006E283C"/>
    <w:rsid w:val="006E471D"/>
    <w:rsid w:val="00705C9D"/>
    <w:rsid w:val="00705F13"/>
    <w:rsid w:val="00714F1D"/>
    <w:rsid w:val="00715225"/>
    <w:rsid w:val="00720CC6"/>
    <w:rsid w:val="00722DDB"/>
    <w:rsid w:val="00724728"/>
    <w:rsid w:val="00724F98"/>
    <w:rsid w:val="00727444"/>
    <w:rsid w:val="00730B9B"/>
    <w:rsid w:val="0073182E"/>
    <w:rsid w:val="007332FF"/>
    <w:rsid w:val="007408F5"/>
    <w:rsid w:val="00741D57"/>
    <w:rsid w:val="00741EAE"/>
    <w:rsid w:val="007505BD"/>
    <w:rsid w:val="00751A84"/>
    <w:rsid w:val="00755248"/>
    <w:rsid w:val="0076190B"/>
    <w:rsid w:val="0076355D"/>
    <w:rsid w:val="00763A2D"/>
    <w:rsid w:val="007676A4"/>
    <w:rsid w:val="00777795"/>
    <w:rsid w:val="00783A57"/>
    <w:rsid w:val="00784C92"/>
    <w:rsid w:val="00785011"/>
    <w:rsid w:val="007859CD"/>
    <w:rsid w:val="00785C24"/>
    <w:rsid w:val="00786B4D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3ED1"/>
    <w:rsid w:val="007C5CFD"/>
    <w:rsid w:val="007C6D9F"/>
    <w:rsid w:val="007C7B81"/>
    <w:rsid w:val="007D4893"/>
    <w:rsid w:val="007D48A4"/>
    <w:rsid w:val="007E70CF"/>
    <w:rsid w:val="007E74A4"/>
    <w:rsid w:val="007F1B6F"/>
    <w:rsid w:val="007F263F"/>
    <w:rsid w:val="008015A8"/>
    <w:rsid w:val="00801E06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3309"/>
    <w:rsid w:val="00835434"/>
    <w:rsid w:val="008358C0"/>
    <w:rsid w:val="00836E22"/>
    <w:rsid w:val="00841B39"/>
    <w:rsid w:val="00842838"/>
    <w:rsid w:val="00844D42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5AB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175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31C3"/>
    <w:rsid w:val="009468BC"/>
    <w:rsid w:val="00947FAE"/>
    <w:rsid w:val="009616DF"/>
    <w:rsid w:val="0096518A"/>
    <w:rsid w:val="0096542F"/>
    <w:rsid w:val="00966AC9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2DC3"/>
    <w:rsid w:val="009E323A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152A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55EE8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7EE4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5EEF"/>
    <w:rsid w:val="00D15D88"/>
    <w:rsid w:val="00D16A32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6AD2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5C69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4805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716C"/>
    <w:rsid w:val="00F467B9"/>
    <w:rsid w:val="00F5696E"/>
    <w:rsid w:val="00F60EFF"/>
    <w:rsid w:val="00F67D2D"/>
    <w:rsid w:val="00F81D45"/>
    <w:rsid w:val="00F858F2"/>
    <w:rsid w:val="00F860CC"/>
    <w:rsid w:val="00F94398"/>
    <w:rsid w:val="00F95115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51026"/>
  <w15:docId w15:val="{0C82B610-58AE-4D24-8C46-0EB8168D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386E83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F37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1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16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16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w\Downloads\ntg-form-template%20(3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080EB179AC4B8CB8A6759279A4B0" ma:contentTypeVersion="9" ma:contentTypeDescription="Create a new document." ma:contentTypeScope="" ma:versionID="e68db06550b869ce1b178ae55da0c11c">
  <xsd:schema xmlns:xsd="http://www.w3.org/2001/XMLSchema" xmlns:xs="http://www.w3.org/2001/XMLSchema" xmlns:p="http://schemas.microsoft.com/office/2006/metadata/properties" xmlns:ns2="ece3006c-f334-4d15-a0f9-5c988dcbdeb8" xmlns:ns3="2970b39d-b1a2-4096-8dfa-c701b36986dc" targetNamespace="http://schemas.microsoft.com/office/2006/metadata/properties" ma:root="true" ma:fieldsID="486d608a227e4907ea50a5f1d1fd02c9" ns2:_="" ns3:_="">
    <xsd:import namespace="ece3006c-f334-4d15-a0f9-5c988dcbdeb8"/>
    <xsd:import namespace="2970b39d-b1a2-4096-8dfa-c701b36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006c-f334-4d15-a0f9-5c988dcbd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Approval" ma:index="15" nillable="true" ma:displayName="Approval" ma:format="Dropdown" ma:internalName="Approval">
      <xsd:simpleType>
        <xsd:restriction base="dms:Choice">
          <xsd:enumeration value="Approved"/>
          <xsd:enumeration value="Review comments and tracked changes"/>
          <xsd:enumeration value="Not 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b39d-b1a2-4096-8dfa-c701b36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ece3006c-f334-4d15-a0f9-5c988dcbdeb8" xsi:nil="true"/>
    <Approval xmlns="ece3006c-f334-4d15-a0f9-5c988dcbdeb8" xsi:nil="true"/>
    <SharedWithUsers xmlns="2970b39d-b1a2-4096-8dfa-c701b36986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C06C4E-FC71-4B73-A79A-CD8032F98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B95CE-B76B-49A9-AF8C-51BBA486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006c-f334-4d15-a0f9-5c988dcbdeb8"/>
    <ds:schemaRef ds:uri="2970b39d-b1a2-4096-8dfa-c701b36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91F4C-98E2-413A-BD4E-9FFC1FA17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E68FF0-5A4C-4E37-9EE9-8708A5748EBC}">
  <ds:schemaRefs>
    <ds:schemaRef ds:uri="http://schemas.microsoft.com/office/2006/metadata/properties"/>
    <ds:schemaRef ds:uri="http://schemas.microsoft.com/office/infopath/2007/PartnerControls"/>
    <ds:schemaRef ds:uri="ece3006c-f334-4d15-a0f9-5c988dcbdeb8"/>
    <ds:schemaRef ds:uri="2970b39d-b1a2-4096-8dfa-c701b3698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(3).dotx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tier appeal application form</vt:lpstr>
    </vt:vector>
  </TitlesOfParts>
  <Company>TERRITORY FAMILIES, HOUSING AND COMMUNITIES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tier appeal form</dc:title>
  <dc:creator>Northern Territory Government</dc:creator>
  <cp:lastModifiedBy>Valaree Chuah</cp:lastModifiedBy>
  <cp:revision>4</cp:revision>
  <cp:lastPrinted>2024-03-25T22:56:00Z</cp:lastPrinted>
  <dcterms:created xsi:type="dcterms:W3CDTF">2024-03-25T22:52:00Z</dcterms:created>
  <dcterms:modified xsi:type="dcterms:W3CDTF">2024-03-25T22:56:00Z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0x010100DFAC080EB179AC4B8CB8A6759279A4B0</vt:lpwstr>
  </property>
  <property fmtid="{D5CDD505-2E9C-101B-9397-08002B2CF9AE}" pid="3" name="xd_ProgID">
    <vt:lpwstr/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ColorTag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Order">
    <vt:r8>202800</vt:r8>
  </property>
</Properties>
</file>