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1250"/>
        <w:gridCol w:w="452"/>
        <w:gridCol w:w="93"/>
        <w:gridCol w:w="183"/>
        <w:gridCol w:w="28"/>
        <w:gridCol w:w="110"/>
        <w:gridCol w:w="147"/>
        <w:gridCol w:w="278"/>
        <w:gridCol w:w="117"/>
        <w:gridCol w:w="36"/>
        <w:gridCol w:w="139"/>
        <w:gridCol w:w="711"/>
        <w:gridCol w:w="50"/>
        <w:gridCol w:w="454"/>
        <w:gridCol w:w="347"/>
        <w:gridCol w:w="425"/>
        <w:gridCol w:w="262"/>
        <w:gridCol w:w="163"/>
        <w:gridCol w:w="71"/>
        <w:gridCol w:w="213"/>
        <w:gridCol w:w="251"/>
        <w:gridCol w:w="165"/>
        <w:gridCol w:w="715"/>
        <w:gridCol w:w="136"/>
        <w:gridCol w:w="150"/>
        <w:gridCol w:w="131"/>
        <w:gridCol w:w="11"/>
        <w:gridCol w:w="104"/>
        <w:gridCol w:w="302"/>
        <w:gridCol w:w="235"/>
        <w:gridCol w:w="245"/>
        <w:gridCol w:w="239"/>
        <w:gridCol w:w="151"/>
        <w:gridCol w:w="142"/>
        <w:gridCol w:w="130"/>
        <w:gridCol w:w="159"/>
        <w:gridCol w:w="195"/>
        <w:gridCol w:w="224"/>
        <w:gridCol w:w="275"/>
        <w:gridCol w:w="1143"/>
      </w:tblGrid>
      <w:tr w:rsidR="009B05A4" w:rsidTr="00D76B94">
        <w:trPr>
          <w:trHeight w:val="204"/>
        </w:trPr>
        <w:tc>
          <w:tcPr>
            <w:tcW w:w="10632" w:type="dxa"/>
            <w:gridSpan w:val="40"/>
            <w:tcBorders>
              <w:top w:val="nil"/>
              <w:left w:val="nil"/>
              <w:bottom w:val="single" w:sz="8" w:space="0" w:color="808080" w:themeColor="background1" w:themeShade="80"/>
              <w:right w:val="nil"/>
            </w:tcBorders>
            <w:shd w:val="clear" w:color="auto" w:fill="FFFFFF" w:themeFill="background1"/>
          </w:tcPr>
          <w:p w:rsidR="009B05A4" w:rsidRDefault="009B05A4" w:rsidP="008B5985">
            <w:pPr>
              <w:keepNext/>
              <w:spacing w:before="60" w:after="60"/>
              <w:rPr>
                <w:rFonts w:cs="Arial"/>
              </w:rPr>
            </w:pPr>
            <w:bookmarkStart w:id="0" w:name="_GoBack"/>
            <w:bookmarkEnd w:id="0"/>
            <w:r w:rsidRPr="007D0636">
              <w:rPr>
                <w:rFonts w:cs="Arial"/>
              </w:rPr>
              <w:t xml:space="preserve">Use this form to apply for a </w:t>
            </w:r>
            <w:r w:rsidR="007D0636" w:rsidRPr="007D0636">
              <w:rPr>
                <w:rFonts w:cs="Arial"/>
              </w:rPr>
              <w:t>casino operative’s licence</w:t>
            </w:r>
            <w:r w:rsidRPr="007D0636">
              <w:rPr>
                <w:rFonts w:cs="Arial"/>
              </w:rPr>
              <w:t xml:space="preserve"> in accordance with</w:t>
            </w:r>
            <w:r w:rsidR="00D95A75" w:rsidRPr="007D0636">
              <w:rPr>
                <w:rFonts w:cs="Arial"/>
              </w:rPr>
              <w:t xml:space="preserve"> </w:t>
            </w:r>
            <w:r w:rsidR="007D0636" w:rsidRPr="000115E3">
              <w:rPr>
                <w:rFonts w:cs="Arial"/>
              </w:rPr>
              <w:t xml:space="preserve">Regulation 4 of the </w:t>
            </w:r>
            <w:hyperlink r:id="rId9" w:history="1">
              <w:r w:rsidR="007D0636" w:rsidRPr="000219B4">
                <w:rPr>
                  <w:rStyle w:val="Hyperlink"/>
                  <w:rFonts w:cs="Arial"/>
                </w:rPr>
                <w:t>Gaming Control (Licensing) Regulations 1995</w:t>
              </w:r>
            </w:hyperlink>
            <w:r w:rsidR="007D0636" w:rsidRPr="000115E3">
              <w:rPr>
                <w:rFonts w:cs="Arial"/>
              </w:rPr>
              <w:t>.</w:t>
            </w:r>
          </w:p>
          <w:p w:rsidR="00E65EDE" w:rsidRPr="007D0636" w:rsidRDefault="000219B4" w:rsidP="008B5985">
            <w:pPr>
              <w:keepNext/>
              <w:spacing w:before="60" w:after="60"/>
              <w:rPr>
                <w:rFonts w:cs="Arial"/>
              </w:rPr>
            </w:pPr>
            <w:r>
              <w:rPr>
                <w:rFonts w:cs="Arial"/>
              </w:rPr>
              <w:t>Applicants must hold a current responsible service of gambling (RSG), and if required, responsible service of alcohol (RSA) in accordance with the licence duties listed below.</w:t>
            </w:r>
          </w:p>
          <w:p w:rsidR="009B05A4" w:rsidRDefault="009B05A4" w:rsidP="007D0636">
            <w:pPr>
              <w:keepNext/>
              <w:spacing w:before="60" w:after="60"/>
              <w:rPr>
                <w:rFonts w:cs="Arial"/>
                <w:b/>
              </w:rPr>
            </w:pPr>
            <w:r w:rsidRPr="007D0636">
              <w:rPr>
                <w:rFonts w:cs="Arial"/>
              </w:rPr>
              <w:t xml:space="preserve">See the </w:t>
            </w:r>
            <w:hyperlink r:id="rId10" w:history="1">
              <w:r w:rsidR="007D0636" w:rsidRPr="007D0636">
                <w:rPr>
                  <w:rStyle w:val="Hyperlink"/>
                </w:rPr>
                <w:t>casino employee licence</w:t>
              </w:r>
            </w:hyperlink>
            <w:r w:rsidR="007D0636" w:rsidRPr="007D0636">
              <w:t xml:space="preserve"> webpage </w:t>
            </w:r>
            <w:r w:rsidRPr="007D0636">
              <w:rPr>
                <w:rFonts w:cs="Arial"/>
              </w:rPr>
              <w:t>further information on applicant requirements.</w:t>
            </w:r>
          </w:p>
        </w:tc>
      </w:tr>
      <w:tr w:rsidR="009B05A4" w:rsidTr="00D76B94">
        <w:trPr>
          <w:trHeight w:val="204"/>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496ED6">
            <w:pPr>
              <w:keepNext/>
              <w:spacing w:before="60" w:after="60"/>
              <w:rPr>
                <w:rFonts w:cs="Arial"/>
                <w:b/>
              </w:rPr>
            </w:pPr>
            <w:r>
              <w:rPr>
                <w:rFonts w:cs="Arial"/>
                <w:b/>
              </w:rPr>
              <w:t xml:space="preserve">Licence </w:t>
            </w:r>
            <w:r w:rsidR="00F332C4">
              <w:rPr>
                <w:rFonts w:cs="Arial"/>
                <w:b/>
              </w:rPr>
              <w:t>classification</w:t>
            </w:r>
            <w:r>
              <w:rPr>
                <w:rFonts w:cs="Arial"/>
                <w:b/>
              </w:rPr>
              <w:t xml:space="preserve"> </w:t>
            </w:r>
            <w:r w:rsidR="00496ED6">
              <w:rPr>
                <w:rFonts w:cs="Arial"/>
                <w:sz w:val="18"/>
              </w:rPr>
              <w:t>(select one</w:t>
            </w:r>
            <w:r w:rsidRPr="005A0ED0">
              <w:rPr>
                <w:rFonts w:cs="Arial"/>
                <w:sz w:val="18"/>
              </w:rPr>
              <w:t>)</w:t>
            </w:r>
          </w:p>
        </w:tc>
      </w:tr>
      <w:tr w:rsidR="009B05A4" w:rsidRPr="00120023" w:rsidTr="00D76B94">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B05A4" w:rsidRPr="00425569" w:rsidRDefault="00F332C4" w:rsidP="008B5985">
            <w:pPr>
              <w:keepNext/>
              <w:spacing w:before="60" w:after="60"/>
              <w:rPr>
                <w:rFonts w:cs="Arial"/>
              </w:rPr>
            </w:pPr>
            <w:r>
              <w:rPr>
                <w:rFonts w:cs="Arial"/>
              </w:rPr>
              <w:t>Key</w:t>
            </w:r>
          </w:p>
        </w:tc>
        <w:tc>
          <w:tcPr>
            <w:tcW w:w="184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5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B05A4" w:rsidRPr="00425569" w:rsidRDefault="00F332C4" w:rsidP="008B5985">
            <w:pPr>
              <w:keepNext/>
              <w:spacing w:before="60" w:after="60"/>
              <w:rPr>
                <w:rFonts w:cs="Arial"/>
              </w:rPr>
            </w:pPr>
            <w:r>
              <w:rPr>
                <w:rFonts w:cs="Arial"/>
              </w:rPr>
              <w:t>Standard</w:t>
            </w:r>
          </w:p>
        </w:tc>
        <w:tc>
          <w:tcPr>
            <w:tcW w:w="2006"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1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B05A4" w:rsidRPr="00425569" w:rsidRDefault="00F332C4" w:rsidP="008B5985">
            <w:pPr>
              <w:keepNext/>
              <w:spacing w:before="60" w:after="60"/>
              <w:rPr>
                <w:rFonts w:cs="Arial"/>
              </w:rPr>
            </w:pPr>
            <w:r>
              <w:rPr>
                <w:rFonts w:cs="Arial"/>
              </w:rPr>
              <w:t>Trainee</w:t>
            </w:r>
          </w:p>
        </w:tc>
        <w:tc>
          <w:tcPr>
            <w:tcW w:w="2419"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9B05A4" w:rsidRPr="00120023"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ED4B2A">
            <w:pPr>
              <w:keepNext/>
              <w:spacing w:before="60" w:after="60"/>
              <w:rPr>
                <w:rFonts w:cs="Arial"/>
                <w:b/>
              </w:rPr>
            </w:pPr>
            <w:r>
              <w:rPr>
                <w:rFonts w:cs="Arial"/>
                <w:b/>
              </w:rPr>
              <w:t xml:space="preserve">Licence </w:t>
            </w:r>
            <w:r w:rsidR="00ED4B2A">
              <w:rPr>
                <w:rFonts w:cs="Arial"/>
                <w:b/>
              </w:rPr>
              <w:t xml:space="preserve">duties </w:t>
            </w:r>
            <w:r w:rsidRPr="005A0ED0">
              <w:rPr>
                <w:rFonts w:cs="Arial"/>
                <w:sz w:val="18"/>
              </w:rPr>
              <w:t>(</w:t>
            </w:r>
            <w:r w:rsidR="00496ED6">
              <w:rPr>
                <w:rFonts w:cs="Arial"/>
                <w:sz w:val="18"/>
              </w:rPr>
              <w:t>select applicable</w:t>
            </w:r>
            <w:r w:rsidRPr="005A0ED0">
              <w:rPr>
                <w:rFonts w:cs="Arial"/>
                <w:sz w:val="18"/>
              </w:rPr>
              <w:t>)</w:t>
            </w:r>
          </w:p>
        </w:tc>
      </w:tr>
      <w:tr w:rsidR="00F332C4" w:rsidRPr="00120023" w:rsidTr="00D76B94">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F332C4" w:rsidRPr="00120023" w:rsidRDefault="00F332C4" w:rsidP="008B5985">
            <w:pPr>
              <w:keepNext/>
              <w:spacing w:before="60" w:after="60"/>
              <w:rPr>
                <w:rFonts w:cs="Arial"/>
              </w:rPr>
            </w:pPr>
            <w:r>
              <w:rPr>
                <w:rFonts w:cs="Arial"/>
              </w:rPr>
              <w:t>Administration</w:t>
            </w:r>
          </w:p>
        </w:tc>
        <w:tc>
          <w:tcPr>
            <w:tcW w:w="184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F332C4" w:rsidRPr="00120023" w:rsidRDefault="00F332C4" w:rsidP="008B5985">
            <w:pPr>
              <w:keepNext/>
              <w:spacing w:before="60" w:after="60"/>
              <w:rPr>
                <w:rFonts w:cs="Arial"/>
              </w:rPr>
            </w:pPr>
            <w:r>
              <w:rPr>
                <w:rFonts w:cs="Arial"/>
              </w:rPr>
              <w:t>Yes / No</w:t>
            </w:r>
          </w:p>
        </w:tc>
        <w:tc>
          <w:tcPr>
            <w:tcW w:w="15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F332C4" w:rsidRPr="00120023" w:rsidRDefault="00F332C4" w:rsidP="008B5985">
            <w:pPr>
              <w:keepNext/>
              <w:spacing w:before="60" w:after="60"/>
              <w:rPr>
                <w:rFonts w:cs="Arial"/>
              </w:rPr>
            </w:pPr>
            <w:r>
              <w:rPr>
                <w:rFonts w:cs="Arial"/>
              </w:rPr>
              <w:t>Cashier</w:t>
            </w:r>
          </w:p>
        </w:tc>
        <w:tc>
          <w:tcPr>
            <w:tcW w:w="2006"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F332C4" w:rsidRPr="00120023" w:rsidRDefault="00F332C4" w:rsidP="008B5985">
            <w:pPr>
              <w:keepNext/>
              <w:spacing w:before="60" w:after="60"/>
              <w:rPr>
                <w:rFonts w:cs="Arial"/>
              </w:rPr>
            </w:pPr>
            <w:r>
              <w:rPr>
                <w:rFonts w:cs="Arial"/>
              </w:rPr>
              <w:t>Yes / No</w:t>
            </w:r>
          </w:p>
        </w:tc>
        <w:tc>
          <w:tcPr>
            <w:tcW w:w="11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F332C4" w:rsidRPr="00120023" w:rsidRDefault="00F332C4" w:rsidP="008B5985">
            <w:pPr>
              <w:keepNext/>
              <w:spacing w:before="60" w:after="60"/>
              <w:rPr>
                <w:rFonts w:cs="Arial"/>
              </w:rPr>
            </w:pPr>
            <w:r>
              <w:rPr>
                <w:rFonts w:cs="Arial"/>
              </w:rPr>
              <w:t>Gaming</w:t>
            </w:r>
          </w:p>
        </w:tc>
        <w:tc>
          <w:tcPr>
            <w:tcW w:w="2419"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F332C4" w:rsidRPr="00120023" w:rsidRDefault="00F332C4" w:rsidP="008B5985">
            <w:pPr>
              <w:keepNext/>
              <w:spacing w:before="60" w:after="60"/>
              <w:rPr>
                <w:rFonts w:cs="Arial"/>
              </w:rPr>
            </w:pPr>
            <w:r>
              <w:rPr>
                <w:rFonts w:cs="Arial"/>
              </w:rPr>
              <w:t>Yes / No</w:t>
            </w:r>
          </w:p>
        </w:tc>
      </w:tr>
      <w:tr w:rsidR="00F332C4" w:rsidRPr="00120023" w:rsidTr="00D76B94">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F332C4" w:rsidRDefault="00F332C4" w:rsidP="008B5985">
            <w:pPr>
              <w:keepNext/>
              <w:spacing w:before="60" w:after="60"/>
              <w:rPr>
                <w:rFonts w:cs="Arial"/>
              </w:rPr>
            </w:pPr>
            <w:r>
              <w:rPr>
                <w:rFonts w:cs="Arial"/>
              </w:rPr>
              <w:t>Security</w:t>
            </w:r>
          </w:p>
        </w:tc>
        <w:tc>
          <w:tcPr>
            <w:tcW w:w="184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F332C4" w:rsidRPr="00120023" w:rsidRDefault="00F332C4" w:rsidP="008B5985">
            <w:pPr>
              <w:keepNext/>
              <w:spacing w:before="60" w:after="60"/>
              <w:rPr>
                <w:rFonts w:cs="Arial"/>
              </w:rPr>
            </w:pPr>
            <w:r>
              <w:rPr>
                <w:rFonts w:cs="Arial"/>
              </w:rPr>
              <w:t>Yes / No</w:t>
            </w:r>
          </w:p>
        </w:tc>
        <w:tc>
          <w:tcPr>
            <w:tcW w:w="15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F332C4" w:rsidRDefault="00F332C4" w:rsidP="008B5985">
            <w:pPr>
              <w:keepNext/>
              <w:spacing w:before="60" w:after="60"/>
              <w:rPr>
                <w:rFonts w:cs="Arial"/>
              </w:rPr>
            </w:pPr>
            <w:r>
              <w:rPr>
                <w:rFonts w:cs="Arial"/>
              </w:rPr>
              <w:t>Surveillance</w:t>
            </w:r>
          </w:p>
        </w:tc>
        <w:tc>
          <w:tcPr>
            <w:tcW w:w="5550" w:type="dxa"/>
            <w:gridSpan w:val="2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F332C4" w:rsidRPr="00120023" w:rsidRDefault="00F332C4" w:rsidP="008B5985">
            <w:pPr>
              <w:keepNext/>
              <w:spacing w:before="60" w:after="60"/>
              <w:rPr>
                <w:rFonts w:cs="Arial"/>
              </w:rPr>
            </w:pPr>
            <w:r>
              <w:rPr>
                <w:rFonts w:cs="Arial"/>
              </w:rPr>
              <w:t>Yes / No</w:t>
            </w:r>
          </w:p>
        </w:tc>
      </w:tr>
      <w:tr w:rsidR="009B05A4" w:rsidRPr="00425569"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425569" w:rsidRDefault="009B05A4" w:rsidP="005C4C5F">
            <w:pPr>
              <w:keepNext/>
              <w:spacing w:before="60" w:after="60"/>
              <w:rPr>
                <w:rFonts w:cs="Arial"/>
                <w:b/>
              </w:rPr>
            </w:pPr>
            <w:r w:rsidRPr="00425569">
              <w:rPr>
                <w:rFonts w:cs="Arial"/>
                <w:b/>
              </w:rPr>
              <w:t>Applicant details</w:t>
            </w:r>
          </w:p>
        </w:tc>
      </w:tr>
      <w:tr w:rsidR="00A52BA3" w:rsidRPr="00425569" w:rsidTr="00D76B94">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Surname:</w:t>
            </w:r>
          </w:p>
        </w:tc>
        <w:tc>
          <w:tcPr>
            <w:tcW w:w="4961"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Date of birth:</w:t>
            </w:r>
          </w:p>
        </w:tc>
        <w:tc>
          <w:tcPr>
            <w:tcW w:w="199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D76B94">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Given name/s:</w:t>
            </w:r>
          </w:p>
        </w:tc>
        <w:tc>
          <w:tcPr>
            <w:tcW w:w="851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D76B94">
        <w:trPr>
          <w:trHeight w:val="204"/>
        </w:trPr>
        <w:tc>
          <w:tcPr>
            <w:tcW w:w="283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A304C7" w:rsidP="00A304C7">
            <w:pPr>
              <w:spacing w:before="60" w:after="60"/>
              <w:rPr>
                <w:rStyle w:val="Questionlabel"/>
                <w:b w:val="0"/>
              </w:rPr>
            </w:pPr>
            <w:r>
              <w:rPr>
                <w:rStyle w:val="Questionlabel"/>
                <w:b w:val="0"/>
              </w:rPr>
              <w:t>Other name/s</w:t>
            </w:r>
            <w:r w:rsidRPr="00320057">
              <w:rPr>
                <w:rStyle w:val="Questionlabel"/>
                <w:b w:val="0"/>
                <w:sz w:val="20"/>
              </w:rPr>
              <w:t xml:space="preserve"> </w:t>
            </w:r>
            <w:r w:rsidR="009B05A4" w:rsidRPr="00320057">
              <w:rPr>
                <w:rStyle w:val="Questionlabel"/>
                <w:b w:val="0"/>
                <w:sz w:val="20"/>
              </w:rPr>
              <w:t>(if applicable)</w:t>
            </w:r>
            <w:r>
              <w:rPr>
                <w:rStyle w:val="Questionlabel"/>
                <w:b w:val="0"/>
              </w:rPr>
              <w:t>:</w:t>
            </w:r>
          </w:p>
        </w:tc>
        <w:tc>
          <w:tcPr>
            <w:tcW w:w="779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D8760F" w:rsidRPr="00425569" w:rsidTr="00D76B94">
        <w:trPr>
          <w:trHeight w:val="204"/>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8760F" w:rsidP="008B5985">
            <w:pPr>
              <w:keepNext/>
              <w:spacing w:before="60" w:after="60"/>
              <w:rPr>
                <w:rFonts w:cs="Arial"/>
                <w:szCs w:val="22"/>
              </w:rPr>
            </w:pPr>
            <w:r>
              <w:rPr>
                <w:rFonts w:cs="Arial"/>
                <w:szCs w:val="22"/>
              </w:rPr>
              <w:t>Residential address:</w:t>
            </w:r>
          </w:p>
        </w:tc>
        <w:tc>
          <w:tcPr>
            <w:tcW w:w="83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A52BA3" w:rsidRPr="00425569" w:rsidTr="00D76B94">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Default="00D8760F" w:rsidP="008B5985">
            <w:pPr>
              <w:keepNext/>
              <w:spacing w:before="60" w:after="60"/>
              <w:rPr>
                <w:rFonts w:cs="Arial"/>
                <w:szCs w:val="22"/>
              </w:rPr>
            </w:pPr>
            <w:r>
              <w:rPr>
                <w:rFonts w:cs="Arial"/>
                <w:szCs w:val="22"/>
              </w:rPr>
              <w:t>Suburb:</w:t>
            </w:r>
          </w:p>
        </w:tc>
        <w:tc>
          <w:tcPr>
            <w:tcW w:w="382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8760F" w:rsidP="008B5985">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8760F" w:rsidP="008B5985">
            <w:pPr>
              <w:keepNext/>
              <w:spacing w:before="60" w:after="60"/>
              <w:rPr>
                <w:rFonts w:cs="Arial"/>
                <w:szCs w:val="22"/>
              </w:rPr>
            </w:pPr>
            <w:r>
              <w:rPr>
                <w:rFonts w:cs="Arial"/>
                <w:szCs w:val="22"/>
              </w:rPr>
              <w:t>Postcode:</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8E1F1F" w:rsidRPr="00425569"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E1F1F" w:rsidRPr="00425569" w:rsidRDefault="008E1F1F" w:rsidP="008B5985">
            <w:pPr>
              <w:keepNext/>
              <w:spacing w:before="60" w:after="60"/>
              <w:rPr>
                <w:rFonts w:cs="Arial"/>
                <w:szCs w:val="22"/>
              </w:rPr>
            </w:pPr>
            <w:r>
              <w:rPr>
                <w:rFonts w:cs="Arial"/>
                <w:szCs w:val="22"/>
              </w:rPr>
              <w:t>Is your postal address the same as above? If no, complete below:</w:t>
            </w:r>
          </w:p>
        </w:tc>
      </w:tr>
      <w:tr w:rsidR="008E1F1F" w:rsidRPr="00425569" w:rsidTr="00D76B94">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8E1F1F" w:rsidP="008E1F1F">
            <w:pPr>
              <w:keepNext/>
              <w:spacing w:before="60" w:after="60"/>
              <w:rPr>
                <w:rFonts w:cs="Arial"/>
                <w:szCs w:val="22"/>
              </w:rPr>
            </w:pPr>
            <w:r>
              <w:rPr>
                <w:rFonts w:cs="Arial"/>
                <w:szCs w:val="22"/>
              </w:rPr>
              <w:t>Postal address:</w:t>
            </w:r>
          </w:p>
        </w:tc>
        <w:tc>
          <w:tcPr>
            <w:tcW w:w="851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8E1F1F" w:rsidRPr="00425569" w:rsidTr="00D76B94">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Default="008E1F1F" w:rsidP="008B5985">
            <w:pPr>
              <w:keepNext/>
              <w:spacing w:before="60" w:after="60"/>
              <w:rPr>
                <w:rFonts w:cs="Arial"/>
                <w:szCs w:val="22"/>
              </w:rPr>
            </w:pPr>
            <w:r>
              <w:rPr>
                <w:rFonts w:cs="Arial"/>
                <w:szCs w:val="22"/>
              </w:rPr>
              <w:t>Suburb:</w:t>
            </w:r>
          </w:p>
        </w:tc>
        <w:tc>
          <w:tcPr>
            <w:tcW w:w="382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8E1F1F" w:rsidP="008B5985">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8E1F1F" w:rsidP="008B5985">
            <w:pPr>
              <w:keepNext/>
              <w:spacing w:before="60" w:after="60"/>
              <w:rPr>
                <w:rFonts w:cs="Arial"/>
                <w:szCs w:val="22"/>
              </w:rPr>
            </w:pPr>
            <w:r>
              <w:rPr>
                <w:rFonts w:cs="Arial"/>
                <w:szCs w:val="22"/>
              </w:rPr>
              <w:t>Postcode:</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9B05A4" w:rsidRPr="006C09C3"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B05A4" w:rsidRPr="006C09C3" w:rsidRDefault="009B05A4" w:rsidP="008B5985">
            <w:pPr>
              <w:keepNext/>
              <w:spacing w:before="60" w:after="60"/>
              <w:rPr>
                <w:rFonts w:cs="Arial"/>
                <w:b/>
              </w:rPr>
            </w:pPr>
            <w:r w:rsidRPr="006C09C3">
              <w:rPr>
                <w:rFonts w:cs="Arial"/>
                <w:b/>
              </w:rPr>
              <w:t>Contact details</w:t>
            </w:r>
          </w:p>
        </w:tc>
      </w:tr>
      <w:tr w:rsidR="009B05A4" w:rsidRPr="00FC4C2C" w:rsidTr="00D76B94">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Phone number:</w:t>
            </w:r>
          </w:p>
        </w:tc>
        <w:tc>
          <w:tcPr>
            <w:tcW w:w="366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c>
          <w:tcPr>
            <w:tcW w:w="19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Mobile number:</w:t>
            </w:r>
          </w:p>
        </w:tc>
        <w:tc>
          <w:tcPr>
            <w:tcW w:w="290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D76B94">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Email address:</w:t>
            </w:r>
          </w:p>
        </w:tc>
        <w:tc>
          <w:tcPr>
            <w:tcW w:w="851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Do you agree to receive correspondence via email?</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keepNext/>
              <w:spacing w:before="60" w:after="60"/>
              <w:jc w:val="center"/>
              <w:rPr>
                <w:rFonts w:cs="Arial"/>
                <w:szCs w:val="22"/>
              </w:rPr>
            </w:pPr>
            <w:r>
              <w:rPr>
                <w:rFonts w:cs="Arial"/>
                <w:szCs w:val="22"/>
              </w:rPr>
              <w:t>Yes / No</w:t>
            </w:r>
          </w:p>
        </w:tc>
      </w:tr>
      <w:tr w:rsidR="00593C0B" w:rsidRPr="000B13E1"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93C0B" w:rsidRPr="000B13E1" w:rsidRDefault="001E1D30" w:rsidP="001E1D30">
            <w:pPr>
              <w:keepNext/>
              <w:spacing w:before="60" w:after="60"/>
              <w:rPr>
                <w:rFonts w:cs="Arial"/>
                <w:b/>
                <w:szCs w:val="22"/>
              </w:rPr>
            </w:pPr>
            <w:r>
              <w:rPr>
                <w:rFonts w:cs="Arial"/>
                <w:b/>
                <w:szCs w:val="22"/>
              </w:rPr>
              <w:t>Residency</w:t>
            </w:r>
          </w:p>
        </w:tc>
      </w:tr>
      <w:tr w:rsidR="00593C0B"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keepNext/>
              <w:spacing w:before="60" w:after="60"/>
              <w:rPr>
                <w:rFonts w:cs="Arial"/>
                <w:szCs w:val="22"/>
              </w:rPr>
            </w:pPr>
            <w:r>
              <w:rPr>
                <w:rFonts w:cs="Arial"/>
                <w:szCs w:val="22"/>
              </w:rPr>
              <w:t>Are you an Australian citizen?</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jc w:val="center"/>
              <w:rPr>
                <w:rFonts w:cs="Arial"/>
                <w:szCs w:val="22"/>
              </w:rPr>
            </w:pPr>
            <w:r>
              <w:rPr>
                <w:rFonts w:cs="Arial"/>
                <w:szCs w:val="22"/>
              </w:rPr>
              <w:t>Yes / No</w:t>
            </w:r>
          </w:p>
        </w:tc>
      </w:tr>
      <w:tr w:rsidR="00593C0B" w:rsidRPr="00FC4C2C" w:rsidTr="00D76B94">
        <w:trPr>
          <w:trHeight w:val="204"/>
        </w:trPr>
        <w:tc>
          <w:tcPr>
            <w:tcW w:w="5082"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keepNext/>
              <w:spacing w:before="60" w:after="60"/>
              <w:rPr>
                <w:rFonts w:cs="Arial"/>
                <w:szCs w:val="22"/>
              </w:rPr>
            </w:pPr>
            <w:r>
              <w:rPr>
                <w:rFonts w:cs="Arial"/>
                <w:szCs w:val="22"/>
              </w:rPr>
              <w:t>If no, how long have you lived in Australia?</w:t>
            </w:r>
          </w:p>
        </w:tc>
        <w:tc>
          <w:tcPr>
            <w:tcW w:w="555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rPr>
                <w:rFonts w:cs="Arial"/>
                <w:szCs w:val="22"/>
              </w:rPr>
            </w:pPr>
          </w:p>
        </w:tc>
      </w:tr>
      <w:tr w:rsidR="00593C0B" w:rsidRPr="00FC4C2C" w:rsidTr="00D76B94">
        <w:trPr>
          <w:trHeight w:val="204"/>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spacing w:before="60" w:after="60"/>
              <w:rPr>
                <w:rFonts w:cs="Arial"/>
                <w:szCs w:val="22"/>
              </w:rPr>
            </w:pPr>
            <w:r>
              <w:rPr>
                <w:rFonts w:cs="Arial"/>
                <w:szCs w:val="22"/>
              </w:rPr>
              <w:t>Country of origin:</w:t>
            </w:r>
          </w:p>
        </w:tc>
        <w:tc>
          <w:tcPr>
            <w:tcW w:w="851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rPr>
                <w:rFonts w:cs="Arial"/>
                <w:szCs w:val="22"/>
              </w:rPr>
            </w:pPr>
          </w:p>
        </w:tc>
      </w:tr>
      <w:tr w:rsidR="00593C0B"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93C0B" w:rsidRPr="004F71A5" w:rsidRDefault="00593C0B" w:rsidP="008B5985">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636229" w:rsidRPr="00456532"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36229" w:rsidRPr="00456532" w:rsidRDefault="00636229" w:rsidP="00156321">
            <w:pPr>
              <w:keepNext/>
              <w:spacing w:before="60" w:after="60"/>
              <w:rPr>
                <w:rFonts w:cs="Arial"/>
                <w:b/>
                <w:szCs w:val="22"/>
              </w:rPr>
            </w:pPr>
            <w:r>
              <w:rPr>
                <w:rFonts w:cs="Arial"/>
                <w:b/>
                <w:szCs w:val="22"/>
              </w:rPr>
              <w:t>Other associated licences</w:t>
            </w:r>
          </w:p>
        </w:tc>
      </w:tr>
      <w:tr w:rsidR="00636229"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36229" w:rsidRPr="00FC4C2C" w:rsidRDefault="00636229" w:rsidP="00DA69A5">
            <w:pPr>
              <w:keepNext/>
              <w:spacing w:before="60" w:after="60"/>
              <w:rPr>
                <w:rFonts w:cs="Arial"/>
                <w:szCs w:val="22"/>
              </w:rPr>
            </w:pPr>
            <w:r>
              <w:rPr>
                <w:rFonts w:cs="Arial"/>
                <w:szCs w:val="22"/>
              </w:rPr>
              <w:t xml:space="preserve">Do you hold a current </w:t>
            </w:r>
            <w:r w:rsidR="00DA69A5">
              <w:rPr>
                <w:rFonts w:cs="Arial"/>
                <w:szCs w:val="22"/>
              </w:rPr>
              <w:t>NT private security officer and/or crowd controller licence?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36229" w:rsidRPr="00FC4C2C" w:rsidRDefault="00636229" w:rsidP="00156321">
            <w:pPr>
              <w:keepNext/>
              <w:spacing w:before="60" w:after="60"/>
              <w:jc w:val="center"/>
              <w:rPr>
                <w:rFonts w:cs="Arial"/>
                <w:szCs w:val="22"/>
              </w:rPr>
            </w:pPr>
            <w:r>
              <w:rPr>
                <w:rFonts w:cs="Arial"/>
                <w:szCs w:val="22"/>
              </w:rPr>
              <w:t>Yes / No</w:t>
            </w:r>
          </w:p>
        </w:tc>
      </w:tr>
      <w:tr w:rsidR="00636229"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36229" w:rsidRDefault="00636229" w:rsidP="00156321">
            <w:pPr>
              <w:keepNext/>
              <w:spacing w:before="60" w:after="60"/>
              <w:rPr>
                <w:rFonts w:cs="Arial"/>
                <w:szCs w:val="22"/>
              </w:rPr>
            </w:pPr>
            <w:r>
              <w:rPr>
                <w:rFonts w:cs="Arial"/>
                <w:szCs w:val="22"/>
              </w:rPr>
              <w:t>If yes, please provide licence number below</w:t>
            </w:r>
            <w:r w:rsidR="00C0079F">
              <w:rPr>
                <w:rFonts w:cs="Arial"/>
                <w:szCs w:val="22"/>
              </w:rPr>
              <w:t>.</w:t>
            </w:r>
          </w:p>
        </w:tc>
      </w:tr>
      <w:tr w:rsidR="00DA69A5" w:rsidTr="00D76B94">
        <w:trPr>
          <w:trHeight w:val="204"/>
        </w:trPr>
        <w:tc>
          <w:tcPr>
            <w:tcW w:w="200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A69A5" w:rsidRDefault="00DA69A5" w:rsidP="00156321">
            <w:pPr>
              <w:spacing w:before="60" w:after="60"/>
              <w:rPr>
                <w:rFonts w:cs="Arial"/>
              </w:rPr>
            </w:pPr>
            <w:r>
              <w:rPr>
                <w:rFonts w:cs="Arial"/>
              </w:rPr>
              <w:t>Licence number:</w:t>
            </w:r>
          </w:p>
        </w:tc>
        <w:tc>
          <w:tcPr>
            <w:tcW w:w="323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A69A5" w:rsidRDefault="00DA69A5" w:rsidP="00156321">
            <w:pPr>
              <w:spacing w:before="60" w:after="60"/>
              <w:rPr>
                <w:rFonts w:cs="Arial"/>
                <w:szCs w:val="22"/>
              </w:rPr>
            </w:pPr>
          </w:p>
        </w:tc>
        <w:tc>
          <w:tcPr>
            <w:tcW w:w="17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A69A5" w:rsidRDefault="00DA69A5" w:rsidP="00156321">
            <w:pPr>
              <w:spacing w:before="60" w:after="60"/>
              <w:rPr>
                <w:rFonts w:cs="Arial"/>
                <w:szCs w:val="22"/>
              </w:rPr>
            </w:pPr>
            <w:r>
              <w:rPr>
                <w:rFonts w:cs="Arial"/>
                <w:szCs w:val="22"/>
              </w:rPr>
              <w:t>Expiry date:</w:t>
            </w:r>
          </w:p>
        </w:tc>
        <w:tc>
          <w:tcPr>
            <w:tcW w:w="368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A69A5" w:rsidRDefault="00DA69A5" w:rsidP="00156321">
            <w:pPr>
              <w:spacing w:before="60" w:after="60"/>
              <w:rPr>
                <w:rFonts w:cs="Arial"/>
                <w:szCs w:val="22"/>
              </w:rPr>
            </w:pPr>
          </w:p>
        </w:tc>
      </w:tr>
      <w:tr w:rsidR="004927CA" w:rsidRPr="00D8760F"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927CA" w:rsidRPr="00D8760F" w:rsidRDefault="00DA69A5" w:rsidP="00DA69A5">
            <w:pPr>
              <w:spacing w:before="60" w:after="60"/>
              <w:rPr>
                <w:rFonts w:cs="Arial"/>
                <w:b/>
                <w:bCs/>
                <w:szCs w:val="22"/>
              </w:rPr>
            </w:pPr>
            <w:r>
              <w:rPr>
                <w:rFonts w:cs="Arial"/>
                <w:b/>
                <w:bCs/>
                <w:szCs w:val="22"/>
              </w:rPr>
              <w:t>Employer details</w:t>
            </w:r>
          </w:p>
        </w:tc>
      </w:tr>
      <w:tr w:rsidR="004927CA" w:rsidRPr="00425569" w:rsidTr="00D76B94">
        <w:trPr>
          <w:trHeight w:val="204"/>
        </w:trPr>
        <w:tc>
          <w:tcPr>
            <w:tcW w:w="2694"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927CA" w:rsidRPr="00425569" w:rsidRDefault="00DA69A5" w:rsidP="00DA69A5">
            <w:pPr>
              <w:spacing w:before="60" w:after="60"/>
              <w:rPr>
                <w:rFonts w:cs="Arial"/>
                <w:szCs w:val="22"/>
              </w:rPr>
            </w:pPr>
            <w:r>
              <w:rPr>
                <w:rFonts w:cs="Arial"/>
                <w:szCs w:val="22"/>
              </w:rPr>
              <w:t>Licensed employer name:</w:t>
            </w:r>
          </w:p>
        </w:tc>
        <w:tc>
          <w:tcPr>
            <w:tcW w:w="7938" w:type="dxa"/>
            <w:gridSpan w:val="3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4927CA" w:rsidRPr="00425569" w:rsidRDefault="004927CA" w:rsidP="008B5985">
            <w:pPr>
              <w:keepNext/>
              <w:spacing w:before="60" w:after="60"/>
              <w:rPr>
                <w:rFonts w:cs="Arial"/>
                <w:szCs w:val="22"/>
              </w:rPr>
            </w:pPr>
          </w:p>
        </w:tc>
      </w:tr>
      <w:tr w:rsidR="002059F8" w:rsidRPr="00FC4C2C" w:rsidTr="00D76B94">
        <w:trPr>
          <w:trHeight w:val="204"/>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059F8" w:rsidRPr="004927CA" w:rsidRDefault="00DA69A5" w:rsidP="002059F8">
            <w:pPr>
              <w:keepNext/>
              <w:spacing w:before="60" w:after="60"/>
              <w:rPr>
                <w:rFonts w:cs="Arial"/>
                <w:b/>
                <w:szCs w:val="22"/>
              </w:rPr>
            </w:pPr>
            <w:r>
              <w:rPr>
                <w:rFonts w:cs="Arial"/>
                <w:b/>
                <w:szCs w:val="22"/>
              </w:rPr>
              <w:lastRenderedPageBreak/>
              <w:t>Previous employment details</w:t>
            </w:r>
          </w:p>
        </w:tc>
      </w:tr>
      <w:tr w:rsidR="004A31EF" w:rsidRPr="00425569"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31EF" w:rsidRPr="004A31EF" w:rsidRDefault="0024410C" w:rsidP="004A31EF">
            <w:pPr>
              <w:keepNext/>
              <w:spacing w:before="60" w:after="60"/>
              <w:rPr>
                <w:rStyle w:val="Questionlabel"/>
                <w:rFonts w:asciiTheme="minorHAnsi" w:hAnsiTheme="minorHAnsi"/>
                <w:b w:val="0"/>
              </w:rPr>
            </w:pPr>
            <w:r>
              <w:rPr>
                <w:rFonts w:asciiTheme="minorHAnsi" w:hAnsiTheme="minorHAnsi" w:cs="Arial"/>
              </w:rPr>
              <w:t>Have you</w:t>
            </w:r>
            <w:r w:rsidR="004A31EF" w:rsidRPr="004A31EF">
              <w:rPr>
                <w:rFonts w:asciiTheme="minorHAnsi" w:hAnsiTheme="minorHAnsi" w:cs="Arial"/>
              </w:rPr>
              <w:t xml:space="preserve"> been employed (in any capacity) in a casino, gaming house, gaming machine related premises, gaming industry, bookmaking operations or the racing industry? </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A31EF" w:rsidRPr="00425569" w:rsidRDefault="004A31EF" w:rsidP="004A31EF">
            <w:pPr>
              <w:keepNext/>
              <w:spacing w:before="60" w:after="60"/>
              <w:jc w:val="center"/>
              <w:rPr>
                <w:rFonts w:cs="Arial"/>
                <w:szCs w:val="22"/>
              </w:rPr>
            </w:pPr>
            <w:r>
              <w:rPr>
                <w:rFonts w:cs="Arial"/>
                <w:szCs w:val="22"/>
              </w:rPr>
              <w:t>Yes / No</w:t>
            </w:r>
          </w:p>
        </w:tc>
      </w:tr>
      <w:tr w:rsidR="004A31EF" w:rsidRPr="00425569"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A31EF" w:rsidRPr="00425569" w:rsidRDefault="004A31EF" w:rsidP="002059F8">
            <w:pPr>
              <w:keepNext/>
              <w:spacing w:before="60" w:after="60"/>
              <w:rPr>
                <w:rFonts w:cs="Arial"/>
                <w:szCs w:val="22"/>
              </w:rPr>
            </w:pPr>
            <w:r w:rsidRPr="004A31EF">
              <w:rPr>
                <w:rFonts w:asciiTheme="minorHAnsi" w:hAnsiTheme="minorHAnsi" w:cs="Arial"/>
              </w:rPr>
              <w:t>If yes, provide details below</w:t>
            </w:r>
            <w:r w:rsidR="0024410C">
              <w:rPr>
                <w:rFonts w:asciiTheme="minorHAnsi" w:hAnsiTheme="minorHAnsi" w:cs="Arial"/>
              </w:rPr>
              <w:t>.</w:t>
            </w:r>
          </w:p>
        </w:tc>
      </w:tr>
      <w:tr w:rsidR="0024410C" w:rsidRPr="00425569" w:rsidTr="00D76B94">
        <w:trPr>
          <w:trHeight w:val="204"/>
        </w:trPr>
        <w:tc>
          <w:tcPr>
            <w:tcW w:w="265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4410C" w:rsidRPr="00425569" w:rsidRDefault="0024410C" w:rsidP="002059F8">
            <w:pPr>
              <w:keepNext/>
              <w:spacing w:before="60" w:after="60"/>
              <w:rPr>
                <w:rFonts w:cs="Arial"/>
                <w:szCs w:val="22"/>
              </w:rPr>
            </w:pPr>
            <w:r>
              <w:rPr>
                <w:rFonts w:cs="Arial"/>
                <w:szCs w:val="22"/>
              </w:rPr>
              <w:t>Employer name</w:t>
            </w: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4410C" w:rsidRPr="00425569" w:rsidRDefault="0024410C" w:rsidP="002059F8">
            <w:pPr>
              <w:keepNext/>
              <w:spacing w:before="60" w:after="60"/>
              <w:rPr>
                <w:rFonts w:cs="Arial"/>
                <w:szCs w:val="22"/>
              </w:rPr>
            </w:pPr>
            <w:r>
              <w:rPr>
                <w:rFonts w:cs="Arial"/>
                <w:szCs w:val="22"/>
              </w:rPr>
              <w:t>Position</w:t>
            </w:r>
          </w:p>
        </w:tc>
        <w:tc>
          <w:tcPr>
            <w:tcW w:w="265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4410C" w:rsidRPr="00425569" w:rsidRDefault="0024410C" w:rsidP="002059F8">
            <w:pPr>
              <w:keepNext/>
              <w:spacing w:before="60" w:after="60"/>
              <w:rPr>
                <w:rFonts w:cs="Arial"/>
                <w:szCs w:val="22"/>
              </w:rPr>
            </w:pPr>
            <w:r>
              <w:rPr>
                <w:rFonts w:cs="Arial"/>
                <w:szCs w:val="22"/>
              </w:rPr>
              <w:t>Duties</w:t>
            </w: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24410C" w:rsidRPr="00425569" w:rsidRDefault="0024410C" w:rsidP="002059F8">
            <w:pPr>
              <w:keepNext/>
              <w:spacing w:before="60" w:after="60"/>
              <w:rPr>
                <w:rFonts w:cs="Arial"/>
                <w:szCs w:val="22"/>
              </w:rPr>
            </w:pPr>
            <w:r>
              <w:rPr>
                <w:rFonts w:cs="Arial"/>
                <w:szCs w:val="22"/>
              </w:rPr>
              <w:t>Employment term</w:t>
            </w:r>
          </w:p>
        </w:tc>
      </w:tr>
      <w:tr w:rsidR="0024410C" w:rsidRPr="00425569" w:rsidTr="00D76B94">
        <w:trPr>
          <w:trHeight w:val="204"/>
        </w:trPr>
        <w:tc>
          <w:tcPr>
            <w:tcW w:w="265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r>
      <w:tr w:rsidR="0024410C" w:rsidRPr="00425569" w:rsidTr="00D76B94">
        <w:trPr>
          <w:trHeight w:val="204"/>
        </w:trPr>
        <w:tc>
          <w:tcPr>
            <w:tcW w:w="265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r>
      <w:tr w:rsidR="0024410C" w:rsidRPr="00425569" w:rsidTr="00D76B94">
        <w:trPr>
          <w:trHeight w:val="204"/>
        </w:trPr>
        <w:tc>
          <w:tcPr>
            <w:tcW w:w="265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r>
      <w:tr w:rsidR="0024410C" w:rsidRPr="00425569" w:rsidTr="00D76B94">
        <w:trPr>
          <w:trHeight w:val="204"/>
        </w:trPr>
        <w:tc>
          <w:tcPr>
            <w:tcW w:w="265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Default="0024410C" w:rsidP="0024410C">
            <w:pPr>
              <w:keepNext/>
              <w:spacing w:before="60" w:after="60"/>
              <w:jc w:val="both"/>
              <w:rPr>
                <w:rFonts w:cs="Arial"/>
                <w:szCs w:val="22"/>
              </w:rPr>
            </w:pPr>
          </w:p>
        </w:tc>
      </w:tr>
      <w:tr w:rsidR="0024410C" w:rsidRPr="00425569"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06D10" w:rsidRDefault="0024410C" w:rsidP="0024410C">
            <w:pPr>
              <w:keepNext/>
              <w:spacing w:before="60" w:after="60"/>
              <w:rPr>
                <w:rStyle w:val="Questionlabel"/>
                <w:b w:val="0"/>
              </w:rPr>
            </w:pPr>
            <w:r>
              <w:rPr>
                <w:rStyle w:val="Questionlabel"/>
                <w:b w:val="0"/>
              </w:rPr>
              <w:t>Have you ever been excluded from a casino in the territory or elsewhere?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425569" w:rsidRDefault="0024410C" w:rsidP="0024410C">
            <w:pPr>
              <w:keepNext/>
              <w:spacing w:before="60" w:after="60"/>
              <w:jc w:val="center"/>
              <w:rPr>
                <w:rFonts w:cs="Arial"/>
                <w:szCs w:val="22"/>
              </w:rPr>
            </w:pPr>
            <w:r>
              <w:rPr>
                <w:rFonts w:cs="Arial"/>
                <w:szCs w:val="22"/>
              </w:rPr>
              <w:t>Yes / No</w:t>
            </w:r>
          </w:p>
        </w:tc>
      </w:tr>
      <w:tr w:rsidR="0024410C" w:rsidRPr="00425569"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24410C" w:rsidRDefault="0024410C" w:rsidP="0024410C">
            <w:pPr>
              <w:keepNext/>
              <w:spacing w:before="60" w:after="60"/>
              <w:rPr>
                <w:rFonts w:cs="Arial"/>
                <w:szCs w:val="22"/>
              </w:rPr>
            </w:pPr>
            <w:r w:rsidRPr="0024410C">
              <w:rPr>
                <w:rFonts w:cs="Arial"/>
              </w:rPr>
              <w:t>If yes, provid</w:t>
            </w:r>
            <w:r w:rsidR="00C0079F">
              <w:rPr>
                <w:rFonts w:cs="Arial"/>
              </w:rPr>
              <w:t>e the name and location of the c</w:t>
            </w:r>
            <w:r w:rsidRPr="0024410C">
              <w:rPr>
                <w:rFonts w:cs="Arial"/>
              </w:rPr>
              <w:t>asino and reason for exclusion</w:t>
            </w:r>
            <w:r w:rsidR="00C0079F">
              <w:rPr>
                <w:rFonts w:cs="Arial"/>
              </w:rPr>
              <w:t>.</w:t>
            </w:r>
          </w:p>
        </w:tc>
      </w:tr>
      <w:tr w:rsidR="00743757" w:rsidRPr="00425569" w:rsidTr="00D76B94">
        <w:trPr>
          <w:trHeight w:val="204"/>
        </w:trPr>
        <w:tc>
          <w:tcPr>
            <w:tcW w:w="354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43757" w:rsidRPr="00FC4C2C" w:rsidRDefault="00743757" w:rsidP="0024410C">
            <w:pPr>
              <w:keepNext/>
              <w:spacing w:before="60" w:after="60"/>
              <w:rPr>
                <w:rFonts w:cs="Arial"/>
                <w:szCs w:val="22"/>
              </w:rPr>
            </w:pPr>
            <w:r>
              <w:rPr>
                <w:rFonts w:cs="Arial"/>
                <w:szCs w:val="22"/>
              </w:rPr>
              <w:t>Casino name</w:t>
            </w:r>
          </w:p>
        </w:tc>
        <w:tc>
          <w:tcPr>
            <w:tcW w:w="354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743757" w:rsidRPr="00FC4C2C" w:rsidRDefault="00743757" w:rsidP="0024410C">
            <w:pPr>
              <w:keepNext/>
              <w:spacing w:before="60" w:after="60"/>
              <w:rPr>
                <w:rFonts w:cs="Arial"/>
                <w:szCs w:val="22"/>
              </w:rPr>
            </w:pPr>
            <w:r>
              <w:rPr>
                <w:rFonts w:cs="Arial"/>
                <w:szCs w:val="22"/>
              </w:rPr>
              <w:t>Casino location</w:t>
            </w:r>
          </w:p>
        </w:tc>
        <w:tc>
          <w:tcPr>
            <w:tcW w:w="354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743757" w:rsidRPr="00FC4C2C" w:rsidRDefault="00743757" w:rsidP="0024410C">
            <w:pPr>
              <w:keepNext/>
              <w:spacing w:before="60" w:after="60"/>
              <w:rPr>
                <w:rFonts w:cs="Arial"/>
                <w:szCs w:val="22"/>
              </w:rPr>
            </w:pPr>
            <w:r>
              <w:rPr>
                <w:rFonts w:cs="Arial"/>
                <w:szCs w:val="22"/>
              </w:rPr>
              <w:t>Exclusion reason</w:t>
            </w:r>
          </w:p>
        </w:tc>
      </w:tr>
      <w:tr w:rsidR="00743757" w:rsidRPr="00425569" w:rsidTr="00D76B94">
        <w:trPr>
          <w:trHeight w:val="204"/>
        </w:trPr>
        <w:tc>
          <w:tcPr>
            <w:tcW w:w="354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c>
          <w:tcPr>
            <w:tcW w:w="354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c>
          <w:tcPr>
            <w:tcW w:w="354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r>
      <w:tr w:rsidR="00743757" w:rsidRPr="00425569" w:rsidTr="00D76B94">
        <w:trPr>
          <w:trHeight w:val="204"/>
        </w:trPr>
        <w:tc>
          <w:tcPr>
            <w:tcW w:w="354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c>
          <w:tcPr>
            <w:tcW w:w="354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c>
          <w:tcPr>
            <w:tcW w:w="354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r>
      <w:tr w:rsidR="00743757" w:rsidRPr="00425569" w:rsidTr="00D76B94">
        <w:trPr>
          <w:trHeight w:val="204"/>
        </w:trPr>
        <w:tc>
          <w:tcPr>
            <w:tcW w:w="354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c>
          <w:tcPr>
            <w:tcW w:w="354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c>
          <w:tcPr>
            <w:tcW w:w="354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r>
      <w:tr w:rsidR="00743757" w:rsidRPr="00425569" w:rsidTr="00D76B94">
        <w:trPr>
          <w:trHeight w:val="204"/>
        </w:trPr>
        <w:tc>
          <w:tcPr>
            <w:tcW w:w="354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c>
          <w:tcPr>
            <w:tcW w:w="354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c>
          <w:tcPr>
            <w:tcW w:w="354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43757" w:rsidRDefault="00743757" w:rsidP="0024410C">
            <w:pPr>
              <w:keepNext/>
              <w:spacing w:before="60" w:after="60"/>
              <w:rPr>
                <w:rFonts w:cs="Arial"/>
                <w:szCs w:val="22"/>
              </w:rPr>
            </w:pPr>
          </w:p>
        </w:tc>
      </w:tr>
      <w:tr w:rsidR="0024410C"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743757" w:rsidP="0086660D">
            <w:pPr>
              <w:pStyle w:val="ListParagraph"/>
              <w:numPr>
                <w:ilvl w:val="0"/>
                <w:numId w:val="21"/>
              </w:numPr>
              <w:spacing w:before="60" w:after="60"/>
              <w:ind w:left="319" w:hanging="284"/>
              <w:rPr>
                <w:rStyle w:val="Questionlabel"/>
                <w:rFonts w:asciiTheme="minorHAnsi" w:hAnsiTheme="minorHAnsi"/>
                <w:b w:val="0"/>
              </w:rPr>
            </w:pPr>
            <w:r w:rsidRPr="00C0079F">
              <w:rPr>
                <w:rFonts w:asciiTheme="minorHAnsi" w:hAnsiTheme="minorHAnsi" w:cs="Arial"/>
              </w:rPr>
              <w:t>In the Northern Territory or elsewhere, have you been arrested, charged, or summonsed for an offence, regardless of the disposition, excluding juvenile offences and minor traffic offences (including drink driving offences)?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24410C"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4410C" w:rsidRDefault="0024410C" w:rsidP="0024410C">
            <w:pPr>
              <w:spacing w:before="60" w:after="60"/>
              <w:rPr>
                <w:rFonts w:cs="Arial"/>
                <w:szCs w:val="22"/>
              </w:rPr>
            </w:pPr>
            <w:r>
              <w:rPr>
                <w:rStyle w:val="Questionlabel"/>
                <w:b w:val="0"/>
              </w:rPr>
              <w:t>If yes, provide details below:</w:t>
            </w:r>
          </w:p>
        </w:tc>
      </w:tr>
      <w:tr w:rsidR="0024410C" w:rsidRPr="00FC4C2C" w:rsidTr="00D76B94">
        <w:trPr>
          <w:trHeight w:val="965"/>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743757" w:rsidP="0086660D">
            <w:pPr>
              <w:pStyle w:val="ListParagraph"/>
              <w:numPr>
                <w:ilvl w:val="0"/>
                <w:numId w:val="21"/>
              </w:numPr>
              <w:spacing w:before="60" w:after="60"/>
              <w:ind w:left="319" w:hanging="284"/>
              <w:rPr>
                <w:rStyle w:val="Questionlabel"/>
                <w:rFonts w:asciiTheme="minorHAnsi" w:hAnsiTheme="minorHAnsi"/>
                <w:b w:val="0"/>
              </w:rPr>
            </w:pPr>
            <w:r w:rsidRPr="00C0079F">
              <w:rPr>
                <w:rFonts w:asciiTheme="minorHAnsi" w:hAnsiTheme="minorHAnsi" w:cs="Arial"/>
              </w:rPr>
              <w:t>In the Northern Territory or elsewhere, have you been convicted of an offence?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743757">
            <w:pPr>
              <w:spacing w:before="60" w:after="60"/>
              <w:rPr>
                <w:rFonts w:cs="Arial"/>
                <w:szCs w:val="22"/>
              </w:rPr>
            </w:pPr>
            <w:r>
              <w:rPr>
                <w:rStyle w:val="Questionlabel"/>
                <w:b w:val="0"/>
              </w:rPr>
              <w:t>If yes, provide details below:</w:t>
            </w:r>
          </w:p>
        </w:tc>
      </w:tr>
      <w:tr w:rsidR="0024410C" w:rsidRPr="00FC4C2C" w:rsidTr="00D76B94">
        <w:trPr>
          <w:trHeight w:val="937"/>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743757" w:rsidP="0086660D">
            <w:pPr>
              <w:pStyle w:val="ListParagraph"/>
              <w:numPr>
                <w:ilvl w:val="0"/>
                <w:numId w:val="21"/>
              </w:numPr>
              <w:spacing w:before="60" w:after="60"/>
              <w:ind w:left="319" w:hanging="284"/>
              <w:rPr>
                <w:rStyle w:val="Questionlabel"/>
                <w:rFonts w:asciiTheme="minorHAnsi" w:hAnsiTheme="minorHAnsi"/>
                <w:b w:val="0"/>
              </w:rPr>
            </w:pPr>
            <w:r w:rsidRPr="00C0079F">
              <w:rPr>
                <w:rFonts w:asciiTheme="minorHAnsi" w:hAnsiTheme="minorHAnsi" w:cs="Arial"/>
              </w:rPr>
              <w:t>In the Northern Territory or elsewhere, have your salary, wages, earnings or other income ever been subject to garnishee order, attachment or the like?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743757">
            <w:pPr>
              <w:spacing w:before="60" w:after="60"/>
              <w:rPr>
                <w:rFonts w:cs="Arial"/>
                <w:szCs w:val="22"/>
              </w:rPr>
            </w:pPr>
            <w:r>
              <w:rPr>
                <w:rStyle w:val="Questionlabel"/>
                <w:b w:val="0"/>
              </w:rPr>
              <w:t>If yes, provide details below:</w:t>
            </w:r>
          </w:p>
        </w:tc>
      </w:tr>
      <w:tr w:rsidR="0024410C" w:rsidRPr="00FC4C2C" w:rsidTr="00D76B94">
        <w:trPr>
          <w:trHeight w:val="948"/>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743757" w:rsidP="0086660D">
            <w:pPr>
              <w:pStyle w:val="ListParagraph"/>
              <w:keepNext/>
              <w:numPr>
                <w:ilvl w:val="0"/>
                <w:numId w:val="21"/>
              </w:numPr>
              <w:spacing w:before="60" w:after="60"/>
              <w:ind w:left="314" w:hanging="284"/>
              <w:rPr>
                <w:rStyle w:val="Questionlabel"/>
                <w:rFonts w:asciiTheme="minorHAnsi" w:hAnsiTheme="minorHAnsi"/>
                <w:b w:val="0"/>
              </w:rPr>
            </w:pPr>
            <w:r w:rsidRPr="00024D8F">
              <w:rPr>
                <w:rFonts w:asciiTheme="minorHAnsi" w:hAnsiTheme="minorHAnsi" w:cs="Arial"/>
              </w:rPr>
              <w:t>In the Northern Territory or elsewhere, have you ever had any article repossessed by a finance company or the like?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keepNext/>
              <w:spacing w:before="60" w:after="60"/>
              <w:jc w:val="center"/>
              <w:rPr>
                <w:rFonts w:cs="Arial"/>
                <w:szCs w:val="22"/>
              </w:rPr>
            </w:pPr>
            <w:r>
              <w:rPr>
                <w:rFonts w:cs="Arial"/>
                <w:szCs w:val="22"/>
              </w:rPr>
              <w:t>Yes / No</w:t>
            </w:r>
          </w:p>
        </w:tc>
      </w:tr>
      <w:tr w:rsidR="00743757"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743757">
            <w:pPr>
              <w:spacing w:before="60" w:after="60"/>
              <w:rPr>
                <w:rFonts w:cs="Arial"/>
                <w:szCs w:val="22"/>
              </w:rPr>
            </w:pPr>
            <w:r>
              <w:rPr>
                <w:rStyle w:val="Questionlabel"/>
                <w:b w:val="0"/>
              </w:rPr>
              <w:t>If yes, provide details below:</w:t>
            </w:r>
          </w:p>
        </w:tc>
      </w:tr>
      <w:tr w:rsidR="0024410C" w:rsidRPr="00FC4C2C" w:rsidTr="00D76B94">
        <w:trPr>
          <w:trHeight w:val="1069"/>
        </w:trPr>
        <w:tc>
          <w:tcPr>
            <w:tcW w:w="10632" w:type="dxa"/>
            <w:gridSpan w:val="40"/>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D76B94">
        <w:trPr>
          <w:trHeight w:val="204"/>
        </w:trPr>
        <w:tc>
          <w:tcPr>
            <w:tcW w:w="9214"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743757" w:rsidP="0086660D">
            <w:pPr>
              <w:pStyle w:val="ListParagraph"/>
              <w:numPr>
                <w:ilvl w:val="0"/>
                <w:numId w:val="21"/>
              </w:numPr>
              <w:spacing w:before="60" w:after="60"/>
              <w:ind w:left="314" w:hanging="284"/>
              <w:rPr>
                <w:rStyle w:val="Questionlabel"/>
                <w:rFonts w:asciiTheme="minorHAnsi" w:hAnsiTheme="minorHAnsi"/>
                <w:b w:val="0"/>
              </w:rPr>
            </w:pPr>
            <w:r w:rsidRPr="00024D8F">
              <w:rPr>
                <w:rFonts w:asciiTheme="minorHAnsi" w:hAnsiTheme="minorHAnsi" w:cs="Arial"/>
              </w:rPr>
              <w:lastRenderedPageBreak/>
              <w:t>In the Northern Territory or elsewhere, are you an undischarged bankrupt or have you ever applied to take the benefit of any law for the relief of bankrupt or insolvent debtors, compounded with creditors or made an assignment of your remuneration for their benefit?</w:t>
            </w:r>
          </w:p>
        </w:tc>
        <w:tc>
          <w:tcPr>
            <w:tcW w:w="1418"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156321">
            <w:pPr>
              <w:spacing w:before="60" w:after="60"/>
              <w:rPr>
                <w:rFonts w:cs="Arial"/>
                <w:szCs w:val="22"/>
              </w:rPr>
            </w:pPr>
            <w:r>
              <w:rPr>
                <w:rStyle w:val="Questionlabel"/>
                <w:b w:val="0"/>
              </w:rPr>
              <w:t>If yes, provide details below:</w:t>
            </w:r>
          </w:p>
        </w:tc>
      </w:tr>
      <w:tr w:rsidR="0024410C" w:rsidRPr="00FC4C2C" w:rsidTr="00D76B94">
        <w:trPr>
          <w:trHeight w:val="1107"/>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743757" w:rsidP="00024D8F">
            <w:pPr>
              <w:pStyle w:val="ListParagraph"/>
              <w:numPr>
                <w:ilvl w:val="0"/>
                <w:numId w:val="21"/>
              </w:numPr>
              <w:spacing w:before="60" w:after="60"/>
              <w:ind w:left="314" w:hanging="284"/>
              <w:rPr>
                <w:rStyle w:val="Questionlabel"/>
                <w:rFonts w:asciiTheme="minorHAnsi" w:hAnsiTheme="minorHAnsi"/>
                <w:b w:val="0"/>
              </w:rPr>
            </w:pPr>
            <w:r w:rsidRPr="00024D8F">
              <w:rPr>
                <w:rFonts w:asciiTheme="minorHAnsi" w:hAnsiTheme="minorHAnsi" w:cs="Arial"/>
              </w:rPr>
              <w:t>Have you ever been dismissed, discharged or asked to resign from any employment?</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156321">
            <w:pPr>
              <w:spacing w:before="60" w:after="60"/>
              <w:rPr>
                <w:rFonts w:cs="Arial"/>
                <w:szCs w:val="22"/>
              </w:rPr>
            </w:pPr>
            <w:r>
              <w:rPr>
                <w:rStyle w:val="Questionlabel"/>
                <w:b w:val="0"/>
              </w:rPr>
              <w:t>If yes, provide details below:</w:t>
            </w:r>
          </w:p>
        </w:tc>
      </w:tr>
      <w:tr w:rsidR="0024410C" w:rsidRPr="00FC4C2C" w:rsidTr="00D76B94">
        <w:trPr>
          <w:trHeight w:val="1062"/>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743757" w:rsidP="00CD57F8">
            <w:pPr>
              <w:pStyle w:val="ListParagraph"/>
              <w:numPr>
                <w:ilvl w:val="0"/>
                <w:numId w:val="21"/>
              </w:numPr>
              <w:spacing w:before="60" w:after="60"/>
              <w:ind w:left="314" w:hanging="284"/>
              <w:rPr>
                <w:rStyle w:val="Questionlabel"/>
                <w:rFonts w:asciiTheme="minorHAnsi" w:hAnsiTheme="minorHAnsi"/>
                <w:b w:val="0"/>
              </w:rPr>
            </w:pPr>
            <w:r w:rsidRPr="00024D8F">
              <w:rPr>
                <w:rFonts w:asciiTheme="minorHAnsi" w:hAnsiTheme="minorHAnsi" w:cs="Arial"/>
              </w:rPr>
              <w:t>In the Northern Territory or elsewhere, are you currently, or have you ever been, in a partnership or as a director of a company or officer of an incorporated association, which has been wound up, placed into liquidation, had a receiver or other controller or administrator appointed?</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24410C"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4410C" w:rsidRDefault="0024410C" w:rsidP="0024410C">
            <w:pPr>
              <w:spacing w:before="60" w:after="60"/>
              <w:rPr>
                <w:rFonts w:cs="Arial"/>
                <w:szCs w:val="22"/>
              </w:rPr>
            </w:pPr>
            <w:r>
              <w:rPr>
                <w:rStyle w:val="Questionlabel"/>
                <w:b w:val="0"/>
              </w:rPr>
              <w:t>If yes, provide details below:</w:t>
            </w:r>
          </w:p>
        </w:tc>
      </w:tr>
      <w:tr w:rsidR="0024410C" w:rsidRPr="00FC4C2C" w:rsidTr="00D76B94">
        <w:trPr>
          <w:trHeight w:val="1115"/>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D76B94">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4410C" w:rsidRPr="00024D8F" w:rsidRDefault="00743757" w:rsidP="007665C4">
            <w:pPr>
              <w:pStyle w:val="ListParagraph"/>
              <w:keepNext/>
              <w:numPr>
                <w:ilvl w:val="0"/>
                <w:numId w:val="21"/>
              </w:numPr>
              <w:spacing w:before="60" w:after="60"/>
              <w:ind w:left="314" w:hanging="284"/>
              <w:rPr>
                <w:rFonts w:asciiTheme="minorHAnsi" w:hAnsiTheme="minorHAnsi" w:cs="Arial"/>
              </w:rPr>
            </w:pPr>
            <w:r w:rsidRPr="00024D8F">
              <w:rPr>
                <w:rFonts w:asciiTheme="minorHAnsi" w:hAnsiTheme="minorHAnsi" w:cs="Arial"/>
              </w:rPr>
              <w:t>In the Northern Territory or elsewhere, are you currently, or have you ever been, in a partnership or as a director of a company or officer of an incorporated association, where an investigation into the affairs of partnership, company or incorporated association has been authorised by the Australian Taxation Office, Australian Securities and Investments Commission or any other regulatory body or law enforcement agency in the Territory or elsewhere?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24410C" w:rsidRPr="00FC4C2C" w:rsidTr="00D76B94">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24410C" w:rsidRDefault="0024410C" w:rsidP="0024410C">
            <w:pPr>
              <w:spacing w:before="60" w:after="60"/>
              <w:rPr>
                <w:rFonts w:cs="Arial"/>
                <w:szCs w:val="22"/>
              </w:rPr>
            </w:pPr>
            <w:r>
              <w:rPr>
                <w:rStyle w:val="Questionlabel"/>
                <w:b w:val="0"/>
              </w:rPr>
              <w:t>If yes, provide details below:</w:t>
            </w:r>
          </w:p>
        </w:tc>
      </w:tr>
      <w:tr w:rsidR="0024410C" w:rsidRPr="00FC4C2C" w:rsidTr="00D76B94">
        <w:trPr>
          <w:trHeight w:val="1005"/>
        </w:trPr>
        <w:tc>
          <w:tcPr>
            <w:tcW w:w="10632" w:type="dxa"/>
            <w:gridSpan w:val="40"/>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D76B94">
        <w:trPr>
          <w:trHeight w:val="66"/>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2B3BDC" w:rsidRDefault="00743757" w:rsidP="00A46454">
            <w:pPr>
              <w:keepNext/>
              <w:spacing w:before="60" w:after="60"/>
              <w:rPr>
                <w:rFonts w:cs="Arial"/>
                <w:b/>
                <w:szCs w:val="22"/>
              </w:rPr>
            </w:pPr>
            <w:r>
              <w:rPr>
                <w:rFonts w:cs="Arial"/>
                <w:b/>
                <w:szCs w:val="22"/>
              </w:rPr>
              <w:lastRenderedPageBreak/>
              <w:t>Employer declaration</w:t>
            </w:r>
            <w:r w:rsidR="0024410C" w:rsidRPr="002B3BDC">
              <w:rPr>
                <w:rFonts w:cs="Arial"/>
                <w:b/>
                <w:szCs w:val="22"/>
              </w:rPr>
              <w:t xml:space="preserve"> </w:t>
            </w:r>
          </w:p>
        </w:tc>
      </w:tr>
      <w:tr w:rsidR="0024410C" w:rsidRPr="00FC4C2C" w:rsidTr="00D76B94">
        <w:trPr>
          <w:trHeight w:val="66"/>
        </w:trPr>
        <w:tc>
          <w:tcPr>
            <w:tcW w:w="197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24410C" w:rsidP="00A46454">
            <w:pPr>
              <w:keepNext/>
              <w:spacing w:before="60" w:after="60"/>
              <w:rPr>
                <w:rStyle w:val="Questionlabel"/>
                <w:b w:val="0"/>
              </w:rPr>
            </w:pPr>
            <w:r w:rsidRPr="002B3BDC">
              <w:rPr>
                <w:rStyle w:val="Questionlabel"/>
                <w:b w:val="0"/>
              </w:rPr>
              <w:t>I, (full name):</w:t>
            </w:r>
          </w:p>
        </w:tc>
        <w:tc>
          <w:tcPr>
            <w:tcW w:w="865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A46454">
            <w:pPr>
              <w:keepNext/>
              <w:spacing w:before="60" w:after="60"/>
              <w:rPr>
                <w:rFonts w:cs="Arial"/>
                <w:b/>
                <w:szCs w:val="22"/>
              </w:rPr>
            </w:pPr>
          </w:p>
        </w:tc>
      </w:tr>
      <w:tr w:rsidR="0024410C" w:rsidRPr="00FC4C2C" w:rsidTr="00D76B94">
        <w:trPr>
          <w:trHeight w:val="66"/>
        </w:trPr>
        <w:tc>
          <w:tcPr>
            <w:tcW w:w="254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B66AA2" w:rsidP="00A46454">
            <w:pPr>
              <w:keepNext/>
              <w:spacing w:before="60" w:after="60"/>
              <w:rPr>
                <w:rStyle w:val="Questionlabel"/>
                <w:b w:val="0"/>
              </w:rPr>
            </w:pPr>
            <w:r>
              <w:rPr>
                <w:rStyle w:val="Questionlabel"/>
                <w:b w:val="0"/>
              </w:rPr>
              <w:t>Holding the position of:</w:t>
            </w:r>
          </w:p>
        </w:tc>
        <w:tc>
          <w:tcPr>
            <w:tcW w:w="8091"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A46454">
            <w:pPr>
              <w:keepNext/>
              <w:spacing w:before="60" w:after="60"/>
              <w:rPr>
                <w:rFonts w:cs="Arial"/>
                <w:b/>
                <w:szCs w:val="22"/>
              </w:rPr>
            </w:pPr>
          </w:p>
        </w:tc>
      </w:tr>
      <w:tr w:rsidR="0024410C" w:rsidRPr="00FC4C2C" w:rsidTr="00D76B94">
        <w:trPr>
          <w:trHeight w:val="6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171DD" w:rsidRDefault="00A171DD" w:rsidP="00A46454">
            <w:pPr>
              <w:keepNext/>
              <w:spacing w:before="60" w:after="60"/>
              <w:rPr>
                <w:rStyle w:val="Questionlabel"/>
                <w:b w:val="0"/>
              </w:rPr>
            </w:pPr>
            <w:r>
              <w:rPr>
                <w:rStyle w:val="Questionlabel"/>
                <w:b w:val="0"/>
              </w:rPr>
              <w:t>Solemnly and sincerely declare that the applicant:</w:t>
            </w:r>
          </w:p>
          <w:p w:rsidR="00B66AA2" w:rsidRPr="00A171DD" w:rsidRDefault="00A171DD" w:rsidP="00A46454">
            <w:pPr>
              <w:pStyle w:val="ListParagraph"/>
              <w:keepNext/>
              <w:numPr>
                <w:ilvl w:val="0"/>
                <w:numId w:val="20"/>
              </w:numPr>
              <w:spacing w:before="60" w:after="60"/>
              <w:ind w:left="604"/>
              <w:rPr>
                <w:rStyle w:val="Questionlabel"/>
                <w:b w:val="0"/>
              </w:rPr>
            </w:pPr>
            <w:r w:rsidRPr="00A171DD">
              <w:rPr>
                <w:rStyle w:val="Questionlabel"/>
                <w:b w:val="0"/>
              </w:rPr>
              <w:t>Has</w:t>
            </w:r>
            <w:r w:rsidR="00B66AA2" w:rsidRPr="00A171DD">
              <w:rPr>
                <w:rStyle w:val="Questionlabel"/>
                <w:b w:val="0"/>
              </w:rPr>
              <w:t xml:space="preserve"> been tested in the duties of </w:t>
            </w:r>
            <w:r w:rsidR="00A52CCA" w:rsidRPr="00A171DD">
              <w:rPr>
                <w:rStyle w:val="Questionlabel"/>
                <w:b w:val="0"/>
              </w:rPr>
              <w:t>the</w:t>
            </w:r>
            <w:r w:rsidR="00B66AA2" w:rsidRPr="00A171DD">
              <w:rPr>
                <w:rStyle w:val="Questionlabel"/>
                <w:b w:val="0"/>
              </w:rPr>
              <w:t xml:space="preserve"> intended position</w:t>
            </w:r>
            <w:r w:rsidR="00A52CCA" w:rsidRPr="00A171DD">
              <w:rPr>
                <w:rStyle w:val="Questionlabel"/>
                <w:b w:val="0"/>
              </w:rPr>
              <w:t>,</w:t>
            </w:r>
            <w:r w:rsidR="00B66AA2" w:rsidRPr="00A171DD">
              <w:rPr>
                <w:rStyle w:val="Questionlabel"/>
                <w:b w:val="0"/>
              </w:rPr>
              <w:t xml:space="preserve"> and I am satisfied</w:t>
            </w:r>
            <w:r w:rsidR="00027B42" w:rsidRPr="00A171DD">
              <w:rPr>
                <w:rStyle w:val="Questionlabel"/>
                <w:b w:val="0"/>
              </w:rPr>
              <w:t xml:space="preserve"> that </w:t>
            </w:r>
            <w:r w:rsidR="00A52CCA" w:rsidRPr="00A171DD">
              <w:rPr>
                <w:rStyle w:val="Questionlabel"/>
                <w:b w:val="0"/>
              </w:rPr>
              <w:t>they have</w:t>
            </w:r>
            <w:r w:rsidR="00027B42" w:rsidRPr="00A171DD">
              <w:rPr>
                <w:rStyle w:val="Questionlabel"/>
                <w:b w:val="0"/>
              </w:rPr>
              <w:t xml:space="preserve"> sufficient </w:t>
            </w:r>
            <w:r w:rsidR="00B66AA2" w:rsidRPr="00A171DD">
              <w:rPr>
                <w:rStyle w:val="Questionlabel"/>
                <w:b w:val="0"/>
              </w:rPr>
              <w:t xml:space="preserve">competence to carry out the duties for which </w:t>
            </w:r>
            <w:r w:rsidR="00A52CCA" w:rsidRPr="00A171DD">
              <w:rPr>
                <w:rStyle w:val="Questionlabel"/>
                <w:b w:val="0"/>
              </w:rPr>
              <w:t>they</w:t>
            </w:r>
            <w:r>
              <w:rPr>
                <w:rStyle w:val="Questionlabel"/>
                <w:b w:val="0"/>
              </w:rPr>
              <w:t xml:space="preserve"> will be licensed; and</w:t>
            </w:r>
          </w:p>
          <w:p w:rsidR="00B66AA2" w:rsidRPr="00B66AA2" w:rsidRDefault="00A171DD" w:rsidP="00A46454">
            <w:pPr>
              <w:pStyle w:val="ListParagraph"/>
              <w:keepNext/>
              <w:numPr>
                <w:ilvl w:val="0"/>
                <w:numId w:val="20"/>
              </w:numPr>
              <w:spacing w:before="60" w:after="60"/>
              <w:ind w:left="604"/>
              <w:rPr>
                <w:rStyle w:val="Questionlabel"/>
                <w:b w:val="0"/>
              </w:rPr>
            </w:pPr>
            <w:r>
              <w:rPr>
                <w:rStyle w:val="Questionlabel"/>
                <w:b w:val="0"/>
              </w:rPr>
              <w:t>Has</w:t>
            </w:r>
            <w:r w:rsidR="00B66AA2" w:rsidRPr="00B66AA2">
              <w:rPr>
                <w:rStyle w:val="Questionlabel"/>
                <w:b w:val="0"/>
              </w:rPr>
              <w:t xml:space="preserve"> attained the age of 18 years;</w:t>
            </w:r>
            <w:r>
              <w:rPr>
                <w:rStyle w:val="Questionlabel"/>
                <w:b w:val="0"/>
              </w:rPr>
              <w:t xml:space="preserve"> and</w:t>
            </w:r>
          </w:p>
          <w:p w:rsidR="00B66AA2" w:rsidRPr="00B66AA2" w:rsidRDefault="00A171DD" w:rsidP="00A46454">
            <w:pPr>
              <w:pStyle w:val="ListParagraph"/>
              <w:keepNext/>
              <w:numPr>
                <w:ilvl w:val="0"/>
                <w:numId w:val="20"/>
              </w:numPr>
              <w:spacing w:before="60" w:after="60"/>
              <w:ind w:left="604"/>
              <w:rPr>
                <w:rStyle w:val="Questionlabel"/>
                <w:b w:val="0"/>
              </w:rPr>
            </w:pPr>
            <w:r>
              <w:rPr>
                <w:rStyle w:val="Questionlabel"/>
                <w:b w:val="0"/>
              </w:rPr>
              <w:t>I</w:t>
            </w:r>
            <w:r w:rsidR="00B66AA2" w:rsidRPr="00B66AA2">
              <w:rPr>
                <w:rStyle w:val="Questionlabel"/>
                <w:b w:val="0"/>
              </w:rPr>
              <w:t>s of good repute having regard to character, integrity, honesty and responsibility;</w:t>
            </w:r>
            <w:r>
              <w:rPr>
                <w:rStyle w:val="Questionlabel"/>
                <w:b w:val="0"/>
              </w:rPr>
              <w:t xml:space="preserve"> and</w:t>
            </w:r>
          </w:p>
          <w:p w:rsidR="00B66AA2" w:rsidRPr="00B66AA2" w:rsidRDefault="00A171DD" w:rsidP="00A46454">
            <w:pPr>
              <w:pStyle w:val="ListParagraph"/>
              <w:keepNext/>
              <w:numPr>
                <w:ilvl w:val="0"/>
                <w:numId w:val="20"/>
              </w:numPr>
              <w:spacing w:before="60" w:after="60"/>
              <w:ind w:left="604"/>
              <w:rPr>
                <w:rStyle w:val="Questionlabel"/>
                <w:b w:val="0"/>
              </w:rPr>
            </w:pPr>
            <w:r>
              <w:rPr>
                <w:rStyle w:val="Questionlabel"/>
                <w:b w:val="0"/>
              </w:rPr>
              <w:t>H</w:t>
            </w:r>
            <w:r w:rsidR="00B66AA2" w:rsidRPr="00B66AA2">
              <w:rPr>
                <w:rStyle w:val="Questionlabel"/>
                <w:b w:val="0"/>
              </w:rPr>
              <w:t>as an adequate command of the English language for the purpose of performing the duties</w:t>
            </w:r>
            <w:r w:rsidR="00B66AA2">
              <w:rPr>
                <w:rStyle w:val="Questionlabel"/>
                <w:b w:val="0"/>
              </w:rPr>
              <w:t xml:space="preserve"> </w:t>
            </w:r>
            <w:r w:rsidR="00B66AA2" w:rsidRPr="00B66AA2">
              <w:rPr>
                <w:rStyle w:val="Questionlabel"/>
                <w:b w:val="0"/>
              </w:rPr>
              <w:t>he or she proposes to perform; and</w:t>
            </w:r>
          </w:p>
          <w:p w:rsidR="0024410C" w:rsidRPr="00B66AA2" w:rsidRDefault="009B1E78" w:rsidP="00A46454">
            <w:pPr>
              <w:pStyle w:val="ListParagraph"/>
              <w:keepNext/>
              <w:numPr>
                <w:ilvl w:val="0"/>
                <w:numId w:val="20"/>
              </w:numPr>
              <w:spacing w:before="60" w:after="60"/>
              <w:ind w:left="604"/>
              <w:rPr>
                <w:rStyle w:val="Questionlabel"/>
                <w:rFonts w:eastAsia="Calibri"/>
                <w:b w:val="0"/>
                <w:iCs w:val="0"/>
              </w:rPr>
            </w:pPr>
            <w:r>
              <w:rPr>
                <w:rStyle w:val="Questionlabel"/>
                <w:rFonts w:eastAsia="Calibri"/>
                <w:b w:val="0"/>
                <w:iCs w:val="0"/>
              </w:rPr>
              <w:t xml:space="preserve">That I have viewed the original government issued licence or permit, and I can confirm the </w:t>
            </w:r>
            <w:r w:rsidR="00B101DE">
              <w:rPr>
                <w:rStyle w:val="Questionlabel"/>
                <w:rFonts w:eastAsia="Calibri"/>
                <w:b w:val="0"/>
                <w:iCs w:val="0"/>
              </w:rPr>
              <w:t>applicant’s</w:t>
            </w:r>
            <w:r>
              <w:rPr>
                <w:rStyle w:val="Questionlabel"/>
                <w:rFonts w:eastAsia="Calibri"/>
                <w:b w:val="0"/>
                <w:iCs w:val="0"/>
              </w:rPr>
              <w:t xml:space="preserve"> identity.</w:t>
            </w:r>
          </w:p>
        </w:tc>
      </w:tr>
      <w:tr w:rsidR="00734463" w:rsidRPr="00FC4C2C" w:rsidTr="00D76B94">
        <w:trPr>
          <w:trHeight w:val="6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34463" w:rsidRPr="002B3BDC" w:rsidRDefault="00734463" w:rsidP="0024410C">
            <w:pPr>
              <w:spacing w:before="60" w:after="60"/>
              <w:rPr>
                <w:rFonts w:cs="Arial"/>
                <w:b/>
                <w:szCs w:val="22"/>
              </w:rPr>
            </w:pPr>
            <w:r>
              <w:rPr>
                <w:rStyle w:val="Questionlabel"/>
                <w:b w:val="0"/>
              </w:rPr>
              <w:t>If the applicant is successful, they will be employed in the capacity of:</w:t>
            </w:r>
          </w:p>
        </w:tc>
      </w:tr>
      <w:tr w:rsidR="00734463" w:rsidRPr="00120023" w:rsidTr="00D76B94">
        <w:trPr>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34463" w:rsidRPr="00425569" w:rsidRDefault="00734463" w:rsidP="0084432F">
            <w:pPr>
              <w:keepNext/>
              <w:spacing w:before="60" w:after="60"/>
              <w:rPr>
                <w:rFonts w:cs="Arial"/>
              </w:rPr>
            </w:pPr>
            <w:r>
              <w:rPr>
                <w:rFonts w:cs="Arial"/>
              </w:rPr>
              <w:t>Key</w:t>
            </w:r>
          </w:p>
        </w:tc>
        <w:tc>
          <w:tcPr>
            <w:tcW w:w="2294"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34463" w:rsidRPr="00120023" w:rsidRDefault="00734463" w:rsidP="0084432F">
            <w:pPr>
              <w:keepNext/>
              <w:spacing w:before="60" w:after="60"/>
              <w:rPr>
                <w:rFonts w:cs="Arial"/>
              </w:rPr>
            </w:pPr>
            <w:r>
              <w:rPr>
                <w:rFonts w:cs="Arial"/>
              </w:rPr>
              <w:t>Yes / No</w:t>
            </w:r>
          </w:p>
        </w:tc>
        <w:tc>
          <w:tcPr>
            <w:tcW w:w="17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734463" w:rsidRPr="00425569" w:rsidRDefault="00734463" w:rsidP="0084432F">
            <w:pPr>
              <w:keepNext/>
              <w:spacing w:before="60" w:after="60"/>
              <w:rPr>
                <w:rFonts w:cs="Arial"/>
              </w:rPr>
            </w:pPr>
            <w:r>
              <w:rPr>
                <w:rFonts w:cs="Arial"/>
              </w:rPr>
              <w:t>Standard</w:t>
            </w:r>
          </w:p>
        </w:tc>
        <w:tc>
          <w:tcPr>
            <w:tcW w:w="1843"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34463" w:rsidRPr="00120023" w:rsidRDefault="00734463" w:rsidP="0084432F">
            <w:pPr>
              <w:keepNext/>
              <w:spacing w:before="60" w:after="60"/>
              <w:rPr>
                <w:rFonts w:cs="Arial"/>
              </w:rPr>
            </w:pPr>
            <w:r>
              <w:rPr>
                <w:rFonts w:cs="Arial"/>
              </w:rPr>
              <w:t>Yes / No</w:t>
            </w: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734463" w:rsidRPr="00425569" w:rsidRDefault="00734463" w:rsidP="0084432F">
            <w:pPr>
              <w:keepNext/>
              <w:spacing w:before="60" w:after="60"/>
              <w:rPr>
                <w:rFonts w:cs="Arial"/>
              </w:rPr>
            </w:pPr>
            <w:r>
              <w:rPr>
                <w:rFonts w:cs="Arial"/>
              </w:rPr>
              <w:t>Trainee</w:t>
            </w:r>
          </w:p>
        </w:tc>
        <w:tc>
          <w:tcPr>
            <w:tcW w:w="2268"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734463" w:rsidRPr="00120023" w:rsidRDefault="00734463" w:rsidP="0084432F">
            <w:pPr>
              <w:keepNext/>
              <w:spacing w:before="60" w:after="60"/>
              <w:rPr>
                <w:rFonts w:cs="Arial"/>
              </w:rPr>
            </w:pPr>
            <w:r>
              <w:rPr>
                <w:rFonts w:cs="Arial"/>
              </w:rPr>
              <w:t>Yes / No</w:t>
            </w:r>
          </w:p>
        </w:tc>
      </w:tr>
      <w:tr w:rsidR="00734463" w:rsidRPr="00120023" w:rsidTr="00D76B94">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734463" w:rsidRPr="00734463" w:rsidRDefault="00734463" w:rsidP="0084432F">
            <w:pPr>
              <w:keepNext/>
              <w:spacing w:before="60" w:after="60"/>
              <w:rPr>
                <w:rFonts w:cs="Arial"/>
              </w:rPr>
            </w:pPr>
            <w:r>
              <w:rPr>
                <w:rFonts w:cs="Arial"/>
              </w:rPr>
              <w:t>With l</w:t>
            </w:r>
            <w:r w:rsidRPr="00734463">
              <w:rPr>
                <w:rFonts w:cs="Arial"/>
              </w:rPr>
              <w:t xml:space="preserve">icence duties </w:t>
            </w:r>
            <w:r w:rsidRPr="00734463">
              <w:rPr>
                <w:rFonts w:cs="Arial"/>
                <w:sz w:val="18"/>
              </w:rPr>
              <w:t>(select applicable)</w:t>
            </w:r>
          </w:p>
        </w:tc>
      </w:tr>
      <w:tr w:rsidR="00734463" w:rsidRPr="00120023" w:rsidTr="00D76B94">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34463" w:rsidRPr="00120023" w:rsidRDefault="00734463" w:rsidP="0084432F">
            <w:pPr>
              <w:keepNext/>
              <w:spacing w:before="60" w:after="60"/>
              <w:rPr>
                <w:rFonts w:cs="Arial"/>
              </w:rPr>
            </w:pPr>
            <w:r>
              <w:rPr>
                <w:rFonts w:cs="Arial"/>
              </w:rPr>
              <w:t>Administration</w:t>
            </w:r>
          </w:p>
        </w:tc>
        <w:tc>
          <w:tcPr>
            <w:tcW w:w="184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34463" w:rsidRPr="00120023" w:rsidRDefault="00734463" w:rsidP="0084432F">
            <w:pPr>
              <w:keepNext/>
              <w:spacing w:before="60" w:after="60"/>
              <w:rPr>
                <w:rFonts w:cs="Arial"/>
              </w:rPr>
            </w:pPr>
            <w:r>
              <w:rPr>
                <w:rFonts w:cs="Arial"/>
              </w:rPr>
              <w:t>Yes / No</w:t>
            </w:r>
          </w:p>
        </w:tc>
        <w:tc>
          <w:tcPr>
            <w:tcW w:w="17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734463" w:rsidRPr="00120023" w:rsidRDefault="00734463" w:rsidP="0084432F">
            <w:pPr>
              <w:keepNext/>
              <w:spacing w:before="60" w:after="60"/>
              <w:rPr>
                <w:rFonts w:cs="Arial"/>
              </w:rPr>
            </w:pPr>
            <w:r>
              <w:rPr>
                <w:rFonts w:cs="Arial"/>
              </w:rPr>
              <w:t>Cashier</w:t>
            </w:r>
          </w:p>
        </w:tc>
        <w:tc>
          <w:tcPr>
            <w:tcW w:w="1843"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34463" w:rsidRPr="00120023" w:rsidRDefault="00734463" w:rsidP="0084432F">
            <w:pPr>
              <w:keepNext/>
              <w:spacing w:before="60" w:after="60"/>
              <w:rPr>
                <w:rFonts w:cs="Arial"/>
              </w:rPr>
            </w:pPr>
            <w:r>
              <w:rPr>
                <w:rFonts w:cs="Arial"/>
              </w:rPr>
              <w:t>Yes / No</w:t>
            </w: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734463" w:rsidRPr="00120023" w:rsidRDefault="00734463" w:rsidP="0084432F">
            <w:pPr>
              <w:keepNext/>
              <w:spacing w:before="60" w:after="60"/>
              <w:rPr>
                <w:rFonts w:cs="Arial"/>
              </w:rPr>
            </w:pPr>
            <w:r>
              <w:rPr>
                <w:rFonts w:cs="Arial"/>
              </w:rPr>
              <w:t>Gaming</w:t>
            </w:r>
          </w:p>
        </w:tc>
        <w:tc>
          <w:tcPr>
            <w:tcW w:w="2268"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734463" w:rsidRPr="00120023" w:rsidRDefault="00734463" w:rsidP="0084432F">
            <w:pPr>
              <w:keepNext/>
              <w:spacing w:before="60" w:after="60"/>
              <w:rPr>
                <w:rFonts w:cs="Arial"/>
              </w:rPr>
            </w:pPr>
            <w:r>
              <w:rPr>
                <w:rFonts w:cs="Arial"/>
              </w:rPr>
              <w:t>Yes / No</w:t>
            </w:r>
          </w:p>
        </w:tc>
      </w:tr>
      <w:tr w:rsidR="00734463" w:rsidRPr="00120023" w:rsidTr="00D76B94">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34463" w:rsidRDefault="00734463" w:rsidP="0084432F">
            <w:pPr>
              <w:keepNext/>
              <w:spacing w:before="60" w:after="60"/>
              <w:rPr>
                <w:rFonts w:cs="Arial"/>
              </w:rPr>
            </w:pPr>
            <w:r>
              <w:rPr>
                <w:rFonts w:cs="Arial"/>
              </w:rPr>
              <w:t>Security</w:t>
            </w:r>
          </w:p>
        </w:tc>
        <w:tc>
          <w:tcPr>
            <w:tcW w:w="184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734463" w:rsidRPr="00120023" w:rsidRDefault="00734463" w:rsidP="0084432F">
            <w:pPr>
              <w:keepNext/>
              <w:spacing w:before="60" w:after="60"/>
              <w:rPr>
                <w:rFonts w:cs="Arial"/>
              </w:rPr>
            </w:pPr>
            <w:r>
              <w:rPr>
                <w:rFonts w:cs="Arial"/>
              </w:rPr>
              <w:t>Yes / No</w:t>
            </w:r>
          </w:p>
        </w:tc>
        <w:tc>
          <w:tcPr>
            <w:tcW w:w="17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734463" w:rsidRDefault="00734463" w:rsidP="0084432F">
            <w:pPr>
              <w:keepNext/>
              <w:spacing w:before="60" w:after="60"/>
              <w:rPr>
                <w:rFonts w:cs="Arial"/>
              </w:rPr>
            </w:pPr>
            <w:r>
              <w:rPr>
                <w:rFonts w:cs="Arial"/>
              </w:rPr>
              <w:t>Surveillance</w:t>
            </w:r>
          </w:p>
        </w:tc>
        <w:tc>
          <w:tcPr>
            <w:tcW w:w="5387"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734463" w:rsidRPr="00120023" w:rsidRDefault="00734463" w:rsidP="0084432F">
            <w:pPr>
              <w:keepNext/>
              <w:spacing w:before="60" w:after="60"/>
              <w:rPr>
                <w:rFonts w:cs="Arial"/>
              </w:rPr>
            </w:pPr>
            <w:r>
              <w:rPr>
                <w:rFonts w:cs="Arial"/>
              </w:rPr>
              <w:t>Yes / No</w:t>
            </w:r>
          </w:p>
        </w:tc>
      </w:tr>
      <w:tr w:rsidR="007C41AA" w:rsidRPr="00120023" w:rsidTr="00D76B94">
        <w:trPr>
          <w:trHeight w:val="204"/>
        </w:trPr>
        <w:tc>
          <w:tcPr>
            <w:tcW w:w="4820"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41AA" w:rsidRDefault="007C41AA" w:rsidP="0084432F">
            <w:pPr>
              <w:keepNext/>
              <w:spacing w:before="60" w:after="60"/>
              <w:rPr>
                <w:rFonts w:cs="Arial"/>
              </w:rPr>
            </w:pPr>
            <w:r>
              <w:rPr>
                <w:rFonts w:cs="Arial"/>
              </w:rPr>
              <w:t>This person will be employed in the position of:</w:t>
            </w:r>
          </w:p>
        </w:tc>
        <w:tc>
          <w:tcPr>
            <w:tcW w:w="581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C41AA" w:rsidRDefault="007C41AA" w:rsidP="0084432F">
            <w:pPr>
              <w:keepNext/>
              <w:spacing w:before="60" w:after="60"/>
              <w:rPr>
                <w:rFonts w:cs="Arial"/>
              </w:rPr>
            </w:pPr>
          </w:p>
        </w:tc>
      </w:tr>
      <w:tr w:rsidR="0024410C" w:rsidRPr="00FC4C2C" w:rsidTr="00D76B94">
        <w:trPr>
          <w:trHeight w:val="66"/>
        </w:trPr>
        <w:tc>
          <w:tcPr>
            <w:tcW w:w="404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24410C" w:rsidP="0024410C">
            <w:pPr>
              <w:spacing w:before="60" w:after="60"/>
              <w:rPr>
                <w:rStyle w:val="Questionlabel"/>
                <w:b w:val="0"/>
              </w:rPr>
            </w:pPr>
            <w:r w:rsidRPr="0043570D">
              <w:rPr>
                <w:rStyle w:val="Questionlabel"/>
                <w:b w:val="0"/>
              </w:rPr>
              <w:t>This declaration was made at (location):</w:t>
            </w:r>
          </w:p>
        </w:tc>
        <w:tc>
          <w:tcPr>
            <w:tcW w:w="344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Pr="002B3BDC" w:rsidRDefault="0024410C" w:rsidP="0024410C">
            <w:pPr>
              <w:spacing w:before="60" w:after="60"/>
              <w:rPr>
                <w:rFonts w:cs="Arial"/>
                <w:b/>
                <w:szCs w:val="22"/>
              </w:rPr>
            </w:pPr>
          </w:p>
        </w:tc>
        <w:tc>
          <w:tcPr>
            <w:tcW w:w="13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24410C" w:rsidP="0024410C">
            <w:pPr>
              <w:spacing w:before="60" w:after="60"/>
              <w:rPr>
                <w:rStyle w:val="Questionlabel"/>
                <w:b w:val="0"/>
              </w:rPr>
            </w:pPr>
            <w:r w:rsidRPr="0043570D">
              <w:rPr>
                <w:rStyle w:val="Questionlabel"/>
                <w:b w:val="0"/>
              </w:rPr>
              <w:t>On (date):</w:t>
            </w:r>
          </w:p>
        </w:tc>
        <w:tc>
          <w:tcPr>
            <w:tcW w:w="183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60" w:after="60"/>
              <w:rPr>
                <w:rFonts w:cs="Arial"/>
                <w:b/>
                <w:szCs w:val="22"/>
              </w:rPr>
            </w:pPr>
          </w:p>
        </w:tc>
      </w:tr>
      <w:tr w:rsidR="0024410C" w:rsidRPr="00FC4C2C" w:rsidTr="00D76B94">
        <w:trPr>
          <w:trHeight w:val="66"/>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743757" w:rsidP="0024410C">
            <w:pPr>
              <w:spacing w:before="60" w:after="60"/>
              <w:rPr>
                <w:rStyle w:val="Questionlabel"/>
                <w:b w:val="0"/>
              </w:rPr>
            </w:pPr>
            <w:r>
              <w:rPr>
                <w:rStyle w:val="Questionlabel"/>
                <w:b w:val="0"/>
              </w:rPr>
              <w:t>Employer</w:t>
            </w:r>
            <w:r w:rsidR="0024410C">
              <w:rPr>
                <w:rStyle w:val="Questionlabel"/>
                <w:b w:val="0"/>
              </w:rPr>
              <w:t xml:space="preserve"> signature:</w:t>
            </w:r>
          </w:p>
        </w:tc>
        <w:tc>
          <w:tcPr>
            <w:tcW w:w="83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120" w:after="120"/>
              <w:rPr>
                <w:rFonts w:cs="Arial"/>
                <w:b/>
                <w:szCs w:val="22"/>
              </w:rPr>
            </w:pPr>
          </w:p>
        </w:tc>
      </w:tr>
      <w:tr w:rsidR="0024410C" w:rsidRPr="00FC4C2C" w:rsidTr="00D76B94">
        <w:trPr>
          <w:trHeight w:val="6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2B3BDC" w:rsidRDefault="0024410C" w:rsidP="0024410C">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24410C" w:rsidRPr="002B3BDC" w:rsidTr="00D76B94">
        <w:trPr>
          <w:trHeight w:val="6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2B3BDC" w:rsidRDefault="0024410C" w:rsidP="0024410C">
            <w:pPr>
              <w:keepNext/>
              <w:spacing w:before="60" w:after="60"/>
              <w:rPr>
                <w:rFonts w:cs="Arial"/>
                <w:b/>
                <w:szCs w:val="22"/>
              </w:rPr>
            </w:pPr>
            <w:r>
              <w:rPr>
                <w:rFonts w:cs="Arial"/>
                <w:b/>
                <w:szCs w:val="22"/>
              </w:rPr>
              <w:t>Applicant</w:t>
            </w:r>
            <w:r w:rsidRPr="002B3BDC">
              <w:rPr>
                <w:rFonts w:cs="Arial"/>
                <w:b/>
                <w:szCs w:val="22"/>
              </w:rPr>
              <w:t xml:space="preserve"> declaration </w:t>
            </w:r>
          </w:p>
        </w:tc>
      </w:tr>
      <w:tr w:rsidR="0024410C" w:rsidRPr="002B3BDC" w:rsidTr="00D76B94">
        <w:trPr>
          <w:trHeight w:val="66"/>
        </w:trPr>
        <w:tc>
          <w:tcPr>
            <w:tcW w:w="197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24410C" w:rsidP="0024410C">
            <w:pPr>
              <w:keepNext/>
              <w:spacing w:before="60" w:after="60"/>
              <w:rPr>
                <w:rStyle w:val="Questionlabel"/>
                <w:b w:val="0"/>
              </w:rPr>
            </w:pPr>
            <w:r w:rsidRPr="002B3BDC">
              <w:rPr>
                <w:rStyle w:val="Questionlabel"/>
                <w:b w:val="0"/>
              </w:rPr>
              <w:t>I, (full name):</w:t>
            </w:r>
          </w:p>
        </w:tc>
        <w:tc>
          <w:tcPr>
            <w:tcW w:w="865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keepNext/>
              <w:spacing w:before="60" w:after="60"/>
              <w:rPr>
                <w:rFonts w:cs="Arial"/>
                <w:b/>
                <w:szCs w:val="22"/>
              </w:rPr>
            </w:pPr>
          </w:p>
        </w:tc>
      </w:tr>
      <w:tr w:rsidR="0024410C" w:rsidRPr="002B3BDC" w:rsidTr="00D76B94">
        <w:trPr>
          <w:trHeight w:val="66"/>
        </w:trPr>
        <w:tc>
          <w:tcPr>
            <w:tcW w:w="197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24410C" w:rsidP="0024410C">
            <w:pPr>
              <w:keepNext/>
              <w:spacing w:before="60" w:after="60"/>
              <w:rPr>
                <w:rStyle w:val="Questionlabel"/>
                <w:b w:val="0"/>
              </w:rPr>
            </w:pPr>
            <w:r>
              <w:rPr>
                <w:rStyle w:val="Questionlabel"/>
                <w:b w:val="0"/>
              </w:rPr>
              <w:t>Of (address):</w:t>
            </w:r>
          </w:p>
        </w:tc>
        <w:tc>
          <w:tcPr>
            <w:tcW w:w="865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keepNext/>
              <w:spacing w:before="60" w:after="60"/>
              <w:rPr>
                <w:rFonts w:cs="Arial"/>
                <w:b/>
                <w:szCs w:val="22"/>
              </w:rPr>
            </w:pPr>
          </w:p>
        </w:tc>
      </w:tr>
      <w:tr w:rsidR="0024410C" w:rsidRPr="002B3BDC" w:rsidTr="00D76B94">
        <w:trPr>
          <w:trHeight w:val="6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87013C" w:rsidRDefault="0024410C" w:rsidP="0024410C">
            <w:pPr>
              <w:keepNext/>
              <w:spacing w:before="60" w:after="60"/>
            </w:pPr>
            <w:r w:rsidRPr="00FC4C2C">
              <w:t xml:space="preserve">Solemnly and sincerely declare that: </w:t>
            </w:r>
          </w:p>
          <w:p w:rsidR="00743757" w:rsidRDefault="00743757" w:rsidP="00743757">
            <w:pPr>
              <w:pStyle w:val="ListParagraph"/>
              <w:keepNext/>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743757" w:rsidRPr="00FC4C2C" w:rsidRDefault="00743757" w:rsidP="00743757">
            <w:pPr>
              <w:pStyle w:val="ListParagraph"/>
              <w:keepNext/>
              <w:numPr>
                <w:ilvl w:val="0"/>
                <w:numId w:val="12"/>
              </w:numPr>
              <w:spacing w:before="60" w:after="60"/>
              <w:ind w:left="601"/>
              <w:rPr>
                <w:rFonts w:cs="Arial"/>
              </w:rPr>
            </w:pPr>
            <w:r w:rsidRPr="00743757">
              <w:rPr>
                <w:rFonts w:cs="Arial"/>
              </w:rPr>
              <w:t>I will notify Licensing NT within 7 days of any conviction in a court of law; and</w:t>
            </w:r>
          </w:p>
          <w:p w:rsidR="00743757" w:rsidRPr="00743757" w:rsidRDefault="00743757" w:rsidP="00743757">
            <w:pPr>
              <w:pStyle w:val="ListParagraph"/>
              <w:keepNext/>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743757" w:rsidRPr="00743757" w:rsidRDefault="00743757" w:rsidP="00743757">
            <w:pPr>
              <w:pStyle w:val="ListParagraph"/>
              <w:keepNext/>
              <w:numPr>
                <w:ilvl w:val="0"/>
                <w:numId w:val="12"/>
              </w:numPr>
              <w:spacing w:before="60" w:after="60"/>
              <w:ind w:left="601"/>
              <w:rPr>
                <w:rFonts w:cs="Arial"/>
              </w:rPr>
            </w:pPr>
            <w:r w:rsidRPr="00743757">
              <w:rPr>
                <w:rFonts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 and</w:t>
            </w:r>
          </w:p>
          <w:p w:rsidR="0024410C" w:rsidRPr="002B3BDC" w:rsidRDefault="00743757" w:rsidP="00743757">
            <w:pPr>
              <w:pStyle w:val="ListParagraph"/>
              <w:keepNext/>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24410C" w:rsidRPr="002B3BDC" w:rsidTr="00D76B94">
        <w:trPr>
          <w:trHeight w:val="66"/>
        </w:trPr>
        <w:tc>
          <w:tcPr>
            <w:tcW w:w="404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24410C" w:rsidP="0024410C">
            <w:pPr>
              <w:spacing w:before="60" w:after="60"/>
              <w:rPr>
                <w:rStyle w:val="Questionlabel"/>
                <w:b w:val="0"/>
              </w:rPr>
            </w:pPr>
            <w:r w:rsidRPr="0043570D">
              <w:rPr>
                <w:rStyle w:val="Questionlabel"/>
                <w:b w:val="0"/>
              </w:rPr>
              <w:t>This declaration was made at (location):</w:t>
            </w:r>
          </w:p>
        </w:tc>
        <w:tc>
          <w:tcPr>
            <w:tcW w:w="344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Pr="002B3BDC" w:rsidRDefault="0024410C" w:rsidP="0024410C">
            <w:pPr>
              <w:spacing w:before="60" w:after="60"/>
              <w:rPr>
                <w:rFonts w:cs="Arial"/>
                <w:b/>
                <w:szCs w:val="22"/>
              </w:rPr>
            </w:pPr>
          </w:p>
        </w:tc>
        <w:tc>
          <w:tcPr>
            <w:tcW w:w="13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24410C" w:rsidP="0024410C">
            <w:pPr>
              <w:spacing w:before="60" w:after="60"/>
              <w:rPr>
                <w:rStyle w:val="Questionlabel"/>
                <w:b w:val="0"/>
              </w:rPr>
            </w:pPr>
            <w:r w:rsidRPr="0043570D">
              <w:rPr>
                <w:rStyle w:val="Questionlabel"/>
                <w:b w:val="0"/>
              </w:rPr>
              <w:t>On (date):</w:t>
            </w:r>
          </w:p>
        </w:tc>
        <w:tc>
          <w:tcPr>
            <w:tcW w:w="183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60" w:after="60"/>
              <w:rPr>
                <w:rFonts w:cs="Arial"/>
                <w:b/>
                <w:szCs w:val="22"/>
              </w:rPr>
            </w:pPr>
          </w:p>
        </w:tc>
      </w:tr>
      <w:tr w:rsidR="0024410C" w:rsidRPr="002B3BDC" w:rsidTr="00D76B94">
        <w:trPr>
          <w:trHeight w:val="66"/>
        </w:trPr>
        <w:tc>
          <w:tcPr>
            <w:tcW w:w="226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24410C" w:rsidP="0024410C">
            <w:pPr>
              <w:spacing w:before="60" w:after="60"/>
              <w:rPr>
                <w:rStyle w:val="Questionlabel"/>
                <w:b w:val="0"/>
              </w:rPr>
            </w:pPr>
            <w:r>
              <w:rPr>
                <w:rStyle w:val="Questionlabel"/>
                <w:b w:val="0"/>
              </w:rPr>
              <w:t>Applicant signature:</w:t>
            </w:r>
          </w:p>
        </w:tc>
        <w:tc>
          <w:tcPr>
            <w:tcW w:w="83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120" w:after="120"/>
              <w:rPr>
                <w:rFonts w:cs="Arial"/>
                <w:b/>
                <w:szCs w:val="22"/>
              </w:rPr>
            </w:pPr>
          </w:p>
        </w:tc>
      </w:tr>
      <w:tr w:rsidR="0024410C" w:rsidRPr="002B3BDC" w:rsidTr="00D76B94">
        <w:trPr>
          <w:trHeight w:val="66"/>
        </w:trPr>
        <w:tc>
          <w:tcPr>
            <w:tcW w:w="10632" w:type="dxa"/>
            <w:gridSpan w:val="4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2B3BDC" w:rsidRDefault="0024410C" w:rsidP="0024410C">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24410C" w:rsidRPr="00FC4C2C" w:rsidTr="00D76B94">
        <w:trPr>
          <w:trHeight w:val="70"/>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84505B" w:rsidRDefault="0024410C" w:rsidP="00467A91">
            <w:pPr>
              <w:keepNext/>
              <w:spacing w:before="60" w:after="60"/>
              <w:rPr>
                <w:rFonts w:cs="Arial"/>
                <w:b/>
                <w:szCs w:val="22"/>
              </w:rPr>
            </w:pPr>
            <w:r w:rsidRPr="0084505B">
              <w:rPr>
                <w:rFonts w:cs="Arial"/>
                <w:b/>
                <w:szCs w:val="22"/>
              </w:rPr>
              <w:lastRenderedPageBreak/>
              <w:t>Receiving licence</w:t>
            </w:r>
          </w:p>
        </w:tc>
      </w:tr>
      <w:tr w:rsidR="00F64E78" w:rsidRPr="00FC4C2C" w:rsidTr="00D76B94">
        <w:trPr>
          <w:trHeight w:val="70"/>
        </w:trPr>
        <w:tc>
          <w:tcPr>
            <w:tcW w:w="4395"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Pr="0084505B" w:rsidRDefault="00F64E78" w:rsidP="00F64E78">
            <w:pPr>
              <w:keepNext/>
              <w:spacing w:before="60" w:after="60"/>
              <w:rPr>
                <w:rStyle w:val="Questionlabel"/>
                <w:b w:val="0"/>
              </w:rPr>
            </w:pPr>
            <w:r w:rsidRPr="0084505B">
              <w:rPr>
                <w:rStyle w:val="Questionlabel"/>
                <w:b w:val="0"/>
              </w:rPr>
              <w:t>How do you wish to receive your licence?</w:t>
            </w: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F64E78" w:rsidRPr="0084505B" w:rsidRDefault="00F64E78" w:rsidP="00F64E78">
            <w:pPr>
              <w:spacing w:before="60" w:after="60"/>
              <w:rPr>
                <w:rFonts w:cs="Arial"/>
                <w:szCs w:val="22"/>
              </w:rPr>
            </w:pPr>
            <w:r w:rsidRPr="0084505B">
              <w:rPr>
                <w:rFonts w:cs="Arial"/>
                <w:szCs w:val="22"/>
              </w:rPr>
              <w:t>Post</w:t>
            </w:r>
          </w:p>
        </w:tc>
        <w:tc>
          <w:tcPr>
            <w:tcW w:w="1843" w:type="dxa"/>
            <w:gridSpan w:val="9"/>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F64E78" w:rsidRPr="0084505B" w:rsidRDefault="00F64E78" w:rsidP="00F64E78">
            <w:pPr>
              <w:spacing w:before="60" w:after="60"/>
              <w:rPr>
                <w:rFonts w:cs="Arial"/>
                <w:szCs w:val="22"/>
              </w:rPr>
            </w:pPr>
            <w:r w:rsidRPr="0084505B">
              <w:rPr>
                <w:rFonts w:cs="Arial"/>
                <w:szCs w:val="22"/>
              </w:rPr>
              <w:t>Yes / No</w:t>
            </w:r>
          </w:p>
        </w:tc>
        <w:tc>
          <w:tcPr>
            <w:tcW w:w="1418"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F64E78" w:rsidRPr="0084505B" w:rsidRDefault="00F64E78" w:rsidP="00F64E78">
            <w:pPr>
              <w:spacing w:before="60" w:after="60"/>
              <w:rPr>
                <w:rFonts w:cs="Arial"/>
                <w:szCs w:val="22"/>
              </w:rPr>
            </w:pPr>
            <w:r w:rsidRPr="0084505B">
              <w:rPr>
                <w:rFonts w:cs="Arial"/>
                <w:szCs w:val="22"/>
              </w:rPr>
              <w:t>Collection</w:t>
            </w:r>
          </w:p>
        </w:tc>
        <w:tc>
          <w:tcPr>
            <w:tcW w:w="2126"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F64E78" w:rsidRPr="0084505B" w:rsidRDefault="00F64E78" w:rsidP="00F64E78">
            <w:pPr>
              <w:spacing w:before="60" w:after="60"/>
              <w:rPr>
                <w:rFonts w:cs="Arial"/>
                <w:szCs w:val="22"/>
              </w:rPr>
            </w:pPr>
            <w:r w:rsidRPr="0084505B">
              <w:rPr>
                <w:rFonts w:cs="Arial"/>
                <w:szCs w:val="22"/>
              </w:rPr>
              <w:t>Yes / No</w:t>
            </w:r>
          </w:p>
        </w:tc>
      </w:tr>
      <w:tr w:rsidR="00F64E78" w:rsidRPr="00FC4C2C" w:rsidTr="00D76B94">
        <w:trPr>
          <w:trHeight w:val="5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64E78" w:rsidRPr="007E440D" w:rsidRDefault="00F64E78" w:rsidP="00F64E78">
            <w:pPr>
              <w:keepNext/>
              <w:spacing w:before="60" w:after="60"/>
              <w:rPr>
                <w:rFonts w:cs="Arial"/>
                <w:b/>
                <w:szCs w:val="22"/>
              </w:rPr>
            </w:pPr>
            <w:r>
              <w:rPr>
                <w:rFonts w:cs="Arial"/>
                <w:b/>
                <w:szCs w:val="22"/>
              </w:rPr>
              <w:t>C</w:t>
            </w:r>
            <w:r w:rsidRPr="007E440D">
              <w:rPr>
                <w:rFonts w:cs="Arial"/>
                <w:b/>
                <w:szCs w:val="22"/>
              </w:rPr>
              <w:t>hecklist</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F64E78">
            <w:pPr>
              <w:keepNext/>
              <w:spacing w:before="60" w:after="60"/>
              <w:rPr>
                <w:rFonts w:cs="Arial"/>
                <w:szCs w:val="22"/>
              </w:rPr>
            </w:pPr>
            <w:r>
              <w:t xml:space="preserve">Prescribed application fee – See the </w:t>
            </w:r>
            <w:hyperlink r:id="rId11" w:history="1">
              <w:r w:rsidRPr="00743757">
                <w:rPr>
                  <w:rStyle w:val="Hyperlink"/>
                </w:rPr>
                <w:t>casino employee licence</w:t>
              </w:r>
            </w:hyperlink>
            <w:r>
              <w:t xml:space="preserve"> page for fees.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F64E78">
            <w:pPr>
              <w:keepNext/>
              <w:spacing w:before="60" w:after="60"/>
            </w:pPr>
            <w:r>
              <w:t>Complete and signed employer declaration.</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Pr="00B775BB" w:rsidRDefault="00F64E78" w:rsidP="00F64E78">
            <w:pPr>
              <w:spacing w:before="60" w:after="60"/>
            </w:pPr>
            <w:r>
              <w:t>Complete and signed applicant declaration.</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Default="00F64E78" w:rsidP="00F64E78">
            <w:pPr>
              <w:spacing w:before="60" w:after="60"/>
            </w:pPr>
            <w:r>
              <w:t xml:space="preserve">Evidence of name change </w:t>
            </w:r>
            <w:r w:rsidRPr="007D0636">
              <w:rPr>
                <w:sz w:val="20"/>
              </w:rPr>
              <w:t>(if applicable. i.e. marriage certificate or deed poll documents)</w:t>
            </w:r>
            <w:r>
              <w:rPr>
                <w:sz w:val="20"/>
              </w:rPr>
              <w:t>.</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Default="00F64E78" w:rsidP="00F64E78">
            <w:pPr>
              <w:spacing w:before="60" w:after="60"/>
            </w:pPr>
            <w:r>
              <w:t>Passport sized photo taken in the last 6 months attached. Alternatively a photo can be taken at the Territory Business Centre.</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Default="00F64E78" w:rsidP="00F64E78">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Default="00F64E78" w:rsidP="00F64E78">
            <w:pPr>
              <w:spacing w:before="60" w:after="60"/>
            </w:pPr>
            <w:r>
              <w:t>Safe NT criminal history fingerprint check results issued within the last 3 months attached.</w:t>
            </w:r>
          </w:p>
          <w:p w:rsidR="00F64E78" w:rsidRDefault="00F64E78" w:rsidP="00F64E78">
            <w:pPr>
              <w:spacing w:before="60" w:after="60"/>
            </w:pPr>
            <w:r w:rsidRPr="00FC4C2C">
              <w:rPr>
                <w:b/>
              </w:rPr>
              <w:t>Note:</w:t>
            </w:r>
            <w:r>
              <w:t xml:space="preserve"> </w:t>
            </w:r>
          </w:p>
          <w:p w:rsidR="00F64E78" w:rsidRDefault="00F64E78" w:rsidP="00F64E78">
            <w:pPr>
              <w:pStyle w:val="ListParagraph"/>
              <w:numPr>
                <w:ilvl w:val="0"/>
                <w:numId w:val="13"/>
              </w:numPr>
              <w:spacing w:before="60" w:after="60"/>
            </w:pPr>
            <w:r>
              <w:t>Criminal history fingerprint check results can take up to 6 weeks to be processed by SAFE NT.</w:t>
            </w:r>
          </w:p>
          <w:p w:rsidR="00F64E78" w:rsidRDefault="00F64E78" w:rsidP="00F64E78">
            <w:pPr>
              <w:pStyle w:val="ListParagraph"/>
              <w:numPr>
                <w:ilvl w:val="0"/>
                <w:numId w:val="13"/>
              </w:numPr>
              <w:spacing w:before="60" w:after="60"/>
            </w:pPr>
            <w:r>
              <w:t>Interstate applicants need to attend their local police station to have their fingerprints taken. The original copy of the fingerprints must then be mailed with your completed application and the relevant fee to Safe NT for processing.</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Pr="00241E77" w:rsidRDefault="006603E1" w:rsidP="00F64E78">
            <w:pPr>
              <w:spacing w:before="60" w:after="60"/>
              <w:rPr>
                <w:rFonts w:cs="Arial"/>
              </w:rPr>
            </w:pPr>
            <w:r w:rsidRPr="006603E1">
              <w:rPr>
                <w:rFonts w:cs="Arial"/>
                <w:b/>
              </w:rPr>
              <w:t>All duties</w:t>
            </w:r>
            <w:r>
              <w:rPr>
                <w:rFonts w:cs="Arial"/>
              </w:rPr>
              <w:t xml:space="preserve"> - </w:t>
            </w:r>
            <w:r w:rsidR="00F64E78">
              <w:rPr>
                <w:rFonts w:cs="Arial"/>
              </w:rPr>
              <w:t>RSG</w:t>
            </w:r>
            <w:r w:rsidR="00F64E78" w:rsidRPr="009B1E78">
              <w:rPr>
                <w:rFonts w:cs="Arial"/>
              </w:rPr>
              <w:t xml:space="preserve"> certificate </w:t>
            </w:r>
            <w:r w:rsidR="00F64E78">
              <w:rPr>
                <w:rFonts w:cs="Arial"/>
              </w:rPr>
              <w:t xml:space="preserve">attached </w:t>
            </w:r>
            <w:r w:rsidR="00D92976">
              <w:rPr>
                <w:rFonts w:cs="Arial"/>
              </w:rPr>
              <w:t>–</w:t>
            </w:r>
            <w:r w:rsidR="00F64E78">
              <w:rPr>
                <w:rFonts w:cs="Arial"/>
              </w:rPr>
              <w:t xml:space="preserve"> </w:t>
            </w:r>
            <w:r w:rsidR="00D92976">
              <w:rPr>
                <w:rFonts w:cs="Arial"/>
              </w:rPr>
              <w:t xml:space="preserve">current </w:t>
            </w:r>
            <w:r w:rsidR="00F64E78" w:rsidRPr="00241E77">
              <w:rPr>
                <w:rFonts w:cs="Arial"/>
              </w:rPr>
              <w:t>unit of competency ‘SITHGAM001 Provide Responsible Gambling Services’.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F64E78" w:rsidRPr="00FC4C2C" w:rsidTr="00D76B94">
        <w:trPr>
          <w:trHeight w:val="56"/>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Default="006603E1" w:rsidP="00F64E78">
            <w:pPr>
              <w:spacing w:before="60" w:after="60"/>
            </w:pPr>
            <w:r w:rsidRPr="006603E1">
              <w:rPr>
                <w:rFonts w:cs="Arial"/>
                <w:b/>
              </w:rPr>
              <w:t>Gaming and Security duties</w:t>
            </w:r>
            <w:r>
              <w:rPr>
                <w:rFonts w:cs="Arial"/>
              </w:rPr>
              <w:t xml:space="preserve"> - </w:t>
            </w:r>
            <w:r w:rsidR="00F64E78">
              <w:rPr>
                <w:rFonts w:cs="Arial"/>
              </w:rPr>
              <w:t>RSA certificate attached – current</w:t>
            </w:r>
            <w:r w:rsidR="00D92976">
              <w:rPr>
                <w:rFonts w:cs="Arial"/>
              </w:rPr>
              <w:t xml:space="preserve"> unit of competency</w:t>
            </w:r>
            <w:r w:rsidR="00F64E78">
              <w:rPr>
                <w:rFonts w:cs="Arial"/>
              </w:rPr>
              <w:t xml:space="preserve"> ‘SITHFAB002 Responsible Service of Alcohol’ (RSA).</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F64E78">
            <w:pPr>
              <w:spacing w:before="60" w:after="60"/>
              <w:jc w:val="center"/>
              <w:rPr>
                <w:rFonts w:cs="Arial"/>
                <w:szCs w:val="22"/>
              </w:rPr>
            </w:pPr>
            <w:r w:rsidRPr="0084505B">
              <w:rPr>
                <w:rFonts w:cs="Arial"/>
                <w:szCs w:val="22"/>
              </w:rPr>
              <w:t>Yes / No</w:t>
            </w:r>
          </w:p>
        </w:tc>
      </w:tr>
      <w:tr w:rsidR="00D76B94" w:rsidRPr="007E440D" w:rsidTr="00C13C8E">
        <w:trPr>
          <w:trHeight w:val="5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76B94" w:rsidRPr="007E440D" w:rsidRDefault="00D76B94" w:rsidP="00C13C8E">
            <w:pPr>
              <w:spacing w:before="60" w:after="60"/>
              <w:rPr>
                <w:rFonts w:cs="Arial"/>
                <w:b/>
                <w:szCs w:val="22"/>
              </w:rPr>
            </w:pPr>
            <w:r w:rsidRPr="007E440D">
              <w:rPr>
                <w:rFonts w:cs="Arial"/>
                <w:b/>
                <w:szCs w:val="22"/>
              </w:rPr>
              <w:t>Privacy statement</w:t>
            </w:r>
          </w:p>
        </w:tc>
      </w:tr>
      <w:tr w:rsidR="00D76B94" w:rsidTr="00C13C8E">
        <w:trPr>
          <w:trHeight w:val="5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76B94" w:rsidRDefault="00D76B94" w:rsidP="00C13C8E">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D76B94" w:rsidRPr="007E440D" w:rsidTr="00D76B94">
        <w:trPr>
          <w:trHeight w:val="5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76B94" w:rsidRPr="007E440D" w:rsidRDefault="00D76B94" w:rsidP="00D76B94">
            <w:pPr>
              <w:spacing w:before="60" w:after="60"/>
              <w:rPr>
                <w:rFonts w:cs="Arial"/>
                <w:b/>
                <w:szCs w:val="22"/>
              </w:rPr>
            </w:pPr>
            <w:r>
              <w:rPr>
                <w:rFonts w:cs="Arial"/>
                <w:b/>
                <w:szCs w:val="22"/>
              </w:rPr>
              <w:t>Disclaimer</w:t>
            </w:r>
          </w:p>
        </w:tc>
      </w:tr>
      <w:tr w:rsidR="00D76B94" w:rsidTr="00D76B94">
        <w:trPr>
          <w:trHeight w:val="56"/>
        </w:trPr>
        <w:tc>
          <w:tcPr>
            <w:tcW w:w="10632" w:type="dxa"/>
            <w:gridSpan w:val="4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D76B94" w:rsidRDefault="00D76B94" w:rsidP="00D76B94">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D76B94" w:rsidRDefault="00D76B94" w:rsidP="00D76B94">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D76B94" w:rsidRDefault="00D76B94" w:rsidP="00D76B94">
            <w:pPr>
              <w:spacing w:before="60" w:after="60"/>
              <w:rPr>
                <w:rFonts w:cs="Arial"/>
                <w:szCs w:val="22"/>
              </w:rPr>
            </w:pPr>
            <w:r>
              <w:rPr>
                <w:rFonts w:cs="Arial"/>
                <w:szCs w:val="22"/>
              </w:rPr>
              <w:t xml:space="preserve">The information you provide will be accessible to </w:t>
            </w:r>
            <w:r w:rsidR="00320137">
              <w:rPr>
                <w:rFonts w:cs="Arial"/>
                <w:szCs w:val="22"/>
              </w:rPr>
              <w:t xml:space="preserve">Racing and Gaming </w:t>
            </w:r>
            <w:r>
              <w:rPr>
                <w:rFonts w:cs="Arial"/>
                <w:szCs w:val="22"/>
              </w:rPr>
              <w:t>and will only be used to provide a department service or program. We will not disclose your personal information to third parties unless, authorised or required by law to do so you have given us consent to share your personal information for a specific purpose.</w:t>
            </w:r>
          </w:p>
          <w:p w:rsidR="00D76B94" w:rsidRDefault="00D76B94" w:rsidP="00D76B94">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F64E78" w:rsidRPr="00FC4C2C" w:rsidTr="00D76B94">
        <w:trPr>
          <w:trHeight w:val="56"/>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64E78" w:rsidRPr="00A52BA3" w:rsidRDefault="00F64E78" w:rsidP="00D76B94">
            <w:pPr>
              <w:keepNext/>
              <w:spacing w:before="60" w:after="60"/>
              <w:rPr>
                <w:rFonts w:cs="Arial"/>
                <w:b/>
                <w:szCs w:val="22"/>
              </w:rPr>
            </w:pPr>
            <w:r w:rsidRPr="00A52BA3">
              <w:rPr>
                <w:rFonts w:cs="Arial"/>
                <w:b/>
                <w:szCs w:val="22"/>
              </w:rPr>
              <w:lastRenderedPageBreak/>
              <w:t xml:space="preserve">Lodgement </w:t>
            </w:r>
          </w:p>
        </w:tc>
      </w:tr>
      <w:tr w:rsidR="00F64E78" w:rsidRPr="00FC4C2C" w:rsidTr="00D76B94">
        <w:trPr>
          <w:trHeight w:val="5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64E78" w:rsidRDefault="00F64E78" w:rsidP="00D76B94">
            <w:pPr>
              <w:keepNext/>
              <w:spacing w:before="60" w:after="60"/>
              <w:rPr>
                <w:rFonts w:cs="Arial"/>
                <w:szCs w:val="22"/>
              </w:rPr>
            </w:pPr>
            <w:r w:rsidRPr="00BC1765">
              <w:rPr>
                <w:szCs w:val="22"/>
              </w:rPr>
              <w:t>Complete applications can be lodged in person, email or via post at a Territory Business Centre below:</w:t>
            </w:r>
          </w:p>
        </w:tc>
      </w:tr>
      <w:tr w:rsidR="00F64E78" w:rsidRPr="00FC4C2C" w:rsidTr="00D76B94">
        <w:trPr>
          <w:trHeight w:val="56"/>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D76B94">
            <w:pPr>
              <w:keepNext/>
              <w:spacing w:before="60" w:after="60"/>
              <w:rPr>
                <w:rFonts w:cs="Arial"/>
                <w:szCs w:val="22"/>
              </w:rPr>
            </w:pPr>
            <w:r>
              <w:rPr>
                <w:rFonts w:cs="Arial"/>
                <w:szCs w:val="22"/>
              </w:rPr>
              <w:t>Darwin:</w:t>
            </w:r>
          </w:p>
        </w:tc>
        <w:tc>
          <w:tcPr>
            <w:tcW w:w="851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64E78" w:rsidRPr="00BC1765" w:rsidRDefault="00F64E78" w:rsidP="00D76B94">
            <w:pPr>
              <w:keepNext/>
              <w:spacing w:before="60" w:after="60"/>
              <w:rPr>
                <w:szCs w:val="22"/>
              </w:rPr>
            </w:pPr>
            <w:r w:rsidRPr="00BC1765">
              <w:rPr>
                <w:szCs w:val="22"/>
              </w:rPr>
              <w:t>Darwin Corporate Park, Ground Floor, Building 3, 631 Stuart Highway Berrimah</w:t>
            </w:r>
          </w:p>
        </w:tc>
      </w:tr>
      <w:tr w:rsidR="00F64E78" w:rsidRPr="00FC4C2C" w:rsidTr="00D76B94">
        <w:trPr>
          <w:trHeight w:val="56"/>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D76B94">
            <w:pPr>
              <w:keepNext/>
              <w:spacing w:before="60" w:after="60"/>
              <w:rPr>
                <w:rFonts w:cs="Arial"/>
                <w:szCs w:val="22"/>
              </w:rPr>
            </w:pPr>
            <w:r>
              <w:rPr>
                <w:rFonts w:cs="Arial"/>
                <w:szCs w:val="22"/>
              </w:rPr>
              <w:t>Katherine:</w:t>
            </w:r>
          </w:p>
        </w:tc>
        <w:tc>
          <w:tcPr>
            <w:tcW w:w="851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64E78" w:rsidRPr="00BC1765" w:rsidRDefault="00F64E78" w:rsidP="00D76B94">
            <w:pPr>
              <w:keepNext/>
              <w:spacing w:before="60" w:after="60"/>
              <w:rPr>
                <w:szCs w:val="22"/>
              </w:rPr>
            </w:pPr>
            <w:r w:rsidRPr="00BC1765">
              <w:rPr>
                <w:szCs w:val="22"/>
              </w:rPr>
              <w:t>Big Rivers Government Centre, 5 First Street, Katherine</w:t>
            </w:r>
          </w:p>
        </w:tc>
      </w:tr>
      <w:tr w:rsidR="00F64E78" w:rsidRPr="00FC4C2C" w:rsidTr="00D76B94">
        <w:trPr>
          <w:trHeight w:val="56"/>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F64E78">
            <w:pPr>
              <w:spacing w:before="60" w:after="60"/>
              <w:rPr>
                <w:rFonts w:cs="Arial"/>
                <w:szCs w:val="22"/>
              </w:rPr>
            </w:pPr>
            <w:r>
              <w:rPr>
                <w:rFonts w:cs="Arial"/>
                <w:szCs w:val="22"/>
              </w:rPr>
              <w:t>Tennant Creek:</w:t>
            </w:r>
          </w:p>
        </w:tc>
        <w:tc>
          <w:tcPr>
            <w:tcW w:w="851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64E78" w:rsidRPr="00BC1765" w:rsidRDefault="00F64E78" w:rsidP="00F64E78">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F64E78" w:rsidRPr="00FC4C2C" w:rsidTr="00D76B94">
        <w:trPr>
          <w:trHeight w:val="56"/>
        </w:trPr>
        <w:tc>
          <w:tcPr>
            <w:tcW w:w="211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F64E78">
            <w:pPr>
              <w:spacing w:before="60" w:after="60"/>
              <w:rPr>
                <w:rFonts w:cs="Arial"/>
                <w:szCs w:val="22"/>
              </w:rPr>
            </w:pPr>
            <w:r>
              <w:rPr>
                <w:rFonts w:cs="Arial"/>
                <w:szCs w:val="22"/>
              </w:rPr>
              <w:t>Alice Springs:</w:t>
            </w:r>
          </w:p>
        </w:tc>
        <w:tc>
          <w:tcPr>
            <w:tcW w:w="851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64E78" w:rsidRPr="00BC1765" w:rsidRDefault="00F64E78" w:rsidP="00F64E78">
            <w:pPr>
              <w:keepNext/>
              <w:spacing w:before="60" w:after="60"/>
            </w:pPr>
            <w:r w:rsidRPr="00BC1765">
              <w:t>Ground Floor, The Green Well Building, 50 Bath Street Alice Springs</w:t>
            </w:r>
          </w:p>
        </w:tc>
      </w:tr>
      <w:tr w:rsidR="00F64E78" w:rsidRPr="00FC4C2C" w:rsidTr="00D76B94">
        <w:trPr>
          <w:trHeight w:val="56"/>
        </w:trPr>
        <w:tc>
          <w:tcPr>
            <w:tcW w:w="283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F64E78" w:rsidRPr="00BC1765" w:rsidRDefault="00F64E78" w:rsidP="00F64E78">
            <w:pPr>
              <w:spacing w:before="60" w:after="60"/>
            </w:pPr>
            <w:r w:rsidRPr="00BC1765">
              <w:t>1800 193 111</w:t>
            </w:r>
          </w:p>
        </w:tc>
        <w:tc>
          <w:tcPr>
            <w:tcW w:w="3827"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F64E78" w:rsidRPr="00BC1765" w:rsidRDefault="0043093A" w:rsidP="00F64E78">
            <w:pPr>
              <w:spacing w:before="60" w:after="60"/>
            </w:pPr>
            <w:hyperlink r:id="rId13" w:history="1">
              <w:r w:rsidR="00F64E78" w:rsidRPr="00921F5F">
                <w:rPr>
                  <w:rStyle w:val="Hyperlink"/>
                </w:rPr>
                <w:t>territorybusinesscentre@nt.gov.au</w:t>
              </w:r>
            </w:hyperlink>
            <w:r w:rsidR="00F64E78" w:rsidRPr="00BC1765">
              <w:t xml:space="preserve"> </w:t>
            </w:r>
          </w:p>
        </w:tc>
        <w:tc>
          <w:tcPr>
            <w:tcW w:w="3972"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F64E78" w:rsidRPr="00BC1765" w:rsidRDefault="00F64E78" w:rsidP="00F64E78">
            <w:pPr>
              <w:spacing w:before="60" w:after="60"/>
            </w:pPr>
            <w:r w:rsidRPr="00BC1765">
              <w:t>GPO Box 9800 Darwin NT 0801</w:t>
            </w:r>
          </w:p>
        </w:tc>
      </w:tr>
      <w:tr w:rsidR="00F64E78" w:rsidRPr="00FC4C2C" w:rsidTr="00D76B94">
        <w:trPr>
          <w:trHeight w:val="5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64E78" w:rsidRPr="000D7C90" w:rsidRDefault="00F64E78" w:rsidP="00F64E78">
            <w:pPr>
              <w:keepNext/>
              <w:spacing w:before="60" w:after="60"/>
              <w:rPr>
                <w:rFonts w:cs="Arial"/>
                <w:b/>
                <w:szCs w:val="22"/>
              </w:rPr>
            </w:pPr>
            <w:r w:rsidRPr="000D7C90">
              <w:rPr>
                <w:rFonts w:cs="Arial"/>
                <w:b/>
                <w:szCs w:val="22"/>
              </w:rPr>
              <w:t>Payment details</w:t>
            </w:r>
          </w:p>
        </w:tc>
      </w:tr>
      <w:tr w:rsidR="00F64E78" w:rsidRPr="00FC4C2C" w:rsidTr="00D76B94">
        <w:trPr>
          <w:trHeight w:val="56"/>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64E78" w:rsidRDefault="00F64E78" w:rsidP="00F64E78">
            <w:pPr>
              <w:keepNext/>
              <w:spacing w:before="60" w:after="60"/>
              <w:rPr>
                <w:rFonts w:cs="Arial"/>
              </w:rPr>
            </w:pPr>
            <w:r>
              <w:rPr>
                <w:rFonts w:cs="Arial"/>
              </w:rPr>
              <w:t xml:space="preserve">A fee is payable on lodgement of this application form. Payment can be made by: </w:t>
            </w:r>
          </w:p>
          <w:p w:rsidR="00F64E78" w:rsidRPr="00DF5E9E" w:rsidRDefault="00F64E78" w:rsidP="00F64E78">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F64E78" w:rsidRDefault="00F64E78" w:rsidP="00F64E78">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F64E78" w:rsidRPr="00BC1765" w:rsidRDefault="00F64E78" w:rsidP="00F64E78">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F64E78" w:rsidRPr="00FC4C2C" w:rsidTr="00D76B94">
        <w:trPr>
          <w:trHeight w:val="56"/>
        </w:trPr>
        <w:tc>
          <w:tcPr>
            <w:tcW w:w="179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F64E78" w:rsidRDefault="00F64E78" w:rsidP="00F64E78">
            <w:pPr>
              <w:spacing w:before="60" w:after="60"/>
              <w:rPr>
                <w:rFonts w:cs="Arial"/>
                <w:szCs w:val="22"/>
              </w:rPr>
            </w:pPr>
            <w:r>
              <w:rPr>
                <w:rFonts w:cs="Arial"/>
                <w:szCs w:val="22"/>
              </w:rPr>
              <w:t>Payment date:</w:t>
            </w:r>
          </w:p>
        </w:tc>
        <w:tc>
          <w:tcPr>
            <w:tcW w:w="1799"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64E78" w:rsidRDefault="00F64E78" w:rsidP="00F64E78">
            <w:pPr>
              <w:spacing w:before="60" w:after="60"/>
              <w:rPr>
                <w:rFonts w:cs="Arial"/>
                <w:szCs w:val="22"/>
              </w:rPr>
            </w:pPr>
          </w:p>
        </w:tc>
        <w:tc>
          <w:tcPr>
            <w:tcW w:w="1935"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64E78" w:rsidRDefault="00F64E78" w:rsidP="00F64E78">
            <w:pPr>
              <w:spacing w:before="60" w:after="60"/>
              <w:rPr>
                <w:rFonts w:cs="Arial"/>
                <w:szCs w:val="22"/>
              </w:rPr>
            </w:pPr>
            <w:r>
              <w:rPr>
                <w:rFonts w:cs="Arial"/>
                <w:szCs w:val="22"/>
              </w:rPr>
              <w:t>Receipt number:</w:t>
            </w:r>
          </w:p>
        </w:tc>
        <w:tc>
          <w:tcPr>
            <w:tcW w:w="166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64E78" w:rsidRDefault="00F64E78" w:rsidP="00F64E78">
            <w:pPr>
              <w:spacing w:before="60" w:after="60"/>
              <w:rPr>
                <w:rFonts w:cs="Arial"/>
                <w:szCs w:val="22"/>
              </w:rPr>
            </w:pPr>
          </w:p>
        </w:tc>
        <w:tc>
          <w:tcPr>
            <w:tcW w:w="1798"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64E78" w:rsidRDefault="00F64E78" w:rsidP="00F64E78">
            <w:pPr>
              <w:spacing w:before="60" w:after="60"/>
              <w:rPr>
                <w:rFonts w:cs="Arial"/>
                <w:szCs w:val="22"/>
              </w:rPr>
            </w:pPr>
            <w:r>
              <w:rPr>
                <w:rFonts w:cs="Arial"/>
                <w:szCs w:val="22"/>
              </w:rPr>
              <w:t>Amount paid</w:t>
            </w:r>
          </w:p>
        </w:tc>
        <w:tc>
          <w:tcPr>
            <w:tcW w:w="1642"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F64E78" w:rsidRDefault="00F64E78" w:rsidP="00F64E78">
            <w:pPr>
              <w:spacing w:before="60" w:after="60"/>
              <w:rPr>
                <w:rFonts w:cs="Arial"/>
                <w:szCs w:val="22"/>
              </w:rPr>
            </w:pPr>
          </w:p>
        </w:tc>
      </w:tr>
    </w:tbl>
    <w:p w:rsidR="007A5EFD" w:rsidRDefault="007A5EFD" w:rsidP="00241E77"/>
    <w:sectPr w:rsidR="007A5EFD" w:rsidSect="00241E77">
      <w:headerReference w:type="default" r:id="rId14"/>
      <w:footerReference w:type="default" r:id="rId15"/>
      <w:headerReference w:type="first" r:id="rId16"/>
      <w:footerReference w:type="first" r:id="rId17"/>
      <w:pgSz w:w="11906" w:h="16838" w:code="9"/>
      <w:pgMar w:top="794" w:right="794" w:bottom="794" w:left="794" w:header="426"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3A" w:rsidRDefault="0043093A" w:rsidP="007332FF">
      <w:r>
        <w:separator/>
      </w:r>
    </w:p>
  </w:endnote>
  <w:endnote w:type="continuationSeparator" w:id="0">
    <w:p w:rsidR="0043093A" w:rsidRDefault="0043093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43093A"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C10B62">
                <w:rPr>
                  <w:rStyle w:val="PageNumber"/>
                </w:rPr>
                <w:t>28 November 2022</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85039">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85039">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43093A"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C10B62">
                <w:rPr>
                  <w:rStyle w:val="PageNumber"/>
                </w:rPr>
                <w:t>28 November 2022</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8503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85039">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3A" w:rsidRDefault="0043093A" w:rsidP="007332FF">
      <w:r>
        <w:separator/>
      </w:r>
    </w:p>
  </w:footnote>
  <w:footnote w:type="continuationSeparator" w:id="0">
    <w:p w:rsidR="0043093A" w:rsidRDefault="0043093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3093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A4E75">
          <w:rPr>
            <w:rStyle w:val="HeaderChar"/>
          </w:rPr>
          <w:t>Application for a casino operative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D8760F" w:rsidP="00A53CF0">
        <w:pPr>
          <w:pStyle w:val="Title"/>
        </w:pPr>
        <w:r w:rsidRPr="00CF2696">
          <w:rPr>
            <w:rStyle w:val="TitleChar"/>
            <w:sz w:val="52"/>
            <w:szCs w:val="52"/>
          </w:rPr>
          <w:t xml:space="preserve">Application for a </w:t>
        </w:r>
        <w:r w:rsidR="00F332C4">
          <w:rPr>
            <w:rStyle w:val="TitleChar"/>
            <w:sz w:val="52"/>
            <w:szCs w:val="52"/>
          </w:rPr>
          <w:t>casino operative</w:t>
        </w:r>
        <w:r w:rsidRPr="00CF2696">
          <w:rPr>
            <w:rStyle w:val="TitleChar"/>
            <w:sz w:val="52"/>
            <w:szCs w:val="52"/>
          </w:rPr>
          <w:t xml:space="preserv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AE2"/>
    <w:multiLevelType w:val="hybridMultilevel"/>
    <w:tmpl w:val="DA24201A"/>
    <w:lvl w:ilvl="0" w:tplc="2A52F4B8">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75084"/>
    <w:multiLevelType w:val="hybridMultilevel"/>
    <w:tmpl w:val="4198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781CEB"/>
    <w:multiLevelType w:val="hybridMultilevel"/>
    <w:tmpl w:val="392226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92F2615"/>
    <w:multiLevelType w:val="hybridMultilevel"/>
    <w:tmpl w:val="7A68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AA0D56"/>
    <w:multiLevelType w:val="hybridMultilevel"/>
    <w:tmpl w:val="BB4C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7F0363BA"/>
    <w:multiLevelType w:val="hybridMultilevel"/>
    <w:tmpl w:val="FEACA22E"/>
    <w:lvl w:ilvl="0" w:tplc="54F0E8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46"/>
  </w:num>
  <w:num w:numId="4">
    <w:abstractNumId w:val="29"/>
  </w:num>
  <w:num w:numId="5">
    <w:abstractNumId w:val="18"/>
  </w:num>
  <w:num w:numId="6">
    <w:abstractNumId w:val="10"/>
  </w:num>
  <w:num w:numId="7">
    <w:abstractNumId w:val="32"/>
  </w:num>
  <w:num w:numId="8">
    <w:abstractNumId w:val="17"/>
  </w:num>
  <w:num w:numId="9">
    <w:abstractNumId w:val="45"/>
  </w:num>
  <w:num w:numId="10">
    <w:abstractNumId w:val="26"/>
  </w:num>
  <w:num w:numId="11">
    <w:abstractNumId w:val="41"/>
  </w:num>
  <w:num w:numId="12">
    <w:abstractNumId w:val="31"/>
  </w:num>
  <w:num w:numId="13">
    <w:abstractNumId w:val="42"/>
  </w:num>
  <w:num w:numId="14">
    <w:abstractNumId w:val="22"/>
  </w:num>
  <w:num w:numId="15">
    <w:abstractNumId w:val="25"/>
  </w:num>
  <w:num w:numId="16">
    <w:abstractNumId w:val="38"/>
  </w:num>
  <w:num w:numId="17">
    <w:abstractNumId w:val="3"/>
  </w:num>
  <w:num w:numId="18">
    <w:abstractNumId w:val="49"/>
  </w:num>
  <w:num w:numId="19">
    <w:abstractNumId w:val="1"/>
  </w:num>
  <w:num w:numId="20">
    <w:abstractNumId w:val="27"/>
  </w:num>
  <w:num w:numId="21">
    <w:abstractNumId w:val="0"/>
  </w:num>
  <w:num w:numId="22">
    <w:abstractNumId w:val="36"/>
  </w:num>
  <w:num w:numId="23">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115E3"/>
    <w:rsid w:val="00020347"/>
    <w:rsid w:val="000219B4"/>
    <w:rsid w:val="0002393A"/>
    <w:rsid w:val="00024D8F"/>
    <w:rsid w:val="00027B42"/>
    <w:rsid w:val="00027DB8"/>
    <w:rsid w:val="00031A96"/>
    <w:rsid w:val="00034D63"/>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5CB0"/>
    <w:rsid w:val="000962C5"/>
    <w:rsid w:val="00097865"/>
    <w:rsid w:val="000A4317"/>
    <w:rsid w:val="000A559C"/>
    <w:rsid w:val="000B0076"/>
    <w:rsid w:val="000B2CA1"/>
    <w:rsid w:val="000B7734"/>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30031"/>
    <w:rsid w:val="00235C01"/>
    <w:rsid w:val="00241E77"/>
    <w:rsid w:val="0024410C"/>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7"/>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26"/>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093A"/>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67A91"/>
    <w:rsid w:val="00470017"/>
    <w:rsid w:val="0047105A"/>
    <w:rsid w:val="00473C98"/>
    <w:rsid w:val="00474965"/>
    <w:rsid w:val="00482DF8"/>
    <w:rsid w:val="004864DE"/>
    <w:rsid w:val="004927CA"/>
    <w:rsid w:val="00494BE5"/>
    <w:rsid w:val="00495C12"/>
    <w:rsid w:val="00495E30"/>
    <w:rsid w:val="00496ED6"/>
    <w:rsid w:val="004A0EBA"/>
    <w:rsid w:val="004A2538"/>
    <w:rsid w:val="004A31EF"/>
    <w:rsid w:val="004A331E"/>
    <w:rsid w:val="004A3CC9"/>
    <w:rsid w:val="004B0C15"/>
    <w:rsid w:val="004B35EA"/>
    <w:rsid w:val="004B69E4"/>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3C0B"/>
    <w:rsid w:val="00595386"/>
    <w:rsid w:val="00597234"/>
    <w:rsid w:val="005A4AC0"/>
    <w:rsid w:val="005A539B"/>
    <w:rsid w:val="005A5FDF"/>
    <w:rsid w:val="005B0FB7"/>
    <w:rsid w:val="005B122A"/>
    <w:rsid w:val="005B1FCB"/>
    <w:rsid w:val="005B5AC2"/>
    <w:rsid w:val="005C2833"/>
    <w:rsid w:val="005C4C5F"/>
    <w:rsid w:val="005E144D"/>
    <w:rsid w:val="005E1500"/>
    <w:rsid w:val="005E3A43"/>
    <w:rsid w:val="005F0B17"/>
    <w:rsid w:val="005F77C7"/>
    <w:rsid w:val="00620675"/>
    <w:rsid w:val="00622910"/>
    <w:rsid w:val="006254B6"/>
    <w:rsid w:val="00627FC8"/>
    <w:rsid w:val="00636229"/>
    <w:rsid w:val="006433C3"/>
    <w:rsid w:val="00650F5B"/>
    <w:rsid w:val="006603E1"/>
    <w:rsid w:val="00661D1D"/>
    <w:rsid w:val="00665916"/>
    <w:rsid w:val="00666A7A"/>
    <w:rsid w:val="006670D7"/>
    <w:rsid w:val="006719EA"/>
    <w:rsid w:val="00671F13"/>
    <w:rsid w:val="0067400A"/>
    <w:rsid w:val="006847AD"/>
    <w:rsid w:val="0069114B"/>
    <w:rsid w:val="006944C1"/>
    <w:rsid w:val="006A756A"/>
    <w:rsid w:val="006B7FE0"/>
    <w:rsid w:val="006C2A0F"/>
    <w:rsid w:val="006D66F7"/>
    <w:rsid w:val="006E283C"/>
    <w:rsid w:val="00705C9D"/>
    <w:rsid w:val="00705F13"/>
    <w:rsid w:val="00714F1D"/>
    <w:rsid w:val="00715225"/>
    <w:rsid w:val="00720CC6"/>
    <w:rsid w:val="00722DDB"/>
    <w:rsid w:val="00724728"/>
    <w:rsid w:val="00724F98"/>
    <w:rsid w:val="00730B9B"/>
    <w:rsid w:val="0073182E"/>
    <w:rsid w:val="007332FF"/>
    <w:rsid w:val="00734463"/>
    <w:rsid w:val="007408F5"/>
    <w:rsid w:val="00741EAE"/>
    <w:rsid w:val="00743757"/>
    <w:rsid w:val="00751596"/>
    <w:rsid w:val="00755248"/>
    <w:rsid w:val="0076190B"/>
    <w:rsid w:val="0076355D"/>
    <w:rsid w:val="00763A2D"/>
    <w:rsid w:val="007665C4"/>
    <w:rsid w:val="007676A4"/>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41AA"/>
    <w:rsid w:val="007C5CFD"/>
    <w:rsid w:val="007C6D9F"/>
    <w:rsid w:val="007D0636"/>
    <w:rsid w:val="007D4893"/>
    <w:rsid w:val="007D48A4"/>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660D"/>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3238"/>
    <w:rsid w:val="008D57B8"/>
    <w:rsid w:val="008E03FC"/>
    <w:rsid w:val="008E1F1F"/>
    <w:rsid w:val="008E510B"/>
    <w:rsid w:val="00902B13"/>
    <w:rsid w:val="00911941"/>
    <w:rsid w:val="0092024D"/>
    <w:rsid w:val="00925146"/>
    <w:rsid w:val="00925F0F"/>
    <w:rsid w:val="00932683"/>
    <w:rsid w:val="00932F6B"/>
    <w:rsid w:val="00934E50"/>
    <w:rsid w:val="009468BC"/>
    <w:rsid w:val="00947FAE"/>
    <w:rsid w:val="009616DF"/>
    <w:rsid w:val="0096542F"/>
    <w:rsid w:val="00967FA7"/>
    <w:rsid w:val="00971645"/>
    <w:rsid w:val="0097557C"/>
    <w:rsid w:val="00977919"/>
    <w:rsid w:val="00983000"/>
    <w:rsid w:val="009870FA"/>
    <w:rsid w:val="009921C3"/>
    <w:rsid w:val="0099551D"/>
    <w:rsid w:val="009A4547"/>
    <w:rsid w:val="009A5897"/>
    <w:rsid w:val="009A5F24"/>
    <w:rsid w:val="009B05A4"/>
    <w:rsid w:val="009B0940"/>
    <w:rsid w:val="009B0B3E"/>
    <w:rsid w:val="009B1913"/>
    <w:rsid w:val="009B1BF1"/>
    <w:rsid w:val="009B1E78"/>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71DD"/>
    <w:rsid w:val="00A22C38"/>
    <w:rsid w:val="00A22D3C"/>
    <w:rsid w:val="00A25193"/>
    <w:rsid w:val="00A26E80"/>
    <w:rsid w:val="00A304C7"/>
    <w:rsid w:val="00A31AE8"/>
    <w:rsid w:val="00A33E6D"/>
    <w:rsid w:val="00A3739D"/>
    <w:rsid w:val="00A3761F"/>
    <w:rsid w:val="00A37DDA"/>
    <w:rsid w:val="00A45005"/>
    <w:rsid w:val="00A46454"/>
    <w:rsid w:val="00A52BA3"/>
    <w:rsid w:val="00A52CCA"/>
    <w:rsid w:val="00A53CF0"/>
    <w:rsid w:val="00A661E4"/>
    <w:rsid w:val="00A66DD9"/>
    <w:rsid w:val="00A7620F"/>
    <w:rsid w:val="00A76790"/>
    <w:rsid w:val="00A925EC"/>
    <w:rsid w:val="00A929AA"/>
    <w:rsid w:val="00A92B6B"/>
    <w:rsid w:val="00A960B7"/>
    <w:rsid w:val="00AA541E"/>
    <w:rsid w:val="00AD0DA4"/>
    <w:rsid w:val="00AD4169"/>
    <w:rsid w:val="00AE193F"/>
    <w:rsid w:val="00AE25C6"/>
    <w:rsid w:val="00AE2A8A"/>
    <w:rsid w:val="00AE306C"/>
    <w:rsid w:val="00AF28C1"/>
    <w:rsid w:val="00AF4B25"/>
    <w:rsid w:val="00B02EF1"/>
    <w:rsid w:val="00B07C97"/>
    <w:rsid w:val="00B101DE"/>
    <w:rsid w:val="00B11C67"/>
    <w:rsid w:val="00B15754"/>
    <w:rsid w:val="00B16002"/>
    <w:rsid w:val="00B2046E"/>
    <w:rsid w:val="00B20989"/>
    <w:rsid w:val="00B20E8B"/>
    <w:rsid w:val="00B21D92"/>
    <w:rsid w:val="00B257E1"/>
    <w:rsid w:val="00B2599A"/>
    <w:rsid w:val="00B27AC4"/>
    <w:rsid w:val="00B31D3A"/>
    <w:rsid w:val="00B343CC"/>
    <w:rsid w:val="00B5084A"/>
    <w:rsid w:val="00B606A1"/>
    <w:rsid w:val="00B614F7"/>
    <w:rsid w:val="00B6178C"/>
    <w:rsid w:val="00B61B26"/>
    <w:rsid w:val="00B65E6B"/>
    <w:rsid w:val="00B66AA2"/>
    <w:rsid w:val="00B674EB"/>
    <w:rsid w:val="00B675B2"/>
    <w:rsid w:val="00B7679A"/>
    <w:rsid w:val="00B775BB"/>
    <w:rsid w:val="00B81261"/>
    <w:rsid w:val="00B8223E"/>
    <w:rsid w:val="00B832AE"/>
    <w:rsid w:val="00B86678"/>
    <w:rsid w:val="00B92F9B"/>
    <w:rsid w:val="00B941B3"/>
    <w:rsid w:val="00B96513"/>
    <w:rsid w:val="00BA1A56"/>
    <w:rsid w:val="00BA1D47"/>
    <w:rsid w:val="00BA4E75"/>
    <w:rsid w:val="00BA66F0"/>
    <w:rsid w:val="00BB2239"/>
    <w:rsid w:val="00BB2AE7"/>
    <w:rsid w:val="00BB6464"/>
    <w:rsid w:val="00BC1BB8"/>
    <w:rsid w:val="00BD7FE1"/>
    <w:rsid w:val="00BE37CA"/>
    <w:rsid w:val="00BE6144"/>
    <w:rsid w:val="00BE635A"/>
    <w:rsid w:val="00BF17E9"/>
    <w:rsid w:val="00BF2ABB"/>
    <w:rsid w:val="00BF5099"/>
    <w:rsid w:val="00C0079F"/>
    <w:rsid w:val="00C10B5E"/>
    <w:rsid w:val="00C10B62"/>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D57F8"/>
    <w:rsid w:val="00CE640F"/>
    <w:rsid w:val="00CE76BC"/>
    <w:rsid w:val="00CF2696"/>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76B94"/>
    <w:rsid w:val="00D76EF8"/>
    <w:rsid w:val="00D81E17"/>
    <w:rsid w:val="00D82D1E"/>
    <w:rsid w:val="00D832D9"/>
    <w:rsid w:val="00D83EC2"/>
    <w:rsid w:val="00D849C2"/>
    <w:rsid w:val="00D8760F"/>
    <w:rsid w:val="00D90F00"/>
    <w:rsid w:val="00D92976"/>
    <w:rsid w:val="00D95A75"/>
    <w:rsid w:val="00D975C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0EDA"/>
    <w:rsid w:val="00E61BA2"/>
    <w:rsid w:val="00E63864"/>
    <w:rsid w:val="00E6403F"/>
    <w:rsid w:val="00E65EDE"/>
    <w:rsid w:val="00E75451"/>
    <w:rsid w:val="00E770C4"/>
    <w:rsid w:val="00E8418D"/>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4B2A"/>
    <w:rsid w:val="00ED4FF7"/>
    <w:rsid w:val="00ED5B7B"/>
    <w:rsid w:val="00EE38FA"/>
    <w:rsid w:val="00EE3E2C"/>
    <w:rsid w:val="00EE5D23"/>
    <w:rsid w:val="00EE750D"/>
    <w:rsid w:val="00EF051F"/>
    <w:rsid w:val="00EF3CA4"/>
    <w:rsid w:val="00EF49A8"/>
    <w:rsid w:val="00EF7859"/>
    <w:rsid w:val="00F014DA"/>
    <w:rsid w:val="00F01BE5"/>
    <w:rsid w:val="00F02591"/>
    <w:rsid w:val="00F15931"/>
    <w:rsid w:val="00F3269A"/>
    <w:rsid w:val="00F332C4"/>
    <w:rsid w:val="00F467B9"/>
    <w:rsid w:val="00F5696E"/>
    <w:rsid w:val="00F60EFF"/>
    <w:rsid w:val="00F64E78"/>
    <w:rsid w:val="00F67D2D"/>
    <w:rsid w:val="00F85039"/>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licences/apply-for-a-casino-employee-lice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gambling/licences/apply-for-a-casino-employee-lice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GAMING-CONTROL-LICENSING-REGULATIONS-1995"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30D31-CE8F-4252-BCFD-B6679200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2</TotalTime>
  <Pages>1</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a casino operative licence</vt:lpstr>
    </vt:vector>
  </TitlesOfParts>
  <Company>&lt;NAME&gt;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casino operative licence</dc:title>
  <dc:creator>Northern Territory Government</dc:creator>
  <cp:lastModifiedBy>Julie-Anne Felton</cp:lastModifiedBy>
  <cp:revision>4</cp:revision>
  <cp:lastPrinted>2019-07-29T01:45:00Z</cp:lastPrinted>
  <dcterms:created xsi:type="dcterms:W3CDTF">2023-03-13T23:44:00Z</dcterms:created>
  <dcterms:modified xsi:type="dcterms:W3CDTF">2023-03-13T23:48:00Z</dcterms:modified>
</cp:coreProperties>
</file>