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88"/>
        <w:gridCol w:w="1558"/>
        <w:gridCol w:w="1844"/>
        <w:gridCol w:w="1559"/>
        <w:gridCol w:w="46"/>
        <w:gridCol w:w="3453"/>
      </w:tblGrid>
      <w:tr w:rsidR="00D5098F" w:rsidRPr="007A5EFD" w14:paraId="231B923D" w14:textId="77777777" w:rsidTr="00D5098F">
        <w:trPr>
          <w:trHeight w:val="68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ADDC7" w14:textId="53D48AF5" w:rsidR="004400A9" w:rsidRPr="005F3D8A" w:rsidRDefault="005F3D8A" w:rsidP="00D5098F">
            <w:r w:rsidRPr="005F3D8A">
              <w:t>Use this form to notify the C</w:t>
            </w:r>
            <w:r w:rsidR="000C5B8E">
              <w:t xml:space="preserve">hief </w:t>
            </w:r>
            <w:r w:rsidRPr="005F3D8A">
              <w:t>E</w:t>
            </w:r>
            <w:r w:rsidR="000C5B8E">
              <w:t xml:space="preserve">xecutive </w:t>
            </w:r>
            <w:r w:rsidRPr="005F3D8A">
              <w:t>O</w:t>
            </w:r>
            <w:r w:rsidR="000C5B8E">
              <w:t>fficer</w:t>
            </w:r>
            <w:r w:rsidRPr="005F3D8A">
              <w:t xml:space="preserve"> of </w:t>
            </w:r>
            <w:r w:rsidR="00776F65">
              <w:t>crop failure</w:t>
            </w:r>
            <w:r>
              <w:t>.</w:t>
            </w:r>
          </w:p>
          <w:p w14:paraId="15911569" w14:textId="6A9CB5E3" w:rsidR="0029373D" w:rsidRPr="00F573E0" w:rsidRDefault="00F573E0" w:rsidP="00CA4C35">
            <w:pPr>
              <w:pStyle w:val="Heading1"/>
              <w:outlineLvl w:val="0"/>
            </w:pPr>
            <w:r w:rsidRPr="00F573E0">
              <w:t>Privacy statement</w:t>
            </w:r>
          </w:p>
          <w:p w14:paraId="59801E69" w14:textId="61124940" w:rsidR="00D5098F" w:rsidRPr="00D5098F" w:rsidRDefault="00D5098F" w:rsidP="00F573E0">
            <w:pPr>
              <w:spacing w:after="120"/>
            </w:pPr>
            <w:r w:rsidRPr="00D5098F">
              <w:t xml:space="preserve">The Northern Territory Government will only use the information collected for the purpose for which it </w:t>
            </w:r>
            <w:proofErr w:type="gramStart"/>
            <w:r w:rsidRPr="00D5098F">
              <w:t>was supplied</w:t>
            </w:r>
            <w:proofErr w:type="gramEnd"/>
            <w:r w:rsidRPr="00D5098F">
              <w:t xml:space="preserve"> and such information will not be disclosed to any third party unless required by law.</w:t>
            </w:r>
          </w:p>
        </w:tc>
      </w:tr>
      <w:tr w:rsidR="00D5098F" w:rsidRPr="007A5EFD" w14:paraId="0DA6CB43" w14:textId="77777777" w:rsidTr="00D5098F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5FDCE" w14:textId="77777777" w:rsidR="00D5098F" w:rsidRPr="004A3CC9" w:rsidRDefault="00D5098F" w:rsidP="00D5098F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Licensee details</w:t>
            </w:r>
          </w:p>
        </w:tc>
      </w:tr>
      <w:tr w:rsidR="00D5098F" w:rsidRPr="007A5EFD" w14:paraId="2953404C" w14:textId="77777777" w:rsidTr="00A12809">
        <w:trPr>
          <w:trHeight w:val="33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093E5" w14:textId="03B59F9B" w:rsidR="00D5098F" w:rsidRPr="007A5EFD" w:rsidRDefault="00CA4C35" w:rsidP="00D5098F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</w:t>
            </w:r>
            <w:r w:rsidR="00D5098F">
              <w:rPr>
                <w:rStyle w:val="Questionlabel"/>
              </w:rPr>
              <w:t>ame</w:t>
            </w:r>
            <w:r w:rsidR="0006069E">
              <w:rPr>
                <w:rStyle w:val="Requiredfieldmark"/>
              </w:rPr>
              <w:t xml:space="preserve"> 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687C4" w14:textId="77777777" w:rsidR="00D5098F" w:rsidRPr="002C0BEF" w:rsidRDefault="00D5098F" w:rsidP="00D5098F"/>
        </w:tc>
      </w:tr>
      <w:tr w:rsidR="00D5098F" w:rsidRPr="007A5EFD" w14:paraId="261F7DC1" w14:textId="77777777" w:rsidTr="00A12809">
        <w:trPr>
          <w:trHeight w:val="27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67222" w14:textId="77777777" w:rsidR="00D5098F" w:rsidRPr="007A5EFD" w:rsidRDefault="00D5098F" w:rsidP="00D5098F">
            <w:pPr>
              <w:rPr>
                <w:rStyle w:val="Questionlabel"/>
              </w:rPr>
            </w:pPr>
            <w:r>
              <w:rPr>
                <w:b/>
              </w:rPr>
              <w:t>Licenc</w:t>
            </w:r>
            <w:r w:rsidRPr="0002003A">
              <w:rPr>
                <w:b/>
              </w:rPr>
              <w:t>e number</w:t>
            </w:r>
            <w:r w:rsidR="0006069E">
              <w:rPr>
                <w:rStyle w:val="Requiredfieldmark"/>
              </w:rPr>
              <w:t xml:space="preserve"> 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569FB" w14:textId="77777777" w:rsidR="00D5098F" w:rsidRPr="002C0BEF" w:rsidRDefault="00D5098F" w:rsidP="00D5098F"/>
        </w:tc>
      </w:tr>
      <w:tr w:rsidR="004400A9" w:rsidRPr="007A5EFD" w14:paraId="5D6ED6AF" w14:textId="77777777" w:rsidTr="00363465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7D90E" w14:textId="1135D23F" w:rsidR="004400A9" w:rsidRPr="00CA4C35" w:rsidRDefault="00380D33" w:rsidP="00776F65">
            <w:pPr>
              <w:rPr>
                <w:b/>
              </w:rPr>
            </w:pPr>
            <w:r w:rsidRPr="00CA4C35">
              <w:rPr>
                <w:b/>
              </w:rPr>
              <w:t xml:space="preserve">Cultivation </w:t>
            </w:r>
            <w:r w:rsidR="00CA4C35">
              <w:rPr>
                <w:b/>
              </w:rPr>
              <w:t>a</w:t>
            </w:r>
            <w:r w:rsidR="00776F65" w:rsidRPr="00CA4C35">
              <w:rPr>
                <w:b/>
              </w:rPr>
              <w:t>ddress</w:t>
            </w:r>
            <w:r w:rsidRPr="00CA4C35">
              <w:rPr>
                <w:b/>
              </w:rPr>
              <w:t xml:space="preserve"> </w:t>
            </w:r>
          </w:p>
        </w:tc>
      </w:tr>
      <w:tr w:rsidR="00CA4C35" w:rsidRPr="007A5EFD" w14:paraId="2FE6386F" w14:textId="77777777" w:rsidTr="00CC1716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365CC" w14:textId="77777777" w:rsidR="00CA4C35" w:rsidRDefault="00CA4C35" w:rsidP="00D5098F"/>
          <w:p w14:paraId="15D53886" w14:textId="3E335AF5" w:rsidR="00CA4C35" w:rsidRPr="002C0BEF" w:rsidRDefault="00CA4C35" w:rsidP="00D5098F"/>
        </w:tc>
      </w:tr>
      <w:tr w:rsidR="00D5098F" w:rsidRPr="007A5EFD" w14:paraId="2E3758DB" w14:textId="77777777" w:rsidTr="00D5098F">
        <w:trPr>
          <w:trHeight w:val="1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FC64E" w14:textId="05C3EAB6" w:rsidR="00D5098F" w:rsidRPr="007A5EFD" w:rsidRDefault="00776F65" w:rsidP="00D5098F">
            <w:pPr>
              <w:rPr>
                <w:rStyle w:val="Questionlabel"/>
              </w:rPr>
            </w:pPr>
            <w:r>
              <w:rPr>
                <w:rStyle w:val="Questionlabel"/>
              </w:rPr>
              <w:t>Failure of crop</w:t>
            </w:r>
          </w:p>
        </w:tc>
      </w:tr>
      <w:tr w:rsidR="001B09D7" w:rsidRPr="007A5EFD" w14:paraId="479403C6" w14:textId="3185B545" w:rsidTr="001B09D7">
        <w:trPr>
          <w:trHeight w:val="223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89E15" w14:textId="0811F9AC" w:rsidR="001B09D7" w:rsidRPr="002C0BEF" w:rsidRDefault="001B09D7" w:rsidP="00A12809">
            <w:r>
              <w:rPr>
                <w:rStyle w:val="Questionlabel"/>
              </w:rPr>
              <w:t>Reason for crop failure (if 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B53AE9" w14:textId="77777777" w:rsidR="001B09D7" w:rsidRPr="002C0BEF" w:rsidRDefault="001B09D7" w:rsidP="009D4CB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EA9D7" w14:textId="1DCF4C67" w:rsidR="001B09D7" w:rsidRDefault="001B09D7" w:rsidP="00D5098F">
            <w:pPr>
              <w:rPr>
                <w:rStyle w:val="Questionlabel"/>
              </w:rPr>
            </w:pPr>
            <w:r>
              <w:rPr>
                <w:rStyle w:val="Questionlabel"/>
              </w:rPr>
              <w:t>Failure</w:t>
            </w:r>
          </w:p>
          <w:p w14:paraId="59A1C7B9" w14:textId="6E5711B1" w:rsidR="001B09D7" w:rsidRPr="002C0BEF" w:rsidRDefault="001B09D7" w:rsidP="00D5098F">
            <w:r>
              <w:rPr>
                <w:rStyle w:val="Questionlabel"/>
              </w:rPr>
              <w:t xml:space="preserve"> date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F5541" w14:textId="77777777" w:rsidR="001B09D7" w:rsidRDefault="001B09D7" w:rsidP="00A12809">
            <w:r>
              <w:t xml:space="preserve">   </w:t>
            </w:r>
          </w:p>
          <w:p w14:paraId="7187EB75" w14:textId="640659E1" w:rsidR="001B09D7" w:rsidRPr="002C0BEF" w:rsidRDefault="001B09D7" w:rsidP="00A12809">
            <w:r>
              <w:t xml:space="preserve">          /            /</w:t>
            </w:r>
          </w:p>
        </w:tc>
      </w:tr>
      <w:tr w:rsidR="001B09D7" w:rsidRPr="007A5EFD" w14:paraId="5A08B550" w14:textId="77777777" w:rsidTr="001B09D7">
        <w:trPr>
          <w:trHeight w:val="223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26735" w14:textId="6424B400" w:rsidR="001B09D7" w:rsidRDefault="001B09D7" w:rsidP="00A12809">
            <w:pPr>
              <w:rPr>
                <w:rStyle w:val="Questionlabel"/>
              </w:rPr>
            </w:pPr>
            <w:r>
              <w:rPr>
                <w:rStyle w:val="Questionlabel"/>
              </w:rPr>
              <w:t>Amount of seed cultivated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E2935" w14:textId="77777777" w:rsidR="001B09D7" w:rsidRPr="002C0BEF" w:rsidRDefault="001B09D7" w:rsidP="009D4CB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59886" w14:textId="6F27D893" w:rsidR="001B09D7" w:rsidRPr="00CA4C35" w:rsidRDefault="001B09D7" w:rsidP="00D5098F">
            <w:pPr>
              <w:rPr>
                <w:rStyle w:val="Questionlabel"/>
              </w:rPr>
            </w:pPr>
            <w:r w:rsidRPr="00CA4C35">
              <w:rPr>
                <w:rStyle w:val="Questionlabel"/>
              </w:rPr>
              <w:t>Crop disposal method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16CD4" w14:textId="77777777" w:rsidR="001B09D7" w:rsidRPr="002C0BEF" w:rsidRDefault="001B09D7" w:rsidP="00A12809"/>
        </w:tc>
      </w:tr>
      <w:tr w:rsidR="00D5098F" w:rsidRPr="007A5EFD" w14:paraId="5E3FCDB5" w14:textId="77777777" w:rsidTr="00D5098F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7088C" w14:textId="29DC9608" w:rsidR="00D5098F" w:rsidRPr="007A5EFD" w:rsidRDefault="00CA4C35" w:rsidP="00380D33">
            <w:pPr>
              <w:rPr>
                <w:rStyle w:val="Questionlabel"/>
              </w:rPr>
            </w:pPr>
            <w:r>
              <w:rPr>
                <w:b/>
              </w:rPr>
              <w:t>GPS c</w:t>
            </w:r>
            <w:r w:rsidR="00D5098F">
              <w:rPr>
                <w:b/>
              </w:rPr>
              <w:t xml:space="preserve">o-ordinates of </w:t>
            </w:r>
            <w:r w:rsidR="00380D33">
              <w:rPr>
                <w:b/>
              </w:rPr>
              <w:t xml:space="preserve">failed cultivation site as </w:t>
            </w:r>
            <w:r>
              <w:rPr>
                <w:b/>
              </w:rPr>
              <w:t>indicated in c</w:t>
            </w:r>
            <w:r w:rsidR="00380D33">
              <w:rPr>
                <w:b/>
              </w:rPr>
              <w:t>ultivation notification form</w:t>
            </w:r>
          </w:p>
        </w:tc>
      </w:tr>
      <w:tr w:rsidR="00D5098F" w:rsidRPr="007A5EFD" w14:paraId="5660FB13" w14:textId="77777777" w:rsidTr="009D4CB1">
        <w:trPr>
          <w:trHeight w:val="27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3737E" w14:textId="77777777" w:rsidR="00D5098F" w:rsidRPr="007A5EFD" w:rsidRDefault="00D5098F" w:rsidP="00D5098F">
            <w:pPr>
              <w:rPr>
                <w:rStyle w:val="Questionlabel"/>
              </w:rPr>
            </w:pPr>
            <w:r>
              <w:rPr>
                <w:rStyle w:val="Questionlabel"/>
              </w:rPr>
              <w:t>Corner point #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156" w14:textId="77777777" w:rsidR="00D5098F" w:rsidRPr="002C0BEF" w:rsidRDefault="00D5098F" w:rsidP="00D5098F">
            <w:r>
              <w:rPr>
                <w:rStyle w:val="Questionlabel"/>
              </w:rPr>
              <w:t>Latitude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4E8" w14:textId="77777777" w:rsidR="00D5098F" w:rsidRPr="00D5098F" w:rsidRDefault="00D5098F" w:rsidP="00D5098F">
            <w:pPr>
              <w:rPr>
                <w:b/>
              </w:rPr>
            </w:pPr>
            <w:r w:rsidRPr="00D5098F">
              <w:rPr>
                <w:b/>
              </w:rPr>
              <w:t>Longitude</w:t>
            </w:r>
          </w:p>
        </w:tc>
      </w:tr>
      <w:tr w:rsidR="00D5098F" w:rsidRPr="00D5098F" w14:paraId="79B26E78" w14:textId="77777777" w:rsidTr="00A12809">
        <w:trPr>
          <w:trHeight w:val="279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CFD17" w14:textId="77777777" w:rsidR="00D5098F" w:rsidRPr="00D5098F" w:rsidRDefault="00D5098F" w:rsidP="003D156B">
            <w:pPr>
              <w:spacing w:before="80" w:after="80"/>
              <w:rPr>
                <w:rStyle w:val="Questionlabel"/>
                <w:b w:val="0"/>
              </w:rPr>
            </w:pPr>
            <w:r w:rsidRPr="00D5098F">
              <w:rPr>
                <w:rStyle w:val="Questionlabel"/>
                <w:b w:val="0"/>
              </w:rPr>
              <w:t>1.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87D" w14:textId="77777777" w:rsidR="00D5098F" w:rsidRPr="00D5098F" w:rsidRDefault="00D5098F" w:rsidP="00D5098F">
            <w:pPr>
              <w:rPr>
                <w:rStyle w:val="Questionlabel"/>
                <w:b w:val="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B25" w14:textId="77777777" w:rsidR="00D5098F" w:rsidRPr="00D5098F" w:rsidRDefault="00D5098F" w:rsidP="00D5098F"/>
        </w:tc>
      </w:tr>
      <w:tr w:rsidR="00D5098F" w:rsidRPr="00D5098F" w14:paraId="10506372" w14:textId="77777777" w:rsidTr="009D4CB1">
        <w:trPr>
          <w:trHeight w:val="27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4DE3D" w14:textId="77777777" w:rsidR="00D5098F" w:rsidRPr="00D5098F" w:rsidRDefault="00D5098F" w:rsidP="003D156B">
            <w:pPr>
              <w:spacing w:before="80" w:after="80"/>
              <w:rPr>
                <w:rStyle w:val="Questionlabel"/>
                <w:b w:val="0"/>
              </w:rPr>
            </w:pPr>
            <w:r w:rsidRPr="00D5098F">
              <w:rPr>
                <w:rStyle w:val="Questionlabel"/>
                <w:b w:val="0"/>
              </w:rPr>
              <w:t>2.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2AF" w14:textId="77777777" w:rsidR="00D5098F" w:rsidRPr="00D5098F" w:rsidRDefault="00D5098F" w:rsidP="00D5098F">
            <w:pPr>
              <w:rPr>
                <w:rStyle w:val="Questionlabel"/>
                <w:b w:val="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C53" w14:textId="77777777" w:rsidR="00D5098F" w:rsidRPr="00D5098F" w:rsidRDefault="00D5098F" w:rsidP="00D5098F"/>
        </w:tc>
      </w:tr>
      <w:tr w:rsidR="00D5098F" w:rsidRPr="00D5098F" w14:paraId="78670A63" w14:textId="77777777" w:rsidTr="009D4CB1">
        <w:trPr>
          <w:trHeight w:val="27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3D757" w14:textId="77777777" w:rsidR="00D5098F" w:rsidRPr="00D5098F" w:rsidRDefault="00D5098F" w:rsidP="003D156B">
            <w:pPr>
              <w:spacing w:before="80" w:after="80"/>
              <w:rPr>
                <w:rStyle w:val="Questionlabel"/>
                <w:b w:val="0"/>
              </w:rPr>
            </w:pPr>
            <w:r w:rsidRPr="00D5098F">
              <w:rPr>
                <w:rStyle w:val="Questionlabel"/>
                <w:b w:val="0"/>
              </w:rPr>
              <w:t>3.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705" w14:textId="77777777" w:rsidR="00D5098F" w:rsidRPr="00D5098F" w:rsidRDefault="00D5098F" w:rsidP="00D5098F">
            <w:pPr>
              <w:rPr>
                <w:rStyle w:val="Questionlabel"/>
                <w:b w:val="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2BD" w14:textId="77777777" w:rsidR="00D5098F" w:rsidRPr="00D5098F" w:rsidRDefault="00D5098F" w:rsidP="00D5098F"/>
        </w:tc>
      </w:tr>
      <w:tr w:rsidR="00D5098F" w:rsidRPr="00D5098F" w14:paraId="3EE6013E" w14:textId="77777777" w:rsidTr="009D4CB1">
        <w:trPr>
          <w:trHeight w:val="27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67060" w14:textId="77777777" w:rsidR="00D5098F" w:rsidRPr="00D5098F" w:rsidRDefault="00D5098F" w:rsidP="003D156B">
            <w:pPr>
              <w:spacing w:before="80" w:after="80"/>
              <w:rPr>
                <w:rStyle w:val="Questionlabel"/>
                <w:b w:val="0"/>
              </w:rPr>
            </w:pPr>
            <w:r w:rsidRPr="00D5098F">
              <w:rPr>
                <w:rStyle w:val="Questionlabel"/>
                <w:b w:val="0"/>
              </w:rPr>
              <w:t>4.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8D2" w14:textId="77777777" w:rsidR="00D5098F" w:rsidRPr="00D5098F" w:rsidRDefault="00D5098F" w:rsidP="00D5098F">
            <w:pPr>
              <w:rPr>
                <w:rStyle w:val="Questionlabel"/>
                <w:b w:val="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0E1" w14:textId="77777777" w:rsidR="00D5098F" w:rsidRPr="00D5098F" w:rsidRDefault="00D5098F" w:rsidP="00D5098F"/>
        </w:tc>
      </w:tr>
      <w:tr w:rsidR="00D5098F" w:rsidRPr="007A5EFD" w14:paraId="2CE871EA" w14:textId="77777777" w:rsidTr="006930C5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A88A2" w14:textId="77777777" w:rsidR="00D5098F" w:rsidRPr="007A5EFD" w:rsidRDefault="002F555F" w:rsidP="006930C5">
            <w:pPr>
              <w:rPr>
                <w:rStyle w:val="Questionlabel"/>
              </w:rPr>
            </w:pPr>
            <w:r>
              <w:rPr>
                <w:b/>
              </w:rPr>
              <w:t>Licen</w:t>
            </w:r>
            <w:r w:rsidR="00D5098F">
              <w:rPr>
                <w:b/>
              </w:rPr>
              <w:t>see declaration</w:t>
            </w:r>
          </w:p>
        </w:tc>
      </w:tr>
      <w:tr w:rsidR="002F555F" w:rsidRPr="00D5098F" w14:paraId="683552C7" w14:textId="77777777" w:rsidTr="007B119F">
        <w:trPr>
          <w:trHeight w:val="36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CAA38" w14:textId="7DE54BAF" w:rsidR="00363465" w:rsidRPr="007B119F" w:rsidRDefault="00363465" w:rsidP="00363465">
            <w:pPr>
              <w:rPr>
                <w:rStyle w:val="Questionlabel"/>
                <w:b w:val="0"/>
                <w:sz w:val="18"/>
                <w:szCs w:val="18"/>
              </w:rPr>
            </w:pPr>
            <w:r w:rsidRPr="007B119F">
              <w:rPr>
                <w:rStyle w:val="Questionlabel"/>
                <w:b w:val="0"/>
                <w:sz w:val="18"/>
                <w:szCs w:val="18"/>
              </w:rPr>
              <w:t>Under section 33 of the Hemp Industry Act 2019, the penalty for making a statement that is misleading in any particular is a fine not exceeding $15,700 or i</w:t>
            </w:r>
            <w:bookmarkStart w:id="0" w:name="_GoBack"/>
            <w:bookmarkEnd w:id="0"/>
            <w:r w:rsidRPr="007B119F">
              <w:rPr>
                <w:rStyle w:val="Questionlabel"/>
                <w:b w:val="0"/>
                <w:sz w:val="18"/>
                <w:szCs w:val="18"/>
              </w:rPr>
              <w:t>mprisonment for 12 months.</w:t>
            </w:r>
          </w:p>
          <w:p w14:paraId="6C66E749" w14:textId="0166D21D" w:rsidR="00CE0FE8" w:rsidRPr="007B119F" w:rsidRDefault="00CE0FE8" w:rsidP="00F573E0">
            <w:pPr>
              <w:spacing w:after="120"/>
              <w:rPr>
                <w:rStyle w:val="Questionlabel"/>
                <w:b w:val="0"/>
                <w:sz w:val="18"/>
                <w:szCs w:val="18"/>
              </w:rPr>
            </w:pPr>
            <w:r w:rsidRPr="007B119F">
              <w:rPr>
                <w:rStyle w:val="Questionlabel"/>
                <w:b w:val="0"/>
                <w:sz w:val="18"/>
                <w:szCs w:val="18"/>
              </w:rPr>
              <w:t xml:space="preserve">I declare that to the best of my knowledge and belief, all information given in this </w:t>
            </w:r>
            <w:r w:rsidR="00423A2F" w:rsidRPr="007B119F">
              <w:rPr>
                <w:rStyle w:val="Questionlabel"/>
                <w:b w:val="0"/>
                <w:sz w:val="18"/>
                <w:szCs w:val="18"/>
              </w:rPr>
              <w:t>form</w:t>
            </w:r>
            <w:r w:rsidRPr="007B119F">
              <w:rPr>
                <w:rStyle w:val="Questionlabel"/>
                <w:b w:val="0"/>
                <w:sz w:val="18"/>
                <w:szCs w:val="18"/>
              </w:rPr>
              <w:t xml:space="preserve"> is true and correct in every particular. </w:t>
            </w:r>
          </w:p>
          <w:p w14:paraId="42C3CE16" w14:textId="77777777" w:rsidR="002F555F" w:rsidRDefault="00C46288" w:rsidP="002F555F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Licensee</w:t>
            </w:r>
            <w:r w:rsidR="002F555F" w:rsidRPr="002F555F">
              <w:rPr>
                <w:rStyle w:val="Questionlabel"/>
                <w:b w:val="0"/>
              </w:rPr>
              <w:t xml:space="preserve"> </w:t>
            </w:r>
            <w:r w:rsidR="0098135D">
              <w:rPr>
                <w:rStyle w:val="Questionlabel"/>
                <w:b w:val="0"/>
              </w:rPr>
              <w:t>f</w:t>
            </w:r>
            <w:r w:rsidR="002F555F" w:rsidRPr="002F555F">
              <w:rPr>
                <w:rStyle w:val="Questionlabel"/>
                <w:b w:val="0"/>
              </w:rPr>
              <w:t>ull</w:t>
            </w:r>
            <w:r w:rsidR="0098135D">
              <w:rPr>
                <w:rStyle w:val="Questionlabel"/>
                <w:b w:val="0"/>
              </w:rPr>
              <w:t xml:space="preserve"> </w:t>
            </w:r>
            <w:r w:rsidR="002F555F" w:rsidRPr="002F555F">
              <w:rPr>
                <w:rStyle w:val="Questionlabel"/>
                <w:b w:val="0"/>
              </w:rPr>
              <w:t>name:_______________________________________________________________________</w:t>
            </w:r>
          </w:p>
          <w:p w14:paraId="6CC5F17D" w14:textId="77777777" w:rsidR="008C1C6C" w:rsidRDefault="008C1C6C" w:rsidP="002F555F">
            <w:pPr>
              <w:rPr>
                <w:rStyle w:val="Questionlabel"/>
                <w:b w:val="0"/>
              </w:rPr>
            </w:pPr>
          </w:p>
          <w:p w14:paraId="53DD8BB7" w14:textId="77777777" w:rsidR="00CA4C35" w:rsidRDefault="00C46288" w:rsidP="00380D33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Licensee </w:t>
            </w:r>
            <w:r w:rsidR="00CA4C35">
              <w:rPr>
                <w:rStyle w:val="Questionlabel"/>
                <w:b w:val="0"/>
              </w:rPr>
              <w:t>s</w:t>
            </w:r>
            <w:r w:rsidR="002F555F" w:rsidRPr="002F555F">
              <w:rPr>
                <w:rStyle w:val="Questionlabel"/>
                <w:b w:val="0"/>
              </w:rPr>
              <w:t xml:space="preserve">ignature: </w:t>
            </w:r>
            <w:r w:rsidR="002F555F" w:rsidRPr="008C1C6C">
              <w:rPr>
                <w:rStyle w:val="Questionlabel"/>
                <w:b w:val="0"/>
                <w:u w:val="single"/>
              </w:rPr>
              <w:t xml:space="preserve">  </w:t>
            </w:r>
            <w:r w:rsidR="009D4CB1" w:rsidRPr="008C1C6C">
              <w:rPr>
                <w:rStyle w:val="Questionlabel"/>
                <w:b w:val="0"/>
                <w:u w:val="single"/>
              </w:rPr>
              <w:t xml:space="preserve">                                                                                       </w:t>
            </w:r>
            <w:r w:rsidR="009D4CB1">
              <w:rPr>
                <w:rStyle w:val="Questionlabel"/>
                <w:b w:val="0"/>
              </w:rPr>
              <w:t xml:space="preserve">   Date signed:    </w:t>
            </w:r>
            <w:r w:rsidR="008C1C6C">
              <w:rPr>
                <w:rStyle w:val="Questionlabel"/>
                <w:b w:val="0"/>
              </w:rPr>
              <w:t xml:space="preserve">  </w:t>
            </w:r>
            <w:r w:rsidR="00735D60">
              <w:rPr>
                <w:rStyle w:val="Questionlabel"/>
                <w:b w:val="0"/>
              </w:rPr>
              <w:t xml:space="preserve"> </w:t>
            </w:r>
            <w:r w:rsidR="009D4CB1">
              <w:rPr>
                <w:rStyle w:val="Questionlabel"/>
                <w:b w:val="0"/>
              </w:rPr>
              <w:t xml:space="preserve"> /   </w:t>
            </w:r>
            <w:r w:rsidR="008C1C6C">
              <w:rPr>
                <w:rStyle w:val="Questionlabel"/>
                <w:b w:val="0"/>
              </w:rPr>
              <w:t xml:space="preserve"> </w:t>
            </w:r>
            <w:r w:rsidR="009D4CB1">
              <w:rPr>
                <w:rStyle w:val="Questionlabel"/>
                <w:b w:val="0"/>
              </w:rPr>
              <w:t xml:space="preserve">   /</w:t>
            </w:r>
            <w:r w:rsidR="002F555F" w:rsidRPr="002F555F">
              <w:rPr>
                <w:rStyle w:val="Questionlabel"/>
                <w:b w:val="0"/>
              </w:rPr>
              <w:t xml:space="preserve">       </w:t>
            </w:r>
          </w:p>
          <w:p w14:paraId="6F5EF975" w14:textId="77777777" w:rsidR="00CA4C35" w:rsidRPr="007B119F" w:rsidRDefault="00CA4C35" w:rsidP="007B119F"/>
          <w:p w14:paraId="738A5225" w14:textId="69C3337F" w:rsidR="00CA4C35" w:rsidRPr="007B119F" w:rsidRDefault="002F555F" w:rsidP="007B119F">
            <w:r w:rsidRPr="007B119F">
              <w:t xml:space="preserve">         </w:t>
            </w:r>
            <w:r w:rsidR="007B119F" w:rsidRPr="007B119F">
              <w:t xml:space="preserve">  </w:t>
            </w:r>
            <w:r w:rsidR="00CA4C35" w:rsidRPr="007B119F">
              <w:t xml:space="preserve">Email completed form to </w:t>
            </w:r>
            <w:hyperlink r:id="rId9" w:history="1">
              <w:r w:rsidR="00CA4C35" w:rsidRPr="007B119F">
                <w:rPr>
                  <w:rStyle w:val="Hyperlink"/>
                </w:rPr>
                <w:t>hempcompliance@nt.gov.au</w:t>
              </w:r>
            </w:hyperlink>
            <w:r w:rsidR="00CA4C35" w:rsidRPr="007B119F">
              <w:t xml:space="preserve"> or post to:</w:t>
            </w:r>
          </w:p>
          <w:p w14:paraId="1C7E514D" w14:textId="3B967977" w:rsidR="00CA4C35" w:rsidRPr="007B119F" w:rsidRDefault="00CA4C35" w:rsidP="007B119F">
            <w:r w:rsidRPr="007B119F">
              <w:t xml:space="preserve">              Hemp Compliance Unit                                                                                                          </w:t>
            </w:r>
          </w:p>
          <w:p w14:paraId="3501B431" w14:textId="68AC8EE5" w:rsidR="00CA4C35" w:rsidRPr="007B119F" w:rsidRDefault="00CA4C35" w:rsidP="007B119F">
            <w:r w:rsidRPr="007B119F">
              <w:t xml:space="preserve">              Department of Industry, Tourism and Trade </w:t>
            </w:r>
          </w:p>
          <w:p w14:paraId="1D6A7EA4" w14:textId="628C8BF9" w:rsidR="00CA4C35" w:rsidRPr="007B119F" w:rsidRDefault="00CA4C35" w:rsidP="007B119F">
            <w:r w:rsidRPr="007B119F">
              <w:t xml:space="preserve">              GPO Box 3000 </w:t>
            </w:r>
          </w:p>
          <w:p w14:paraId="6F44942D" w14:textId="78607EB5" w:rsidR="00CA4C35" w:rsidRPr="00A40D8A" w:rsidRDefault="00CA4C35" w:rsidP="007B119F">
            <w:r w:rsidRPr="007B119F">
              <w:t xml:space="preserve">              Darwin NT 0801</w:t>
            </w:r>
            <w:r w:rsidR="002F555F" w:rsidRPr="007B119F">
              <w:t xml:space="preserve">                                              </w:t>
            </w:r>
            <w:r w:rsidR="009D4CB1" w:rsidRPr="007B119F">
              <w:t xml:space="preserve">                                                 </w:t>
            </w:r>
            <w:r w:rsidR="002F555F" w:rsidRPr="007B119F">
              <w:t xml:space="preserve"> </w:t>
            </w:r>
          </w:p>
        </w:tc>
      </w:tr>
    </w:tbl>
    <w:p w14:paraId="53847156" w14:textId="5249DE12" w:rsidR="007A5EFD" w:rsidRPr="00CA4C35" w:rsidRDefault="00A40D8A" w:rsidP="00A40D8A">
      <w:pPr>
        <w:spacing w:after="0"/>
        <w:ind w:left="360"/>
        <w:rPr>
          <w:rStyle w:val="Questionlabel"/>
          <w:b w:val="0"/>
          <w:lang w:eastAsia="en-AU"/>
        </w:rPr>
      </w:pPr>
      <w:r w:rsidRPr="00CA4C35">
        <w:rPr>
          <w:rStyle w:val="Questionlabel"/>
          <w:b w:val="0"/>
          <w:lang w:eastAsia="en-AU"/>
        </w:rPr>
        <w:br/>
      </w:r>
    </w:p>
    <w:sectPr w:rsidR="007A5EFD" w:rsidRPr="00CA4C35" w:rsidSect="001B09D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993" w:left="79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2723" w14:textId="77777777" w:rsidR="009250E1" w:rsidRDefault="009250E1" w:rsidP="007332FF">
      <w:r>
        <w:separator/>
      </w:r>
    </w:p>
  </w:endnote>
  <w:endnote w:type="continuationSeparator" w:id="0">
    <w:p w14:paraId="4DC0372F" w14:textId="77777777" w:rsidR="009250E1" w:rsidRDefault="009250E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3D156B" w:rsidRPr="00132658" w14:paraId="5CFADCEE" w14:textId="77777777" w:rsidTr="006B4DD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3D7E97B" w14:textId="52C9B16E" w:rsidR="003D156B" w:rsidRPr="001B3D22" w:rsidRDefault="00585755" w:rsidP="003D156B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122061888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D156B">
                <w:rPr>
                  <w:rStyle w:val="PageNumber"/>
                  <w:b/>
                </w:rPr>
                <w:t>INDUSTRY, TOURISM AND TRADE</w:t>
              </w:r>
            </w:sdtContent>
          </w:sdt>
          <w:r w:rsidR="003D156B">
            <w:rPr>
              <w:rStyle w:val="PageNumber"/>
            </w:rPr>
            <w:t xml:space="preserve"> </w:t>
          </w:r>
        </w:p>
        <w:p w14:paraId="69F01F6C" w14:textId="4F4DF29C" w:rsidR="003D156B" w:rsidRPr="00CE30CF" w:rsidRDefault="003D156B" w:rsidP="003D156B">
          <w:pPr>
            <w:spacing w:after="4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B119F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B119F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BF26433" w14:textId="77777777" w:rsidR="003D156B" w:rsidRPr="001E14EB" w:rsidRDefault="003D156B" w:rsidP="003D156B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AFD7144" wp14:editId="37EEF407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EFA7F96" w14:textId="77777777" w:rsidR="003D156B" w:rsidRPr="007A5EFD" w:rsidRDefault="003D156B" w:rsidP="003D156B">
    <w:pPr>
      <w:spacing w:after="0"/>
      <w:rPr>
        <w:rStyle w:val="Hidden"/>
      </w:rPr>
    </w:pPr>
  </w:p>
  <w:p w14:paraId="576A9011" w14:textId="77777777" w:rsidR="003D156B" w:rsidRDefault="003D1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3D156B" w:rsidRPr="00132658" w14:paraId="5087455E" w14:textId="77777777" w:rsidTr="006B4DD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655EF6D" w14:textId="7D21EF6A" w:rsidR="003D156B" w:rsidRPr="001B3D22" w:rsidRDefault="00585755" w:rsidP="003D156B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D156B">
                <w:rPr>
                  <w:rStyle w:val="PageNumber"/>
                  <w:b/>
                </w:rPr>
                <w:t>INDUSTRY, TOURISM AND TRADE</w:t>
              </w:r>
            </w:sdtContent>
          </w:sdt>
          <w:r w:rsidR="003D156B">
            <w:rPr>
              <w:rStyle w:val="PageNumber"/>
            </w:rPr>
            <w:t xml:space="preserve"> </w:t>
          </w:r>
        </w:p>
        <w:p w14:paraId="7A3D9F26" w14:textId="694A9AE3" w:rsidR="003D156B" w:rsidRPr="00CE30CF" w:rsidRDefault="003D156B" w:rsidP="000C5B8E">
          <w:pPr>
            <w:spacing w:after="4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B119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B119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90F71A3" w14:textId="77777777" w:rsidR="003D156B" w:rsidRPr="001E14EB" w:rsidRDefault="003D156B" w:rsidP="003D156B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7ACCF4D" wp14:editId="0B996836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07D081A" w14:textId="77777777" w:rsidR="003D156B" w:rsidRPr="007A5EFD" w:rsidRDefault="003D156B" w:rsidP="003D156B">
    <w:pPr>
      <w:spacing w:after="0"/>
      <w:rPr>
        <w:rStyle w:val="Hidden"/>
      </w:rPr>
    </w:pPr>
  </w:p>
  <w:p w14:paraId="7C9B8BFA" w14:textId="77777777" w:rsidR="003D156B" w:rsidRDefault="003D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1D0B" w14:textId="77777777" w:rsidR="009250E1" w:rsidRDefault="009250E1" w:rsidP="007332FF">
      <w:r>
        <w:separator/>
      </w:r>
    </w:p>
  </w:footnote>
  <w:footnote w:type="continuationSeparator" w:id="0">
    <w:p w14:paraId="635C003C" w14:textId="77777777" w:rsidR="009250E1" w:rsidRDefault="009250E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F3C1" w14:textId="5FE3717D" w:rsidR="00983000" w:rsidRPr="00162207" w:rsidRDefault="009250E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14694">
          <w:rPr>
            <w:rStyle w:val="HeaderChar"/>
          </w:rPr>
          <w:t>Crop failure notification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1347" w14:textId="0ECA719C" w:rsidR="00A53CF0" w:rsidRPr="002311AF" w:rsidRDefault="009250E1" w:rsidP="002311AF">
    <w:pPr>
      <w:pStyle w:val="Subtitle0"/>
      <w:rPr>
        <w:rStyle w:val="Heading1Char"/>
      </w:rPr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F14694">
          <w:rPr>
            <w:rStyle w:val="TitleChar"/>
          </w:rPr>
          <w:t>Crop failure notification</w:t>
        </w:r>
      </w:sdtContent>
    </w:sdt>
    <w:r w:rsidR="002311AF">
      <w:rPr>
        <w:rStyle w:val="Heading1Char"/>
        <w:sz w:val="60"/>
        <w:szCs w:val="64"/>
      </w:rPr>
      <w:t xml:space="preserve">          </w:t>
    </w:r>
    <w:r w:rsidR="002311AF" w:rsidRPr="002311AF">
      <w:rPr>
        <w:rStyle w:val="Heading1Char"/>
      </w:rPr>
      <w:t>F</w:t>
    </w:r>
    <w:r w:rsidR="002311AF">
      <w:rPr>
        <w:rStyle w:val="Heading1Char"/>
      </w:rPr>
      <w:t>M</w:t>
    </w:r>
    <w:r w:rsidR="002311AF" w:rsidRPr="002311AF">
      <w:rPr>
        <w:rStyle w:val="Heading1Char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C6B24DE"/>
    <w:multiLevelType w:val="hybridMultilevel"/>
    <w:tmpl w:val="D0AC0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F"/>
    <w:rsid w:val="00001DDF"/>
    <w:rsid w:val="0000322D"/>
    <w:rsid w:val="00007670"/>
    <w:rsid w:val="00010665"/>
    <w:rsid w:val="00020347"/>
    <w:rsid w:val="00021239"/>
    <w:rsid w:val="0002393A"/>
    <w:rsid w:val="00027DB8"/>
    <w:rsid w:val="000306F1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069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710A"/>
    <w:rsid w:val="000B0076"/>
    <w:rsid w:val="000B2CA1"/>
    <w:rsid w:val="000C23BA"/>
    <w:rsid w:val="000C5B8E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664A"/>
    <w:rsid w:val="00132658"/>
    <w:rsid w:val="001343E2"/>
    <w:rsid w:val="00150DC0"/>
    <w:rsid w:val="00156CD4"/>
    <w:rsid w:val="001577C9"/>
    <w:rsid w:val="0016153B"/>
    <w:rsid w:val="00162207"/>
    <w:rsid w:val="00162649"/>
    <w:rsid w:val="0016291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09D7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11AF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73D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2F555F"/>
    <w:rsid w:val="002F567E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465"/>
    <w:rsid w:val="00363513"/>
    <w:rsid w:val="003657E5"/>
    <w:rsid w:val="0036589C"/>
    <w:rsid w:val="00371312"/>
    <w:rsid w:val="00371DC7"/>
    <w:rsid w:val="00377B21"/>
    <w:rsid w:val="00380D33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156B"/>
    <w:rsid w:val="003D42C0"/>
    <w:rsid w:val="003D4A8F"/>
    <w:rsid w:val="003D5B29"/>
    <w:rsid w:val="003D7818"/>
    <w:rsid w:val="003E2445"/>
    <w:rsid w:val="003E3BB2"/>
    <w:rsid w:val="003F07E7"/>
    <w:rsid w:val="003F1839"/>
    <w:rsid w:val="003F5B58"/>
    <w:rsid w:val="003F7E65"/>
    <w:rsid w:val="0040222A"/>
    <w:rsid w:val="00402A05"/>
    <w:rsid w:val="004047BC"/>
    <w:rsid w:val="004100F7"/>
    <w:rsid w:val="00414CB3"/>
    <w:rsid w:val="0041563D"/>
    <w:rsid w:val="00423A2F"/>
    <w:rsid w:val="00426E25"/>
    <w:rsid w:val="00427D9C"/>
    <w:rsid w:val="00427E7E"/>
    <w:rsid w:val="00433C60"/>
    <w:rsid w:val="0043465D"/>
    <w:rsid w:val="004400A9"/>
    <w:rsid w:val="00443B6E"/>
    <w:rsid w:val="00446CA0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4D4E"/>
    <w:rsid w:val="00556113"/>
    <w:rsid w:val="005621C4"/>
    <w:rsid w:val="00564C12"/>
    <w:rsid w:val="005654B8"/>
    <w:rsid w:val="00574836"/>
    <w:rsid w:val="005762CC"/>
    <w:rsid w:val="00582D3D"/>
    <w:rsid w:val="00585755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09"/>
    <w:rsid w:val="005E3A43"/>
    <w:rsid w:val="005F0B17"/>
    <w:rsid w:val="005F3D8A"/>
    <w:rsid w:val="005F77C7"/>
    <w:rsid w:val="00613B50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515"/>
    <w:rsid w:val="006A756A"/>
    <w:rsid w:val="006B7FE0"/>
    <w:rsid w:val="006C3380"/>
    <w:rsid w:val="006C420A"/>
    <w:rsid w:val="006D66F7"/>
    <w:rsid w:val="006D693C"/>
    <w:rsid w:val="006E080C"/>
    <w:rsid w:val="006E283C"/>
    <w:rsid w:val="006E6E44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D60"/>
    <w:rsid w:val="007408F5"/>
    <w:rsid w:val="00741EAE"/>
    <w:rsid w:val="00755248"/>
    <w:rsid w:val="0076190B"/>
    <w:rsid w:val="0076355D"/>
    <w:rsid w:val="00763A2D"/>
    <w:rsid w:val="007676A4"/>
    <w:rsid w:val="00776F65"/>
    <w:rsid w:val="00777795"/>
    <w:rsid w:val="00783A57"/>
    <w:rsid w:val="00784C92"/>
    <w:rsid w:val="007859CD"/>
    <w:rsid w:val="00785C24"/>
    <w:rsid w:val="007907E4"/>
    <w:rsid w:val="00796461"/>
    <w:rsid w:val="007A4177"/>
    <w:rsid w:val="007A5EFD"/>
    <w:rsid w:val="007A6A4F"/>
    <w:rsid w:val="007B03F5"/>
    <w:rsid w:val="007B119F"/>
    <w:rsid w:val="007B5C09"/>
    <w:rsid w:val="007B5DA2"/>
    <w:rsid w:val="007C0966"/>
    <w:rsid w:val="007C19E7"/>
    <w:rsid w:val="007C5CFD"/>
    <w:rsid w:val="007C6D9F"/>
    <w:rsid w:val="007D3157"/>
    <w:rsid w:val="007D4893"/>
    <w:rsid w:val="007D48A4"/>
    <w:rsid w:val="007E139A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269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1C6C"/>
    <w:rsid w:val="008C70BB"/>
    <w:rsid w:val="008D1B00"/>
    <w:rsid w:val="008D57B8"/>
    <w:rsid w:val="008E03FC"/>
    <w:rsid w:val="008E510B"/>
    <w:rsid w:val="008F7A27"/>
    <w:rsid w:val="008F7C2E"/>
    <w:rsid w:val="00902B13"/>
    <w:rsid w:val="00911941"/>
    <w:rsid w:val="009145BA"/>
    <w:rsid w:val="0092024D"/>
    <w:rsid w:val="009250E1"/>
    <w:rsid w:val="00925146"/>
    <w:rsid w:val="00925F0F"/>
    <w:rsid w:val="00932F6B"/>
    <w:rsid w:val="00934E50"/>
    <w:rsid w:val="009468BC"/>
    <w:rsid w:val="00947FAE"/>
    <w:rsid w:val="009616DF"/>
    <w:rsid w:val="00961CCC"/>
    <w:rsid w:val="0096542F"/>
    <w:rsid w:val="00967FA7"/>
    <w:rsid w:val="00971645"/>
    <w:rsid w:val="00977919"/>
    <w:rsid w:val="0098135D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C0359"/>
    <w:rsid w:val="009D0EB5"/>
    <w:rsid w:val="009D14F9"/>
    <w:rsid w:val="009D2B74"/>
    <w:rsid w:val="009D4CB1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809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0D8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4DBB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4581"/>
    <w:rsid w:val="00B81261"/>
    <w:rsid w:val="00B8223E"/>
    <w:rsid w:val="00B832AE"/>
    <w:rsid w:val="00B86678"/>
    <w:rsid w:val="00B92F9B"/>
    <w:rsid w:val="00B941B3"/>
    <w:rsid w:val="00B96513"/>
    <w:rsid w:val="00B97F4D"/>
    <w:rsid w:val="00BA1A56"/>
    <w:rsid w:val="00BA1D47"/>
    <w:rsid w:val="00BA66F0"/>
    <w:rsid w:val="00BB2239"/>
    <w:rsid w:val="00BB2AE7"/>
    <w:rsid w:val="00BB6464"/>
    <w:rsid w:val="00BC1BB8"/>
    <w:rsid w:val="00BC4338"/>
    <w:rsid w:val="00BD7FE1"/>
    <w:rsid w:val="00BE37CA"/>
    <w:rsid w:val="00BE42F2"/>
    <w:rsid w:val="00BE6144"/>
    <w:rsid w:val="00BE635A"/>
    <w:rsid w:val="00BF17E9"/>
    <w:rsid w:val="00BF2ABB"/>
    <w:rsid w:val="00BF5099"/>
    <w:rsid w:val="00C10B5E"/>
    <w:rsid w:val="00C10F10"/>
    <w:rsid w:val="00C11C4D"/>
    <w:rsid w:val="00C11E6F"/>
    <w:rsid w:val="00C14772"/>
    <w:rsid w:val="00C15D4D"/>
    <w:rsid w:val="00C175DC"/>
    <w:rsid w:val="00C30171"/>
    <w:rsid w:val="00C309D8"/>
    <w:rsid w:val="00C3452C"/>
    <w:rsid w:val="00C43519"/>
    <w:rsid w:val="00C45263"/>
    <w:rsid w:val="00C46288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4C35"/>
    <w:rsid w:val="00CA6BC5"/>
    <w:rsid w:val="00CC2F1A"/>
    <w:rsid w:val="00CC571B"/>
    <w:rsid w:val="00CC61CD"/>
    <w:rsid w:val="00CC6C02"/>
    <w:rsid w:val="00CC737B"/>
    <w:rsid w:val="00CD5011"/>
    <w:rsid w:val="00CD737B"/>
    <w:rsid w:val="00CE0FE8"/>
    <w:rsid w:val="00CE640F"/>
    <w:rsid w:val="00CE76BC"/>
    <w:rsid w:val="00CF540E"/>
    <w:rsid w:val="00D00D9F"/>
    <w:rsid w:val="00D02F07"/>
    <w:rsid w:val="00D15D88"/>
    <w:rsid w:val="00D27D49"/>
    <w:rsid w:val="00D27EBE"/>
    <w:rsid w:val="00D31392"/>
    <w:rsid w:val="00D34336"/>
    <w:rsid w:val="00D35D55"/>
    <w:rsid w:val="00D36A49"/>
    <w:rsid w:val="00D5098F"/>
    <w:rsid w:val="00D517C6"/>
    <w:rsid w:val="00D71613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06B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5828"/>
    <w:rsid w:val="00E75451"/>
    <w:rsid w:val="00E770C4"/>
    <w:rsid w:val="00E77C13"/>
    <w:rsid w:val="00E84C5A"/>
    <w:rsid w:val="00E861DB"/>
    <w:rsid w:val="00E908F1"/>
    <w:rsid w:val="00E92F45"/>
    <w:rsid w:val="00E93406"/>
    <w:rsid w:val="00E956C5"/>
    <w:rsid w:val="00E95C39"/>
    <w:rsid w:val="00EA2C39"/>
    <w:rsid w:val="00EB0A3C"/>
    <w:rsid w:val="00EB0A96"/>
    <w:rsid w:val="00EB77F9"/>
    <w:rsid w:val="00EC3606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E7D9A"/>
    <w:rsid w:val="00EF051F"/>
    <w:rsid w:val="00EF3CA4"/>
    <w:rsid w:val="00EF49A8"/>
    <w:rsid w:val="00EF7859"/>
    <w:rsid w:val="00F014DA"/>
    <w:rsid w:val="00F02591"/>
    <w:rsid w:val="00F14694"/>
    <w:rsid w:val="00F15931"/>
    <w:rsid w:val="00F467B9"/>
    <w:rsid w:val="00F5696E"/>
    <w:rsid w:val="00F573E0"/>
    <w:rsid w:val="00F60EFF"/>
    <w:rsid w:val="00F67D2D"/>
    <w:rsid w:val="00F858F2"/>
    <w:rsid w:val="00F860CC"/>
    <w:rsid w:val="00F94398"/>
    <w:rsid w:val="00FA711F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B384B"/>
  <w15:docId w15:val="{3FE8A9CB-BC92-462E-AF4E-CA1367A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02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3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3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mpcompliance@nt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5BAC8-8993-461F-9D5B-76308D13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Crop Failure Notification</vt:lpstr>
    </vt:vector>
  </TitlesOfParts>
  <Company>INDUSTRY, TOURISM AND TRADE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Crop failure notification</dc:title>
  <dc:creator>Northern Territory Government</dc:creator>
  <cp:lastModifiedBy>Nicola Kalmar</cp:lastModifiedBy>
  <cp:revision>11</cp:revision>
  <cp:lastPrinted>2021-08-25T04:37:00Z</cp:lastPrinted>
  <dcterms:created xsi:type="dcterms:W3CDTF">2021-08-25T23:38:00Z</dcterms:created>
  <dcterms:modified xsi:type="dcterms:W3CDTF">2021-08-26T01:40:00Z</dcterms:modified>
</cp:coreProperties>
</file>