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09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228"/>
        <w:gridCol w:w="97"/>
        <w:gridCol w:w="328"/>
        <w:gridCol w:w="425"/>
        <w:gridCol w:w="567"/>
        <w:gridCol w:w="589"/>
        <w:gridCol w:w="829"/>
        <w:gridCol w:w="142"/>
        <w:gridCol w:w="425"/>
        <w:gridCol w:w="142"/>
        <w:gridCol w:w="96"/>
        <w:gridCol w:w="45"/>
        <w:gridCol w:w="142"/>
        <w:gridCol w:w="284"/>
        <w:gridCol w:w="425"/>
        <w:gridCol w:w="97"/>
        <w:gridCol w:w="564"/>
        <w:gridCol w:w="144"/>
        <w:gridCol w:w="45"/>
        <w:gridCol w:w="142"/>
        <w:gridCol w:w="142"/>
        <w:gridCol w:w="380"/>
        <w:gridCol w:w="45"/>
        <w:gridCol w:w="142"/>
        <w:gridCol w:w="97"/>
        <w:gridCol w:w="708"/>
        <w:gridCol w:w="45"/>
        <w:gridCol w:w="426"/>
        <w:gridCol w:w="708"/>
        <w:gridCol w:w="142"/>
        <w:gridCol w:w="583"/>
      </w:tblGrid>
      <w:tr w:rsidR="009B1BF1" w:rsidRPr="007A5EFD" w:rsidTr="00AF64B8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AF64B8">
            <w:pPr>
              <w:spacing w:after="0"/>
              <w:ind w:left="57"/>
              <w:rPr>
                <w:rStyle w:val="Hidden"/>
              </w:rPr>
            </w:pPr>
          </w:p>
        </w:tc>
        <w:tc>
          <w:tcPr>
            <w:tcW w:w="101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C56CF2" w:rsidRDefault="009B1BF1" w:rsidP="00AF64B8">
            <w:pPr>
              <w:spacing w:after="0"/>
              <w:rPr>
                <w:rStyle w:val="Hidden"/>
              </w:rPr>
            </w:pPr>
            <w:r w:rsidRPr="00C56CF2">
              <w:rPr>
                <w:rStyle w:val="Hidden"/>
              </w:rPr>
              <w:t xml:space="preserve">Questions </w:t>
            </w:r>
            <w:proofErr w:type="gramStart"/>
            <w:r w:rsidRPr="00C56CF2">
              <w:rPr>
                <w:rStyle w:val="Hidden"/>
              </w:rPr>
              <w:t>are followed</w:t>
            </w:r>
            <w:proofErr w:type="gramEnd"/>
            <w:r w:rsidRPr="00C56CF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C56CF2">
              <w:rPr>
                <w:rStyle w:val="Hidden"/>
              </w:rPr>
              <w:t>through</w:t>
            </w:r>
            <w:proofErr w:type="gramEnd"/>
            <w:r w:rsidRPr="00C56CF2">
              <w:rPr>
                <w:rStyle w:val="Hidden"/>
              </w:rPr>
              <w:t>. Replace Y/N or Yes/No fields with your answer.</w:t>
            </w:r>
          </w:p>
        </w:tc>
      </w:tr>
      <w:tr w:rsidR="00A3761F" w:rsidRPr="007A5EFD" w:rsidTr="00AF64B8">
        <w:trPr>
          <w:trHeight w:val="344"/>
        </w:trPr>
        <w:tc>
          <w:tcPr>
            <w:tcW w:w="104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C56CF2" w:rsidRDefault="00E21DA1" w:rsidP="00C56CF2">
            <w:pPr>
              <w:pStyle w:val="Subtitle0"/>
            </w:pPr>
            <w:r w:rsidRPr="00C56CF2">
              <w:t>Community Benefit Fund</w:t>
            </w:r>
          </w:p>
        </w:tc>
      </w:tr>
      <w:tr w:rsidR="00872B4E" w:rsidRPr="00180959" w:rsidTr="00AF64B8">
        <w:trPr>
          <w:trHeight w:val="759"/>
        </w:trPr>
        <w:tc>
          <w:tcPr>
            <w:tcW w:w="1040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F06011" w:rsidRDefault="00E21DA1" w:rsidP="00B57BD1">
            <w:pPr>
              <w:pStyle w:val="Heading1"/>
              <w:outlineLvl w:val="0"/>
            </w:pPr>
            <w:r w:rsidRPr="00F06011">
              <w:t xml:space="preserve">Application </w:t>
            </w:r>
            <w:r w:rsidR="00451483">
              <w:t>d</w:t>
            </w:r>
            <w:r w:rsidRPr="00F06011">
              <w:t>etails</w:t>
            </w:r>
          </w:p>
          <w:p w:rsidR="00B31D3A" w:rsidRPr="00180959" w:rsidRDefault="00E21DA1" w:rsidP="00B57BD1">
            <w:r w:rsidRPr="00180959">
              <w:t>Applicants should read the guidelines carefully before completing this form</w:t>
            </w:r>
            <w:r w:rsidR="00B57BD1">
              <w:t xml:space="preserve">. To read the guidelines go to the </w:t>
            </w:r>
            <w:hyperlink r:id="rId9" w:history="1">
              <w:r w:rsidR="00B57BD1" w:rsidRPr="00B57BD1">
                <w:rPr>
                  <w:rStyle w:val="Hyperlink"/>
                </w:rPr>
                <w:t>Northern Territory Government website</w:t>
              </w:r>
            </w:hyperlink>
            <w:r w:rsidR="00B57BD1">
              <w:rPr>
                <w:rStyle w:val="FootnoteReference"/>
              </w:rPr>
              <w:footnoteReference w:id="1"/>
            </w:r>
            <w:r w:rsidR="00B57BD1">
              <w:t>.</w:t>
            </w:r>
          </w:p>
        </w:tc>
      </w:tr>
      <w:tr w:rsidR="007D48A4" w:rsidRPr="00E44F83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C56CF2" w:rsidRDefault="00E21DA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Organisation </w:t>
            </w:r>
            <w:r w:rsidR="00451483" w:rsidRPr="00C56CF2">
              <w:rPr>
                <w:b/>
                <w:bCs/>
              </w:rPr>
              <w:t>d</w:t>
            </w:r>
            <w:r w:rsidRPr="00C56CF2">
              <w:rPr>
                <w:b/>
                <w:bCs/>
              </w:rPr>
              <w:t>etails</w:t>
            </w:r>
          </w:p>
        </w:tc>
      </w:tr>
      <w:tr w:rsidR="0019322F" w:rsidRPr="00180959" w:rsidTr="003D42B2">
        <w:trPr>
          <w:trHeight w:val="330"/>
        </w:trPr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451483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 xml:space="preserve">Organisation </w:t>
            </w:r>
            <w:r w:rsidR="00451483">
              <w:rPr>
                <w:rStyle w:val="Questionlabel"/>
              </w:rPr>
              <w:t>n</w:t>
            </w:r>
            <w:r w:rsidRPr="0019322F">
              <w:rPr>
                <w:rStyle w:val="Questionlabel"/>
              </w:rPr>
              <w:t>ame:</w:t>
            </w:r>
          </w:p>
        </w:tc>
        <w:tc>
          <w:tcPr>
            <w:tcW w:w="80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19322F">
            <w:pPr>
              <w:rPr>
                <w:noProof/>
              </w:rPr>
            </w:pPr>
          </w:p>
        </w:tc>
      </w:tr>
      <w:tr w:rsidR="0019322F" w:rsidRPr="00180959" w:rsidTr="003D42B2">
        <w:trPr>
          <w:trHeight w:val="338"/>
        </w:trPr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19322F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ABN</w:t>
            </w:r>
            <w:r w:rsidRPr="00C56CF2">
              <w:rPr>
                <w:rStyle w:val="Questionlabel"/>
              </w:rPr>
              <w:t xml:space="preserve">: </w:t>
            </w:r>
            <w:r w:rsidRPr="00374DE3">
              <w:rPr>
                <w:sz w:val="20"/>
                <w:szCs w:val="20"/>
              </w:rPr>
              <w:t>If no ABN, please supply a copy of the ‘Statement by a Supplier’ form, obtained from the Australian Tax Office website</w:t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9322F" w:rsidRDefault="0019322F" w:rsidP="0019322F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GST registered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tr w:rsidR="0019322F" w:rsidRPr="00180959" w:rsidTr="003D42B2">
        <w:trPr>
          <w:trHeight w:val="594"/>
        </w:trPr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B57BD1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Number of members in organisation:</w:t>
            </w:r>
          </w:p>
        </w:tc>
        <w:tc>
          <w:tcPr>
            <w:tcW w:w="6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:rsidTr="003D42B2">
        <w:trPr>
          <w:trHeight w:val="346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address:</w:t>
            </w:r>
          </w:p>
        </w:tc>
        <w:tc>
          <w:tcPr>
            <w:tcW w:w="85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:rsidTr="003D42B2">
        <w:trPr>
          <w:trHeight w:val="340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address:</w:t>
            </w:r>
          </w:p>
        </w:tc>
        <w:tc>
          <w:tcPr>
            <w:tcW w:w="85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:rsidTr="003D42B2">
        <w:trPr>
          <w:trHeight w:val="192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3A2174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</w:t>
            </w:r>
            <w:r w:rsidR="0019322F">
              <w:rPr>
                <w:rStyle w:val="Questionlabel"/>
              </w:rPr>
              <w:t>hone: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Mobile:</w:t>
            </w: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E44F83" w:rsidRPr="00180959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E44F83" w:rsidRPr="006F4F72" w:rsidRDefault="00E44F83" w:rsidP="006F4F72">
            <w:pPr>
              <w:rPr>
                <w:rStyle w:val="Questionlabel"/>
              </w:rPr>
            </w:pPr>
            <w:r w:rsidRPr="006F4F72">
              <w:rPr>
                <w:rStyle w:val="Questionlabel"/>
              </w:rPr>
              <w:t xml:space="preserve">Please mark </w:t>
            </w:r>
            <w:r w:rsidR="006F4F72">
              <w:rPr>
                <w:rStyle w:val="Questionlabel"/>
              </w:rPr>
              <w:t xml:space="preserve">with an X </w:t>
            </w:r>
            <w:r w:rsidRPr="006F4F72">
              <w:rPr>
                <w:rStyle w:val="Questionlabel"/>
              </w:rPr>
              <w:t xml:space="preserve">the </w:t>
            </w:r>
            <w:r w:rsidR="006F4F72">
              <w:rPr>
                <w:rStyle w:val="Questionlabel"/>
              </w:rPr>
              <w:t>type of organisation</w:t>
            </w:r>
          </w:p>
        </w:tc>
      </w:tr>
      <w:tr w:rsidR="00E44F83" w:rsidRPr="00180959" w:rsidTr="00AF64B8">
        <w:trPr>
          <w:trHeight w:val="22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737BC4" w:rsidRDefault="00E44F83" w:rsidP="00FA2837">
            <w:r w:rsidRPr="00737BC4">
              <w:t>Incorporated association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2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>
            <w:r w:rsidRPr="00737BC4">
              <w:t>Unincorporated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>
            <w:r>
              <w:t>Associations Act (NT)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</w:tr>
      <w:tr w:rsidR="00E44F83" w:rsidRPr="00180959" w:rsidTr="00AF64B8">
        <w:trPr>
          <w:trHeight w:val="22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737BC4" w:rsidRDefault="00E44F83" w:rsidP="00FA2837">
            <w:r w:rsidRPr="00737BC4">
              <w:t>Not for Profit 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63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Default="00E44F83" w:rsidP="00FA2837">
            <w:r w:rsidRPr="00737BC4">
              <w:t>Office of the Registrar of Ind</w:t>
            </w:r>
            <w:r>
              <w:t>igenous Corporations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</w:tr>
      <w:tr w:rsidR="00E44F83" w:rsidRPr="00180959" w:rsidTr="00AF64B8">
        <w:trPr>
          <w:trHeight w:val="22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737BC4" w:rsidRDefault="00E44F83" w:rsidP="00FA2837">
            <w:r>
              <w:t>Other, please specify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6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</w:tr>
      <w:tr w:rsidR="007D48A4" w:rsidRPr="00C56CF2" w:rsidTr="003D42B2">
        <w:trPr>
          <w:trHeight w:val="517"/>
        </w:trPr>
        <w:tc>
          <w:tcPr>
            <w:tcW w:w="10409" w:type="dxa"/>
            <w:gridSpan w:val="32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C56CF2" w:rsidRDefault="007A78E8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Contact </w:t>
            </w:r>
            <w:r w:rsidR="00451483" w:rsidRPr="00C56CF2">
              <w:rPr>
                <w:b/>
                <w:bCs/>
              </w:rPr>
              <w:t>de</w:t>
            </w:r>
            <w:r w:rsidRPr="00C56CF2">
              <w:rPr>
                <w:b/>
                <w:bCs/>
              </w:rPr>
              <w:t>tails</w:t>
            </w:r>
          </w:p>
        </w:tc>
      </w:tr>
      <w:tr w:rsidR="00451483" w:rsidRPr="00180959" w:rsidTr="003D42B2">
        <w:trPr>
          <w:trHeight w:val="393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483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Title: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47621" w:rsidP="00FA2837">
            <w:pPr>
              <w:rPr>
                <w:noProof/>
              </w:rPr>
            </w:pPr>
            <w:r>
              <w:rPr>
                <w:noProof/>
              </w:rPr>
              <w:t>Mr / Mrs / Ms / Miss / Other</w:t>
            </w:r>
          </w:p>
        </w:tc>
        <w:tc>
          <w:tcPr>
            <w:tcW w:w="2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Default="006F4F72" w:rsidP="006F4F72">
            <w:pPr>
              <w:rPr>
                <w:rStyle w:val="Questionlabel"/>
              </w:rPr>
            </w:pPr>
            <w:r>
              <w:rPr>
                <w:rStyle w:val="Questionlabel"/>
              </w:rPr>
              <w:t>Other, p</w:t>
            </w:r>
            <w:r w:rsidR="00447621">
              <w:rPr>
                <w:rStyle w:val="Questionlabel"/>
              </w:rPr>
              <w:t>lease specify:</w:t>
            </w: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</w:tr>
      <w:tr w:rsidR="00451483" w:rsidRPr="00180959" w:rsidTr="003D42B2">
        <w:trPr>
          <w:trHeight w:val="799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3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</w:tr>
      <w:tr w:rsidR="00451483" w:rsidRPr="00180959" w:rsidTr="003D42B2">
        <w:trPr>
          <w:trHeight w:val="516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Email:</w:t>
            </w:r>
          </w:p>
        </w:tc>
        <w:tc>
          <w:tcPr>
            <w:tcW w:w="4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</w:tr>
      <w:tr w:rsidR="003A2174" w:rsidRPr="00C56CF2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A2174" w:rsidRPr="00C56CF2" w:rsidRDefault="003A2174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Regional location</w:t>
            </w:r>
          </w:p>
        </w:tc>
      </w:tr>
      <w:tr w:rsidR="001700DE" w:rsidRPr="00180959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1700DE" w:rsidRPr="00325701" w:rsidRDefault="001700DE" w:rsidP="001700DE">
            <w:r w:rsidRPr="00325701">
              <w:rPr>
                <w:rStyle w:val="Questionlabel"/>
              </w:rPr>
              <w:t>Please indicate with an X the regions in the Territory where your organisation conducts its main activities</w:t>
            </w:r>
            <w:r w:rsidRPr="00325701">
              <w:t xml:space="preserve"> (you may select more than one region if applicable</w:t>
            </w:r>
            <w:r w:rsidR="00374DE3" w:rsidRPr="00325701">
              <w:t>)</w:t>
            </w:r>
          </w:p>
        </w:tc>
      </w:tr>
      <w:tr w:rsidR="001700DE" w:rsidRPr="00180959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Pr="00C67C12" w:rsidRDefault="001700DE" w:rsidP="00FA2837"/>
        </w:tc>
        <w:tc>
          <w:tcPr>
            <w:tcW w:w="41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>
            <w:r>
              <w:t>Barkly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/>
        </w:tc>
      </w:tr>
      <w:tr w:rsidR="001700DE" w:rsidRPr="00180959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FA2837">
            <w:r>
              <w:t>Arnhem (incl. Tiwi Islands, Jabiru, Maningrida)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FA2837"/>
        </w:tc>
        <w:tc>
          <w:tcPr>
            <w:tcW w:w="41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>
            <w:r>
              <w:t>Central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/>
        </w:tc>
      </w:tr>
      <w:tr w:rsidR="00447621" w:rsidRPr="00180959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7621" w:rsidRDefault="00447621" w:rsidP="00FA2837">
            <w:r>
              <w:t>Katherine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1" w:rsidRDefault="00447621" w:rsidP="00FA2837"/>
        </w:tc>
        <w:tc>
          <w:tcPr>
            <w:tcW w:w="483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21" w:rsidRDefault="00447621" w:rsidP="00FA2837"/>
        </w:tc>
      </w:tr>
      <w:tr w:rsidR="001700DE" w:rsidRPr="00180959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:rsidR="001700DE" w:rsidRPr="00325701" w:rsidRDefault="001700DE" w:rsidP="001700DE">
            <w:pPr>
              <w:keepNext/>
            </w:pPr>
            <w:r w:rsidRPr="00325701">
              <w:rPr>
                <w:rStyle w:val="Questionlabel"/>
              </w:rPr>
              <w:t xml:space="preserve">Please indicate with </w:t>
            </w:r>
            <w:r w:rsidRPr="00D0688D">
              <w:rPr>
                <w:rStyle w:val="Questionlabel"/>
              </w:rPr>
              <w:t>an X which regional location that will benefit</w:t>
            </w:r>
            <w:r w:rsidRPr="00325701">
              <w:rPr>
                <w:rStyle w:val="Questionlabel"/>
              </w:rPr>
              <w:t xml:space="preserve"> from the grant </w:t>
            </w:r>
            <w:r w:rsidRPr="00325701">
              <w:t>(you may select more than one region if applicable)</w:t>
            </w:r>
          </w:p>
        </w:tc>
      </w:tr>
      <w:tr w:rsidR="001700DE" w:rsidRPr="00180959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Pr="00C67C12" w:rsidRDefault="001700DE" w:rsidP="00FA2837"/>
        </w:tc>
        <w:tc>
          <w:tcPr>
            <w:tcW w:w="41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>
            <w:r>
              <w:t>Barkly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/>
        </w:tc>
      </w:tr>
      <w:tr w:rsidR="001700DE" w:rsidRPr="00180959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FA2837">
            <w:r>
              <w:t>Arnhem (incl. Tiwi Islands, Jabiru, Maningrida)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FA2837"/>
        </w:tc>
        <w:tc>
          <w:tcPr>
            <w:tcW w:w="41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>
            <w:r>
              <w:t>Central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/>
        </w:tc>
      </w:tr>
      <w:tr w:rsidR="001700DE" w:rsidRPr="00180959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FA2837">
            <w:r>
              <w:t>Katherine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FA2837"/>
        </w:tc>
        <w:tc>
          <w:tcPr>
            <w:tcW w:w="483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/>
        </w:tc>
      </w:tr>
      <w:tr w:rsidR="003A2174" w:rsidRPr="00C56CF2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A2174" w:rsidRPr="00C56CF2" w:rsidRDefault="0044762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Activities of the applicant organisation</w:t>
            </w:r>
          </w:p>
        </w:tc>
      </w:tr>
      <w:tr w:rsidR="00447621" w:rsidRPr="00180959" w:rsidTr="000A12DA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:rsidR="00447621" w:rsidRPr="00325701" w:rsidRDefault="00447621" w:rsidP="00447621">
            <w:pPr>
              <w:rPr>
                <w:rStyle w:val="Questionlabel"/>
              </w:rPr>
            </w:pPr>
            <w:r w:rsidRPr="00325701">
              <w:rPr>
                <w:rStyle w:val="Questionlabel"/>
              </w:rPr>
              <w:t xml:space="preserve">Please briefly describe the activities and services provided by your organisation to the community </w:t>
            </w:r>
          </w:p>
          <w:p w:rsidR="00447621" w:rsidRPr="00AF64B8" w:rsidRDefault="00374DE3" w:rsidP="00C56CF2">
            <w:pPr>
              <w:rPr>
                <w:rStyle w:val="Questionlabel"/>
                <w:b w:val="0"/>
                <w:bCs w:val="0"/>
              </w:rPr>
            </w:pPr>
            <w:r w:rsidRPr="00AF64B8">
              <w:rPr>
                <w:rStyle w:val="Questionlabel"/>
                <w:b w:val="0"/>
                <w:bCs w:val="0"/>
              </w:rPr>
              <w:t>(i</w:t>
            </w:r>
            <w:r w:rsidR="00447621" w:rsidRPr="00AF64B8">
              <w:rPr>
                <w:rStyle w:val="Questionlabel"/>
                <w:b w:val="0"/>
                <w:bCs w:val="0"/>
              </w:rPr>
              <w:t>f more space is required please attached it separately)</w:t>
            </w:r>
          </w:p>
        </w:tc>
      </w:tr>
      <w:tr w:rsidR="00447621" w:rsidRPr="00FA2837" w:rsidTr="003D42B2">
        <w:trPr>
          <w:trHeight w:val="1504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7621" w:rsidRPr="00FA2837" w:rsidRDefault="00447621" w:rsidP="00FA2837"/>
        </w:tc>
      </w:tr>
      <w:tr w:rsidR="001700DE" w:rsidRPr="00180959" w:rsidTr="000A12DA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:rsidR="001700DE" w:rsidRPr="00325701" w:rsidRDefault="00F769FC" w:rsidP="00B57BD1">
            <w:pPr>
              <w:rPr>
                <w:b/>
                <w:noProof/>
              </w:rPr>
            </w:pPr>
            <w:r w:rsidRPr="00325701">
              <w:rPr>
                <w:b/>
              </w:rPr>
              <w:t>Briefly, how will the community benefit from the activity for which you are seeking the grant?</w:t>
            </w:r>
          </w:p>
        </w:tc>
      </w:tr>
      <w:tr w:rsidR="00F769FC" w:rsidRPr="00180959" w:rsidTr="003D42B2">
        <w:trPr>
          <w:trHeight w:val="1230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69FC" w:rsidRDefault="00F769FC" w:rsidP="00B57BD1"/>
        </w:tc>
      </w:tr>
      <w:tr w:rsidR="00F769FC" w:rsidRPr="00447621" w:rsidTr="000A12DA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:rsidR="00F769FC" w:rsidRPr="00325701" w:rsidRDefault="00F769FC" w:rsidP="009107F7">
            <w:pPr>
              <w:rPr>
                <w:b/>
                <w:noProof/>
              </w:rPr>
            </w:pPr>
            <w:r w:rsidRPr="00325701">
              <w:rPr>
                <w:b/>
              </w:rPr>
              <w:t>Does this have a community development focus? Please describe</w:t>
            </w:r>
          </w:p>
        </w:tc>
      </w:tr>
      <w:tr w:rsidR="001700DE" w:rsidRPr="00180959" w:rsidTr="003D42B2">
        <w:trPr>
          <w:trHeight w:val="2076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447621" w:rsidRDefault="001700DE" w:rsidP="006F4F72">
            <w:pPr>
              <w:rPr>
                <w:b/>
                <w:noProof/>
              </w:rPr>
            </w:pPr>
          </w:p>
        </w:tc>
      </w:tr>
      <w:tr w:rsidR="00F769FC" w:rsidRPr="00C56CF2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769FC" w:rsidRPr="00C56CF2" w:rsidRDefault="00F769FC" w:rsidP="00231DE1">
            <w:pPr>
              <w:rPr>
                <w:b/>
                <w:bCs/>
              </w:rPr>
            </w:pPr>
            <w:r w:rsidRPr="00F769FC">
              <w:rPr>
                <w:b/>
                <w:bCs/>
              </w:rPr>
              <w:lastRenderedPageBreak/>
              <w:t>Vehicle Request</w:t>
            </w:r>
          </w:p>
        </w:tc>
      </w:tr>
      <w:tr w:rsidR="00F769FC" w:rsidRPr="00737BC4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F769FC" w:rsidRPr="00737BC4" w:rsidRDefault="00F769FC" w:rsidP="00D0688D">
            <w:r w:rsidRPr="00435965">
              <w:rPr>
                <w:rStyle w:val="Questionlabel"/>
              </w:rPr>
              <w:t xml:space="preserve">Please indicate with an X </w:t>
            </w:r>
            <w:r w:rsidR="00342188">
              <w:rPr>
                <w:rStyle w:val="Questionlabel"/>
              </w:rPr>
              <w:t xml:space="preserve">your vehicle of preference. </w:t>
            </w:r>
            <w:r w:rsidR="00342188" w:rsidRPr="00AF64B8">
              <w:rPr>
                <w:rStyle w:val="Questionlabel"/>
                <w:b w:val="0"/>
              </w:rPr>
              <w:t xml:space="preserve">Please note vehicles in the </w:t>
            </w:r>
            <w:r w:rsidR="00D0688D" w:rsidRPr="00AF64B8">
              <w:rPr>
                <w:rStyle w:val="Questionlabel"/>
                <w:b w:val="0"/>
              </w:rPr>
              <w:t xml:space="preserve">bottom </w:t>
            </w:r>
            <w:r w:rsidR="00342188" w:rsidRPr="00AF64B8">
              <w:rPr>
                <w:rStyle w:val="Questionlabel"/>
                <w:b w:val="0"/>
              </w:rPr>
              <w:t xml:space="preserve">list </w:t>
            </w:r>
            <w:r w:rsidR="00D0688D" w:rsidRPr="00AF64B8">
              <w:rPr>
                <w:rStyle w:val="Questionlabel"/>
                <w:b w:val="0"/>
              </w:rPr>
              <w:t>have limited</w:t>
            </w:r>
            <w:r w:rsidR="00342188" w:rsidRPr="00AF64B8">
              <w:rPr>
                <w:rStyle w:val="Questionlabel"/>
                <w:b w:val="0"/>
              </w:rPr>
              <w:t xml:space="preserve"> availability and may not be available at the time of your request. If a vehicle is not </w:t>
            </w:r>
            <w:proofErr w:type="gramStart"/>
            <w:r w:rsidR="00342188" w:rsidRPr="00AF64B8">
              <w:rPr>
                <w:rStyle w:val="Questionlabel"/>
                <w:b w:val="0"/>
              </w:rPr>
              <w:t>available</w:t>
            </w:r>
            <w:proofErr w:type="gramEnd"/>
            <w:r w:rsidR="00342188" w:rsidRPr="00AF64B8">
              <w:rPr>
                <w:rStyle w:val="Questionlabel"/>
                <w:b w:val="0"/>
              </w:rPr>
              <w:t xml:space="preserve"> you will be notified prior to the assessment of the round.</w:t>
            </w:r>
          </w:p>
        </w:tc>
      </w:tr>
      <w:tr w:rsidR="00F769FC" w:rsidRPr="00C67C12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69FC" w:rsidRPr="00C67C12" w:rsidRDefault="00342188" w:rsidP="00231DE1">
            <w:r w:rsidRPr="00FF37C1">
              <w:t>Small Sedan</w:t>
            </w:r>
            <w:r>
              <w:t xml:space="preserve"> – for example; Hyundai i30, Yaris, Corolla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C" w:rsidRPr="00C67C12" w:rsidRDefault="00F769FC" w:rsidP="00231DE1"/>
        </w:tc>
        <w:tc>
          <w:tcPr>
            <w:tcW w:w="41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Pr="00C67C12" w:rsidRDefault="00342188" w:rsidP="00231DE1">
            <w:r w:rsidRPr="00342188">
              <w:t>Medium Sedan</w:t>
            </w:r>
            <w:r>
              <w:t xml:space="preserve"> – For example; Camry, Lancer, Holden Cruise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Pr="00C67C12" w:rsidRDefault="00F769FC" w:rsidP="00231DE1"/>
        </w:tc>
      </w:tr>
      <w:tr w:rsidR="00F769FC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69FC" w:rsidRDefault="00342188" w:rsidP="00231DE1">
            <w:r>
              <w:t>Large Station Wagon – for example; Hyundai iX35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C" w:rsidRDefault="00F769FC" w:rsidP="00231DE1"/>
        </w:tc>
        <w:tc>
          <w:tcPr>
            <w:tcW w:w="41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Default="00342188" w:rsidP="00AF64B8">
            <w:r>
              <w:t>Large Station Wagon (SUV), AWD or 2 WD for example; X-trail, Forrester, CX5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Default="00F769FC" w:rsidP="00231DE1"/>
        </w:tc>
      </w:tr>
      <w:tr w:rsidR="00F769FC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69FC" w:rsidRDefault="00342188" w:rsidP="00231DE1">
            <w:r>
              <w:t>Utility 4WD – for example; Hilux Dual cab, Hilux Single Cab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C" w:rsidRDefault="00F769FC" w:rsidP="00231DE1"/>
        </w:tc>
        <w:tc>
          <w:tcPr>
            <w:tcW w:w="483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Default="00342188" w:rsidP="00231DE1">
            <w:r>
              <w:t xml:space="preserve">Utility 2WD – for example; </w:t>
            </w:r>
            <w:r w:rsidRPr="00342188">
              <w:t>Hilux Dual cab, Hilux Single Cab</w:t>
            </w:r>
          </w:p>
        </w:tc>
      </w:tr>
      <w:tr w:rsidR="00F769FC" w:rsidRPr="00737BC4" w:rsidTr="000A12DA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  <w:vAlign w:val="center"/>
          </w:tcPr>
          <w:p w:rsidR="00F769FC" w:rsidRPr="00737BC4" w:rsidRDefault="00D0688D" w:rsidP="00342188">
            <w:pPr>
              <w:keepNext/>
            </w:pPr>
            <w:r>
              <w:rPr>
                <w:rStyle w:val="Questionlabel"/>
              </w:rPr>
              <w:t>Vehicles with limited availability</w:t>
            </w:r>
          </w:p>
        </w:tc>
      </w:tr>
      <w:tr w:rsidR="00F769FC" w:rsidRPr="00C67C12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69FC" w:rsidRPr="00C67C12" w:rsidRDefault="00342188" w:rsidP="00231DE1">
            <w:r>
              <w:t>4WD Sedan – for example; Land cruiser, Prado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C" w:rsidRPr="00C67C12" w:rsidRDefault="00F769FC" w:rsidP="00231DE1"/>
        </w:tc>
        <w:tc>
          <w:tcPr>
            <w:tcW w:w="41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Pr="00C67C12" w:rsidRDefault="00342188" w:rsidP="00231DE1">
            <w:r>
              <w:t>Small Bus – For example Toyota Aventis, Kia Carnival)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Pr="00C67C12" w:rsidRDefault="00F769FC" w:rsidP="00231DE1"/>
        </w:tc>
      </w:tr>
      <w:tr w:rsidR="00F769FC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69FC" w:rsidRDefault="00342188" w:rsidP="00231DE1">
            <w:r>
              <w:t>Mini Bus – For example 12-14 seat  Commuter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C" w:rsidRDefault="00F769FC" w:rsidP="00231DE1"/>
        </w:tc>
        <w:tc>
          <w:tcPr>
            <w:tcW w:w="41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Default="00342188" w:rsidP="00231DE1">
            <w:r>
              <w:t xml:space="preserve">Work Van </w:t>
            </w:r>
            <w:r w:rsidR="00940979">
              <w:t xml:space="preserve"> - for example;</w:t>
            </w:r>
            <w:r>
              <w:t xml:space="preserve"> </w:t>
            </w:r>
            <w:r w:rsidR="00940979">
              <w:t xml:space="preserve">Toyota </w:t>
            </w:r>
            <w:proofErr w:type="spellStart"/>
            <w:r w:rsidR="00940979">
              <w:t>Hiace</w:t>
            </w:r>
            <w:proofErr w:type="spellEnd"/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Default="00F769FC" w:rsidP="00231DE1"/>
        </w:tc>
      </w:tr>
      <w:tr w:rsidR="00F769FC" w:rsidTr="00AF64B8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69FC" w:rsidRDefault="00940979" w:rsidP="00231DE1">
            <w:r w:rsidRPr="00940979">
              <w:t>Coaster Bus</w:t>
            </w:r>
            <w:r>
              <w:t xml:space="preserve"> – for example 22 seater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C" w:rsidRDefault="00F769FC" w:rsidP="00231DE1"/>
        </w:tc>
        <w:tc>
          <w:tcPr>
            <w:tcW w:w="4835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FC" w:rsidRDefault="00F769FC" w:rsidP="00231DE1"/>
        </w:tc>
      </w:tr>
      <w:tr w:rsidR="00940979" w:rsidRPr="00447621" w:rsidTr="000A12DA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:rsidR="00940979" w:rsidRPr="009107F7" w:rsidRDefault="003D42B2" w:rsidP="00AF64B8">
            <w:pPr>
              <w:keepNext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Purpose </w:t>
            </w:r>
            <w:r w:rsidR="00940979" w:rsidRPr="009107F7">
              <w:rPr>
                <w:rFonts w:cs="Arial"/>
                <w:b/>
                <w:noProof/>
              </w:rPr>
              <w:t>for which vehicle is required</w:t>
            </w:r>
          </w:p>
        </w:tc>
      </w:tr>
      <w:tr w:rsidR="001700DE" w:rsidRPr="00180959" w:rsidTr="00A651EF">
        <w:trPr>
          <w:trHeight w:val="1299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9107F7" w:rsidRDefault="001700DE" w:rsidP="001700DE"/>
        </w:tc>
      </w:tr>
      <w:tr w:rsidR="00940979" w:rsidRPr="00447621" w:rsidTr="000A12D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9" w:type="dxa"/>
            <w:gridSpan w:val="32"/>
            <w:shd w:val="clear" w:color="auto" w:fill="D9D9D9" w:themeFill="background2" w:themeFillShade="D9"/>
            <w:noWrap/>
            <w:vAlign w:val="center"/>
          </w:tcPr>
          <w:p w:rsidR="00940979" w:rsidRPr="00412970" w:rsidRDefault="00B871CE" w:rsidP="00231DE1">
            <w:pPr>
              <w:rPr>
                <w:rFonts w:ascii="Lato" w:hAnsi="Lato"/>
                <w:b/>
                <w:noProof/>
              </w:rPr>
            </w:pPr>
            <w:r w:rsidRPr="00412970">
              <w:rPr>
                <w:rFonts w:ascii="Lato" w:hAnsi="Lato"/>
                <w:b/>
                <w:noProof/>
              </w:rPr>
              <w:t>How will the vehicle be used?</w:t>
            </w:r>
          </w:p>
        </w:tc>
      </w:tr>
      <w:tr w:rsidR="00940979" w:rsidTr="00A651E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9" w:type="dxa"/>
            <w:gridSpan w:val="32"/>
            <w:noWrap/>
          </w:tcPr>
          <w:p w:rsidR="00940979" w:rsidRPr="00412970" w:rsidRDefault="00940979" w:rsidP="00231DE1">
            <w:pPr>
              <w:rPr>
                <w:rFonts w:ascii="Lato" w:hAnsi="Lato"/>
              </w:rPr>
            </w:pPr>
          </w:p>
        </w:tc>
      </w:tr>
      <w:tr w:rsidR="00940979" w:rsidRPr="00447621" w:rsidTr="000A12D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9" w:type="dxa"/>
            <w:gridSpan w:val="32"/>
            <w:shd w:val="clear" w:color="auto" w:fill="D9D9D9" w:themeFill="background2" w:themeFillShade="D9"/>
            <w:noWrap/>
            <w:vAlign w:val="center"/>
          </w:tcPr>
          <w:p w:rsidR="00940979" w:rsidRPr="00412970" w:rsidRDefault="00B871CE" w:rsidP="00231DE1">
            <w:pPr>
              <w:rPr>
                <w:rFonts w:ascii="Lato" w:hAnsi="Lato"/>
                <w:b/>
                <w:noProof/>
              </w:rPr>
            </w:pPr>
            <w:r w:rsidRPr="00412970">
              <w:rPr>
                <w:rFonts w:ascii="Lato" w:hAnsi="Lato"/>
                <w:b/>
                <w:noProof/>
              </w:rPr>
              <w:t>Fall-back position if vehicle is not available to be gifted?</w:t>
            </w:r>
          </w:p>
        </w:tc>
      </w:tr>
      <w:tr w:rsidR="00940979" w:rsidTr="00A651E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9" w:type="dxa"/>
            <w:gridSpan w:val="32"/>
            <w:noWrap/>
          </w:tcPr>
          <w:p w:rsidR="00940979" w:rsidRDefault="00940979" w:rsidP="00231DE1"/>
        </w:tc>
      </w:tr>
      <w:tr w:rsidR="00D0688D" w:rsidTr="000A12D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9" w:type="dxa"/>
            <w:gridSpan w:val="32"/>
            <w:shd w:val="clear" w:color="auto" w:fill="D9D9D9" w:themeFill="background2" w:themeFillShade="D9"/>
            <w:noWrap/>
            <w:vAlign w:val="center"/>
          </w:tcPr>
          <w:p w:rsidR="00D0688D" w:rsidRPr="00412970" w:rsidRDefault="00D0688D" w:rsidP="00231DE1">
            <w:pPr>
              <w:rPr>
                <w:rFonts w:asciiTheme="minorHAnsi" w:hAnsiTheme="minorHAnsi"/>
                <w:b/>
              </w:rPr>
            </w:pPr>
            <w:r w:rsidRPr="00412970">
              <w:rPr>
                <w:rFonts w:asciiTheme="minorHAnsi" w:hAnsiTheme="minorHAnsi"/>
                <w:b/>
              </w:rPr>
              <w:lastRenderedPageBreak/>
              <w:t>Provide detail about your organisation</w:t>
            </w:r>
            <w:r w:rsidR="00412970" w:rsidRPr="00412970">
              <w:rPr>
                <w:rFonts w:asciiTheme="minorHAnsi" w:hAnsiTheme="minorHAnsi"/>
                <w:b/>
              </w:rPr>
              <w:t>’</w:t>
            </w:r>
            <w:r w:rsidRPr="00412970">
              <w:rPr>
                <w:rFonts w:asciiTheme="minorHAnsi" w:hAnsiTheme="minorHAnsi"/>
                <w:b/>
              </w:rPr>
              <w:t>s ability to maintain the vehicle should it be gifted to you</w:t>
            </w:r>
          </w:p>
        </w:tc>
      </w:tr>
      <w:tr w:rsidR="00D0688D" w:rsidTr="00A651E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9" w:type="dxa"/>
            <w:gridSpan w:val="32"/>
            <w:noWrap/>
          </w:tcPr>
          <w:p w:rsidR="00D0688D" w:rsidRPr="00412970" w:rsidRDefault="00D0688D" w:rsidP="00231DE1">
            <w:pPr>
              <w:rPr>
                <w:rFonts w:ascii="Lato" w:hAnsi="Lato"/>
              </w:rPr>
            </w:pPr>
          </w:p>
        </w:tc>
      </w:tr>
      <w:tr w:rsidR="009107F7" w:rsidTr="000A12D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9" w:type="dxa"/>
            <w:gridSpan w:val="32"/>
            <w:shd w:val="clear" w:color="auto" w:fill="D9D9D9" w:themeFill="background2" w:themeFillShade="D9"/>
            <w:noWrap/>
            <w:vAlign w:val="center"/>
          </w:tcPr>
          <w:p w:rsidR="009107F7" w:rsidRPr="00412970" w:rsidRDefault="009107F7" w:rsidP="009107F7">
            <w:pPr>
              <w:rPr>
                <w:rFonts w:ascii="Lato" w:hAnsi="Lato"/>
                <w:b/>
              </w:rPr>
            </w:pPr>
            <w:r w:rsidRPr="00412970">
              <w:rPr>
                <w:rFonts w:ascii="Lato" w:hAnsi="Lato"/>
                <w:b/>
              </w:rPr>
              <w:t>Does your organisation have any vehicle policies that may make a vehicle gift unsuitable</w:t>
            </w:r>
          </w:p>
        </w:tc>
      </w:tr>
      <w:tr w:rsidR="00A651EF" w:rsidTr="003D42B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9" w:type="dxa"/>
            <w:gridSpan w:val="32"/>
            <w:noWrap/>
            <w:vAlign w:val="center"/>
          </w:tcPr>
          <w:p w:rsidR="00A651EF" w:rsidRPr="00412970" w:rsidRDefault="00A651EF" w:rsidP="009107F7">
            <w:pPr>
              <w:rPr>
                <w:b/>
              </w:rPr>
            </w:pPr>
          </w:p>
        </w:tc>
      </w:tr>
      <w:tr w:rsidR="00B871CE" w:rsidRPr="00C56CF2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871CE" w:rsidRPr="00C56CF2" w:rsidRDefault="00B871CE" w:rsidP="00231DE1">
            <w:pPr>
              <w:rPr>
                <w:b/>
                <w:bCs/>
              </w:rPr>
            </w:pPr>
            <w:r>
              <w:rPr>
                <w:b/>
                <w:bCs/>
              </w:rPr>
              <w:t>Performance indicators</w:t>
            </w:r>
          </w:p>
        </w:tc>
      </w:tr>
      <w:tr w:rsidR="00B871CE" w:rsidRPr="00724B66" w:rsidTr="00724B66">
        <w:trPr>
          <w:trHeight w:val="510"/>
        </w:trPr>
        <w:tc>
          <w:tcPr>
            <w:tcW w:w="5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871CE" w:rsidRPr="00724B66" w:rsidRDefault="00B871CE" w:rsidP="00231DE1">
            <w:pPr>
              <w:rPr>
                <w:rStyle w:val="Questionlabel"/>
              </w:rPr>
            </w:pPr>
            <w:r w:rsidRPr="00724B66">
              <w:rPr>
                <w:rStyle w:val="Questionlabel"/>
              </w:rPr>
              <w:t>What are the expected outcomes</w:t>
            </w:r>
          </w:p>
        </w:tc>
        <w:tc>
          <w:tcPr>
            <w:tcW w:w="5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CE" w:rsidRPr="00724B66" w:rsidRDefault="00B871CE" w:rsidP="002E4574">
            <w:pPr>
              <w:rPr>
                <w:rStyle w:val="Questionlabel"/>
              </w:rPr>
            </w:pPr>
            <w:r w:rsidRPr="00724B66">
              <w:rPr>
                <w:rStyle w:val="Questionlabel"/>
              </w:rPr>
              <w:t xml:space="preserve">How will you know if these outcomes </w:t>
            </w:r>
            <w:proofErr w:type="gramStart"/>
            <w:r w:rsidRPr="00724B66">
              <w:rPr>
                <w:rStyle w:val="Questionlabel"/>
              </w:rPr>
              <w:t>have</w:t>
            </w:r>
            <w:r w:rsidR="002E4574" w:rsidRPr="00724B66">
              <w:rPr>
                <w:rStyle w:val="Questionlabel"/>
              </w:rPr>
              <w:t xml:space="preserve"> </w:t>
            </w:r>
            <w:r w:rsidRPr="00724B66">
              <w:rPr>
                <w:rStyle w:val="Questionlabel"/>
              </w:rPr>
              <w:t>been achieved</w:t>
            </w:r>
            <w:proofErr w:type="gramEnd"/>
            <w:r w:rsidRPr="00724B66">
              <w:rPr>
                <w:rStyle w:val="Questionlabel"/>
              </w:rPr>
              <w:t>?</w:t>
            </w:r>
          </w:p>
        </w:tc>
      </w:tr>
      <w:tr w:rsidR="00B871CE" w:rsidRPr="00180959" w:rsidTr="00AF64B8">
        <w:trPr>
          <w:trHeight w:val="227"/>
        </w:trPr>
        <w:tc>
          <w:tcPr>
            <w:tcW w:w="5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871CE" w:rsidRPr="00162C78" w:rsidRDefault="00B871CE" w:rsidP="00B871CE">
            <w:pPr>
              <w:rPr>
                <w:noProof/>
              </w:rPr>
            </w:pPr>
          </w:p>
        </w:tc>
        <w:tc>
          <w:tcPr>
            <w:tcW w:w="5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CE" w:rsidRPr="00162C78" w:rsidRDefault="00B871CE" w:rsidP="00B871CE">
            <w:pPr>
              <w:rPr>
                <w:noProof/>
              </w:rPr>
            </w:pPr>
          </w:p>
        </w:tc>
      </w:tr>
      <w:tr w:rsidR="00B871CE" w:rsidRPr="00180959" w:rsidTr="00AF64B8">
        <w:trPr>
          <w:trHeight w:val="227"/>
        </w:trPr>
        <w:tc>
          <w:tcPr>
            <w:tcW w:w="5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871CE" w:rsidRPr="00162C78" w:rsidRDefault="00B871CE" w:rsidP="00B871CE">
            <w:pPr>
              <w:rPr>
                <w:noProof/>
              </w:rPr>
            </w:pPr>
          </w:p>
        </w:tc>
        <w:tc>
          <w:tcPr>
            <w:tcW w:w="5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CE" w:rsidRPr="00162C78" w:rsidRDefault="00B871CE" w:rsidP="00B871CE">
            <w:pPr>
              <w:rPr>
                <w:noProof/>
              </w:rPr>
            </w:pPr>
          </w:p>
        </w:tc>
      </w:tr>
      <w:tr w:rsidR="00136C36" w:rsidRPr="00180959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136C36" w:rsidRPr="00325701" w:rsidRDefault="00B871CE" w:rsidP="00AF64B8">
            <w:pPr>
              <w:rPr>
                <w:b/>
                <w:noProof/>
              </w:rPr>
            </w:pPr>
            <w:r w:rsidRPr="00325701">
              <w:rPr>
                <w:b/>
                <w:noProof/>
              </w:rPr>
              <w:t xml:space="preserve">Please indicate with an X the target group for your project </w:t>
            </w:r>
            <w:r w:rsidRPr="00AF64B8">
              <w:rPr>
                <w:noProof/>
              </w:rPr>
              <w:t xml:space="preserve">(you may </w:t>
            </w:r>
            <w:r w:rsidR="00AF64B8">
              <w:rPr>
                <w:noProof/>
              </w:rPr>
              <w:t>select</w:t>
            </w:r>
            <w:r w:rsidRPr="00AF64B8">
              <w:rPr>
                <w:noProof/>
              </w:rPr>
              <w:t xml:space="preserve"> more than one)</w:t>
            </w:r>
          </w:p>
        </w:tc>
      </w:tr>
      <w:tr w:rsidR="00B57BD1" w:rsidRPr="003A2174" w:rsidTr="00AF64B8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B57BD1">
              <w:t>Indigenous people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Carers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Families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>
              <w:t xml:space="preserve">Community </w:t>
            </w:r>
            <w:r w:rsidRPr="00737BC4">
              <w:t>- general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AF64B8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Isolated people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Children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People with disabilities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AF64B8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Older people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Women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Young people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Unemployed people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AF64B8">
        <w:trPr>
          <w:trHeight w:val="227"/>
        </w:trPr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Families in crisis situations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467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Members of ethnic communities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871CE" w:rsidRPr="00C56CF2" w:rsidTr="00A651EF">
        <w:trPr>
          <w:trHeight w:val="280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871CE" w:rsidRPr="00C56CF2" w:rsidRDefault="00B871CE" w:rsidP="00231DE1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Other funding</w:t>
            </w:r>
          </w:p>
        </w:tc>
      </w:tr>
      <w:tr w:rsidR="00B871CE" w:rsidRPr="00447621" w:rsidTr="000A12DA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:rsidR="00B871CE" w:rsidRPr="00325701" w:rsidRDefault="00B871CE" w:rsidP="00231DE1">
            <w:pPr>
              <w:rPr>
                <w:noProof/>
              </w:rPr>
            </w:pPr>
            <w:r w:rsidRPr="00325701">
              <w:rPr>
                <w:rStyle w:val="Questionlabel"/>
              </w:rPr>
              <w:t>Does your organisation currently receive funding from Commonwealth, Territory or local government, or non-government sources? If yes, please specify:</w:t>
            </w:r>
          </w:p>
        </w:tc>
      </w:tr>
      <w:tr w:rsidR="00B871CE" w:rsidRPr="0019322F" w:rsidTr="00282171">
        <w:trPr>
          <w:trHeight w:val="227"/>
        </w:trPr>
        <w:tc>
          <w:tcPr>
            <w:tcW w:w="77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B871CE" w:rsidRPr="00325701" w:rsidRDefault="00B871CE" w:rsidP="00231DE1">
            <w:pPr>
              <w:rPr>
                <w:rStyle w:val="Questionlabel"/>
              </w:rPr>
            </w:pPr>
            <w:r w:rsidRPr="00325701">
              <w:rPr>
                <w:rStyle w:val="Questionlabel"/>
              </w:rPr>
              <w:t>Funding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1CE" w:rsidRPr="00325701" w:rsidRDefault="00B871CE" w:rsidP="00231DE1">
            <w:pPr>
              <w:rPr>
                <w:rStyle w:val="Questionlabel"/>
              </w:rPr>
            </w:pPr>
            <w:r w:rsidRPr="00325701">
              <w:rPr>
                <w:rStyle w:val="Questionlabel"/>
              </w:rPr>
              <w:t>Amount</w:t>
            </w:r>
          </w:p>
        </w:tc>
      </w:tr>
      <w:tr w:rsidR="00B871CE" w:rsidRPr="00FA2837" w:rsidTr="00A651EF">
        <w:trPr>
          <w:trHeight w:val="137"/>
        </w:trPr>
        <w:tc>
          <w:tcPr>
            <w:tcW w:w="77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871CE" w:rsidRPr="00FA2837" w:rsidRDefault="00B871CE" w:rsidP="00231DE1"/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CE" w:rsidRPr="00FA2837" w:rsidRDefault="00B871CE" w:rsidP="00231DE1"/>
        </w:tc>
      </w:tr>
      <w:tr w:rsidR="00B871CE" w:rsidRPr="00FA2837" w:rsidTr="00A651EF">
        <w:trPr>
          <w:trHeight w:val="172"/>
        </w:trPr>
        <w:tc>
          <w:tcPr>
            <w:tcW w:w="77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871CE" w:rsidRPr="00FA2837" w:rsidRDefault="00B871CE" w:rsidP="00231DE1"/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CE" w:rsidRPr="00FA2837" w:rsidRDefault="00B871CE" w:rsidP="00231DE1"/>
        </w:tc>
      </w:tr>
      <w:tr w:rsidR="00325701" w:rsidRPr="00FA2837" w:rsidTr="00A651EF">
        <w:trPr>
          <w:trHeight w:val="208"/>
        </w:trPr>
        <w:tc>
          <w:tcPr>
            <w:tcW w:w="77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25701" w:rsidRPr="00FA2837" w:rsidRDefault="00325701" w:rsidP="00231DE1"/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1" w:rsidRPr="00FA2837" w:rsidRDefault="00325701" w:rsidP="00231DE1"/>
        </w:tc>
      </w:tr>
      <w:tr w:rsidR="00B57BD1" w:rsidRPr="00180959" w:rsidTr="000A12DA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:rsidR="00B57BD1" w:rsidRPr="00325701" w:rsidRDefault="00D0688D" w:rsidP="009107F7">
            <w:pPr>
              <w:rPr>
                <w:b/>
                <w:noProof/>
              </w:rPr>
            </w:pPr>
            <w:r>
              <w:rPr>
                <w:b/>
                <w:noProof/>
              </w:rPr>
              <w:t>Potential funding</w:t>
            </w:r>
          </w:p>
        </w:tc>
      </w:tr>
      <w:tr w:rsidR="00325701" w:rsidRPr="00180959" w:rsidTr="00A651EF">
        <w:trPr>
          <w:trHeight w:val="517"/>
        </w:trPr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25701" w:rsidRPr="00325701" w:rsidRDefault="00325701" w:rsidP="009107F7">
            <w:pPr>
              <w:rPr>
                <w:rStyle w:val="Questionlabel"/>
                <w:b w:val="0"/>
              </w:rPr>
            </w:pPr>
            <w:r w:rsidRPr="00325701">
              <w:rPr>
                <w:rStyle w:val="Questionlabel"/>
                <w:b w:val="0"/>
              </w:rPr>
              <w:lastRenderedPageBreak/>
              <w:t xml:space="preserve">Have you applied or are you going to apply for any other funding in relation to </w:t>
            </w:r>
            <w:r w:rsidR="00D0688D">
              <w:rPr>
                <w:rStyle w:val="Questionlabel"/>
                <w:b w:val="0"/>
              </w:rPr>
              <w:t>this application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1" w:rsidRPr="00325701" w:rsidRDefault="00325701" w:rsidP="00B57BD1">
            <w:pPr>
              <w:rPr>
                <w:noProof/>
              </w:rPr>
            </w:pPr>
            <w:r w:rsidRPr="00325701">
              <w:rPr>
                <w:noProof/>
              </w:rPr>
              <w:t>Yes / No</w:t>
            </w:r>
          </w:p>
        </w:tc>
      </w:tr>
      <w:tr w:rsidR="00B57BD1" w:rsidRPr="00180959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325701" w:rsidRDefault="00325701" w:rsidP="00B57BD1">
            <w:pPr>
              <w:rPr>
                <w:noProof/>
              </w:rPr>
            </w:pPr>
            <w:r w:rsidRPr="00325701">
              <w:rPr>
                <w:noProof/>
              </w:rPr>
              <w:t>If Yes, please specify</w:t>
            </w:r>
            <w:r>
              <w:rPr>
                <w:noProof/>
              </w:rPr>
              <w:t xml:space="preserve"> below</w:t>
            </w:r>
          </w:p>
        </w:tc>
      </w:tr>
      <w:tr w:rsidR="00B57BD1" w:rsidRPr="00180959" w:rsidTr="00A651EF">
        <w:trPr>
          <w:trHeight w:val="322"/>
        </w:trPr>
        <w:tc>
          <w:tcPr>
            <w:tcW w:w="104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Default="00B57BD1" w:rsidP="00BA65C2"/>
        </w:tc>
      </w:tr>
      <w:tr w:rsidR="006F1D61" w:rsidRPr="00C56CF2" w:rsidTr="00AF64B8">
        <w:trPr>
          <w:trHeight w:val="227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F1D61" w:rsidRPr="00C56CF2" w:rsidRDefault="006F1D6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Agreement and declaration</w:t>
            </w:r>
          </w:p>
        </w:tc>
      </w:tr>
      <w:tr w:rsidR="00F77A90" w:rsidRPr="003A2174" w:rsidTr="000A12DA">
        <w:trPr>
          <w:trHeight w:val="366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7A90" w:rsidRPr="00A651EF" w:rsidRDefault="00F77A90" w:rsidP="00986417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>If a vehicle gift application is approved, I agree on behalf of the gift recipient, to the following terms and conditions:</w:t>
            </w:r>
          </w:p>
        </w:tc>
      </w:tr>
      <w:tr w:rsidR="006F1D61" w:rsidRPr="003A2174" w:rsidTr="00A651EF">
        <w:trPr>
          <w:trHeight w:val="771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A651EF" w:rsidRDefault="00F77A90" w:rsidP="00AF64B8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 xml:space="preserve">The vehicle </w:t>
            </w:r>
            <w:proofErr w:type="gramStart"/>
            <w:r w:rsidRPr="00A651EF">
              <w:rPr>
                <w:sz w:val="20"/>
                <w:szCs w:val="20"/>
              </w:rPr>
              <w:t>will be used</w:t>
            </w:r>
            <w:proofErr w:type="gramEnd"/>
            <w:r w:rsidRPr="00A651EF">
              <w:rPr>
                <w:sz w:val="20"/>
                <w:szCs w:val="20"/>
              </w:rPr>
              <w:t xml:space="preserve"> for the purpose of which it was given. If, for any reason the</w:t>
            </w:r>
            <w:r w:rsidR="00AF64B8" w:rsidRPr="00A651EF">
              <w:rPr>
                <w:sz w:val="20"/>
                <w:szCs w:val="20"/>
              </w:rPr>
              <w:t xml:space="preserve"> </w:t>
            </w:r>
            <w:r w:rsidRPr="00A651EF">
              <w:rPr>
                <w:sz w:val="20"/>
                <w:szCs w:val="20"/>
              </w:rPr>
              <w:t xml:space="preserve">event or the activities specified in the application do no proceed, the vehicle is to </w:t>
            </w:r>
            <w:proofErr w:type="gramStart"/>
            <w:r w:rsidRPr="00A651EF">
              <w:rPr>
                <w:sz w:val="20"/>
                <w:szCs w:val="20"/>
              </w:rPr>
              <w:t>be</w:t>
            </w:r>
            <w:r w:rsidR="00AF64B8" w:rsidRPr="00A651EF">
              <w:rPr>
                <w:sz w:val="20"/>
                <w:szCs w:val="20"/>
              </w:rPr>
              <w:t xml:space="preserve"> </w:t>
            </w:r>
            <w:r w:rsidRPr="00A651EF">
              <w:rPr>
                <w:sz w:val="20"/>
                <w:szCs w:val="20"/>
              </w:rPr>
              <w:t>returned</w:t>
            </w:r>
            <w:proofErr w:type="gramEnd"/>
            <w:r w:rsidRPr="00A651EF">
              <w:rPr>
                <w:sz w:val="20"/>
                <w:szCs w:val="20"/>
              </w:rPr>
              <w:t xml:space="preserve"> immediately to NT Fleet.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AF64B8">
        <w:trPr>
          <w:trHeight w:val="227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A651EF" w:rsidRDefault="00F77A90" w:rsidP="00AF64B8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>It is the responsibility of the gift recipient to ensure that any driver of the vehicle is</w:t>
            </w:r>
            <w:r w:rsidR="00AF64B8" w:rsidRPr="00A651EF">
              <w:rPr>
                <w:sz w:val="20"/>
                <w:szCs w:val="20"/>
              </w:rPr>
              <w:t xml:space="preserve"> </w:t>
            </w:r>
            <w:r w:rsidRPr="00A651EF">
              <w:rPr>
                <w:sz w:val="20"/>
                <w:szCs w:val="20"/>
              </w:rPr>
              <w:t>properly licensed.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AF64B8">
        <w:trPr>
          <w:trHeight w:val="227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A651EF" w:rsidRDefault="00F77A90" w:rsidP="00F77A90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>It is the responsibility of the gift recipient to meet the costs of stamp duty and running the vehicle, including appropriate insurances and modifications required.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AF64B8">
        <w:trPr>
          <w:trHeight w:val="227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A651EF" w:rsidRDefault="00F77A90" w:rsidP="00F77A90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>I have read and agree to the terms and conditions set out above, I certify that all the information provided is current and correct, and I give permission to NT Fleet to contact any persons or organisations in the processing of this application.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A651EF">
        <w:trPr>
          <w:trHeight w:val="557"/>
        </w:trPr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2A10BA">
            <w:pPr>
              <w:rPr>
                <w:rStyle w:val="Questionlabel"/>
              </w:rPr>
            </w:pPr>
            <w:r w:rsidRPr="006F1D61">
              <w:rPr>
                <w:rStyle w:val="Questionlabel"/>
              </w:rPr>
              <w:t>I have been authorised to make this application by (name of organisation)</w:t>
            </w:r>
          </w:p>
        </w:tc>
        <w:tc>
          <w:tcPr>
            <w:tcW w:w="53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F1D61" w:rsidRPr="002A10BA" w:rsidRDefault="006F1D61" w:rsidP="002A10BA"/>
        </w:tc>
      </w:tr>
      <w:tr w:rsidR="006F1D61" w:rsidRPr="00180959" w:rsidTr="000A12DA">
        <w:trPr>
          <w:trHeight w:val="47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19322F" w:rsidRDefault="006F1D61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1" w:rsidRPr="00162C78" w:rsidRDefault="006F1D61" w:rsidP="00593C95">
            <w:pPr>
              <w:rPr>
                <w:noProof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1" w:rsidRPr="0019322F" w:rsidRDefault="006F1D61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3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1" w:rsidRPr="00162C78" w:rsidRDefault="006F1D61" w:rsidP="00593C95">
            <w:pPr>
              <w:rPr>
                <w:noProof/>
              </w:rPr>
            </w:pPr>
          </w:p>
        </w:tc>
      </w:tr>
      <w:tr w:rsidR="00593C95" w:rsidRPr="00180959" w:rsidTr="00A651EF">
        <w:trPr>
          <w:trHeight w:val="22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593C95" w:rsidRPr="003A2174" w:rsidRDefault="00593C95" w:rsidP="00986417">
            <w:pPr>
              <w:rPr>
                <w:rStyle w:val="Questionlabel"/>
              </w:rPr>
            </w:pPr>
            <w:r w:rsidRPr="003A2174">
              <w:rPr>
                <w:rStyle w:val="Questionlabel"/>
              </w:rPr>
              <w:t>Signature:</w:t>
            </w:r>
          </w:p>
        </w:tc>
        <w:tc>
          <w:tcPr>
            <w:tcW w:w="5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95" w:rsidRPr="00737BC4" w:rsidRDefault="00593C95" w:rsidP="00593C95"/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95" w:rsidRPr="003A2174" w:rsidRDefault="00593C95" w:rsidP="00986417">
            <w:pPr>
              <w:rPr>
                <w:rStyle w:val="Questionlabel"/>
              </w:rPr>
            </w:pPr>
            <w:r w:rsidRPr="003A2174">
              <w:rPr>
                <w:rStyle w:val="Questionlabel"/>
              </w:rPr>
              <w:t>Date: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95" w:rsidRPr="00737BC4" w:rsidRDefault="00593C95" w:rsidP="00593C95"/>
        </w:tc>
      </w:tr>
      <w:tr w:rsidR="00593C95" w:rsidRPr="00C56CF2" w:rsidTr="00A651EF">
        <w:trPr>
          <w:trHeight w:val="248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93C95" w:rsidRPr="00C56CF2" w:rsidRDefault="00F77A90" w:rsidP="00C56CF2">
            <w:pPr>
              <w:rPr>
                <w:b/>
                <w:bCs/>
              </w:rPr>
            </w:pPr>
            <w:r>
              <w:rPr>
                <w:b/>
                <w:bCs/>
              </w:rPr>
              <w:t>Grant application checklist</w:t>
            </w:r>
          </w:p>
        </w:tc>
      </w:tr>
      <w:tr w:rsidR="00F77A90" w:rsidRPr="00593C95" w:rsidTr="000A12DA">
        <w:trPr>
          <w:trHeight w:val="334"/>
        </w:trPr>
        <w:tc>
          <w:tcPr>
            <w:tcW w:w="1040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F77A90" w:rsidRPr="00A651EF" w:rsidRDefault="00756B45" w:rsidP="000A12DA">
            <w:pPr>
              <w:rPr>
                <w:sz w:val="20"/>
                <w:szCs w:val="20"/>
              </w:rPr>
            </w:pPr>
            <w:r w:rsidRPr="00A651EF">
              <w:rPr>
                <w:bCs/>
                <w:sz w:val="20"/>
                <w:szCs w:val="20"/>
              </w:rPr>
              <w:t>Before submitting</w:t>
            </w:r>
            <w:r w:rsidR="000A12DA">
              <w:rPr>
                <w:bCs/>
                <w:sz w:val="20"/>
                <w:szCs w:val="20"/>
              </w:rPr>
              <w:t>,</w:t>
            </w:r>
            <w:r w:rsidRPr="00A651EF">
              <w:rPr>
                <w:bCs/>
                <w:sz w:val="20"/>
                <w:szCs w:val="20"/>
              </w:rPr>
              <w:t xml:space="preserve"> use this checklist. Incomplete applications </w:t>
            </w:r>
            <w:proofErr w:type="gramStart"/>
            <w:r w:rsidRPr="00A651EF">
              <w:rPr>
                <w:bCs/>
                <w:sz w:val="20"/>
                <w:szCs w:val="20"/>
              </w:rPr>
              <w:t>will not be considered</w:t>
            </w:r>
            <w:proofErr w:type="gramEnd"/>
            <w:r w:rsidRPr="00A651EF">
              <w:rPr>
                <w:bCs/>
                <w:sz w:val="20"/>
                <w:szCs w:val="20"/>
              </w:rPr>
              <w:t>.</w:t>
            </w:r>
          </w:p>
        </w:tc>
      </w:tr>
      <w:tr w:rsidR="00F77A90" w:rsidRPr="003A2174" w:rsidTr="00AF64B8">
        <w:trPr>
          <w:trHeight w:val="227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7A90" w:rsidRPr="00A651EF" w:rsidRDefault="00F77A90" w:rsidP="00F77A90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>Have you confirmed that your organisation is eligible to apply? (i.e. not-for-profit)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A90" w:rsidRPr="00B57BD1" w:rsidRDefault="00F77A90" w:rsidP="00F77A90">
            <w:r>
              <w:t>Yes / No</w:t>
            </w:r>
          </w:p>
        </w:tc>
      </w:tr>
      <w:tr w:rsidR="00F77A90" w:rsidRPr="003A2174" w:rsidTr="000A12DA">
        <w:trPr>
          <w:trHeight w:val="281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7A90" w:rsidRPr="00A651EF" w:rsidRDefault="00F77A90" w:rsidP="00F77A90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>Have you provided your organisation’s details including your ABN and GST information?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A90" w:rsidRPr="00B57BD1" w:rsidRDefault="00F77A90" w:rsidP="00F77A90">
            <w:r>
              <w:t>Yes / No</w:t>
            </w:r>
          </w:p>
        </w:tc>
      </w:tr>
      <w:tr w:rsidR="00F77A90" w:rsidRPr="003A2174" w:rsidTr="00AF64B8">
        <w:trPr>
          <w:trHeight w:val="227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7A90" w:rsidRPr="00A651EF" w:rsidRDefault="00F77A90" w:rsidP="00756B45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 xml:space="preserve">Have you </w:t>
            </w:r>
            <w:r w:rsidR="00756B45" w:rsidRPr="00A651EF">
              <w:rPr>
                <w:sz w:val="20"/>
                <w:szCs w:val="20"/>
              </w:rPr>
              <w:t>completed all sections of the application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A90" w:rsidRPr="00B57BD1" w:rsidRDefault="00F77A90" w:rsidP="00F77A90">
            <w:r>
              <w:t>Yes / No</w:t>
            </w:r>
          </w:p>
        </w:tc>
      </w:tr>
      <w:tr w:rsidR="00F77A90" w:rsidRPr="003A2174" w:rsidTr="00A651EF">
        <w:trPr>
          <w:trHeight w:val="377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7A90" w:rsidRPr="00A651EF" w:rsidRDefault="00756B45" w:rsidP="00756B45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 xml:space="preserve">Have you attached </w:t>
            </w:r>
            <w:r w:rsidR="00412970" w:rsidRPr="00A651EF">
              <w:rPr>
                <w:sz w:val="20"/>
                <w:szCs w:val="20"/>
              </w:rPr>
              <w:t>a</w:t>
            </w:r>
            <w:r w:rsidRPr="00A651EF">
              <w:rPr>
                <w:sz w:val="20"/>
                <w:szCs w:val="20"/>
              </w:rPr>
              <w:t xml:space="preserve">ny supporting documents you feel may add strength to your application? 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A90" w:rsidRPr="00B57BD1" w:rsidRDefault="00F77A90" w:rsidP="00F77A90">
            <w:r>
              <w:t>Yes / No</w:t>
            </w:r>
          </w:p>
        </w:tc>
      </w:tr>
      <w:tr w:rsidR="00F77A90" w:rsidRPr="003A2174" w:rsidTr="000A12DA">
        <w:trPr>
          <w:trHeight w:val="319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7A90" w:rsidRPr="00A651EF" w:rsidRDefault="00F77A90" w:rsidP="00F77A90">
            <w:pPr>
              <w:rPr>
                <w:sz w:val="20"/>
                <w:szCs w:val="20"/>
              </w:rPr>
            </w:pPr>
            <w:proofErr w:type="gramStart"/>
            <w:r w:rsidRPr="00A651EF">
              <w:rPr>
                <w:sz w:val="20"/>
                <w:szCs w:val="20"/>
              </w:rPr>
              <w:t>Have you provided the name of your Accountable Officer and have they signed the application form?</w:t>
            </w:r>
            <w:proofErr w:type="gramEnd"/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A90" w:rsidRPr="00B57BD1" w:rsidRDefault="00F77A90" w:rsidP="00F77A90">
            <w:r>
              <w:t>Yes / No</w:t>
            </w:r>
          </w:p>
        </w:tc>
      </w:tr>
      <w:tr w:rsidR="00F77A90" w:rsidRPr="003A2174" w:rsidTr="00AF64B8">
        <w:trPr>
          <w:trHeight w:val="227"/>
        </w:trPr>
        <w:tc>
          <w:tcPr>
            <w:tcW w:w="8550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77A90" w:rsidRPr="00A651EF" w:rsidRDefault="00F77A90" w:rsidP="00F77A90">
            <w:pPr>
              <w:rPr>
                <w:sz w:val="20"/>
                <w:szCs w:val="20"/>
              </w:rPr>
            </w:pPr>
            <w:r w:rsidRPr="00A651EF">
              <w:rPr>
                <w:sz w:val="20"/>
                <w:szCs w:val="20"/>
              </w:rPr>
              <w:t>Have you kept a copy of your application for your organisation’s internal records?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A90" w:rsidRPr="00B57BD1" w:rsidRDefault="00F77A90" w:rsidP="00F77A90">
            <w:r>
              <w:t>Yes / No</w:t>
            </w:r>
          </w:p>
        </w:tc>
      </w:tr>
      <w:tr w:rsidR="00F77A90" w:rsidRPr="007A5EFD" w:rsidTr="00AF64B8">
        <w:trPr>
          <w:trHeight w:val="20"/>
        </w:trPr>
        <w:tc>
          <w:tcPr>
            <w:tcW w:w="1040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F77A90" w:rsidRPr="00C56CF2" w:rsidRDefault="00F77A90" w:rsidP="00F77A90">
            <w:pPr>
              <w:rPr>
                <w:rStyle w:val="Hidden"/>
              </w:rPr>
            </w:pPr>
            <w:r>
              <w:rPr>
                <w:rStyle w:val="Hidden"/>
              </w:rPr>
              <w:t>End of form</w:t>
            </w:r>
          </w:p>
        </w:tc>
      </w:tr>
    </w:tbl>
    <w:p w:rsidR="00C05F0A" w:rsidRPr="00EC24EA" w:rsidRDefault="00C05F0A" w:rsidP="007465C6">
      <w:pPr>
        <w:rPr>
          <w:sz w:val="20"/>
        </w:rPr>
      </w:pPr>
    </w:p>
    <w:sectPr w:rsidR="00C05F0A" w:rsidRPr="00EC24EA" w:rsidSect="00EA343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4D" w:rsidRDefault="006A7C4D" w:rsidP="007332FF">
      <w:r>
        <w:separator/>
      </w:r>
    </w:p>
  </w:endnote>
  <w:endnote w:type="continuationSeparator" w:id="0">
    <w:p w:rsidR="006A7C4D" w:rsidRDefault="006A7C4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1" w:rsidRDefault="00B57BD1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57BD1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B57BD1" w:rsidRPr="001B3D22" w:rsidRDefault="00B57BD1" w:rsidP="00057F2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48658081"/>
              <w:placeholder>
                <w:docPart w:val="43D36F8AB4C548D99089603015F11B3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B57BD1" w:rsidRDefault="006A7C4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06338">
                <w:rPr>
                  <w:rStyle w:val="PageNumber"/>
                </w:rPr>
                <w:t>17 June 2022</w:t>
              </w:r>
            </w:sdtContent>
          </w:sdt>
        </w:p>
        <w:p w:rsidR="00B57BD1" w:rsidRPr="00AC4488" w:rsidRDefault="00B57BD1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06338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06338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B57BD1" w:rsidRPr="00B11C67" w:rsidRDefault="00B57BD1" w:rsidP="002645D5">
    <w:pPr>
      <w:pStyle w:val="Footer"/>
      <w:rPr>
        <w:sz w:val="4"/>
        <w:szCs w:val="4"/>
      </w:rPr>
    </w:pPr>
  </w:p>
  <w:p w:rsidR="00B57BD1" w:rsidRPr="002645D5" w:rsidRDefault="00B57BD1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1" w:rsidRDefault="00B57BD1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57BD1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B57BD1" w:rsidRPr="001B3D22" w:rsidRDefault="00B57BD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724450090"/>
              <w:placeholder>
                <w:docPart w:val="95ACF42DFDAA49E2907E8F2535CBBE6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B57BD1" w:rsidRPr="001B3D22" w:rsidRDefault="006A7C4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06338">
                <w:rPr>
                  <w:rStyle w:val="PageNumber"/>
                </w:rPr>
                <w:t>17 June 2022</w:t>
              </w:r>
            </w:sdtContent>
          </w:sdt>
        </w:p>
        <w:p w:rsidR="00B57BD1" w:rsidRPr="00CE30CF" w:rsidRDefault="00B57BD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0633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06338">
            <w:rPr>
              <w:rStyle w:val="PageNumber"/>
              <w:noProof/>
            </w:rPr>
            <w:t>5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B57BD1" w:rsidRPr="001E14EB" w:rsidRDefault="00B57BD1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5FE73A3" wp14:editId="4DA71A6B">
                <wp:extent cx="1574237" cy="561356"/>
                <wp:effectExtent l="0" t="0" r="6985" b="0"/>
                <wp:docPr id="54" name="Picture 5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B57BD1" w:rsidRPr="007A5EFD" w:rsidRDefault="00B57BD1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4D" w:rsidRDefault="006A7C4D" w:rsidP="007332FF">
      <w:r>
        <w:separator/>
      </w:r>
    </w:p>
  </w:footnote>
  <w:footnote w:type="continuationSeparator" w:id="0">
    <w:p w:rsidR="006A7C4D" w:rsidRDefault="006A7C4D" w:rsidP="007332FF">
      <w:r>
        <w:continuationSeparator/>
      </w:r>
    </w:p>
  </w:footnote>
  <w:footnote w:id="1">
    <w:p w:rsidR="003D42B2" w:rsidRDefault="00B57B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D42B2" w:rsidRPr="00986B7E">
          <w:rPr>
            <w:rStyle w:val="Hyperlink"/>
            <w:sz w:val="20"/>
          </w:rPr>
          <w:t>https://nt.gov.au/community/grants-and-volunteers/grants/community-benefit-fund-vehicle-gifts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1" w:rsidRPr="00C05F0A" w:rsidRDefault="006A7C4D" w:rsidP="00FB3CC5">
    <w:pPr>
      <w:pStyle w:val="Header"/>
      <w:rPr>
        <w:b/>
      </w:rPr>
    </w:pPr>
    <w:sdt>
      <w:sdtPr>
        <w:rPr>
          <w:rStyle w:val="HeaderChar"/>
          <w:b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A1C5F">
          <w:rPr>
            <w:rStyle w:val="HeaderChar"/>
            <w:b/>
          </w:rPr>
          <w:t>Vehicle gift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B57BD1" w:rsidRPr="00E908F1" w:rsidRDefault="00E12724" w:rsidP="00365920">
        <w:pPr>
          <w:pStyle w:val="Title"/>
        </w:pPr>
        <w:r>
          <w:rPr>
            <w:rStyle w:val="TitleChar"/>
          </w:rPr>
          <w:t xml:space="preserve">Vehicle </w:t>
        </w:r>
        <w:r w:rsidR="00FA1C5F">
          <w:rPr>
            <w:rStyle w:val="TitleChar"/>
          </w:rPr>
          <w:t>g</w:t>
        </w:r>
        <w:r>
          <w:rPr>
            <w:rStyle w:val="TitleChar"/>
          </w:rPr>
          <w:t xml:space="preserve">ift </w:t>
        </w:r>
        <w:r w:rsidR="00FA1C5F">
          <w:rPr>
            <w:rStyle w:val="TitleChar"/>
          </w:rPr>
          <w:t>a</w:t>
        </w:r>
        <w:r>
          <w:rPr>
            <w:rStyle w:val="TitleChar"/>
          </w:rPr>
          <w:t>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9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A1"/>
    <w:rsid w:val="00001DDF"/>
    <w:rsid w:val="0000322D"/>
    <w:rsid w:val="00005C14"/>
    <w:rsid w:val="00006338"/>
    <w:rsid w:val="00007670"/>
    <w:rsid w:val="00010665"/>
    <w:rsid w:val="00020347"/>
    <w:rsid w:val="000208A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F25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20AC"/>
    <w:rsid w:val="000962C5"/>
    <w:rsid w:val="00097865"/>
    <w:rsid w:val="000A12DA"/>
    <w:rsid w:val="000A2812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0B4"/>
    <w:rsid w:val="001152F5"/>
    <w:rsid w:val="00117743"/>
    <w:rsid w:val="00117F5B"/>
    <w:rsid w:val="001236CB"/>
    <w:rsid w:val="00132658"/>
    <w:rsid w:val="001343E2"/>
    <w:rsid w:val="00136C36"/>
    <w:rsid w:val="00150DC0"/>
    <w:rsid w:val="00156CD4"/>
    <w:rsid w:val="0016153B"/>
    <w:rsid w:val="00162207"/>
    <w:rsid w:val="00162C78"/>
    <w:rsid w:val="00163416"/>
    <w:rsid w:val="001637C7"/>
    <w:rsid w:val="00164A3E"/>
    <w:rsid w:val="00166FF6"/>
    <w:rsid w:val="001700DE"/>
    <w:rsid w:val="001727C8"/>
    <w:rsid w:val="00172B65"/>
    <w:rsid w:val="00176123"/>
    <w:rsid w:val="00180959"/>
    <w:rsid w:val="00181620"/>
    <w:rsid w:val="001827F3"/>
    <w:rsid w:val="0018579F"/>
    <w:rsid w:val="00187130"/>
    <w:rsid w:val="0019322F"/>
    <w:rsid w:val="001957AD"/>
    <w:rsid w:val="00196F8E"/>
    <w:rsid w:val="001A2B7F"/>
    <w:rsid w:val="001A3AFD"/>
    <w:rsid w:val="001A496C"/>
    <w:rsid w:val="001A576A"/>
    <w:rsid w:val="001A69A3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4DB4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2171"/>
    <w:rsid w:val="00284EF4"/>
    <w:rsid w:val="002926BC"/>
    <w:rsid w:val="002933BF"/>
    <w:rsid w:val="00293A72"/>
    <w:rsid w:val="00295C98"/>
    <w:rsid w:val="002A0160"/>
    <w:rsid w:val="002A10BA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401B"/>
    <w:rsid w:val="002D7D05"/>
    <w:rsid w:val="002E13C7"/>
    <w:rsid w:val="002E1C3D"/>
    <w:rsid w:val="002E20C8"/>
    <w:rsid w:val="002E4290"/>
    <w:rsid w:val="002E4574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701"/>
    <w:rsid w:val="003258E6"/>
    <w:rsid w:val="00342188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5920"/>
    <w:rsid w:val="00367190"/>
    <w:rsid w:val="00371312"/>
    <w:rsid w:val="00371DC7"/>
    <w:rsid w:val="00374DE3"/>
    <w:rsid w:val="00377B21"/>
    <w:rsid w:val="00387DB7"/>
    <w:rsid w:val="00390862"/>
    <w:rsid w:val="00390CE3"/>
    <w:rsid w:val="003920E5"/>
    <w:rsid w:val="00392AB3"/>
    <w:rsid w:val="00394876"/>
    <w:rsid w:val="00394AAF"/>
    <w:rsid w:val="00394CE5"/>
    <w:rsid w:val="0039602B"/>
    <w:rsid w:val="003A2174"/>
    <w:rsid w:val="003A6341"/>
    <w:rsid w:val="003B67FD"/>
    <w:rsid w:val="003B6A61"/>
    <w:rsid w:val="003D0F63"/>
    <w:rsid w:val="003D42B2"/>
    <w:rsid w:val="003D42C0"/>
    <w:rsid w:val="003D4A8F"/>
    <w:rsid w:val="003D5B29"/>
    <w:rsid w:val="003D7818"/>
    <w:rsid w:val="003E2445"/>
    <w:rsid w:val="003E27CF"/>
    <w:rsid w:val="003E3BB2"/>
    <w:rsid w:val="003E5C93"/>
    <w:rsid w:val="003F07E7"/>
    <w:rsid w:val="003F5B58"/>
    <w:rsid w:val="003F7E65"/>
    <w:rsid w:val="0040222A"/>
    <w:rsid w:val="00402A05"/>
    <w:rsid w:val="004047BC"/>
    <w:rsid w:val="00406BA7"/>
    <w:rsid w:val="004100F7"/>
    <w:rsid w:val="00412970"/>
    <w:rsid w:val="00414CB3"/>
    <w:rsid w:val="0041563D"/>
    <w:rsid w:val="00426E25"/>
    <w:rsid w:val="00427D9C"/>
    <w:rsid w:val="00427E7E"/>
    <w:rsid w:val="00433C60"/>
    <w:rsid w:val="0043465D"/>
    <w:rsid w:val="00435965"/>
    <w:rsid w:val="00437897"/>
    <w:rsid w:val="00443B6E"/>
    <w:rsid w:val="00447621"/>
    <w:rsid w:val="00450636"/>
    <w:rsid w:val="00451483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47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37B9"/>
    <w:rsid w:val="004F016A"/>
    <w:rsid w:val="004F4D99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53A"/>
    <w:rsid w:val="00543BD1"/>
    <w:rsid w:val="00554619"/>
    <w:rsid w:val="00556113"/>
    <w:rsid w:val="005621C4"/>
    <w:rsid w:val="00564C12"/>
    <w:rsid w:val="005654B8"/>
    <w:rsid w:val="0057153E"/>
    <w:rsid w:val="00574836"/>
    <w:rsid w:val="005762CC"/>
    <w:rsid w:val="00577AC5"/>
    <w:rsid w:val="00577DD8"/>
    <w:rsid w:val="00582D3D"/>
    <w:rsid w:val="00590040"/>
    <w:rsid w:val="00593C95"/>
    <w:rsid w:val="00595386"/>
    <w:rsid w:val="00597234"/>
    <w:rsid w:val="005A4AC0"/>
    <w:rsid w:val="005A539B"/>
    <w:rsid w:val="005A5FDF"/>
    <w:rsid w:val="005B0FB7"/>
    <w:rsid w:val="005B122A"/>
    <w:rsid w:val="005B1FCB"/>
    <w:rsid w:val="005B22DE"/>
    <w:rsid w:val="005B5AC2"/>
    <w:rsid w:val="005B7BDB"/>
    <w:rsid w:val="005C2833"/>
    <w:rsid w:val="005E144D"/>
    <w:rsid w:val="005E1500"/>
    <w:rsid w:val="005E3A43"/>
    <w:rsid w:val="005F090A"/>
    <w:rsid w:val="005F0B17"/>
    <w:rsid w:val="005F70D1"/>
    <w:rsid w:val="005F77C7"/>
    <w:rsid w:val="00620675"/>
    <w:rsid w:val="00622910"/>
    <w:rsid w:val="006254B6"/>
    <w:rsid w:val="00627D0C"/>
    <w:rsid w:val="00627FC8"/>
    <w:rsid w:val="00631B5A"/>
    <w:rsid w:val="006433C3"/>
    <w:rsid w:val="00650F5B"/>
    <w:rsid w:val="00661D1D"/>
    <w:rsid w:val="00663DE8"/>
    <w:rsid w:val="00665916"/>
    <w:rsid w:val="006670D7"/>
    <w:rsid w:val="006719EA"/>
    <w:rsid w:val="00671F13"/>
    <w:rsid w:val="0067400A"/>
    <w:rsid w:val="006847AD"/>
    <w:rsid w:val="0069114B"/>
    <w:rsid w:val="00691791"/>
    <w:rsid w:val="006944C1"/>
    <w:rsid w:val="00697CA4"/>
    <w:rsid w:val="006A756A"/>
    <w:rsid w:val="006A7C4D"/>
    <w:rsid w:val="006B7FE0"/>
    <w:rsid w:val="006D66F7"/>
    <w:rsid w:val="006E283C"/>
    <w:rsid w:val="006F1D61"/>
    <w:rsid w:val="006F4F72"/>
    <w:rsid w:val="00705C9D"/>
    <w:rsid w:val="00705F13"/>
    <w:rsid w:val="00714F1D"/>
    <w:rsid w:val="00715225"/>
    <w:rsid w:val="00716E66"/>
    <w:rsid w:val="00720CC6"/>
    <w:rsid w:val="00722DDB"/>
    <w:rsid w:val="007241AC"/>
    <w:rsid w:val="00724728"/>
    <w:rsid w:val="00724B66"/>
    <w:rsid w:val="00724F98"/>
    <w:rsid w:val="00730B9B"/>
    <w:rsid w:val="0073182E"/>
    <w:rsid w:val="007332FF"/>
    <w:rsid w:val="007408F5"/>
    <w:rsid w:val="00741EAE"/>
    <w:rsid w:val="007465C6"/>
    <w:rsid w:val="007465DD"/>
    <w:rsid w:val="00752479"/>
    <w:rsid w:val="00755248"/>
    <w:rsid w:val="00756B45"/>
    <w:rsid w:val="0076190B"/>
    <w:rsid w:val="0076355D"/>
    <w:rsid w:val="00763A2D"/>
    <w:rsid w:val="007676A4"/>
    <w:rsid w:val="0077208C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A78E8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0AEC"/>
    <w:rsid w:val="008527B2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543B"/>
    <w:rsid w:val="00897C94"/>
    <w:rsid w:val="008A7C12"/>
    <w:rsid w:val="008B03CE"/>
    <w:rsid w:val="008B521D"/>
    <w:rsid w:val="008B529E"/>
    <w:rsid w:val="008C17FB"/>
    <w:rsid w:val="008C70BB"/>
    <w:rsid w:val="008D1B00"/>
    <w:rsid w:val="008D2F16"/>
    <w:rsid w:val="008D57B8"/>
    <w:rsid w:val="008E03FC"/>
    <w:rsid w:val="008E510B"/>
    <w:rsid w:val="008F23B5"/>
    <w:rsid w:val="008F6E04"/>
    <w:rsid w:val="00902B13"/>
    <w:rsid w:val="009107F7"/>
    <w:rsid w:val="00911941"/>
    <w:rsid w:val="00912DAB"/>
    <w:rsid w:val="0092024D"/>
    <w:rsid w:val="00920BE0"/>
    <w:rsid w:val="00925146"/>
    <w:rsid w:val="00925F0F"/>
    <w:rsid w:val="00932F6B"/>
    <w:rsid w:val="00934E50"/>
    <w:rsid w:val="00934EC6"/>
    <w:rsid w:val="00940979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463C"/>
    <w:rsid w:val="0099551D"/>
    <w:rsid w:val="009A2068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3CF7"/>
    <w:rsid w:val="009D63FF"/>
    <w:rsid w:val="009E175D"/>
    <w:rsid w:val="009E3CC2"/>
    <w:rsid w:val="009F06BD"/>
    <w:rsid w:val="009F2A4D"/>
    <w:rsid w:val="00A00828"/>
    <w:rsid w:val="00A03290"/>
    <w:rsid w:val="00A0387E"/>
    <w:rsid w:val="00A04024"/>
    <w:rsid w:val="00A05BFD"/>
    <w:rsid w:val="00A06995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51EF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439D"/>
    <w:rsid w:val="00AE674E"/>
    <w:rsid w:val="00AF1D5F"/>
    <w:rsid w:val="00AF28C1"/>
    <w:rsid w:val="00AF64B8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0EDA"/>
    <w:rsid w:val="00B31D3A"/>
    <w:rsid w:val="00B343CC"/>
    <w:rsid w:val="00B5084A"/>
    <w:rsid w:val="00B52A97"/>
    <w:rsid w:val="00B542C6"/>
    <w:rsid w:val="00B57BD1"/>
    <w:rsid w:val="00B606A1"/>
    <w:rsid w:val="00B614F7"/>
    <w:rsid w:val="00B61B26"/>
    <w:rsid w:val="00B61C18"/>
    <w:rsid w:val="00B65E6B"/>
    <w:rsid w:val="00B674EB"/>
    <w:rsid w:val="00B675B2"/>
    <w:rsid w:val="00B81261"/>
    <w:rsid w:val="00B8223E"/>
    <w:rsid w:val="00B832AE"/>
    <w:rsid w:val="00B86678"/>
    <w:rsid w:val="00B871CE"/>
    <w:rsid w:val="00B92F9B"/>
    <w:rsid w:val="00B941B3"/>
    <w:rsid w:val="00B96513"/>
    <w:rsid w:val="00BA1A56"/>
    <w:rsid w:val="00BA1D47"/>
    <w:rsid w:val="00BA35D9"/>
    <w:rsid w:val="00BA65C2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5262"/>
    <w:rsid w:val="00C05F0A"/>
    <w:rsid w:val="00C07844"/>
    <w:rsid w:val="00C10B5E"/>
    <w:rsid w:val="00C10F10"/>
    <w:rsid w:val="00C11E6F"/>
    <w:rsid w:val="00C15D4D"/>
    <w:rsid w:val="00C175DC"/>
    <w:rsid w:val="00C212CA"/>
    <w:rsid w:val="00C30171"/>
    <w:rsid w:val="00C309D8"/>
    <w:rsid w:val="00C372EA"/>
    <w:rsid w:val="00C43519"/>
    <w:rsid w:val="00C45263"/>
    <w:rsid w:val="00C51537"/>
    <w:rsid w:val="00C52BC3"/>
    <w:rsid w:val="00C53ECF"/>
    <w:rsid w:val="00C56CF2"/>
    <w:rsid w:val="00C61AFA"/>
    <w:rsid w:val="00C61D64"/>
    <w:rsid w:val="00C62099"/>
    <w:rsid w:val="00C64EA3"/>
    <w:rsid w:val="00C72867"/>
    <w:rsid w:val="00C75E81"/>
    <w:rsid w:val="00C77E22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3D78"/>
    <w:rsid w:val="00CD5011"/>
    <w:rsid w:val="00CE640F"/>
    <w:rsid w:val="00CE76BC"/>
    <w:rsid w:val="00CF51BC"/>
    <w:rsid w:val="00CF540E"/>
    <w:rsid w:val="00D02F07"/>
    <w:rsid w:val="00D0688D"/>
    <w:rsid w:val="00D15D88"/>
    <w:rsid w:val="00D27D49"/>
    <w:rsid w:val="00D27EBE"/>
    <w:rsid w:val="00D32BCF"/>
    <w:rsid w:val="00D34336"/>
    <w:rsid w:val="00D35D55"/>
    <w:rsid w:val="00D36A49"/>
    <w:rsid w:val="00D44DD0"/>
    <w:rsid w:val="00D517C6"/>
    <w:rsid w:val="00D5309E"/>
    <w:rsid w:val="00D53614"/>
    <w:rsid w:val="00D5648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048E"/>
    <w:rsid w:val="00DB191D"/>
    <w:rsid w:val="00DB4F91"/>
    <w:rsid w:val="00DB6D0A"/>
    <w:rsid w:val="00DC06BE"/>
    <w:rsid w:val="00DC1F0F"/>
    <w:rsid w:val="00DC1FB8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6E08"/>
    <w:rsid w:val="00E12724"/>
    <w:rsid w:val="00E15816"/>
    <w:rsid w:val="00E160D5"/>
    <w:rsid w:val="00E21DA1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B4D"/>
    <w:rsid w:val="00E43797"/>
    <w:rsid w:val="00E44C89"/>
    <w:rsid w:val="00E44F83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435"/>
    <w:rsid w:val="00EB0A3C"/>
    <w:rsid w:val="00EB0A96"/>
    <w:rsid w:val="00EB65A4"/>
    <w:rsid w:val="00EB77F9"/>
    <w:rsid w:val="00EC24EA"/>
    <w:rsid w:val="00EC5769"/>
    <w:rsid w:val="00EC7D00"/>
    <w:rsid w:val="00ED0304"/>
    <w:rsid w:val="00ED4FF7"/>
    <w:rsid w:val="00ED5B7B"/>
    <w:rsid w:val="00EE38FA"/>
    <w:rsid w:val="00EE3E2C"/>
    <w:rsid w:val="00EE567E"/>
    <w:rsid w:val="00EE5D23"/>
    <w:rsid w:val="00EE750D"/>
    <w:rsid w:val="00EF051F"/>
    <w:rsid w:val="00EF304F"/>
    <w:rsid w:val="00EF3CA4"/>
    <w:rsid w:val="00EF49A8"/>
    <w:rsid w:val="00EF7859"/>
    <w:rsid w:val="00F014DA"/>
    <w:rsid w:val="00F014EC"/>
    <w:rsid w:val="00F01995"/>
    <w:rsid w:val="00F02591"/>
    <w:rsid w:val="00F06011"/>
    <w:rsid w:val="00F15931"/>
    <w:rsid w:val="00F467B9"/>
    <w:rsid w:val="00F53593"/>
    <w:rsid w:val="00F5696E"/>
    <w:rsid w:val="00F60EFF"/>
    <w:rsid w:val="00F65C41"/>
    <w:rsid w:val="00F67D2D"/>
    <w:rsid w:val="00F769FC"/>
    <w:rsid w:val="00F77A90"/>
    <w:rsid w:val="00F858F2"/>
    <w:rsid w:val="00F860CC"/>
    <w:rsid w:val="00F94398"/>
    <w:rsid w:val="00FA1C5F"/>
    <w:rsid w:val="00FA2837"/>
    <w:rsid w:val="00FA2BA4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1FB"/>
    <w:rsid w:val="00FE03E4"/>
    <w:rsid w:val="00FE2A39"/>
    <w:rsid w:val="00FE600E"/>
    <w:rsid w:val="00FF0447"/>
    <w:rsid w:val="00FF39CF"/>
    <w:rsid w:val="00FF5AF8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1D31B"/>
  <w15:docId w15:val="{AA9ECE97-506F-4D43-842C-28553DD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EA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577DD8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11">
    <w:name w:val="NTG Table111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3">
    <w:name w:val="NTG Table13"/>
    <w:basedOn w:val="TableGrid"/>
    <w:uiPriority w:val="99"/>
    <w:rsid w:val="008F23B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A217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174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1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D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D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t.gov.au/community/community-grants-and-volunteers/community-grants/community-benefit-fund-minor-community-gra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community/grants-and-volunteers/grants/community-benefit-fund-vehicle-gif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sk\Desktop\ntg-form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CF42DFDAA49E2907E8F2535CB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C053-0D12-43DF-91E4-09871C55E1D8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  <w:docPart>
      <w:docPartPr>
        <w:name w:val="43D36F8AB4C548D99089603015F1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AAF5-540C-4E6F-9AFF-9B53986127CD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7"/>
    <w:rsid w:val="0009396E"/>
    <w:rsid w:val="002A5407"/>
    <w:rsid w:val="003F153B"/>
    <w:rsid w:val="004D7F4A"/>
    <w:rsid w:val="00811837"/>
    <w:rsid w:val="008E2B86"/>
    <w:rsid w:val="00A0049E"/>
    <w:rsid w:val="00A40929"/>
    <w:rsid w:val="00AC5386"/>
    <w:rsid w:val="00D818E0"/>
    <w:rsid w:val="00E53E16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3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837"/>
    <w:rPr>
      <w:rFonts w:ascii="Lato" w:hAnsi="Lato"/>
      <w:color w:val="80808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C5832-1E31-4E79-AB1C-557EBA91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(2).dotx</Template>
  <TotalTime>2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gift application</vt:lpstr>
    </vt:vector>
  </TitlesOfParts>
  <Company>INDUSTRY, TOURISM AND TRADE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gift application</dc:title>
  <dc:creator>Northern Territory Government</dc:creator>
  <cp:lastModifiedBy>Nicola Kalmar</cp:lastModifiedBy>
  <cp:revision>3</cp:revision>
  <cp:lastPrinted>2019-07-29T01:45:00Z</cp:lastPrinted>
  <dcterms:created xsi:type="dcterms:W3CDTF">2022-06-21T23:44:00Z</dcterms:created>
  <dcterms:modified xsi:type="dcterms:W3CDTF">2022-06-22T02:06:00Z</dcterms:modified>
</cp:coreProperties>
</file>