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4" w:type="dxa"/>
        <w:tblInd w:w="-16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2"/>
        <w:gridCol w:w="989"/>
        <w:gridCol w:w="862"/>
        <w:gridCol w:w="223"/>
        <w:gridCol w:w="46"/>
        <w:gridCol w:w="15"/>
        <w:gridCol w:w="283"/>
        <w:gridCol w:w="142"/>
        <w:gridCol w:w="73"/>
        <w:gridCol w:w="206"/>
        <w:gridCol w:w="1095"/>
        <w:gridCol w:w="469"/>
        <w:gridCol w:w="283"/>
        <w:gridCol w:w="693"/>
        <w:gridCol w:w="16"/>
        <w:gridCol w:w="142"/>
        <w:gridCol w:w="422"/>
        <w:gridCol w:w="556"/>
        <w:gridCol w:w="315"/>
        <w:gridCol w:w="116"/>
        <w:gridCol w:w="8"/>
        <w:gridCol w:w="270"/>
        <w:gridCol w:w="14"/>
        <w:gridCol w:w="12"/>
        <w:gridCol w:w="368"/>
        <w:gridCol w:w="506"/>
        <w:gridCol w:w="92"/>
        <w:gridCol w:w="685"/>
        <w:gridCol w:w="299"/>
        <w:gridCol w:w="22"/>
        <w:gridCol w:w="230"/>
        <w:gridCol w:w="1330"/>
      </w:tblGrid>
      <w:tr w:rsidR="001D48F5" w:rsidRPr="003146DE" w:rsidTr="007553A9">
        <w:trPr>
          <w:trHeight w:val="204"/>
        </w:trPr>
        <w:tc>
          <w:tcPr>
            <w:tcW w:w="10794" w:type="dxa"/>
            <w:gridSpan w:val="32"/>
            <w:tcBorders>
              <w:top w:val="nil"/>
              <w:left w:val="nil"/>
              <w:bottom w:val="single" w:sz="8" w:space="0" w:color="808080" w:themeColor="background1" w:themeShade="80"/>
              <w:right w:val="nil"/>
            </w:tcBorders>
            <w:shd w:val="clear" w:color="auto" w:fill="FFFFFF" w:themeFill="background1"/>
          </w:tcPr>
          <w:p w:rsidR="001D48F5" w:rsidRDefault="00B43BB3" w:rsidP="001D48F5">
            <w:pPr>
              <w:keepNext/>
              <w:spacing w:before="60" w:after="60"/>
              <w:rPr>
                <w:rFonts w:cs="Arial"/>
              </w:rPr>
            </w:pPr>
            <w:bookmarkStart w:id="0" w:name="_GoBack"/>
            <w:bookmarkEnd w:id="0"/>
            <w:r>
              <w:rPr>
                <w:rFonts w:cs="Arial"/>
              </w:rPr>
              <w:t xml:space="preserve">Use this form </w:t>
            </w:r>
            <w:r w:rsidR="00417078">
              <w:rPr>
                <w:rFonts w:cs="Arial"/>
              </w:rPr>
              <w:t>to notify of a machine managers employment or cessation</w:t>
            </w:r>
            <w:r w:rsidR="007A06B5">
              <w:rPr>
                <w:rFonts w:cs="Arial"/>
              </w:rPr>
              <w:t xml:space="preserve"> by a company or firm</w:t>
            </w:r>
            <w:r w:rsidR="00417078">
              <w:rPr>
                <w:rFonts w:cs="Arial"/>
              </w:rPr>
              <w:t xml:space="preserve"> in accordance</w:t>
            </w:r>
            <w:r w:rsidR="00117FD3">
              <w:rPr>
                <w:rFonts w:cs="Arial"/>
              </w:rPr>
              <w:t xml:space="preserve"> Section 77</w:t>
            </w:r>
            <w:r w:rsidR="00417078">
              <w:rPr>
                <w:rFonts w:cs="Arial"/>
              </w:rPr>
              <w:t xml:space="preserve"> with the </w:t>
            </w:r>
            <w:hyperlink r:id="rId9" w:history="1">
              <w:r w:rsidR="00DB42AF" w:rsidRPr="00DB42AF">
                <w:rPr>
                  <w:rStyle w:val="Hyperlink"/>
                  <w:rFonts w:cs="Arial"/>
                  <w:i/>
                </w:rPr>
                <w:t>Gaming Machine Act 1995</w:t>
              </w:r>
            </w:hyperlink>
            <w:r w:rsidR="005A2F13">
              <w:rPr>
                <w:rFonts w:cs="Arial"/>
              </w:rPr>
              <w:t>.</w:t>
            </w:r>
          </w:p>
          <w:p w:rsidR="001D48F5" w:rsidRDefault="00150BF7" w:rsidP="00150BF7">
            <w:pPr>
              <w:keepNext/>
              <w:spacing w:before="60" w:after="60"/>
              <w:rPr>
                <w:rFonts w:cs="Arial"/>
                <w:b/>
              </w:rPr>
            </w:pPr>
            <w:r>
              <w:rPr>
                <w:rFonts w:cs="Arial"/>
              </w:rPr>
              <w:t>Employers must notify any changes</w:t>
            </w:r>
            <w:r w:rsidR="00117FD3" w:rsidRPr="00FC78CB">
              <w:rPr>
                <w:rFonts w:cs="Arial"/>
              </w:rPr>
              <w:t xml:space="preserve"> </w:t>
            </w:r>
            <w:r w:rsidR="00117FD3">
              <w:rPr>
                <w:rFonts w:cs="Arial"/>
              </w:rPr>
              <w:t>within 7</w:t>
            </w:r>
            <w:r w:rsidR="00117FD3" w:rsidRPr="00FC78CB">
              <w:rPr>
                <w:rFonts w:cs="Arial"/>
              </w:rPr>
              <w:t xml:space="preserve"> days </w:t>
            </w:r>
            <w:r>
              <w:rPr>
                <w:rFonts w:cs="Arial"/>
              </w:rPr>
              <w:t>of changes</w:t>
            </w:r>
            <w:r w:rsidR="00117FD3" w:rsidRPr="00FC78CB">
              <w:rPr>
                <w:rFonts w:cs="Arial"/>
              </w:rPr>
              <w:t xml:space="preserve"> </w:t>
            </w:r>
            <w:r w:rsidR="00117FD3">
              <w:rPr>
                <w:rFonts w:cs="Arial"/>
              </w:rPr>
              <w:t>occurring</w:t>
            </w:r>
            <w:r w:rsidR="00117FD3" w:rsidRPr="00FC78CB">
              <w:rPr>
                <w:rFonts w:cs="Arial"/>
              </w:rPr>
              <w:t>.</w:t>
            </w:r>
            <w:r w:rsidR="00117FD3">
              <w:rPr>
                <w:rFonts w:cs="Arial"/>
              </w:rPr>
              <w:t xml:space="preserve"> </w:t>
            </w:r>
            <w:r w:rsidR="001D48F5">
              <w:rPr>
                <w:rFonts w:cs="Arial"/>
              </w:rPr>
              <w:t>See</w:t>
            </w:r>
            <w:r w:rsidR="001D48F5" w:rsidRPr="00351CF0">
              <w:rPr>
                <w:rFonts w:cs="Arial"/>
              </w:rPr>
              <w:t xml:space="preserve"> </w:t>
            </w:r>
            <w:r w:rsidR="00DA1772">
              <w:rPr>
                <w:rFonts w:cs="Arial"/>
              </w:rPr>
              <w:t>gaming machines in clubs and pubs</w:t>
            </w:r>
            <w:r w:rsidR="001D48F5">
              <w:rPr>
                <w:rFonts w:cs="Arial"/>
              </w:rPr>
              <w:t xml:space="preserve"> </w:t>
            </w:r>
            <w:hyperlink r:id="rId10" w:history="1">
              <w:r w:rsidR="001D48F5" w:rsidRPr="00031E3F">
                <w:rPr>
                  <w:rStyle w:val="Hyperlink"/>
                  <w:rFonts w:cs="Arial"/>
                </w:rPr>
                <w:t>webpage</w:t>
              </w:r>
            </w:hyperlink>
            <w:r w:rsidR="001D48F5">
              <w:rPr>
                <w:rFonts w:cs="Arial"/>
              </w:rPr>
              <w:t xml:space="preserve"> </w:t>
            </w:r>
            <w:r w:rsidR="001D48F5" w:rsidRPr="00351CF0">
              <w:rPr>
                <w:rFonts w:cs="Arial"/>
              </w:rPr>
              <w:t>for further information on applicant requirements</w:t>
            </w:r>
            <w:r w:rsidR="001D48F5">
              <w:rPr>
                <w:rFonts w:cs="Arial"/>
              </w:rPr>
              <w:t>.</w:t>
            </w:r>
          </w:p>
        </w:tc>
      </w:tr>
      <w:tr w:rsidR="001D48F5" w:rsidRPr="003146DE" w:rsidTr="007553A9">
        <w:trPr>
          <w:trHeight w:val="204"/>
        </w:trPr>
        <w:tc>
          <w:tcPr>
            <w:tcW w:w="10794"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53576"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Default="00553576" w:rsidP="003B20B4">
            <w:pPr>
              <w:keepNext/>
              <w:spacing w:before="60" w:after="60"/>
              <w:rPr>
                <w:rStyle w:val="Questionlabel"/>
                <w:b w:val="0"/>
              </w:rPr>
            </w:pPr>
            <w:r>
              <w:rPr>
                <w:rStyle w:val="Questionlabel"/>
                <w:b w:val="0"/>
              </w:rPr>
              <w:t>Licensee name:</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53576" w:rsidRPr="00553576" w:rsidRDefault="00553576" w:rsidP="00553576">
            <w:pPr>
              <w:spacing w:before="60" w:after="60"/>
              <w:rPr>
                <w:rFonts w:cs="Arial"/>
                <w:bCs/>
                <w:szCs w:val="22"/>
              </w:rPr>
            </w:pPr>
          </w:p>
        </w:tc>
      </w:tr>
      <w:tr w:rsidR="00553576"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Licence number:</w:t>
            </w:r>
          </w:p>
        </w:tc>
        <w:tc>
          <w:tcPr>
            <w:tcW w:w="368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53576" w:rsidRPr="00553576" w:rsidRDefault="00553576" w:rsidP="00553576">
            <w:pPr>
              <w:spacing w:before="60" w:after="60"/>
              <w:rPr>
                <w:rFonts w:cs="Arial"/>
                <w:szCs w:val="22"/>
              </w:rPr>
            </w:pP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3576" w:rsidRPr="00553576" w:rsidRDefault="00553576" w:rsidP="003B20B4">
            <w:pPr>
              <w:keepNext/>
              <w:spacing w:before="60" w:after="60"/>
              <w:rPr>
                <w:rStyle w:val="Questionlabel"/>
                <w:b w:val="0"/>
              </w:rPr>
            </w:pPr>
            <w:r>
              <w:rPr>
                <w:rStyle w:val="Questionlabel"/>
                <w:b w:val="0"/>
              </w:rPr>
              <w:t>Expiry date:</w:t>
            </w:r>
          </w:p>
        </w:tc>
        <w:tc>
          <w:tcPr>
            <w:tcW w:w="382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53576" w:rsidRPr="00553576" w:rsidRDefault="00553576" w:rsidP="00553576">
            <w:pPr>
              <w:spacing w:before="60" w:after="60"/>
              <w:rPr>
                <w:rFonts w:cs="Arial"/>
                <w:bCs/>
                <w:szCs w:val="22"/>
              </w:rPr>
            </w:pPr>
          </w:p>
        </w:tc>
      </w:tr>
      <w:tr w:rsidR="005A2F13"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48539D" w:rsidP="005A2F13">
            <w:pPr>
              <w:keepNext/>
              <w:spacing w:before="60" w:after="60"/>
              <w:rPr>
                <w:rFonts w:cs="Arial"/>
                <w:b/>
              </w:rPr>
            </w:pPr>
            <w:r>
              <w:rPr>
                <w:rFonts w:cs="Arial"/>
                <w:b/>
              </w:rPr>
              <w:t xml:space="preserve">Employer </w:t>
            </w:r>
            <w:r w:rsidR="005A2F13" w:rsidRPr="004C4837">
              <w:rPr>
                <w:rFonts w:cs="Arial"/>
                <w:b/>
              </w:rPr>
              <w:t>details</w:t>
            </w:r>
          </w:p>
        </w:tc>
      </w:tr>
      <w:tr w:rsidR="00417078" w:rsidRPr="003146DE" w:rsidTr="00A02507">
        <w:trPr>
          <w:trHeight w:val="204"/>
        </w:trPr>
        <w:tc>
          <w:tcPr>
            <w:tcW w:w="257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7078" w:rsidRPr="004C4837" w:rsidRDefault="00417078" w:rsidP="005A2F13">
            <w:pPr>
              <w:spacing w:before="60" w:after="60"/>
              <w:rPr>
                <w:rStyle w:val="Questionlabel"/>
                <w:b w:val="0"/>
              </w:rPr>
            </w:pPr>
            <w:r>
              <w:rPr>
                <w:rStyle w:val="Questionlabel"/>
                <w:b w:val="0"/>
              </w:rPr>
              <w:t>Corporation</w:t>
            </w:r>
            <w:r w:rsidR="007A06B5">
              <w:rPr>
                <w:rStyle w:val="Questionlabel"/>
                <w:b w:val="0"/>
              </w:rPr>
              <w:t>/Firm</w:t>
            </w:r>
            <w:r>
              <w:rPr>
                <w:rStyle w:val="Questionlabel"/>
                <w:b w:val="0"/>
              </w:rPr>
              <w:t xml:space="preserve"> name:</w:t>
            </w:r>
          </w:p>
        </w:tc>
        <w:tc>
          <w:tcPr>
            <w:tcW w:w="822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7078" w:rsidRPr="003146DE" w:rsidRDefault="00417078" w:rsidP="005A2F13">
            <w:pPr>
              <w:spacing w:before="60" w:after="60"/>
              <w:rPr>
                <w:rFonts w:cs="Arial"/>
                <w:szCs w:val="22"/>
              </w:rPr>
            </w:pPr>
          </w:p>
        </w:tc>
      </w:tr>
      <w:tr w:rsidR="00417078" w:rsidRPr="003146DE" w:rsidTr="00794425">
        <w:trPr>
          <w:trHeight w:val="204"/>
        </w:trPr>
        <w:tc>
          <w:tcPr>
            <w:tcW w:w="100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r>
              <w:rPr>
                <w:rFonts w:cs="Arial"/>
                <w:szCs w:val="22"/>
              </w:rPr>
              <w:t>ACN:</w:t>
            </w:r>
          </w:p>
        </w:tc>
        <w:tc>
          <w:tcPr>
            <w:tcW w:w="3697"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p>
        </w:tc>
        <w:tc>
          <w:tcPr>
            <w:tcW w:w="85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7078" w:rsidRPr="003146DE" w:rsidRDefault="00417078" w:rsidP="005A2F13">
            <w:pPr>
              <w:spacing w:before="60" w:after="60"/>
              <w:rPr>
                <w:rFonts w:cs="Arial"/>
                <w:szCs w:val="22"/>
              </w:rPr>
            </w:pPr>
            <w:r>
              <w:rPr>
                <w:rFonts w:cs="Arial"/>
                <w:szCs w:val="22"/>
              </w:rPr>
              <w:t>ABN:</w:t>
            </w:r>
          </w:p>
        </w:tc>
        <w:tc>
          <w:tcPr>
            <w:tcW w:w="5245"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17078" w:rsidRPr="003146DE" w:rsidRDefault="00417078" w:rsidP="005A2F13">
            <w:pPr>
              <w:spacing w:before="60" w:after="60"/>
              <w:rPr>
                <w:rFonts w:cs="Arial"/>
                <w:szCs w:val="22"/>
              </w:rPr>
            </w:pPr>
          </w:p>
        </w:tc>
      </w:tr>
      <w:tr w:rsidR="007A06B5" w:rsidRPr="003146DE" w:rsidTr="00A02507">
        <w:trPr>
          <w:trHeight w:val="204"/>
        </w:trPr>
        <w:tc>
          <w:tcPr>
            <w:tcW w:w="923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Is the applicant incorporated? (firm only):</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jc w:val="center"/>
              <w:rPr>
                <w:rFonts w:cs="Arial"/>
                <w:szCs w:val="22"/>
              </w:rPr>
            </w:pPr>
            <w:r>
              <w:rPr>
                <w:rFonts w:cs="Arial"/>
                <w:szCs w:val="22"/>
              </w:rPr>
              <w:t>Yes / No</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If yes, complete below.</w:t>
            </w:r>
          </w:p>
        </w:tc>
      </w:tr>
      <w:tr w:rsidR="007A06B5" w:rsidRPr="003146DE" w:rsidTr="007553A9">
        <w:trPr>
          <w:trHeight w:val="204"/>
        </w:trPr>
        <w:tc>
          <w:tcPr>
            <w:tcW w:w="243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Incorporation number:</w:t>
            </w:r>
          </w:p>
        </w:tc>
        <w:tc>
          <w:tcPr>
            <w:tcW w:w="8364"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rPr>
                <w:rFonts w:cs="Arial"/>
                <w:szCs w:val="22"/>
              </w:rPr>
            </w:pPr>
          </w:p>
        </w:tc>
      </w:tr>
      <w:tr w:rsidR="00473200"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73200" w:rsidRPr="00473200" w:rsidRDefault="00473200" w:rsidP="007A06B5">
            <w:pPr>
              <w:spacing w:before="60" w:after="60"/>
              <w:rPr>
                <w:rFonts w:cs="Arial"/>
                <w:b/>
                <w:szCs w:val="22"/>
              </w:rPr>
            </w:pPr>
            <w:r w:rsidRPr="00473200">
              <w:rPr>
                <w:rFonts w:cs="Arial"/>
                <w:b/>
                <w:szCs w:val="22"/>
              </w:rPr>
              <w:t>Head office address details</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553A9" w:rsidP="007A06B5">
            <w:pPr>
              <w:spacing w:before="60" w:after="60"/>
              <w:rPr>
                <w:rStyle w:val="Questionlabel"/>
                <w:b w:val="0"/>
              </w:rPr>
            </w:pPr>
            <w:r>
              <w:rPr>
                <w:rStyle w:val="Questionlabel"/>
                <w:b w:val="0"/>
              </w:rPr>
              <w:t>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Suburb:</w:t>
            </w:r>
          </w:p>
        </w:tc>
        <w:tc>
          <w:tcPr>
            <w:tcW w:w="410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Postcode:</w:t>
            </w:r>
          </w:p>
        </w:tc>
        <w:tc>
          <w:tcPr>
            <w:tcW w:w="1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Postal 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Suburb:</w:t>
            </w:r>
          </w:p>
        </w:tc>
        <w:tc>
          <w:tcPr>
            <w:tcW w:w="410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Postcode:</w:t>
            </w:r>
          </w:p>
        </w:tc>
        <w:tc>
          <w:tcPr>
            <w:tcW w:w="1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A06B5" w:rsidRPr="00DC740B" w:rsidRDefault="007A06B5" w:rsidP="007A06B5">
            <w:pPr>
              <w:keepNext/>
              <w:spacing w:before="60" w:after="60"/>
              <w:rPr>
                <w:rFonts w:cs="Arial"/>
                <w:b/>
              </w:rPr>
            </w:pPr>
            <w:r w:rsidRPr="00DC740B">
              <w:rPr>
                <w:rFonts w:cs="Arial"/>
                <w:b/>
              </w:rPr>
              <w:t>Contact details</w:t>
            </w: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Contact name:</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Phone number:</w:t>
            </w:r>
          </w:p>
        </w:tc>
        <w:tc>
          <w:tcPr>
            <w:tcW w:w="35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c>
          <w:tcPr>
            <w:tcW w:w="1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Mobile number:</w:t>
            </w:r>
          </w:p>
        </w:tc>
        <w:tc>
          <w:tcPr>
            <w:tcW w:w="353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8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sidRPr="004C4837">
              <w:rPr>
                <w:rStyle w:val="Questionlabel"/>
                <w:b w:val="0"/>
              </w:rPr>
              <w:t>Email address:</w:t>
            </w:r>
          </w:p>
        </w:tc>
        <w:tc>
          <w:tcPr>
            <w:tcW w:w="893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A02507">
        <w:trPr>
          <w:trHeight w:val="204"/>
        </w:trPr>
        <w:tc>
          <w:tcPr>
            <w:tcW w:w="923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Do you agree to receive correspondence by email?</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r>
              <w:rPr>
                <w:rFonts w:cs="Arial"/>
                <w:szCs w:val="22"/>
              </w:rPr>
              <w:t>Yes / No</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A06B5" w:rsidRPr="001D48F5" w:rsidRDefault="007A06B5" w:rsidP="007A06B5">
            <w:pPr>
              <w:spacing w:before="60" w:after="60"/>
              <w:rPr>
                <w:rFonts w:cs="Arial"/>
                <w:b/>
                <w:szCs w:val="22"/>
              </w:rPr>
            </w:pPr>
            <w:r>
              <w:rPr>
                <w:rFonts w:cs="Arial"/>
                <w:b/>
                <w:szCs w:val="22"/>
              </w:rPr>
              <w:t>Machine manager details</w:t>
            </w: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Licence number:</w:t>
            </w:r>
          </w:p>
        </w:tc>
        <w:tc>
          <w:tcPr>
            <w:tcW w:w="32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c>
          <w:tcPr>
            <w:tcW w:w="184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Pr>
                <w:rFonts w:cs="Arial"/>
                <w:szCs w:val="22"/>
              </w:rPr>
              <w:t>Expiry date:</w:t>
            </w:r>
          </w:p>
        </w:tc>
        <w:tc>
          <w:tcPr>
            <w:tcW w:w="35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Style w:val="Questionlabel"/>
                <w:b w:val="0"/>
              </w:rPr>
            </w:pPr>
            <w:r>
              <w:rPr>
                <w:rStyle w:val="Questionlabel"/>
                <w:b w:val="0"/>
              </w:rPr>
              <w:t>Surname:</w:t>
            </w:r>
          </w:p>
        </w:tc>
        <w:tc>
          <w:tcPr>
            <w:tcW w:w="439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Default="007A06B5" w:rsidP="007A06B5">
            <w:pPr>
              <w:spacing w:before="60" w:after="60"/>
              <w:rPr>
                <w:rFonts w:cs="Arial"/>
                <w:szCs w:val="22"/>
              </w:rPr>
            </w:pPr>
            <w:r>
              <w:rPr>
                <w:rFonts w:cs="Arial"/>
                <w:szCs w:val="22"/>
              </w:rPr>
              <w:t>Date of birth:</w:t>
            </w:r>
          </w:p>
        </w:tc>
        <w:tc>
          <w:tcPr>
            <w:tcW w:w="25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jc w:val="center"/>
              <w:rPr>
                <w:rFonts w:cs="Arial"/>
                <w:szCs w:val="22"/>
              </w:rPr>
            </w:pPr>
          </w:p>
        </w:tc>
      </w:tr>
      <w:tr w:rsidR="007A06B5" w:rsidRPr="003146DE" w:rsidTr="007553A9">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4C4837" w:rsidRDefault="007A06B5" w:rsidP="007A06B5">
            <w:pPr>
              <w:spacing w:before="60" w:after="60"/>
              <w:rPr>
                <w:rStyle w:val="Questionlabel"/>
                <w:b w:val="0"/>
              </w:rPr>
            </w:pPr>
            <w:r>
              <w:rPr>
                <w:rStyle w:val="Questionlabel"/>
                <w:b w:val="0"/>
              </w:rPr>
              <w:t>Given name/s:</w:t>
            </w:r>
          </w:p>
        </w:tc>
        <w:tc>
          <w:tcPr>
            <w:tcW w:w="866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A06B5" w:rsidRPr="003146DE" w:rsidRDefault="007A06B5" w:rsidP="007A06B5">
            <w:pPr>
              <w:spacing w:before="60" w:after="60"/>
              <w:rPr>
                <w:rFonts w:cs="Arial"/>
                <w:szCs w:val="22"/>
              </w:rPr>
            </w:pP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A06B5" w:rsidRPr="003146DE" w:rsidRDefault="007A06B5" w:rsidP="007A06B5">
            <w:pPr>
              <w:spacing w:before="60" w:after="60"/>
              <w:rPr>
                <w:rFonts w:cs="Arial"/>
                <w:szCs w:val="22"/>
              </w:rPr>
            </w:pPr>
            <w:r>
              <w:rPr>
                <w:rFonts w:cs="Arial"/>
                <w:szCs w:val="22"/>
              </w:rPr>
              <w:t>Complete employment details below:</w:t>
            </w:r>
          </w:p>
        </w:tc>
      </w:tr>
      <w:tr w:rsidR="007A06B5" w:rsidRPr="00EC35FE" w:rsidTr="007553A9">
        <w:trPr>
          <w:trHeight w:val="204"/>
        </w:trPr>
        <w:tc>
          <w:tcPr>
            <w:tcW w:w="285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sidRPr="00EC35FE">
              <w:rPr>
                <w:rFonts w:cs="Arial"/>
                <w:szCs w:val="22"/>
              </w:rPr>
              <w:t>Commencing employment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A06B5" w:rsidRPr="00EC35FE" w:rsidRDefault="00560BDF" w:rsidP="007A06B5">
            <w:pPr>
              <w:spacing w:before="60" w:after="60"/>
              <w:rPr>
                <w:rFonts w:cs="Arial"/>
                <w:szCs w:val="22"/>
              </w:rPr>
            </w:pPr>
            <w:r>
              <w:rPr>
                <w:rFonts w:cs="Arial"/>
                <w:szCs w:val="22"/>
              </w:rPr>
              <w:t>Yes / No</w:t>
            </w: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Pr>
                <w:rFonts w:cs="Arial"/>
                <w:szCs w:val="22"/>
              </w:rPr>
              <w:t>Start date:</w:t>
            </w:r>
          </w:p>
        </w:tc>
        <w:tc>
          <w:tcPr>
            <w:tcW w:w="354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EC35FE" w:rsidRDefault="007A06B5" w:rsidP="007A06B5">
            <w:pPr>
              <w:spacing w:before="60" w:after="60"/>
              <w:rPr>
                <w:rFonts w:cs="Arial"/>
                <w:szCs w:val="22"/>
              </w:rPr>
            </w:pPr>
          </w:p>
        </w:tc>
      </w:tr>
      <w:tr w:rsidR="007A06B5" w:rsidRPr="003146DE" w:rsidTr="007553A9">
        <w:trPr>
          <w:trHeight w:val="204"/>
        </w:trPr>
        <w:tc>
          <w:tcPr>
            <w:tcW w:w="2851"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sidRPr="00EC35FE">
              <w:rPr>
                <w:rFonts w:cs="Arial"/>
                <w:szCs w:val="22"/>
              </w:rPr>
              <w:t>Ceasing employment</w:t>
            </w:r>
          </w:p>
        </w:tc>
        <w:tc>
          <w:tcPr>
            <w:tcW w:w="2556"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7A06B5" w:rsidRPr="00EC35FE" w:rsidRDefault="00560BDF" w:rsidP="007A06B5">
            <w:pPr>
              <w:spacing w:before="60" w:after="60"/>
              <w:rPr>
                <w:rFonts w:cs="Arial"/>
                <w:szCs w:val="22"/>
              </w:rPr>
            </w:pPr>
            <w:r>
              <w:rPr>
                <w:rFonts w:cs="Arial"/>
                <w:szCs w:val="22"/>
              </w:rPr>
              <w:t>Yes / No</w:t>
            </w:r>
          </w:p>
        </w:tc>
        <w:tc>
          <w:tcPr>
            <w:tcW w:w="1843"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A06B5" w:rsidRPr="00EC35FE" w:rsidRDefault="007A06B5" w:rsidP="007A06B5">
            <w:pPr>
              <w:spacing w:before="60" w:after="60"/>
              <w:rPr>
                <w:rFonts w:cs="Arial"/>
                <w:szCs w:val="22"/>
              </w:rPr>
            </w:pPr>
            <w:r>
              <w:rPr>
                <w:rFonts w:cs="Arial"/>
                <w:szCs w:val="22"/>
              </w:rPr>
              <w:t>Cease date:</w:t>
            </w:r>
          </w:p>
        </w:tc>
        <w:tc>
          <w:tcPr>
            <w:tcW w:w="354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A06B5" w:rsidRPr="00EC35FE" w:rsidRDefault="007A06B5" w:rsidP="007A06B5">
            <w:pPr>
              <w:spacing w:before="60" w:after="60"/>
              <w:rPr>
                <w:rFonts w:cs="Arial"/>
                <w:szCs w:val="22"/>
              </w:rPr>
            </w:pPr>
          </w:p>
        </w:tc>
      </w:tr>
      <w:tr w:rsidR="007553A9" w:rsidRPr="00660C60"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553A9" w:rsidRPr="00660C60" w:rsidRDefault="007553A9" w:rsidP="007553A9">
            <w:pPr>
              <w:keepNext/>
              <w:spacing w:before="60" w:after="60"/>
              <w:rPr>
                <w:rFonts w:cs="Arial"/>
                <w:b/>
                <w:szCs w:val="22"/>
              </w:rPr>
            </w:pPr>
            <w:r>
              <w:rPr>
                <w:b/>
                <w:color w:val="FFFFFF" w:themeColor="background1"/>
              </w:rPr>
              <w:lastRenderedPageBreak/>
              <w:t>Employers declaration</w:t>
            </w:r>
          </w:p>
        </w:tc>
      </w:tr>
      <w:tr w:rsidR="007553A9" w:rsidRPr="0031713F"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Pr="0031713F" w:rsidRDefault="007553A9" w:rsidP="007553A9">
            <w:pPr>
              <w:keepNext/>
              <w:spacing w:before="60" w:after="60"/>
            </w:pPr>
            <w:r w:rsidRPr="0031713F">
              <w:t>To be completed by an authorised person of the licensee or if self-employed.</w:t>
            </w: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keepNext/>
              <w:spacing w:before="60" w:after="60"/>
              <w:rPr>
                <w:rStyle w:val="Questionlabel"/>
                <w:b w:val="0"/>
              </w:rPr>
            </w:pPr>
            <w:r w:rsidRPr="004C4837">
              <w:rPr>
                <w:rStyle w:val="Questionlabel"/>
                <w:b w:val="0"/>
              </w:rPr>
              <w:t>I, (full name):</w:t>
            </w:r>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keepNext/>
              <w:spacing w:before="60" w:after="60"/>
              <w:rPr>
                <w:rStyle w:val="Questionlabel"/>
                <w:b w:val="0"/>
              </w:rPr>
            </w:pPr>
            <w:r>
              <w:rPr>
                <w:rStyle w:val="Questionlabel"/>
                <w:b w:val="0"/>
              </w:rPr>
              <w:t>Holding position of:</w:t>
            </w:r>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3146DE" w:rsidTr="007553A9">
        <w:trPr>
          <w:gridBefore w:val="1"/>
          <w:wBefore w:w="12" w:type="dxa"/>
          <w:trHeight w:val="204"/>
        </w:trPr>
        <w:tc>
          <w:tcPr>
            <w:tcW w:w="440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Default="007553A9" w:rsidP="0046327A">
            <w:pPr>
              <w:pStyle w:val="ListBullet"/>
              <w:numPr>
                <w:ilvl w:val="0"/>
                <w:numId w:val="0"/>
              </w:numPr>
              <w:spacing w:before="80" w:after="80"/>
              <w:rPr>
                <w:rStyle w:val="Questionlabel"/>
                <w:b w:val="0"/>
              </w:rPr>
            </w:pPr>
            <w:r>
              <w:rPr>
                <w:rStyle w:val="Questionlabel"/>
                <w:b w:val="0"/>
              </w:rPr>
              <w:t xml:space="preserve">Located at </w:t>
            </w:r>
            <w:r w:rsidRPr="004D644C">
              <w:rPr>
                <w:rStyle w:val="Questionlabel"/>
                <w:b w:val="0"/>
                <w:sz w:val="20"/>
              </w:rPr>
              <w:t>(name of business/gaming venue)</w:t>
            </w:r>
            <w:r>
              <w:rPr>
                <w:rStyle w:val="Questionlabel"/>
                <w:b w:val="0"/>
                <w:sz w:val="20"/>
              </w:rPr>
              <w:t>:</w:t>
            </w:r>
          </w:p>
        </w:tc>
        <w:tc>
          <w:tcPr>
            <w:tcW w:w="63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keepNext/>
              <w:spacing w:before="60" w:after="60"/>
              <w:rPr>
                <w:rFonts w:cs="Arial"/>
                <w:szCs w:val="22"/>
              </w:rPr>
            </w:pPr>
          </w:p>
        </w:tc>
      </w:tr>
      <w:tr w:rsidR="007553A9" w:rsidRPr="001654B6"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Default="007553A9" w:rsidP="0046327A">
            <w:pPr>
              <w:keepNext/>
              <w:spacing w:before="60" w:after="60"/>
              <w:rPr>
                <w:rFonts w:cs="Arial"/>
                <w:szCs w:val="22"/>
              </w:rPr>
            </w:pPr>
            <w:r w:rsidRPr="004D644C">
              <w:rPr>
                <w:rFonts w:cs="Arial"/>
                <w:szCs w:val="22"/>
              </w:rPr>
              <w:t xml:space="preserve">Herby </w:t>
            </w:r>
            <w:r>
              <w:rPr>
                <w:rFonts w:cs="Arial"/>
                <w:szCs w:val="22"/>
              </w:rPr>
              <w:t>certify that:</w:t>
            </w:r>
          </w:p>
          <w:p w:rsidR="007553A9" w:rsidRDefault="007553A9" w:rsidP="007553A9">
            <w:pPr>
              <w:pStyle w:val="ListParagraph"/>
              <w:keepNext/>
              <w:numPr>
                <w:ilvl w:val="0"/>
                <w:numId w:val="39"/>
              </w:numPr>
              <w:spacing w:before="60" w:after="60"/>
              <w:rPr>
                <w:rFonts w:cs="Arial"/>
                <w:szCs w:val="22"/>
              </w:rPr>
            </w:pPr>
            <w:r>
              <w:rPr>
                <w:rFonts w:cs="Arial"/>
                <w:szCs w:val="22"/>
              </w:rPr>
              <w:t xml:space="preserve">The </w:t>
            </w:r>
            <w:r w:rsidRPr="004D644C">
              <w:rPr>
                <w:rFonts w:cs="Arial"/>
                <w:szCs w:val="22"/>
              </w:rPr>
              <w:t xml:space="preserve">applicant has the appropriate qualifications, knowledge, skills and experience to competently carry out the activities that will be authorised under the </w:t>
            </w:r>
            <w:r>
              <w:rPr>
                <w:rFonts w:cs="Arial"/>
                <w:szCs w:val="22"/>
              </w:rPr>
              <w:t>licence; and</w:t>
            </w:r>
          </w:p>
          <w:p w:rsidR="007553A9" w:rsidRPr="001654B6" w:rsidRDefault="007553A9" w:rsidP="007553A9">
            <w:pPr>
              <w:pStyle w:val="ListParagraph"/>
              <w:keepNext/>
              <w:numPr>
                <w:ilvl w:val="0"/>
                <w:numId w:val="39"/>
              </w:numPr>
              <w:spacing w:before="60" w:after="60"/>
              <w:rPr>
                <w:rFonts w:cs="Arial"/>
                <w:szCs w:val="22"/>
              </w:rPr>
            </w:pPr>
            <w:r>
              <w:rPr>
                <w:rFonts w:cs="Arial"/>
                <w:szCs w:val="22"/>
              </w:rPr>
              <w:t xml:space="preserve">If the application is successful, this person will be employed in the capacity of gaming machine repairer. </w:t>
            </w:r>
          </w:p>
        </w:tc>
      </w:tr>
      <w:tr w:rsidR="007553A9" w:rsidRPr="003146DE" w:rsidTr="007553A9">
        <w:trPr>
          <w:gridBefore w:val="1"/>
          <w:wBefore w:w="12" w:type="dxa"/>
          <w:trHeight w:val="204"/>
        </w:trPr>
        <w:tc>
          <w:tcPr>
            <w:tcW w:w="393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60" w:after="60"/>
              <w:rPr>
                <w:rStyle w:val="Questionlabel"/>
                <w:b w:val="0"/>
              </w:rPr>
            </w:pPr>
            <w:r w:rsidRPr="004C4837">
              <w:rPr>
                <w:rStyle w:val="Questionlabel"/>
                <w:b w:val="0"/>
              </w:rPr>
              <w:t>This declaration is made at: (location)</w:t>
            </w:r>
          </w:p>
        </w:tc>
        <w:tc>
          <w:tcPr>
            <w:tcW w:w="368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553A9" w:rsidRPr="003146DE" w:rsidRDefault="007553A9" w:rsidP="0046327A">
            <w:pPr>
              <w:spacing w:before="60" w:after="60"/>
            </w:pPr>
          </w:p>
        </w:tc>
        <w:tc>
          <w:tcPr>
            <w:tcW w:w="12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60" w:after="60"/>
              <w:rPr>
                <w:rStyle w:val="Questionlabel"/>
                <w:b w:val="0"/>
              </w:rPr>
            </w:pPr>
            <w:r w:rsidRPr="004C4837">
              <w:rPr>
                <w:rStyle w:val="Questionlabel"/>
                <w:b w:val="0"/>
              </w:rPr>
              <w:t>on: (date)</w:t>
            </w:r>
          </w:p>
        </w:tc>
        <w:tc>
          <w:tcPr>
            <w:tcW w:w="188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spacing w:before="60" w:after="60"/>
            </w:pPr>
          </w:p>
        </w:tc>
      </w:tr>
      <w:tr w:rsidR="007553A9" w:rsidRPr="003146DE" w:rsidTr="007553A9">
        <w:trPr>
          <w:gridBefore w:val="1"/>
          <w:wBefore w:w="12" w:type="dxa"/>
          <w:trHeight w:val="204"/>
        </w:trPr>
        <w:tc>
          <w:tcPr>
            <w:tcW w:w="21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3A9" w:rsidRPr="004C4837" w:rsidRDefault="007553A9" w:rsidP="0046327A">
            <w:pPr>
              <w:spacing w:before="120" w:after="120"/>
              <w:rPr>
                <w:rStyle w:val="Questionlabel"/>
                <w:b w:val="0"/>
              </w:rPr>
            </w:pPr>
            <w:r>
              <w:rPr>
                <w:rStyle w:val="Questionlabel"/>
                <w:b w:val="0"/>
              </w:rPr>
              <w:t>S</w:t>
            </w:r>
            <w:r w:rsidRPr="004C4837">
              <w:rPr>
                <w:rStyle w:val="Questionlabel"/>
                <w:b w:val="0"/>
              </w:rPr>
              <w:t>ignature:</w:t>
            </w:r>
          </w:p>
        </w:tc>
        <w:tc>
          <w:tcPr>
            <w:tcW w:w="864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553A9" w:rsidRPr="003146DE" w:rsidRDefault="007553A9" w:rsidP="0046327A">
            <w:pPr>
              <w:spacing w:before="120" w:after="120"/>
            </w:pPr>
          </w:p>
        </w:tc>
      </w:tr>
      <w:tr w:rsidR="007553A9" w:rsidRPr="003146DE" w:rsidTr="007553A9">
        <w:trPr>
          <w:gridBefore w:val="1"/>
          <w:wBefore w:w="12" w:type="dxa"/>
          <w:trHeight w:val="204"/>
        </w:trPr>
        <w:tc>
          <w:tcPr>
            <w:tcW w:w="1078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553A9" w:rsidRPr="003146DE" w:rsidRDefault="007553A9" w:rsidP="0046327A">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7A06B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A06B5" w:rsidRPr="00E3534B" w:rsidRDefault="007A06B5" w:rsidP="007A06B5">
            <w:pPr>
              <w:keepNext/>
              <w:spacing w:before="60" w:after="60"/>
              <w:rPr>
                <w:rFonts w:cs="Arial"/>
                <w:b/>
              </w:rPr>
            </w:pPr>
            <w:r w:rsidRPr="00E3534B">
              <w:rPr>
                <w:rFonts w:cs="Arial"/>
                <w:b/>
              </w:rPr>
              <w:t>Supporting documents checklist</w:t>
            </w:r>
          </w:p>
        </w:tc>
      </w:tr>
      <w:tr w:rsidR="007A06B5" w:rsidRPr="003146DE" w:rsidTr="007553A9">
        <w:trPr>
          <w:trHeight w:val="204"/>
        </w:trPr>
        <w:tc>
          <w:tcPr>
            <w:tcW w:w="921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A06B5" w:rsidRPr="004C4837" w:rsidRDefault="007A06B5" w:rsidP="007A06B5">
            <w:pPr>
              <w:spacing w:before="60" w:after="60"/>
              <w:rPr>
                <w:szCs w:val="22"/>
              </w:rPr>
            </w:pPr>
            <w:r>
              <w:rPr>
                <w:szCs w:val="22"/>
              </w:rPr>
              <w:t>Application complete</w:t>
            </w:r>
            <w:r w:rsidRPr="004C4837">
              <w:rPr>
                <w:szCs w:val="22"/>
              </w:rPr>
              <w:t xml:space="preserve"> and signed </w:t>
            </w:r>
            <w:r>
              <w:rPr>
                <w:szCs w:val="22"/>
              </w:rPr>
              <w:t>employer d</w:t>
            </w:r>
            <w:r w:rsidRPr="004C4837">
              <w:rPr>
                <w:szCs w:val="22"/>
              </w:rPr>
              <w:t>eclaration.</w:t>
            </w:r>
          </w:p>
        </w:tc>
        <w:tc>
          <w:tcPr>
            <w:tcW w:w="15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A06B5" w:rsidRPr="003146DE" w:rsidRDefault="007A06B5" w:rsidP="007A06B5">
            <w:pPr>
              <w:spacing w:before="60" w:after="60"/>
              <w:jc w:val="center"/>
              <w:rPr>
                <w:rFonts w:cs="Arial"/>
                <w:szCs w:val="22"/>
              </w:rPr>
            </w:pPr>
            <w:r>
              <w:rPr>
                <w:rFonts w:cs="Arial"/>
                <w:szCs w:val="22"/>
              </w:rPr>
              <w:t>Yes / No</w:t>
            </w:r>
          </w:p>
        </w:tc>
      </w:tr>
      <w:tr w:rsidR="00794425" w:rsidRPr="003146DE" w:rsidTr="00794425">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94425" w:rsidRPr="00E3534B" w:rsidRDefault="00794425" w:rsidP="00794425">
            <w:pPr>
              <w:spacing w:before="60" w:after="60"/>
              <w:rPr>
                <w:rFonts w:cs="Arial"/>
                <w:b/>
              </w:rPr>
            </w:pPr>
            <w:r>
              <w:rPr>
                <w:rFonts w:cs="Arial"/>
                <w:b/>
              </w:rPr>
              <w:t>Disclaimer</w:t>
            </w:r>
          </w:p>
        </w:tc>
      </w:tr>
      <w:tr w:rsidR="00794425" w:rsidRPr="003146DE" w:rsidTr="007D42B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Default="00794425" w:rsidP="00794425">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94425" w:rsidRDefault="00794425" w:rsidP="00794425">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94425" w:rsidRDefault="00794425" w:rsidP="00794425">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794425" w:rsidRPr="003146DE" w:rsidRDefault="00794425" w:rsidP="00794425">
            <w:pPr>
              <w:spacing w:before="60" w:after="60"/>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94425" w:rsidRPr="00E3534B" w:rsidRDefault="00794425" w:rsidP="00794425">
            <w:pPr>
              <w:spacing w:before="60" w:after="60"/>
              <w:rPr>
                <w:rFonts w:cs="Arial"/>
                <w:b/>
              </w:rPr>
            </w:pPr>
            <w:r w:rsidRPr="00E3534B">
              <w:rPr>
                <w:rFonts w:cs="Arial"/>
                <w:b/>
              </w:rPr>
              <w:t>Privacy statement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Pr="003146DE" w:rsidRDefault="00794425" w:rsidP="00794425">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94425" w:rsidRPr="00E3534B" w:rsidRDefault="00794425" w:rsidP="00794425">
            <w:pPr>
              <w:keepNext/>
              <w:spacing w:before="60" w:after="60"/>
              <w:rPr>
                <w:rFonts w:cs="Arial"/>
                <w:b/>
              </w:rPr>
            </w:pPr>
            <w:r w:rsidRPr="00E3534B">
              <w:rPr>
                <w:rFonts w:cs="Arial"/>
                <w:b/>
              </w:rPr>
              <w:t>Lodgement</w:t>
            </w:r>
          </w:p>
        </w:tc>
      </w:tr>
      <w:tr w:rsidR="00794425" w:rsidRPr="003146DE" w:rsidTr="007553A9">
        <w:trPr>
          <w:trHeight w:val="204"/>
        </w:trPr>
        <w:tc>
          <w:tcPr>
            <w:tcW w:w="1079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Complete applications can be lodged in person, email or via post at a Territory Business Centre below:</w:t>
            </w:r>
          </w:p>
        </w:tc>
      </w:tr>
      <w:tr w:rsidR="00794425" w:rsidRPr="003146DE" w:rsidTr="007553A9">
        <w:trPr>
          <w:trHeight w:val="306"/>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Darwin:</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rPr>
                <w:szCs w:val="22"/>
              </w:rPr>
            </w:pPr>
            <w:r w:rsidRPr="003146DE">
              <w:rPr>
                <w:szCs w:val="22"/>
              </w:rPr>
              <w:t>Darwin Corporate Park, Ground Floor, Building 3, 631 Stuart Highway Berrimah</w:t>
            </w:r>
          </w:p>
        </w:tc>
      </w:tr>
      <w:tr w:rsidR="00794425" w:rsidRPr="003146DE" w:rsidTr="007553A9">
        <w:trPr>
          <w:trHeight w:val="215"/>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Katherine:</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rPr>
                <w:szCs w:val="22"/>
              </w:rPr>
            </w:pPr>
            <w:r w:rsidRPr="003146DE">
              <w:rPr>
                <w:szCs w:val="22"/>
              </w:rPr>
              <w:t>Big Rivers Government Centre, 5 First Street, Katherine</w:t>
            </w:r>
          </w:p>
        </w:tc>
      </w:tr>
      <w:tr w:rsidR="00794425" w:rsidRPr="003146DE" w:rsidTr="007553A9">
        <w:trPr>
          <w:trHeight w:val="137"/>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Tennant Creek:</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pPr>
            <w:r>
              <w:t>Shop 2, Barkl</w:t>
            </w:r>
            <w:r w:rsidRPr="003146DE">
              <w:t>y House, Cnr Davidson and Paterson Streets, Tennant Creek</w:t>
            </w:r>
          </w:p>
        </w:tc>
      </w:tr>
      <w:tr w:rsidR="00794425" w:rsidRPr="003146DE" w:rsidTr="007553A9">
        <w:trPr>
          <w:trHeight w:val="231"/>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4425" w:rsidRPr="003146DE" w:rsidRDefault="00794425" w:rsidP="00794425">
            <w:pPr>
              <w:keepNext/>
              <w:spacing w:before="60" w:after="60"/>
              <w:rPr>
                <w:szCs w:val="22"/>
              </w:rPr>
            </w:pPr>
            <w:r w:rsidRPr="003146DE">
              <w:rPr>
                <w:szCs w:val="22"/>
              </w:rPr>
              <w:t>Alice Springs:</w:t>
            </w:r>
          </w:p>
        </w:tc>
        <w:tc>
          <w:tcPr>
            <w:tcW w:w="870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94425" w:rsidRPr="003146DE" w:rsidRDefault="00794425" w:rsidP="00794425">
            <w:pPr>
              <w:keepNext/>
              <w:spacing w:before="60" w:after="60"/>
            </w:pPr>
            <w:r w:rsidRPr="003146DE">
              <w:t>Ground Floor, The Green Well Building, 50 Bath Street Alice Springs</w:t>
            </w:r>
          </w:p>
        </w:tc>
      </w:tr>
      <w:tr w:rsidR="00794425" w:rsidRPr="003146DE" w:rsidTr="007553A9">
        <w:trPr>
          <w:trHeight w:val="278"/>
        </w:trPr>
        <w:tc>
          <w:tcPr>
            <w:tcW w:w="2645"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794425" w:rsidRPr="003146DE" w:rsidRDefault="00794425" w:rsidP="00794425">
            <w:pPr>
              <w:spacing w:before="60" w:after="60"/>
            </w:pPr>
            <w:r w:rsidRPr="003146DE">
              <w:t>1800 193 111</w:t>
            </w:r>
          </w:p>
        </w:tc>
        <w:tc>
          <w:tcPr>
            <w:tcW w:w="4313"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794425" w:rsidRPr="003146DE" w:rsidRDefault="00D05ED4" w:rsidP="00794425">
            <w:pPr>
              <w:spacing w:before="60" w:after="60"/>
            </w:pPr>
            <w:hyperlink r:id="rId11" w:history="1">
              <w:r w:rsidR="00794425" w:rsidRPr="003146DE">
                <w:rPr>
                  <w:rStyle w:val="Hyperlink"/>
                </w:rPr>
                <w:t>territorybusinesscentre@nt.gov.au</w:t>
              </w:r>
            </w:hyperlink>
            <w:r w:rsidR="00794425" w:rsidRPr="003146DE">
              <w:t xml:space="preserve"> </w:t>
            </w:r>
          </w:p>
        </w:tc>
        <w:tc>
          <w:tcPr>
            <w:tcW w:w="3836" w:type="dxa"/>
            <w:gridSpan w:val="1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794425" w:rsidRPr="003146DE" w:rsidRDefault="00794425" w:rsidP="00794425">
            <w:pPr>
              <w:spacing w:before="60" w:after="60"/>
            </w:pPr>
            <w:r w:rsidRPr="003146DE">
              <w:t>GPO Box 9800 Darwin NT 0801</w:t>
            </w:r>
          </w:p>
        </w:tc>
      </w:tr>
    </w:tbl>
    <w:p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D4" w:rsidRDefault="00D05ED4" w:rsidP="007332FF">
      <w:r>
        <w:separator/>
      </w:r>
    </w:p>
  </w:endnote>
  <w:endnote w:type="continuationSeparator" w:id="0">
    <w:p w:rsidR="00D05ED4" w:rsidRDefault="00D05ED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D05ED4"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7553A9">
                <w:rPr>
                  <w:rStyle w:val="PageNumber"/>
                </w:rPr>
                <w:t>12 April 2023</w:t>
              </w:r>
            </w:sdtContent>
          </w:sdt>
          <w:r w:rsidR="00F55CA0">
            <w:rPr>
              <w:rStyle w:val="PageNumber"/>
            </w:rPr>
            <w:t xml:space="preserve"> | Version 3</w:t>
          </w:r>
          <w:r w:rsidR="005C15BF">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B68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B68A4">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7553A9">
                <w:rPr>
                  <w:rStyle w:val="PageNumber"/>
                </w:rPr>
                <w:t>12 April 2023</w:t>
              </w:r>
            </w:sdtContent>
          </w:sdt>
          <w:r w:rsidR="00F55CA0">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B68A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B68A4">
            <w:rPr>
              <w:rStyle w:val="PageNumber"/>
              <w:noProof/>
            </w:rPr>
            <w:t>2</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D4" w:rsidRDefault="00D05ED4" w:rsidP="007332FF">
      <w:r>
        <w:separator/>
      </w:r>
    </w:p>
  </w:footnote>
  <w:footnote w:type="continuationSeparator" w:id="0">
    <w:p w:rsidR="00D05ED4" w:rsidRDefault="00D05ED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D05ED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B68A4">
          <w:rPr>
            <w:rStyle w:val="HeaderChar"/>
          </w:rPr>
          <w:t>Company/Firm notification of employment or cessation of gaming machine manager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D05ED4"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B68A4">
          <w:rPr>
            <w:rStyle w:val="TitleChar"/>
            <w:sz w:val="52"/>
            <w:szCs w:val="52"/>
          </w:rPr>
          <w:t>Company/Firm notification of employment or cessation of gaming machine manager</w:t>
        </w:r>
      </w:sdtContent>
    </w:sdt>
    <w:r w:rsidR="001F376F">
      <w:rPr>
        <w:rStyle w:val="TitleCha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2"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60"/>
  </w:num>
  <w:num w:numId="4">
    <w:abstractNumId w:val="37"/>
  </w:num>
  <w:num w:numId="5">
    <w:abstractNumId w:val="26"/>
  </w:num>
  <w:num w:numId="6">
    <w:abstractNumId w:val="12"/>
  </w:num>
  <w:num w:numId="7">
    <w:abstractNumId w:val="41"/>
  </w:num>
  <w:num w:numId="8">
    <w:abstractNumId w:val="24"/>
  </w:num>
  <w:num w:numId="9">
    <w:abstractNumId w:val="59"/>
  </w:num>
  <w:num w:numId="10">
    <w:abstractNumId w:val="33"/>
  </w:num>
  <w:num w:numId="11">
    <w:abstractNumId w:val="53"/>
  </w:num>
  <w:num w:numId="12">
    <w:abstractNumId w:val="8"/>
  </w:num>
  <w:num w:numId="13">
    <w:abstractNumId w:val="34"/>
  </w:num>
  <w:num w:numId="14">
    <w:abstractNumId w:val="19"/>
  </w:num>
  <w:num w:numId="15">
    <w:abstractNumId w:val="61"/>
  </w:num>
  <w:num w:numId="16">
    <w:abstractNumId w:val="54"/>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1"/>
  </w:num>
  <w:num w:numId="22">
    <w:abstractNumId w:val="51"/>
  </w:num>
  <w:num w:numId="23">
    <w:abstractNumId w:val="62"/>
  </w:num>
  <w:num w:numId="24">
    <w:abstractNumId w:val="20"/>
  </w:num>
  <w:num w:numId="25">
    <w:abstractNumId w:val="9"/>
  </w:num>
  <w:num w:numId="26">
    <w:abstractNumId w:val="5"/>
  </w:num>
  <w:num w:numId="27">
    <w:abstractNumId w:val="50"/>
  </w:num>
  <w:num w:numId="28">
    <w:abstractNumId w:val="13"/>
  </w:num>
  <w:num w:numId="29">
    <w:abstractNumId w:val="47"/>
  </w:num>
  <w:num w:numId="30">
    <w:abstractNumId w:val="58"/>
  </w:num>
  <w:num w:numId="31">
    <w:abstractNumId w:val="6"/>
  </w:num>
  <w:num w:numId="32">
    <w:abstractNumId w:val="35"/>
  </w:num>
  <w:num w:numId="33">
    <w:abstractNumId w:val="25"/>
  </w:num>
  <w:num w:numId="34">
    <w:abstractNumId w:val="63"/>
  </w:num>
  <w:num w:numId="35">
    <w:abstractNumId w:val="55"/>
  </w:num>
  <w:num w:numId="36">
    <w:abstractNumId w:val="32"/>
  </w:num>
  <w:num w:numId="37">
    <w:abstractNumId w:val="48"/>
  </w:num>
  <w:num w:numId="38">
    <w:abstractNumId w:val="40"/>
  </w:num>
  <w:num w:numId="3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010"/>
    <w:rsid w:val="00007670"/>
    <w:rsid w:val="00010665"/>
    <w:rsid w:val="00020347"/>
    <w:rsid w:val="0002393A"/>
    <w:rsid w:val="00027DB8"/>
    <w:rsid w:val="00031A96"/>
    <w:rsid w:val="00040BF3"/>
    <w:rsid w:val="0004211C"/>
    <w:rsid w:val="00046C59"/>
    <w:rsid w:val="00051362"/>
    <w:rsid w:val="00051F29"/>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04E86"/>
    <w:rsid w:val="00112310"/>
    <w:rsid w:val="001137EC"/>
    <w:rsid w:val="001152F5"/>
    <w:rsid w:val="00117743"/>
    <w:rsid w:val="00117F5B"/>
    <w:rsid w:val="00117FD3"/>
    <w:rsid w:val="001271E4"/>
    <w:rsid w:val="00132658"/>
    <w:rsid w:val="001343E2"/>
    <w:rsid w:val="00137D78"/>
    <w:rsid w:val="0015055B"/>
    <w:rsid w:val="00150BF7"/>
    <w:rsid w:val="00150DC0"/>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48F5"/>
    <w:rsid w:val="001D49B1"/>
    <w:rsid w:val="001D4DA9"/>
    <w:rsid w:val="001D4F99"/>
    <w:rsid w:val="001D52B0"/>
    <w:rsid w:val="001D5A18"/>
    <w:rsid w:val="001D7C37"/>
    <w:rsid w:val="001D7CA4"/>
    <w:rsid w:val="001E057F"/>
    <w:rsid w:val="001E14EB"/>
    <w:rsid w:val="001F376F"/>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7D05"/>
    <w:rsid w:val="002E20C8"/>
    <w:rsid w:val="002E3604"/>
    <w:rsid w:val="002E4290"/>
    <w:rsid w:val="002E66A6"/>
    <w:rsid w:val="002F0DB1"/>
    <w:rsid w:val="002F2885"/>
    <w:rsid w:val="002F45A1"/>
    <w:rsid w:val="0030203D"/>
    <w:rsid w:val="003037F9"/>
    <w:rsid w:val="00305582"/>
    <w:rsid w:val="0030583E"/>
    <w:rsid w:val="00306DBE"/>
    <w:rsid w:val="00307CC0"/>
    <w:rsid w:val="00307FE1"/>
    <w:rsid w:val="003130C3"/>
    <w:rsid w:val="003146DE"/>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6722A"/>
    <w:rsid w:val="00371312"/>
    <w:rsid w:val="00371DC7"/>
    <w:rsid w:val="0037466F"/>
    <w:rsid w:val="0037570D"/>
    <w:rsid w:val="00377B21"/>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78"/>
    <w:rsid w:val="0042171A"/>
    <w:rsid w:val="00426E25"/>
    <w:rsid w:val="00427D9C"/>
    <w:rsid w:val="00427E7E"/>
    <w:rsid w:val="00433C60"/>
    <w:rsid w:val="00433D35"/>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200"/>
    <w:rsid w:val="00473C98"/>
    <w:rsid w:val="00474965"/>
    <w:rsid w:val="00482BFC"/>
    <w:rsid w:val="00482DF8"/>
    <w:rsid w:val="0048539D"/>
    <w:rsid w:val="004864DE"/>
    <w:rsid w:val="00494BE5"/>
    <w:rsid w:val="00495C12"/>
    <w:rsid w:val="00495E30"/>
    <w:rsid w:val="004A0EBA"/>
    <w:rsid w:val="004A2538"/>
    <w:rsid w:val="004A331E"/>
    <w:rsid w:val="004A3CC9"/>
    <w:rsid w:val="004B0C15"/>
    <w:rsid w:val="004B0FA5"/>
    <w:rsid w:val="004B35EA"/>
    <w:rsid w:val="004B6331"/>
    <w:rsid w:val="004B68A4"/>
    <w:rsid w:val="004B69E4"/>
    <w:rsid w:val="004C2103"/>
    <w:rsid w:val="004C4837"/>
    <w:rsid w:val="004C6C39"/>
    <w:rsid w:val="004D075F"/>
    <w:rsid w:val="004D1B76"/>
    <w:rsid w:val="004D344E"/>
    <w:rsid w:val="004E019E"/>
    <w:rsid w:val="004E06EC"/>
    <w:rsid w:val="004E0A3F"/>
    <w:rsid w:val="004E2CB7"/>
    <w:rsid w:val="004E4858"/>
    <w:rsid w:val="004F016A"/>
    <w:rsid w:val="004F0CA1"/>
    <w:rsid w:val="004F5739"/>
    <w:rsid w:val="00500F94"/>
    <w:rsid w:val="00502FB3"/>
    <w:rsid w:val="00503DE9"/>
    <w:rsid w:val="0050530C"/>
    <w:rsid w:val="00505AFC"/>
    <w:rsid w:val="00505DEA"/>
    <w:rsid w:val="005060E5"/>
    <w:rsid w:val="00507782"/>
    <w:rsid w:val="00511463"/>
    <w:rsid w:val="00512A04"/>
    <w:rsid w:val="00517CA0"/>
    <w:rsid w:val="00520499"/>
    <w:rsid w:val="0052341C"/>
    <w:rsid w:val="005249F5"/>
    <w:rsid w:val="005260F7"/>
    <w:rsid w:val="005346D1"/>
    <w:rsid w:val="005377F2"/>
    <w:rsid w:val="005433C2"/>
    <w:rsid w:val="00543BD1"/>
    <w:rsid w:val="00550AE2"/>
    <w:rsid w:val="00553576"/>
    <w:rsid w:val="00556113"/>
    <w:rsid w:val="005570BA"/>
    <w:rsid w:val="00560BDF"/>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426"/>
    <w:rsid w:val="005E3A43"/>
    <w:rsid w:val="005F068C"/>
    <w:rsid w:val="005F0B17"/>
    <w:rsid w:val="005F0EB7"/>
    <w:rsid w:val="005F77C7"/>
    <w:rsid w:val="006048D1"/>
    <w:rsid w:val="00620675"/>
    <w:rsid w:val="00622910"/>
    <w:rsid w:val="00622F3A"/>
    <w:rsid w:val="00623768"/>
    <w:rsid w:val="006254B6"/>
    <w:rsid w:val="00627FC8"/>
    <w:rsid w:val="006379F3"/>
    <w:rsid w:val="006433C3"/>
    <w:rsid w:val="00650F5B"/>
    <w:rsid w:val="00654F0A"/>
    <w:rsid w:val="00660C60"/>
    <w:rsid w:val="00661D1D"/>
    <w:rsid w:val="00665916"/>
    <w:rsid w:val="006670D7"/>
    <w:rsid w:val="006719EA"/>
    <w:rsid w:val="00671F13"/>
    <w:rsid w:val="0067298A"/>
    <w:rsid w:val="0067400A"/>
    <w:rsid w:val="006847AD"/>
    <w:rsid w:val="00685ADE"/>
    <w:rsid w:val="0069114B"/>
    <w:rsid w:val="006944C1"/>
    <w:rsid w:val="006A756A"/>
    <w:rsid w:val="006B4E92"/>
    <w:rsid w:val="006B791D"/>
    <w:rsid w:val="006B7FE0"/>
    <w:rsid w:val="006C09C3"/>
    <w:rsid w:val="006D66F7"/>
    <w:rsid w:val="006E0319"/>
    <w:rsid w:val="006E08BE"/>
    <w:rsid w:val="006E283C"/>
    <w:rsid w:val="006F79C1"/>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553A9"/>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4425"/>
    <w:rsid w:val="00796461"/>
    <w:rsid w:val="007A06B5"/>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5619"/>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0D87"/>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510B"/>
    <w:rsid w:val="008E68F2"/>
    <w:rsid w:val="008F5734"/>
    <w:rsid w:val="00902B13"/>
    <w:rsid w:val="00906B61"/>
    <w:rsid w:val="00911941"/>
    <w:rsid w:val="0091352F"/>
    <w:rsid w:val="0092024D"/>
    <w:rsid w:val="00925146"/>
    <w:rsid w:val="00925F0F"/>
    <w:rsid w:val="00932F6B"/>
    <w:rsid w:val="00934E50"/>
    <w:rsid w:val="00937288"/>
    <w:rsid w:val="00944D39"/>
    <w:rsid w:val="009468BC"/>
    <w:rsid w:val="00947FAE"/>
    <w:rsid w:val="009616DF"/>
    <w:rsid w:val="009645B0"/>
    <w:rsid w:val="0096542F"/>
    <w:rsid w:val="00967FA7"/>
    <w:rsid w:val="00971645"/>
    <w:rsid w:val="00977919"/>
    <w:rsid w:val="00983000"/>
    <w:rsid w:val="009870FA"/>
    <w:rsid w:val="00987F40"/>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2507"/>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1703"/>
    <w:rsid w:val="00AA541E"/>
    <w:rsid w:val="00AB794E"/>
    <w:rsid w:val="00AC50BB"/>
    <w:rsid w:val="00AD0DA4"/>
    <w:rsid w:val="00AD3CBD"/>
    <w:rsid w:val="00AD4169"/>
    <w:rsid w:val="00AE193F"/>
    <w:rsid w:val="00AE25C6"/>
    <w:rsid w:val="00AE2A8A"/>
    <w:rsid w:val="00AE3000"/>
    <w:rsid w:val="00AE306C"/>
    <w:rsid w:val="00AF28C1"/>
    <w:rsid w:val="00B01D4F"/>
    <w:rsid w:val="00B02EF1"/>
    <w:rsid w:val="00B07C97"/>
    <w:rsid w:val="00B11C67"/>
    <w:rsid w:val="00B15754"/>
    <w:rsid w:val="00B16002"/>
    <w:rsid w:val="00B2046E"/>
    <w:rsid w:val="00B20E8B"/>
    <w:rsid w:val="00B213CC"/>
    <w:rsid w:val="00B23153"/>
    <w:rsid w:val="00B257E1"/>
    <w:rsid w:val="00B2599A"/>
    <w:rsid w:val="00B27AC4"/>
    <w:rsid w:val="00B31D3A"/>
    <w:rsid w:val="00B343CC"/>
    <w:rsid w:val="00B35464"/>
    <w:rsid w:val="00B40AD0"/>
    <w:rsid w:val="00B42180"/>
    <w:rsid w:val="00B43BB3"/>
    <w:rsid w:val="00B5084A"/>
    <w:rsid w:val="00B53AA9"/>
    <w:rsid w:val="00B569F3"/>
    <w:rsid w:val="00B606A1"/>
    <w:rsid w:val="00B614F7"/>
    <w:rsid w:val="00B61B26"/>
    <w:rsid w:val="00B65E6B"/>
    <w:rsid w:val="00B674EB"/>
    <w:rsid w:val="00B675B2"/>
    <w:rsid w:val="00B81261"/>
    <w:rsid w:val="00B8223E"/>
    <w:rsid w:val="00B832AE"/>
    <w:rsid w:val="00B86678"/>
    <w:rsid w:val="00B87712"/>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27740"/>
    <w:rsid w:val="00C30171"/>
    <w:rsid w:val="00C309D8"/>
    <w:rsid w:val="00C43519"/>
    <w:rsid w:val="00C45263"/>
    <w:rsid w:val="00C51537"/>
    <w:rsid w:val="00C52BC3"/>
    <w:rsid w:val="00C53ECF"/>
    <w:rsid w:val="00C61AFA"/>
    <w:rsid w:val="00C61D64"/>
    <w:rsid w:val="00C62099"/>
    <w:rsid w:val="00C63CD3"/>
    <w:rsid w:val="00C64EA3"/>
    <w:rsid w:val="00C72867"/>
    <w:rsid w:val="00C75E81"/>
    <w:rsid w:val="00C830E1"/>
    <w:rsid w:val="00C86609"/>
    <w:rsid w:val="00C87257"/>
    <w:rsid w:val="00C87395"/>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1728"/>
    <w:rsid w:val="00D02F07"/>
    <w:rsid w:val="00D04F7F"/>
    <w:rsid w:val="00D05ED4"/>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1E17"/>
    <w:rsid w:val="00D82D1E"/>
    <w:rsid w:val="00D832D9"/>
    <w:rsid w:val="00D83EC2"/>
    <w:rsid w:val="00D90F00"/>
    <w:rsid w:val="00D971FF"/>
    <w:rsid w:val="00D975C0"/>
    <w:rsid w:val="00DA09DA"/>
    <w:rsid w:val="00DA1772"/>
    <w:rsid w:val="00DA5285"/>
    <w:rsid w:val="00DB191D"/>
    <w:rsid w:val="00DB42AF"/>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556"/>
    <w:rsid w:val="00E30981"/>
    <w:rsid w:val="00E32991"/>
    <w:rsid w:val="00E33136"/>
    <w:rsid w:val="00E34D7C"/>
    <w:rsid w:val="00E3534B"/>
    <w:rsid w:val="00E3598A"/>
    <w:rsid w:val="00E3723D"/>
    <w:rsid w:val="00E430B6"/>
    <w:rsid w:val="00E43797"/>
    <w:rsid w:val="00E448F0"/>
    <w:rsid w:val="00E44C89"/>
    <w:rsid w:val="00E457A6"/>
    <w:rsid w:val="00E61BA2"/>
    <w:rsid w:val="00E630F3"/>
    <w:rsid w:val="00E63864"/>
    <w:rsid w:val="00E6392F"/>
    <w:rsid w:val="00E6403F"/>
    <w:rsid w:val="00E72EF6"/>
    <w:rsid w:val="00E75451"/>
    <w:rsid w:val="00E770C4"/>
    <w:rsid w:val="00E84C5A"/>
    <w:rsid w:val="00E853CA"/>
    <w:rsid w:val="00E85BA5"/>
    <w:rsid w:val="00E861DB"/>
    <w:rsid w:val="00E908F1"/>
    <w:rsid w:val="00E93406"/>
    <w:rsid w:val="00E956C5"/>
    <w:rsid w:val="00E95C39"/>
    <w:rsid w:val="00EA2631"/>
    <w:rsid w:val="00EA2C39"/>
    <w:rsid w:val="00EB0A3C"/>
    <w:rsid w:val="00EB0A96"/>
    <w:rsid w:val="00EB77F9"/>
    <w:rsid w:val="00EC35FE"/>
    <w:rsid w:val="00EC5769"/>
    <w:rsid w:val="00EC7D00"/>
    <w:rsid w:val="00ED0304"/>
    <w:rsid w:val="00ED4FF7"/>
    <w:rsid w:val="00ED5B7B"/>
    <w:rsid w:val="00ED6373"/>
    <w:rsid w:val="00EE14D6"/>
    <w:rsid w:val="00EE38FA"/>
    <w:rsid w:val="00EE3E2C"/>
    <w:rsid w:val="00EE5D23"/>
    <w:rsid w:val="00EE750D"/>
    <w:rsid w:val="00EF051F"/>
    <w:rsid w:val="00EF0531"/>
    <w:rsid w:val="00EF2E89"/>
    <w:rsid w:val="00EF3CA4"/>
    <w:rsid w:val="00EF49A8"/>
    <w:rsid w:val="00EF7859"/>
    <w:rsid w:val="00F014DA"/>
    <w:rsid w:val="00F02591"/>
    <w:rsid w:val="00F07AD3"/>
    <w:rsid w:val="00F14481"/>
    <w:rsid w:val="00F15931"/>
    <w:rsid w:val="00F361BB"/>
    <w:rsid w:val="00F45E8F"/>
    <w:rsid w:val="00F467B9"/>
    <w:rsid w:val="00F50124"/>
    <w:rsid w:val="00F53A58"/>
    <w:rsid w:val="00F55CA0"/>
    <w:rsid w:val="00F5696E"/>
    <w:rsid w:val="00F60EFF"/>
    <w:rsid w:val="00F62274"/>
    <w:rsid w:val="00F62A50"/>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18095-FB9E-45D4-8EBC-359A32BE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Company/Firm notification of employment or cessation of a machine manager</vt:lpstr>
    </vt:vector>
  </TitlesOfParts>
  <Company>Industry, Tourism and Trade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Company/Firm notification of employment or cessation of gaming machine manager</dc:title>
  <dc:creator>Northern Territory Government</dc:creator>
  <cp:lastModifiedBy>Julie-Anne Felton</cp:lastModifiedBy>
  <cp:revision>5</cp:revision>
  <cp:lastPrinted>2022-02-24T04:15:00Z</cp:lastPrinted>
  <dcterms:created xsi:type="dcterms:W3CDTF">2023-04-18T06:18:00Z</dcterms:created>
  <dcterms:modified xsi:type="dcterms:W3CDTF">2023-04-18T07:29:00Z</dcterms:modified>
</cp:coreProperties>
</file>