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416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27"/>
        <w:gridCol w:w="1183"/>
        <w:gridCol w:w="94"/>
        <w:gridCol w:w="316"/>
        <w:gridCol w:w="411"/>
        <w:gridCol w:w="407"/>
        <w:gridCol w:w="139"/>
        <w:gridCol w:w="509"/>
        <w:gridCol w:w="399"/>
        <w:gridCol w:w="553"/>
        <w:gridCol w:w="270"/>
        <w:gridCol w:w="204"/>
        <w:gridCol w:w="104"/>
        <w:gridCol w:w="271"/>
        <w:gridCol w:w="15"/>
        <w:gridCol w:w="993"/>
        <w:gridCol w:w="43"/>
        <w:gridCol w:w="662"/>
        <w:gridCol w:w="384"/>
        <w:gridCol w:w="380"/>
        <w:gridCol w:w="232"/>
        <w:gridCol w:w="422"/>
        <w:gridCol w:w="248"/>
        <w:gridCol w:w="524"/>
        <w:gridCol w:w="220"/>
        <w:gridCol w:w="1206"/>
      </w:tblGrid>
      <w:tr w:rsidR="009B1BF1" w:rsidRPr="007A5EFD" w14:paraId="00206E29" w14:textId="77777777" w:rsidTr="00803FEF">
        <w:trPr>
          <w:trHeight w:val="2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089474D6" w14:textId="77777777" w:rsidR="009B1BF1" w:rsidRPr="002C21A2" w:rsidRDefault="009B1BF1" w:rsidP="003875CD">
            <w:pPr>
              <w:spacing w:after="0"/>
              <w:ind w:left="57"/>
              <w:rPr>
                <w:rStyle w:val="Hidden"/>
              </w:rPr>
            </w:pPr>
          </w:p>
        </w:tc>
        <w:tc>
          <w:tcPr>
            <w:tcW w:w="1018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52DE21" w14:textId="77777777" w:rsidR="009B1BF1" w:rsidRPr="00C56CF2" w:rsidRDefault="009B1BF1" w:rsidP="003875CD">
            <w:pPr>
              <w:spacing w:after="0"/>
              <w:rPr>
                <w:rStyle w:val="Hidden"/>
              </w:rPr>
            </w:pPr>
            <w:r w:rsidRPr="00C56CF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A3761F" w:rsidRPr="007A5EFD" w14:paraId="59092BAF" w14:textId="77777777" w:rsidTr="00576FAA">
        <w:trPr>
          <w:trHeight w:val="344"/>
        </w:trPr>
        <w:tc>
          <w:tcPr>
            <w:tcW w:w="1041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14:paraId="772ECA05" w14:textId="77777777" w:rsidR="00A3761F" w:rsidRPr="00C56CF2" w:rsidRDefault="00E21DA1" w:rsidP="00C56CF2">
            <w:pPr>
              <w:pStyle w:val="Subtitle0"/>
            </w:pPr>
            <w:r w:rsidRPr="00C56CF2">
              <w:t>Community Benefit Fund</w:t>
            </w:r>
          </w:p>
        </w:tc>
      </w:tr>
      <w:tr w:rsidR="00872B4E" w:rsidRPr="00180959" w14:paraId="5A51A2DC" w14:textId="77777777" w:rsidTr="00576FAA">
        <w:trPr>
          <w:trHeight w:val="759"/>
        </w:trPr>
        <w:tc>
          <w:tcPr>
            <w:tcW w:w="1041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4FDDC931" w14:textId="77777777" w:rsidR="00872B4E" w:rsidRPr="00F06011" w:rsidRDefault="00E21DA1" w:rsidP="00B57BD1">
            <w:pPr>
              <w:pStyle w:val="Heading1"/>
              <w:outlineLvl w:val="0"/>
            </w:pPr>
            <w:r w:rsidRPr="00F06011">
              <w:t xml:space="preserve">Application </w:t>
            </w:r>
            <w:r w:rsidR="00451483">
              <w:t>d</w:t>
            </w:r>
            <w:r w:rsidRPr="00F06011">
              <w:t>etails</w:t>
            </w:r>
          </w:p>
          <w:p w14:paraId="0A7C36DE" w14:textId="77777777" w:rsidR="00B31D3A" w:rsidRPr="00180959" w:rsidRDefault="00E21DA1" w:rsidP="00B57BD1">
            <w:r w:rsidRPr="00180959">
              <w:t>Applicants should read the guidelines carefully before completing this form</w:t>
            </w:r>
            <w:r w:rsidR="00B57BD1">
              <w:t xml:space="preserve">. To read the guidelines go to the </w:t>
            </w:r>
            <w:hyperlink r:id="rId9" w:history="1">
              <w:r w:rsidR="00B57BD1" w:rsidRPr="00B57BD1">
                <w:rPr>
                  <w:rStyle w:val="Hyperlink"/>
                </w:rPr>
                <w:t>Northern Territory Government website</w:t>
              </w:r>
            </w:hyperlink>
            <w:r w:rsidR="00B57BD1">
              <w:rPr>
                <w:rStyle w:val="FootnoteReference"/>
              </w:rPr>
              <w:footnoteReference w:id="1"/>
            </w:r>
            <w:r w:rsidR="00B57BD1">
              <w:t>.</w:t>
            </w:r>
          </w:p>
        </w:tc>
      </w:tr>
      <w:tr w:rsidR="007D48A4" w:rsidRPr="00E44F83" w14:paraId="585B5D69" w14:textId="77777777" w:rsidTr="00576FAA">
        <w:trPr>
          <w:trHeight w:val="227"/>
        </w:trPr>
        <w:tc>
          <w:tcPr>
            <w:tcW w:w="10416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08E1C551" w14:textId="77777777" w:rsidR="007D48A4" w:rsidRPr="00C56CF2" w:rsidRDefault="00E21DA1" w:rsidP="00C56CF2">
            <w:pPr>
              <w:rPr>
                <w:b/>
                <w:bCs/>
              </w:rPr>
            </w:pPr>
            <w:r w:rsidRPr="00C56CF2">
              <w:rPr>
                <w:b/>
                <w:bCs/>
              </w:rPr>
              <w:t xml:space="preserve">Organisation </w:t>
            </w:r>
            <w:r w:rsidR="00451483" w:rsidRPr="00C56CF2">
              <w:rPr>
                <w:b/>
                <w:bCs/>
              </w:rPr>
              <w:t>d</w:t>
            </w:r>
            <w:r w:rsidRPr="00C56CF2">
              <w:rPr>
                <w:b/>
                <w:bCs/>
              </w:rPr>
              <w:t>etails</w:t>
            </w:r>
          </w:p>
        </w:tc>
      </w:tr>
      <w:tr w:rsidR="0019322F" w:rsidRPr="00180959" w14:paraId="22CBDEBA" w14:textId="77777777" w:rsidTr="00803FEF">
        <w:trPr>
          <w:trHeight w:val="227"/>
        </w:trPr>
        <w:tc>
          <w:tcPr>
            <w:tcW w:w="2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41B6CB2" w14:textId="77777777" w:rsidR="0019322F" w:rsidRPr="0019322F" w:rsidRDefault="0019322F" w:rsidP="00451483">
            <w:pPr>
              <w:rPr>
                <w:rStyle w:val="Questionlabel"/>
              </w:rPr>
            </w:pPr>
            <w:r w:rsidRPr="0019322F">
              <w:rPr>
                <w:rStyle w:val="Questionlabel"/>
              </w:rPr>
              <w:t xml:space="preserve">Organisation </w:t>
            </w:r>
            <w:r w:rsidR="00451483">
              <w:rPr>
                <w:rStyle w:val="Questionlabel"/>
              </w:rPr>
              <w:t>n</w:t>
            </w:r>
            <w:r w:rsidRPr="0019322F">
              <w:rPr>
                <w:rStyle w:val="Questionlabel"/>
              </w:rPr>
              <w:t>ame:</w:t>
            </w:r>
          </w:p>
        </w:tc>
        <w:tc>
          <w:tcPr>
            <w:tcW w:w="81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C38D" w14:textId="77777777" w:rsidR="0019322F" w:rsidRPr="00162C78" w:rsidRDefault="0019322F" w:rsidP="0019322F">
            <w:pPr>
              <w:rPr>
                <w:noProof/>
              </w:rPr>
            </w:pPr>
          </w:p>
        </w:tc>
      </w:tr>
      <w:tr w:rsidR="00803FEF" w:rsidRPr="00180959" w14:paraId="6825D14D" w14:textId="77777777" w:rsidTr="00803FEF">
        <w:trPr>
          <w:trHeight w:val="593"/>
        </w:trPr>
        <w:tc>
          <w:tcPr>
            <w:tcW w:w="42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85E32F5" w14:textId="4C84C51F" w:rsidR="00803FEF" w:rsidRPr="00162C78" w:rsidRDefault="00803FEF" w:rsidP="00FA2837">
            <w:pPr>
              <w:rPr>
                <w:noProof/>
              </w:rPr>
            </w:pPr>
            <w:r w:rsidRPr="0019322F">
              <w:rPr>
                <w:rStyle w:val="Questionlabel"/>
              </w:rPr>
              <w:t>ABN</w:t>
            </w:r>
            <w:r w:rsidRPr="00C56CF2">
              <w:rPr>
                <w:rStyle w:val="Questionlabel"/>
              </w:rPr>
              <w:t xml:space="preserve">: </w:t>
            </w:r>
            <w:r w:rsidRPr="00374DE3">
              <w:rPr>
                <w:sz w:val="20"/>
                <w:szCs w:val="20"/>
              </w:rPr>
              <w:t>If no ABN, please supply a copy of the ‘Statement by a Supplier’ form, obtained from the Australian Tax Office website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1185" w14:textId="77777777" w:rsidR="00803FEF" w:rsidRPr="00162C78" w:rsidRDefault="00803FEF" w:rsidP="00FA2837">
            <w:pPr>
              <w:rPr>
                <w:noProof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C82F" w14:textId="5CD54DC3" w:rsidR="00803FEF" w:rsidRPr="0019322F" w:rsidRDefault="00803FEF" w:rsidP="0019322F">
            <w:pPr>
              <w:rPr>
                <w:rStyle w:val="Questionlabel"/>
              </w:rPr>
            </w:pPr>
            <w:r w:rsidRPr="0019322F">
              <w:rPr>
                <w:rStyle w:val="Questionlabel"/>
              </w:rPr>
              <w:t>GST registered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8220" w14:textId="77777777" w:rsidR="00803FEF" w:rsidRPr="00162C78" w:rsidRDefault="00803FEF" w:rsidP="00FA2837">
            <w:pPr>
              <w:rPr>
                <w:noProof/>
              </w:rPr>
            </w:pPr>
            <w:r>
              <w:rPr>
                <w:noProof/>
              </w:rPr>
              <w:t>Yes / No</w:t>
            </w:r>
          </w:p>
        </w:tc>
      </w:tr>
      <w:tr w:rsidR="0019322F" w:rsidRPr="00180959" w14:paraId="493D5A9A" w14:textId="77777777" w:rsidTr="00803FEF">
        <w:trPr>
          <w:trHeight w:val="227"/>
        </w:trPr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DDB6259" w14:textId="77777777" w:rsidR="0019322F" w:rsidRPr="0019322F" w:rsidRDefault="0019322F" w:rsidP="00B57BD1">
            <w:pPr>
              <w:rPr>
                <w:rStyle w:val="Questionlabel"/>
              </w:rPr>
            </w:pPr>
            <w:r w:rsidRPr="0019322F">
              <w:rPr>
                <w:rStyle w:val="Questionlabel"/>
              </w:rPr>
              <w:t>Number of members in organisation:</w:t>
            </w:r>
          </w:p>
        </w:tc>
        <w:tc>
          <w:tcPr>
            <w:tcW w:w="67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AEF9" w14:textId="77777777" w:rsidR="0019322F" w:rsidRPr="00162C78" w:rsidRDefault="0019322F" w:rsidP="00FA2837">
            <w:pPr>
              <w:rPr>
                <w:noProof/>
              </w:rPr>
            </w:pPr>
          </w:p>
        </w:tc>
      </w:tr>
      <w:tr w:rsidR="0019322F" w:rsidRPr="00180959" w14:paraId="2B97ADAD" w14:textId="77777777" w:rsidTr="00CD4B54">
        <w:trPr>
          <w:trHeight w:val="406"/>
        </w:trPr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1C99F1C" w14:textId="77777777" w:rsidR="0019322F" w:rsidRPr="0019322F" w:rsidRDefault="0019322F" w:rsidP="00B57BD1">
            <w:pPr>
              <w:rPr>
                <w:rStyle w:val="Questionlabel"/>
              </w:rPr>
            </w:pPr>
            <w:r>
              <w:rPr>
                <w:rStyle w:val="Questionlabel"/>
              </w:rPr>
              <w:t>Postal address:</w:t>
            </w:r>
          </w:p>
        </w:tc>
        <w:tc>
          <w:tcPr>
            <w:tcW w:w="85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D4DB" w14:textId="77777777" w:rsidR="0019322F" w:rsidRPr="00162C78" w:rsidRDefault="0019322F" w:rsidP="00FA2837">
            <w:pPr>
              <w:rPr>
                <w:noProof/>
              </w:rPr>
            </w:pPr>
          </w:p>
        </w:tc>
      </w:tr>
      <w:tr w:rsidR="0019322F" w:rsidRPr="00180959" w14:paraId="3E622414" w14:textId="77777777" w:rsidTr="00CD4B54">
        <w:trPr>
          <w:trHeight w:val="329"/>
        </w:trPr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4EE90B3" w14:textId="77777777" w:rsidR="0019322F" w:rsidRPr="0019322F" w:rsidRDefault="0019322F" w:rsidP="00B57BD1">
            <w:pPr>
              <w:rPr>
                <w:rStyle w:val="Questionlabel"/>
              </w:rPr>
            </w:pPr>
            <w:r>
              <w:rPr>
                <w:rStyle w:val="Questionlabel"/>
              </w:rPr>
              <w:t>Street address:</w:t>
            </w:r>
          </w:p>
        </w:tc>
        <w:tc>
          <w:tcPr>
            <w:tcW w:w="85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0E79" w14:textId="77777777" w:rsidR="0019322F" w:rsidRPr="00162C78" w:rsidRDefault="0019322F" w:rsidP="00FA2837">
            <w:pPr>
              <w:rPr>
                <w:noProof/>
              </w:rPr>
            </w:pPr>
          </w:p>
        </w:tc>
      </w:tr>
      <w:tr w:rsidR="0019322F" w:rsidRPr="00180959" w14:paraId="0FF8DB68" w14:textId="77777777" w:rsidTr="00803FEF">
        <w:trPr>
          <w:trHeight w:val="227"/>
        </w:trPr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60EF14D" w14:textId="77777777" w:rsidR="0019322F" w:rsidRPr="0019322F" w:rsidRDefault="003A2174" w:rsidP="00B57BD1">
            <w:pPr>
              <w:rPr>
                <w:rStyle w:val="Questionlabel"/>
              </w:rPr>
            </w:pPr>
            <w:r>
              <w:rPr>
                <w:rStyle w:val="Questionlabel"/>
              </w:rPr>
              <w:t>P</w:t>
            </w:r>
            <w:r w:rsidR="0019322F">
              <w:rPr>
                <w:rStyle w:val="Questionlabel"/>
              </w:rPr>
              <w:t>hone:</w:t>
            </w:r>
          </w:p>
        </w:tc>
        <w:tc>
          <w:tcPr>
            <w:tcW w:w="32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EF3E" w14:textId="77777777" w:rsidR="0019322F" w:rsidRPr="00162C78" w:rsidRDefault="0019322F" w:rsidP="00FA2837">
            <w:pPr>
              <w:rPr>
                <w:noProof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CFF2" w14:textId="77777777" w:rsidR="0019322F" w:rsidRPr="0019322F" w:rsidRDefault="0019322F" w:rsidP="00B57BD1">
            <w:pPr>
              <w:rPr>
                <w:rStyle w:val="Questionlabel"/>
              </w:rPr>
            </w:pPr>
            <w:r>
              <w:rPr>
                <w:rStyle w:val="Questionlabel"/>
              </w:rPr>
              <w:t>Mobile:</w:t>
            </w:r>
          </w:p>
        </w:tc>
        <w:tc>
          <w:tcPr>
            <w:tcW w:w="3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807C" w14:textId="77777777" w:rsidR="0019322F" w:rsidRPr="00162C78" w:rsidRDefault="0019322F" w:rsidP="00FA2837">
            <w:pPr>
              <w:rPr>
                <w:noProof/>
              </w:rPr>
            </w:pPr>
          </w:p>
        </w:tc>
      </w:tr>
      <w:tr w:rsidR="00E44F83" w:rsidRPr="00180959" w14:paraId="537F2888" w14:textId="77777777" w:rsidTr="00576FAA">
        <w:trPr>
          <w:trHeight w:val="227"/>
        </w:trPr>
        <w:tc>
          <w:tcPr>
            <w:tcW w:w="104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5905EDC3" w14:textId="46DDCC8A" w:rsidR="00E44F83" w:rsidRPr="006F4F72" w:rsidRDefault="00E44F83" w:rsidP="006F4F72">
            <w:pPr>
              <w:rPr>
                <w:rStyle w:val="Questionlabel"/>
              </w:rPr>
            </w:pPr>
            <w:r w:rsidRPr="006F4F72">
              <w:rPr>
                <w:rStyle w:val="Questionlabel"/>
              </w:rPr>
              <w:t xml:space="preserve">Please mark </w:t>
            </w:r>
            <w:r w:rsidR="006F4F72">
              <w:rPr>
                <w:rStyle w:val="Questionlabel"/>
              </w:rPr>
              <w:t xml:space="preserve">with an X </w:t>
            </w:r>
            <w:r w:rsidRPr="006F4F72">
              <w:rPr>
                <w:rStyle w:val="Questionlabel"/>
              </w:rPr>
              <w:t xml:space="preserve">the </w:t>
            </w:r>
            <w:r w:rsidR="006F4F72">
              <w:rPr>
                <w:rStyle w:val="Questionlabel"/>
              </w:rPr>
              <w:t>type of organisation</w:t>
            </w:r>
          </w:p>
        </w:tc>
      </w:tr>
      <w:tr w:rsidR="00E44F83" w:rsidRPr="00180959" w14:paraId="44905FAC" w14:textId="77777777" w:rsidTr="00CD4B54">
        <w:trPr>
          <w:trHeight w:val="551"/>
        </w:trPr>
        <w:tc>
          <w:tcPr>
            <w:tcW w:w="2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042C950" w14:textId="77777777" w:rsidR="00E44F83" w:rsidRPr="00737BC4" w:rsidRDefault="00E44F83" w:rsidP="00FA2837">
            <w:r w:rsidRPr="00737BC4">
              <w:t>Incorporated association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EF16" w14:textId="77777777" w:rsidR="00E44F83" w:rsidRPr="00737BC4" w:rsidRDefault="00E44F83" w:rsidP="00FA2837"/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DD7B" w14:textId="77777777" w:rsidR="00E44F83" w:rsidRPr="00737BC4" w:rsidRDefault="00E44F83" w:rsidP="00FA2837">
            <w:r w:rsidRPr="00737BC4">
              <w:t>Unincorporated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A440" w14:textId="77777777" w:rsidR="00E44F83" w:rsidRPr="00737BC4" w:rsidRDefault="00E44F83" w:rsidP="00FA2837"/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3319" w14:textId="77777777" w:rsidR="00E44F83" w:rsidRPr="00737BC4" w:rsidRDefault="00E44F83" w:rsidP="00FA2837">
            <w:r>
              <w:t>Associations Act (NT)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05B2" w14:textId="77777777" w:rsidR="00E44F83" w:rsidRPr="00737BC4" w:rsidRDefault="00E44F83" w:rsidP="00FA2837"/>
        </w:tc>
      </w:tr>
      <w:tr w:rsidR="00E44F83" w:rsidRPr="00180959" w14:paraId="4207E3E2" w14:textId="77777777" w:rsidTr="00CD4B54">
        <w:trPr>
          <w:trHeight w:val="445"/>
        </w:trPr>
        <w:tc>
          <w:tcPr>
            <w:tcW w:w="2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1B31370" w14:textId="77777777" w:rsidR="00E44F83" w:rsidRPr="00737BC4" w:rsidRDefault="00E44F83" w:rsidP="00FA2837">
            <w:r w:rsidRPr="00737BC4">
              <w:t>Not for Profit company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943D" w14:textId="77777777" w:rsidR="00E44F83" w:rsidRPr="00737BC4" w:rsidRDefault="00E44F83" w:rsidP="00FA2837"/>
        </w:tc>
        <w:tc>
          <w:tcPr>
            <w:tcW w:w="55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DF60" w14:textId="77777777" w:rsidR="00E44F83" w:rsidRDefault="00E44F83" w:rsidP="00FA2837">
            <w:r w:rsidRPr="00737BC4">
              <w:t>Office of the Registrar of Ind</w:t>
            </w:r>
            <w:r>
              <w:t>igenous Corporations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190D" w14:textId="77777777" w:rsidR="00E44F83" w:rsidRPr="00737BC4" w:rsidRDefault="00E44F83" w:rsidP="00FA2837"/>
        </w:tc>
      </w:tr>
      <w:tr w:rsidR="00E44F83" w:rsidRPr="00180959" w14:paraId="7BFE79C5" w14:textId="77777777" w:rsidTr="00CD4B54">
        <w:trPr>
          <w:trHeight w:val="495"/>
        </w:trPr>
        <w:tc>
          <w:tcPr>
            <w:tcW w:w="2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3BE3EFA" w14:textId="77777777" w:rsidR="00E44F83" w:rsidRPr="00737BC4" w:rsidRDefault="00E44F83" w:rsidP="00FA2837">
            <w:r>
              <w:t>Other, please specify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C98B" w14:textId="77777777" w:rsidR="00E44F83" w:rsidRPr="00737BC4" w:rsidRDefault="00E44F83" w:rsidP="00FA2837"/>
        </w:tc>
        <w:tc>
          <w:tcPr>
            <w:tcW w:w="67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D9B2" w14:textId="77777777" w:rsidR="00E44F83" w:rsidRPr="00737BC4" w:rsidRDefault="00E44F83" w:rsidP="00FA2837"/>
        </w:tc>
      </w:tr>
      <w:tr w:rsidR="007D48A4" w:rsidRPr="00C56CF2" w14:paraId="4B76BE23" w14:textId="77777777" w:rsidTr="00576FAA">
        <w:trPr>
          <w:trHeight w:val="227"/>
        </w:trPr>
        <w:tc>
          <w:tcPr>
            <w:tcW w:w="10416" w:type="dxa"/>
            <w:gridSpan w:val="26"/>
            <w:tcBorders>
              <w:top w:val="single" w:sz="4" w:space="0" w:color="auto"/>
              <w:bottom w:val="nil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6C928149" w14:textId="77777777" w:rsidR="007D48A4" w:rsidRPr="00C56CF2" w:rsidRDefault="007A78E8" w:rsidP="00C56CF2">
            <w:pPr>
              <w:rPr>
                <w:b/>
                <w:bCs/>
              </w:rPr>
            </w:pPr>
            <w:r w:rsidRPr="00C56CF2">
              <w:rPr>
                <w:b/>
                <w:bCs/>
              </w:rPr>
              <w:t xml:space="preserve">Contact </w:t>
            </w:r>
            <w:r w:rsidR="00451483" w:rsidRPr="00C56CF2">
              <w:rPr>
                <w:b/>
                <w:bCs/>
              </w:rPr>
              <w:t>de</w:t>
            </w:r>
            <w:r w:rsidRPr="00C56CF2">
              <w:rPr>
                <w:b/>
                <w:bCs/>
              </w:rPr>
              <w:t>tails</w:t>
            </w:r>
          </w:p>
        </w:tc>
      </w:tr>
      <w:tr w:rsidR="00090B0F" w:rsidRPr="00180959" w14:paraId="79B4C01A" w14:textId="6DA91802" w:rsidTr="00803FEF">
        <w:trPr>
          <w:trHeight w:val="457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5691EDB" w14:textId="77777777" w:rsidR="00090B0F" w:rsidRDefault="00090B0F" w:rsidP="00B57BD1">
            <w:pPr>
              <w:rPr>
                <w:rStyle w:val="Questionlabel"/>
              </w:rPr>
            </w:pPr>
            <w:r>
              <w:rPr>
                <w:rStyle w:val="Questionlabel"/>
              </w:rPr>
              <w:t>Title:</w:t>
            </w:r>
          </w:p>
        </w:tc>
        <w:tc>
          <w:tcPr>
            <w:tcW w:w="46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7EBD" w14:textId="77777777" w:rsidR="00090B0F" w:rsidRPr="00162C78" w:rsidRDefault="00090B0F" w:rsidP="00FA2837">
            <w:pPr>
              <w:rPr>
                <w:noProof/>
              </w:rPr>
            </w:pPr>
            <w:r>
              <w:rPr>
                <w:noProof/>
              </w:rPr>
              <w:t>Mr / Mrs / Ms / Miss / Other</w:t>
            </w:r>
          </w:p>
        </w:tc>
        <w:tc>
          <w:tcPr>
            <w:tcW w:w="2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0530" w14:textId="5F5772FC" w:rsidR="00090B0F" w:rsidRPr="00162C78" w:rsidRDefault="00090B0F" w:rsidP="00FA2837">
            <w:pPr>
              <w:rPr>
                <w:noProof/>
              </w:rPr>
            </w:pPr>
            <w:r>
              <w:rPr>
                <w:rStyle w:val="Questionlabel"/>
              </w:rPr>
              <w:t>Other, please specify: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F246" w14:textId="65B452C3" w:rsidR="00090B0F" w:rsidRPr="00162C78" w:rsidRDefault="00090B0F" w:rsidP="00090B0F">
            <w:pPr>
              <w:rPr>
                <w:noProof/>
              </w:rPr>
            </w:pPr>
          </w:p>
        </w:tc>
      </w:tr>
      <w:tr w:rsidR="00090B0F" w:rsidRPr="00180959" w14:paraId="4B386252" w14:textId="435E14AA" w:rsidTr="00CD4B54">
        <w:trPr>
          <w:trHeight w:val="509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63A9218" w14:textId="77777777" w:rsidR="00090B0F" w:rsidRPr="0019322F" w:rsidRDefault="00090B0F" w:rsidP="00B57BD1">
            <w:pPr>
              <w:rPr>
                <w:rStyle w:val="Questionlabel"/>
              </w:rPr>
            </w:pPr>
            <w:r>
              <w:rPr>
                <w:rStyle w:val="Questionlabel"/>
              </w:rPr>
              <w:t>Full name:</w:t>
            </w:r>
          </w:p>
        </w:tc>
        <w:tc>
          <w:tcPr>
            <w:tcW w:w="3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64E2" w14:textId="77777777" w:rsidR="00090B0F" w:rsidRPr="00162C78" w:rsidRDefault="00090B0F" w:rsidP="00FA2837">
            <w:pPr>
              <w:rPr>
                <w:noProof/>
              </w:rPr>
            </w:pPr>
          </w:p>
        </w:tc>
        <w:tc>
          <w:tcPr>
            <w:tcW w:w="2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36B4" w14:textId="4A12E364" w:rsidR="00090B0F" w:rsidRPr="00162C78" w:rsidRDefault="00090B0F" w:rsidP="00FA2837">
            <w:pPr>
              <w:rPr>
                <w:noProof/>
              </w:rPr>
            </w:pPr>
            <w:r>
              <w:rPr>
                <w:rStyle w:val="Questionlabel"/>
              </w:rPr>
              <w:t>Position in organisation:</w:t>
            </w:r>
          </w:p>
        </w:tc>
        <w:tc>
          <w:tcPr>
            <w:tcW w:w="3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8DB6" w14:textId="77777777" w:rsidR="00090B0F" w:rsidRPr="00162C78" w:rsidRDefault="00090B0F" w:rsidP="00090B0F">
            <w:pPr>
              <w:rPr>
                <w:noProof/>
              </w:rPr>
            </w:pPr>
          </w:p>
        </w:tc>
      </w:tr>
      <w:tr w:rsidR="00090B0F" w:rsidRPr="00180959" w14:paraId="1D62FA31" w14:textId="2957F9E8" w:rsidTr="00CD4B54">
        <w:trPr>
          <w:trHeight w:val="559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D20AFD7" w14:textId="77777777" w:rsidR="00090B0F" w:rsidRPr="0019322F" w:rsidRDefault="00090B0F" w:rsidP="00B57BD1">
            <w:pPr>
              <w:rPr>
                <w:rStyle w:val="Questionlabel"/>
              </w:rPr>
            </w:pPr>
            <w:bookmarkStart w:id="0" w:name="_GoBack" w:colFirst="2" w:colLast="2"/>
            <w:r>
              <w:rPr>
                <w:rStyle w:val="Questionlabel"/>
              </w:rPr>
              <w:t>Mobile</w:t>
            </w:r>
          </w:p>
        </w:tc>
        <w:tc>
          <w:tcPr>
            <w:tcW w:w="3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B2F4" w14:textId="77777777" w:rsidR="00090B0F" w:rsidRPr="00162C78" w:rsidRDefault="00090B0F" w:rsidP="00FA2837">
            <w:pPr>
              <w:rPr>
                <w:noProof/>
              </w:rPr>
            </w:pP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1282" w14:textId="36FBCD6E" w:rsidR="00090B0F" w:rsidRPr="00162C78" w:rsidRDefault="00090B0F" w:rsidP="00FA2837">
            <w:pPr>
              <w:rPr>
                <w:noProof/>
              </w:rPr>
            </w:pPr>
            <w:r>
              <w:rPr>
                <w:rStyle w:val="Questionlabel"/>
              </w:rPr>
              <w:t>Email:</w:t>
            </w:r>
          </w:p>
        </w:tc>
        <w:tc>
          <w:tcPr>
            <w:tcW w:w="4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0EEE" w14:textId="77777777" w:rsidR="00090B0F" w:rsidRPr="00162C78" w:rsidRDefault="00090B0F" w:rsidP="00090B0F">
            <w:pPr>
              <w:rPr>
                <w:noProof/>
              </w:rPr>
            </w:pPr>
          </w:p>
        </w:tc>
      </w:tr>
      <w:bookmarkEnd w:id="0"/>
      <w:tr w:rsidR="003A2174" w:rsidRPr="00C56CF2" w14:paraId="4B7BE792" w14:textId="77777777" w:rsidTr="00576FAA">
        <w:trPr>
          <w:trHeight w:val="227"/>
        </w:trPr>
        <w:tc>
          <w:tcPr>
            <w:tcW w:w="10416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783CB1BF" w14:textId="77777777" w:rsidR="003A2174" w:rsidRPr="00C56CF2" w:rsidRDefault="003A2174" w:rsidP="00C56CF2">
            <w:pPr>
              <w:rPr>
                <w:b/>
                <w:bCs/>
              </w:rPr>
            </w:pPr>
            <w:r w:rsidRPr="00C56CF2">
              <w:rPr>
                <w:b/>
                <w:bCs/>
              </w:rPr>
              <w:lastRenderedPageBreak/>
              <w:t>Regional location</w:t>
            </w:r>
          </w:p>
        </w:tc>
      </w:tr>
      <w:tr w:rsidR="001700DE" w:rsidRPr="00180959" w14:paraId="330813C2" w14:textId="77777777" w:rsidTr="00576FAA">
        <w:trPr>
          <w:trHeight w:val="227"/>
        </w:trPr>
        <w:tc>
          <w:tcPr>
            <w:tcW w:w="104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6B6F9731" w14:textId="304B616D" w:rsidR="001700DE" w:rsidRPr="00737BC4" w:rsidRDefault="001700DE" w:rsidP="001700DE">
            <w:r w:rsidRPr="00435965">
              <w:rPr>
                <w:rStyle w:val="Questionlabel"/>
              </w:rPr>
              <w:t xml:space="preserve">Please </w:t>
            </w:r>
            <w:r w:rsidRPr="00576FAA">
              <w:rPr>
                <w:rStyle w:val="Questionlabel"/>
                <w:shd w:val="clear" w:color="auto" w:fill="D9D9D9" w:themeFill="background1" w:themeFillShade="D9"/>
              </w:rPr>
              <w:t>indicate with an X the regions in the Territory where your organisation conducts its main activities</w:t>
            </w:r>
            <w:r w:rsidRPr="00576FAA">
              <w:rPr>
                <w:shd w:val="clear" w:color="auto" w:fill="D9D9D9" w:themeFill="background1" w:themeFillShade="D9"/>
              </w:rPr>
              <w:t xml:space="preserve"> (you may select more than one region if applicable</w:t>
            </w:r>
            <w:r w:rsidR="00374DE3" w:rsidRPr="00576FAA">
              <w:rPr>
                <w:shd w:val="clear" w:color="auto" w:fill="D9D9D9" w:themeFill="background1" w:themeFillShade="D9"/>
              </w:rPr>
              <w:t>)</w:t>
            </w:r>
          </w:p>
        </w:tc>
      </w:tr>
      <w:tr w:rsidR="001700DE" w:rsidRPr="00180959" w14:paraId="2BC49BAF" w14:textId="77777777" w:rsidTr="00803FEF">
        <w:trPr>
          <w:trHeight w:val="227"/>
        </w:trPr>
        <w:tc>
          <w:tcPr>
            <w:tcW w:w="47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7EAD51D" w14:textId="4CE5C7BD" w:rsidR="001700DE" w:rsidRPr="00C67C12" w:rsidRDefault="001700DE" w:rsidP="00FA2837">
            <w:r>
              <w:t>N</w:t>
            </w:r>
            <w:r w:rsidRPr="00737BC4">
              <w:t xml:space="preserve">orthern (Darwin </w:t>
            </w:r>
            <w:r w:rsidR="00374DE3">
              <w:t>and</w:t>
            </w:r>
            <w:r w:rsidRPr="00737BC4">
              <w:t xml:space="preserve"> Darwin regional)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98FE" w14:textId="77777777" w:rsidR="001700DE" w:rsidRPr="00C67C12" w:rsidRDefault="001700DE" w:rsidP="00FA2837"/>
        </w:tc>
        <w:tc>
          <w:tcPr>
            <w:tcW w:w="311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031D9" w14:textId="77777777" w:rsidR="001700DE" w:rsidRPr="00C67C12" w:rsidRDefault="001700DE" w:rsidP="00FA2837">
            <w:r>
              <w:t>Barkly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5290C" w14:textId="77777777" w:rsidR="001700DE" w:rsidRPr="00C67C12" w:rsidRDefault="001700DE" w:rsidP="00FA2837"/>
        </w:tc>
      </w:tr>
      <w:tr w:rsidR="001700DE" w:rsidRPr="00180959" w14:paraId="0015C6A4" w14:textId="77777777" w:rsidTr="00803FEF">
        <w:trPr>
          <w:trHeight w:val="227"/>
        </w:trPr>
        <w:tc>
          <w:tcPr>
            <w:tcW w:w="47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09558C0" w14:textId="77777777" w:rsidR="001700DE" w:rsidRDefault="001700DE" w:rsidP="00FA2837">
            <w:r>
              <w:t>Arnhem (incl. Tiwi Islands, Jabiru, Maningrida)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7EDC" w14:textId="77777777" w:rsidR="001700DE" w:rsidRDefault="001700DE" w:rsidP="00FA2837"/>
        </w:tc>
        <w:tc>
          <w:tcPr>
            <w:tcW w:w="311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1B835" w14:textId="77777777" w:rsidR="001700DE" w:rsidRDefault="001700DE" w:rsidP="00FA2837">
            <w:r>
              <w:t>Central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48D83" w14:textId="77777777" w:rsidR="001700DE" w:rsidRDefault="001700DE" w:rsidP="00FA2837"/>
        </w:tc>
      </w:tr>
      <w:tr w:rsidR="00447621" w:rsidRPr="00180959" w14:paraId="4F1C75A1" w14:textId="77777777" w:rsidTr="00803FEF">
        <w:trPr>
          <w:trHeight w:val="227"/>
        </w:trPr>
        <w:tc>
          <w:tcPr>
            <w:tcW w:w="47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E723234" w14:textId="77777777" w:rsidR="00447621" w:rsidRDefault="00447621" w:rsidP="00FA2837">
            <w:r>
              <w:t>Katherine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F0AC" w14:textId="77777777" w:rsidR="00447621" w:rsidRDefault="00447621" w:rsidP="00FA2837"/>
        </w:tc>
        <w:tc>
          <w:tcPr>
            <w:tcW w:w="432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9E0A8" w14:textId="77777777" w:rsidR="00447621" w:rsidRDefault="00447621" w:rsidP="00FA2837"/>
        </w:tc>
      </w:tr>
      <w:tr w:rsidR="001700DE" w:rsidRPr="00180959" w14:paraId="62A4716C" w14:textId="77777777" w:rsidTr="00576FAA">
        <w:trPr>
          <w:trHeight w:val="227"/>
        </w:trPr>
        <w:tc>
          <w:tcPr>
            <w:tcW w:w="104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  <w:vAlign w:val="center"/>
          </w:tcPr>
          <w:p w14:paraId="11D99136" w14:textId="77777777" w:rsidR="001700DE" w:rsidRPr="00737BC4" w:rsidRDefault="001700DE" w:rsidP="001700DE">
            <w:pPr>
              <w:keepNext/>
            </w:pPr>
            <w:r w:rsidRPr="00435965">
              <w:rPr>
                <w:rStyle w:val="Questionlabel"/>
              </w:rPr>
              <w:t xml:space="preserve">Please indicate with an X which regional location that will benefit from the grant </w:t>
            </w:r>
            <w:r>
              <w:t>(you may select more than one region if applicable)</w:t>
            </w:r>
          </w:p>
        </w:tc>
      </w:tr>
      <w:tr w:rsidR="001700DE" w:rsidRPr="00180959" w14:paraId="0496606D" w14:textId="77777777" w:rsidTr="00803FEF">
        <w:trPr>
          <w:trHeight w:val="227"/>
        </w:trPr>
        <w:tc>
          <w:tcPr>
            <w:tcW w:w="47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9A02DE6" w14:textId="2ECBCCF7" w:rsidR="001700DE" w:rsidRPr="00C67C12" w:rsidRDefault="001700DE" w:rsidP="00FA2837">
            <w:r>
              <w:t>N</w:t>
            </w:r>
            <w:r w:rsidRPr="00737BC4">
              <w:t xml:space="preserve">orthern (Darwin </w:t>
            </w:r>
            <w:r w:rsidR="00374DE3">
              <w:t>and</w:t>
            </w:r>
            <w:r w:rsidRPr="00737BC4">
              <w:t xml:space="preserve"> Darwin regional)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BF72" w14:textId="77777777" w:rsidR="001700DE" w:rsidRPr="00C67C12" w:rsidRDefault="001700DE" w:rsidP="00FA2837"/>
        </w:tc>
        <w:tc>
          <w:tcPr>
            <w:tcW w:w="311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67206" w14:textId="77777777" w:rsidR="001700DE" w:rsidRPr="00C67C12" w:rsidRDefault="001700DE" w:rsidP="00FA2837">
            <w:r>
              <w:t>Barkly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12286" w14:textId="77777777" w:rsidR="001700DE" w:rsidRPr="00C67C12" w:rsidRDefault="001700DE" w:rsidP="00FA2837"/>
        </w:tc>
      </w:tr>
      <w:tr w:rsidR="001700DE" w:rsidRPr="00180959" w14:paraId="40922ED4" w14:textId="77777777" w:rsidTr="00803FEF">
        <w:trPr>
          <w:trHeight w:val="227"/>
        </w:trPr>
        <w:tc>
          <w:tcPr>
            <w:tcW w:w="47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7FDDEBC" w14:textId="77777777" w:rsidR="001700DE" w:rsidRDefault="001700DE" w:rsidP="00FA2837">
            <w:r>
              <w:t>Arnhem (incl. Tiwi Islands, Jabiru, Maningrida)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A16D" w14:textId="77777777" w:rsidR="001700DE" w:rsidRDefault="001700DE" w:rsidP="00FA2837"/>
        </w:tc>
        <w:tc>
          <w:tcPr>
            <w:tcW w:w="311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B7EE1" w14:textId="77777777" w:rsidR="001700DE" w:rsidRDefault="001700DE" w:rsidP="00FA2837">
            <w:r>
              <w:t>Central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F64FD" w14:textId="77777777" w:rsidR="001700DE" w:rsidRDefault="001700DE" w:rsidP="00FA2837"/>
        </w:tc>
      </w:tr>
      <w:tr w:rsidR="001700DE" w:rsidRPr="00180959" w14:paraId="70AB1019" w14:textId="77777777" w:rsidTr="00803FEF">
        <w:trPr>
          <w:trHeight w:val="227"/>
        </w:trPr>
        <w:tc>
          <w:tcPr>
            <w:tcW w:w="47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31B4A97" w14:textId="77777777" w:rsidR="001700DE" w:rsidRDefault="001700DE" w:rsidP="00FA2837">
            <w:r>
              <w:t>Katherine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58F4" w14:textId="77777777" w:rsidR="001700DE" w:rsidRDefault="001700DE" w:rsidP="00FA2837"/>
        </w:tc>
        <w:tc>
          <w:tcPr>
            <w:tcW w:w="432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630CD" w14:textId="77777777" w:rsidR="001700DE" w:rsidRDefault="001700DE" w:rsidP="00FA2837"/>
        </w:tc>
      </w:tr>
      <w:tr w:rsidR="003A2174" w:rsidRPr="00C56CF2" w14:paraId="191A89B9" w14:textId="77777777" w:rsidTr="00576FAA">
        <w:trPr>
          <w:trHeight w:val="227"/>
        </w:trPr>
        <w:tc>
          <w:tcPr>
            <w:tcW w:w="10416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6D9570F0" w14:textId="77777777" w:rsidR="003A2174" w:rsidRPr="00C56CF2" w:rsidRDefault="00447621" w:rsidP="00C56CF2">
            <w:pPr>
              <w:rPr>
                <w:b/>
                <w:bCs/>
              </w:rPr>
            </w:pPr>
            <w:r w:rsidRPr="00C56CF2">
              <w:rPr>
                <w:b/>
                <w:bCs/>
              </w:rPr>
              <w:t>Activities of the applicant organisation</w:t>
            </w:r>
          </w:p>
        </w:tc>
      </w:tr>
      <w:tr w:rsidR="00447621" w:rsidRPr="00180959" w14:paraId="221EFA27" w14:textId="77777777" w:rsidTr="003875CD">
        <w:trPr>
          <w:trHeight w:val="227"/>
        </w:trPr>
        <w:tc>
          <w:tcPr>
            <w:tcW w:w="104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A222C4A" w14:textId="5B836327" w:rsidR="00447621" w:rsidRPr="00447621" w:rsidRDefault="00447621" w:rsidP="00447621">
            <w:pPr>
              <w:rPr>
                <w:rStyle w:val="Questionlabel"/>
              </w:rPr>
            </w:pPr>
            <w:r w:rsidRPr="00447621">
              <w:rPr>
                <w:rStyle w:val="Questionlabel"/>
              </w:rPr>
              <w:t xml:space="preserve">Please briefly describe the activities and services provided by your organisation to the community </w:t>
            </w:r>
          </w:p>
          <w:p w14:paraId="7C09E18E" w14:textId="0077C581" w:rsidR="00447621" w:rsidRPr="00C56CF2" w:rsidRDefault="00374DE3" w:rsidP="00C56CF2">
            <w:pPr>
              <w:rPr>
                <w:rStyle w:val="Questionlabel"/>
                <w:b w:val="0"/>
                <w:bCs w:val="0"/>
              </w:rPr>
            </w:pPr>
            <w:r w:rsidRPr="00C56CF2">
              <w:rPr>
                <w:rStyle w:val="Questionlabel"/>
                <w:b w:val="0"/>
                <w:bCs w:val="0"/>
              </w:rPr>
              <w:t>(i</w:t>
            </w:r>
            <w:r w:rsidR="00447621" w:rsidRPr="00C56CF2">
              <w:rPr>
                <w:rStyle w:val="Questionlabel"/>
                <w:b w:val="0"/>
                <w:bCs w:val="0"/>
              </w:rPr>
              <w:t>f more space is required please attached it separately)</w:t>
            </w:r>
          </w:p>
        </w:tc>
      </w:tr>
      <w:tr w:rsidR="00447621" w:rsidRPr="00FA2837" w14:paraId="606294DF" w14:textId="77777777" w:rsidTr="00576FAA">
        <w:trPr>
          <w:trHeight w:val="2836"/>
        </w:trPr>
        <w:tc>
          <w:tcPr>
            <w:tcW w:w="104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96F5D7F" w14:textId="77777777" w:rsidR="00447621" w:rsidRPr="00FA2837" w:rsidRDefault="00447621" w:rsidP="00FA2837"/>
        </w:tc>
      </w:tr>
      <w:tr w:rsidR="001700DE" w:rsidRPr="00C56CF2" w14:paraId="3AE9576B" w14:textId="77777777" w:rsidTr="00576FAA">
        <w:trPr>
          <w:trHeight w:val="227"/>
        </w:trPr>
        <w:tc>
          <w:tcPr>
            <w:tcW w:w="10416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40F610A5" w14:textId="77777777" w:rsidR="001700DE" w:rsidRPr="00C56CF2" w:rsidRDefault="001700DE" w:rsidP="00C56CF2">
            <w:pPr>
              <w:rPr>
                <w:b/>
                <w:bCs/>
              </w:rPr>
            </w:pPr>
            <w:r w:rsidRPr="00C56CF2">
              <w:rPr>
                <w:b/>
                <w:bCs/>
              </w:rPr>
              <w:t>Other funding</w:t>
            </w:r>
          </w:p>
        </w:tc>
      </w:tr>
      <w:tr w:rsidR="001700DE" w:rsidRPr="00180959" w14:paraId="2C944CF2" w14:textId="77777777" w:rsidTr="003875CD">
        <w:trPr>
          <w:trHeight w:val="227"/>
        </w:trPr>
        <w:tc>
          <w:tcPr>
            <w:tcW w:w="104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4CB76AB" w14:textId="77777777" w:rsidR="001700DE" w:rsidRPr="00447621" w:rsidRDefault="001700DE" w:rsidP="00B57BD1">
            <w:pPr>
              <w:rPr>
                <w:b/>
                <w:noProof/>
              </w:rPr>
            </w:pPr>
            <w:r w:rsidRPr="001700DE">
              <w:rPr>
                <w:rStyle w:val="Questionlabel"/>
              </w:rPr>
              <w:t>Does your organisation currently receive funding from Commonwealth, Territory or local government, or non-government sources? If yes, please specify:</w:t>
            </w:r>
          </w:p>
        </w:tc>
      </w:tr>
      <w:tr w:rsidR="001700DE" w:rsidRPr="00180959" w14:paraId="3CBB1599" w14:textId="77777777" w:rsidTr="000F0FA4">
        <w:trPr>
          <w:trHeight w:val="227"/>
        </w:trPr>
        <w:tc>
          <w:tcPr>
            <w:tcW w:w="68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5058BD0D" w14:textId="77777777" w:rsidR="001700DE" w:rsidRPr="0019322F" w:rsidRDefault="001700DE" w:rsidP="00B57BD1">
            <w:pPr>
              <w:rPr>
                <w:rStyle w:val="Questionlabel"/>
              </w:rPr>
            </w:pPr>
            <w:r>
              <w:rPr>
                <w:rStyle w:val="Questionlabel"/>
              </w:rPr>
              <w:t>Funding</w:t>
            </w:r>
          </w:p>
        </w:tc>
        <w:tc>
          <w:tcPr>
            <w:tcW w:w="3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596D17" w14:textId="77777777" w:rsidR="001700DE" w:rsidRPr="0019322F" w:rsidRDefault="001700DE" w:rsidP="00B57BD1">
            <w:pPr>
              <w:rPr>
                <w:rStyle w:val="Questionlabel"/>
              </w:rPr>
            </w:pPr>
            <w:r>
              <w:rPr>
                <w:rStyle w:val="Questionlabel"/>
              </w:rPr>
              <w:t>Amount</w:t>
            </w:r>
          </w:p>
        </w:tc>
      </w:tr>
      <w:tr w:rsidR="001700DE" w:rsidRPr="00FA2837" w14:paraId="09F19275" w14:textId="77777777" w:rsidTr="00803FEF">
        <w:trPr>
          <w:trHeight w:val="227"/>
        </w:trPr>
        <w:tc>
          <w:tcPr>
            <w:tcW w:w="68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0386D5D" w14:textId="77777777" w:rsidR="001700DE" w:rsidRPr="00FA2837" w:rsidRDefault="001700DE" w:rsidP="00FA2837"/>
        </w:tc>
        <w:tc>
          <w:tcPr>
            <w:tcW w:w="3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805F" w14:textId="77777777" w:rsidR="001700DE" w:rsidRPr="00FA2837" w:rsidRDefault="001700DE" w:rsidP="00FA2837"/>
        </w:tc>
      </w:tr>
      <w:tr w:rsidR="001700DE" w:rsidRPr="00FA2837" w14:paraId="3E0930D1" w14:textId="77777777" w:rsidTr="00803FEF">
        <w:trPr>
          <w:trHeight w:val="227"/>
        </w:trPr>
        <w:tc>
          <w:tcPr>
            <w:tcW w:w="68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38C5318" w14:textId="77777777" w:rsidR="001700DE" w:rsidRPr="00FA2837" w:rsidRDefault="001700DE" w:rsidP="00FA2837"/>
        </w:tc>
        <w:tc>
          <w:tcPr>
            <w:tcW w:w="3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893A" w14:textId="77777777" w:rsidR="001700DE" w:rsidRPr="00FA2837" w:rsidRDefault="001700DE" w:rsidP="00FA2837"/>
        </w:tc>
      </w:tr>
      <w:tr w:rsidR="001700DE" w:rsidRPr="00FA2837" w14:paraId="431ECF01" w14:textId="77777777" w:rsidTr="00803FEF">
        <w:trPr>
          <w:trHeight w:val="227"/>
        </w:trPr>
        <w:tc>
          <w:tcPr>
            <w:tcW w:w="68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1A284FE" w14:textId="77777777" w:rsidR="001700DE" w:rsidRPr="00FA2837" w:rsidRDefault="001700DE" w:rsidP="00FA2837"/>
        </w:tc>
        <w:tc>
          <w:tcPr>
            <w:tcW w:w="3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A730" w14:textId="77777777" w:rsidR="001700DE" w:rsidRPr="00FA2837" w:rsidRDefault="001700DE" w:rsidP="00FA2837"/>
        </w:tc>
      </w:tr>
      <w:tr w:rsidR="00447621" w:rsidRPr="00C56CF2" w14:paraId="3FF961C1" w14:textId="77777777" w:rsidTr="00576FAA">
        <w:trPr>
          <w:trHeight w:val="227"/>
        </w:trPr>
        <w:tc>
          <w:tcPr>
            <w:tcW w:w="10416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0FF83441" w14:textId="6FBBE247" w:rsidR="00447621" w:rsidRPr="00C56CF2" w:rsidRDefault="00DF0011" w:rsidP="00DF001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Summary of Grant</w:t>
            </w:r>
          </w:p>
        </w:tc>
      </w:tr>
      <w:tr w:rsidR="001700DE" w:rsidRPr="00180959" w14:paraId="600F3E74" w14:textId="77777777" w:rsidTr="00576FAA">
        <w:trPr>
          <w:trHeight w:val="227"/>
        </w:trPr>
        <w:tc>
          <w:tcPr>
            <w:tcW w:w="104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5D27EF2B" w14:textId="485BEAFE" w:rsidR="001700DE" w:rsidRPr="00447621" w:rsidRDefault="00DF0011" w:rsidP="00B57BD1">
            <w:pPr>
              <w:rPr>
                <w:b/>
                <w:noProof/>
              </w:rPr>
            </w:pPr>
            <w:r w:rsidRPr="00DF0011">
              <w:t>Detailed overview of projects should be attached separately</w:t>
            </w:r>
          </w:p>
        </w:tc>
      </w:tr>
      <w:tr w:rsidR="001700DE" w:rsidRPr="00180959" w14:paraId="29D0CA7D" w14:textId="77777777" w:rsidTr="00803FEF">
        <w:trPr>
          <w:trHeight w:val="227"/>
        </w:trPr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3DBCF51" w14:textId="4F751370" w:rsidR="001700DE" w:rsidRPr="001700DE" w:rsidRDefault="001700DE" w:rsidP="00BA65C2">
            <w:pPr>
              <w:rPr>
                <w:rStyle w:val="Questionlabel"/>
              </w:rPr>
            </w:pPr>
            <w:r w:rsidRPr="001700DE">
              <w:rPr>
                <w:rStyle w:val="Questionlabel"/>
              </w:rPr>
              <w:t xml:space="preserve">Project </w:t>
            </w:r>
            <w:r w:rsidR="00BA65C2">
              <w:rPr>
                <w:rStyle w:val="Questionlabel"/>
              </w:rPr>
              <w:t xml:space="preserve"> </w:t>
            </w:r>
            <w:r w:rsidRPr="001700DE">
              <w:rPr>
                <w:rStyle w:val="Questionlabel"/>
              </w:rPr>
              <w:t>title:</w:t>
            </w:r>
          </w:p>
        </w:tc>
        <w:tc>
          <w:tcPr>
            <w:tcW w:w="85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34D5" w14:textId="77777777" w:rsidR="001700DE" w:rsidRDefault="001700DE" w:rsidP="00B57BD1"/>
        </w:tc>
      </w:tr>
      <w:tr w:rsidR="001700DE" w:rsidRPr="00180959" w14:paraId="527F694C" w14:textId="77777777" w:rsidTr="00576FAA">
        <w:trPr>
          <w:trHeight w:val="227"/>
        </w:trPr>
        <w:tc>
          <w:tcPr>
            <w:tcW w:w="104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9F4E198" w14:textId="47908755" w:rsidR="001700DE" w:rsidRPr="00447621" w:rsidRDefault="00DF0011" w:rsidP="006F4F72">
            <w:pPr>
              <w:rPr>
                <w:b/>
                <w:noProof/>
              </w:rPr>
            </w:pPr>
            <w:r>
              <w:rPr>
                <w:rStyle w:val="Questionlabel"/>
              </w:rPr>
              <w:t xml:space="preserve">Project Summary: </w:t>
            </w:r>
          </w:p>
        </w:tc>
      </w:tr>
      <w:tr w:rsidR="001700DE" w:rsidRPr="00180959" w14:paraId="39B98540" w14:textId="77777777" w:rsidTr="00576FAA">
        <w:trPr>
          <w:trHeight w:val="2710"/>
        </w:trPr>
        <w:tc>
          <w:tcPr>
            <w:tcW w:w="104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CF763B8" w14:textId="77777777" w:rsidR="001700DE" w:rsidRDefault="001700DE" w:rsidP="001700DE"/>
        </w:tc>
      </w:tr>
      <w:tr w:rsidR="00090B0F" w:rsidRPr="00180959" w14:paraId="416DF161" w14:textId="77777777" w:rsidTr="00803FEF">
        <w:trPr>
          <w:trHeight w:val="227"/>
        </w:trPr>
        <w:tc>
          <w:tcPr>
            <w:tcW w:w="2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C9BA3E8" w14:textId="01FD6D2B" w:rsidR="00090B0F" w:rsidRPr="00162C78" w:rsidRDefault="00090B0F" w:rsidP="00B57BD1">
            <w:pPr>
              <w:rPr>
                <w:noProof/>
              </w:rPr>
            </w:pPr>
            <w:r>
              <w:rPr>
                <w:rStyle w:val="Questionlabel"/>
              </w:rPr>
              <w:t>Estimated start date:</w:t>
            </w:r>
          </w:p>
        </w:tc>
        <w:tc>
          <w:tcPr>
            <w:tcW w:w="2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5461" w14:textId="77777777" w:rsidR="00090B0F" w:rsidRPr="00162C78" w:rsidRDefault="00090B0F" w:rsidP="00B57BD1">
            <w:pPr>
              <w:rPr>
                <w:noProof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E575" w14:textId="173E6C7B" w:rsidR="00090B0F" w:rsidRPr="0019322F" w:rsidRDefault="00090B0F" w:rsidP="00B57BD1">
            <w:pPr>
              <w:rPr>
                <w:rStyle w:val="Questionlabel"/>
              </w:rPr>
            </w:pPr>
            <w:r>
              <w:rPr>
                <w:rStyle w:val="Questionlabel"/>
              </w:rPr>
              <w:t>Estimated date of completion: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7BBE" w14:textId="065D77EA" w:rsidR="00090B0F" w:rsidRPr="00162C78" w:rsidRDefault="00090B0F" w:rsidP="00B57BD1">
            <w:pPr>
              <w:rPr>
                <w:noProof/>
              </w:rPr>
            </w:pPr>
          </w:p>
        </w:tc>
      </w:tr>
      <w:tr w:rsidR="00136C36" w:rsidRPr="00180959" w14:paraId="5CF42C72" w14:textId="77777777" w:rsidTr="003875CD">
        <w:trPr>
          <w:trHeight w:val="227"/>
        </w:trPr>
        <w:tc>
          <w:tcPr>
            <w:tcW w:w="104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1D1E969" w14:textId="3FBCB8E0" w:rsidR="00136C36" w:rsidRPr="00447621" w:rsidRDefault="00136C36" w:rsidP="00DF0011">
            <w:pPr>
              <w:rPr>
                <w:b/>
                <w:noProof/>
              </w:rPr>
            </w:pPr>
            <w:r w:rsidRPr="00136C36">
              <w:rPr>
                <w:b/>
                <w:noProof/>
              </w:rPr>
              <w:t xml:space="preserve">Please describe </w:t>
            </w:r>
            <w:r w:rsidR="00DF0011">
              <w:rPr>
                <w:b/>
                <w:noProof/>
              </w:rPr>
              <w:t>how the project will minimise gambling harm</w:t>
            </w:r>
          </w:p>
        </w:tc>
      </w:tr>
      <w:tr w:rsidR="00136C36" w:rsidRPr="00180959" w14:paraId="7DCAA9F1" w14:textId="77777777" w:rsidTr="00090B0F">
        <w:trPr>
          <w:trHeight w:val="3430"/>
        </w:trPr>
        <w:tc>
          <w:tcPr>
            <w:tcW w:w="104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E5A004F" w14:textId="77777777" w:rsidR="00136C36" w:rsidRDefault="00136C36" w:rsidP="00B57BD1"/>
        </w:tc>
      </w:tr>
      <w:tr w:rsidR="00B57BD1" w:rsidRPr="00180959" w14:paraId="554A8536" w14:textId="77777777" w:rsidTr="003875CD">
        <w:trPr>
          <w:trHeight w:val="227"/>
        </w:trPr>
        <w:tc>
          <w:tcPr>
            <w:tcW w:w="104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163308F" w14:textId="57A3EA17" w:rsidR="00B57BD1" w:rsidRPr="00447621" w:rsidRDefault="00DF0011" w:rsidP="00B57BD1">
            <w:pPr>
              <w:rPr>
                <w:b/>
                <w:noProof/>
              </w:rPr>
            </w:pPr>
            <w:r w:rsidRPr="00DF0011">
              <w:rPr>
                <w:rStyle w:val="Questionlabel"/>
              </w:rPr>
              <w:t>Does this project have a community development focus? Please describe</w:t>
            </w:r>
          </w:p>
        </w:tc>
      </w:tr>
      <w:tr w:rsidR="00B57BD1" w:rsidRPr="00180959" w14:paraId="453BD3BE" w14:textId="77777777" w:rsidTr="00576FAA">
        <w:trPr>
          <w:trHeight w:val="3089"/>
        </w:trPr>
        <w:tc>
          <w:tcPr>
            <w:tcW w:w="104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6E5495A" w14:textId="77777777" w:rsidR="00B57BD1" w:rsidRDefault="00B57BD1" w:rsidP="00B57BD1"/>
        </w:tc>
      </w:tr>
      <w:tr w:rsidR="00DF0011" w:rsidRPr="00447621" w14:paraId="40D9F4B8" w14:textId="77777777" w:rsidTr="003875CD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gridSpan w:val="26"/>
            <w:noWrap/>
            <w:vAlign w:val="center"/>
          </w:tcPr>
          <w:p w14:paraId="07075F26" w14:textId="66CDC590" w:rsidR="00DF0011" w:rsidRPr="00447621" w:rsidRDefault="00DF0011" w:rsidP="003875CD">
            <w:pPr>
              <w:rPr>
                <w:b/>
                <w:noProof/>
              </w:rPr>
            </w:pPr>
            <w:r w:rsidRPr="00DF0011">
              <w:rPr>
                <w:rStyle w:val="Questionlabel"/>
              </w:rPr>
              <w:lastRenderedPageBreak/>
              <w:t xml:space="preserve">What capacity does your organisation have to deliver the project and </w:t>
            </w:r>
            <w:r w:rsidR="00576FAA">
              <w:rPr>
                <w:rStyle w:val="Questionlabel"/>
              </w:rPr>
              <w:t>identify key</w:t>
            </w:r>
            <w:r w:rsidRPr="00DF0011">
              <w:rPr>
                <w:rStyle w:val="Questionlabel"/>
              </w:rPr>
              <w:t xml:space="preserve"> personnel involved in the project?</w:t>
            </w:r>
          </w:p>
        </w:tc>
      </w:tr>
      <w:tr w:rsidR="00DF0011" w:rsidRPr="00180959" w14:paraId="45DE7695" w14:textId="77777777" w:rsidTr="00576FAA">
        <w:trPr>
          <w:trHeight w:val="3890"/>
        </w:trPr>
        <w:tc>
          <w:tcPr>
            <w:tcW w:w="104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2DEBBFB" w14:textId="1D616E6E" w:rsidR="003469F4" w:rsidRDefault="003469F4" w:rsidP="00B57BD1"/>
        </w:tc>
      </w:tr>
      <w:tr w:rsidR="00DF0011" w:rsidRPr="00447621" w14:paraId="01936C2C" w14:textId="77777777" w:rsidTr="003875CD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gridSpan w:val="26"/>
            <w:noWrap/>
            <w:vAlign w:val="center"/>
          </w:tcPr>
          <w:p w14:paraId="3C4015DC" w14:textId="41A79428" w:rsidR="00DF0011" w:rsidRPr="00447621" w:rsidRDefault="00DF0011" w:rsidP="003875CD">
            <w:pPr>
              <w:rPr>
                <w:b/>
                <w:noProof/>
              </w:rPr>
            </w:pPr>
            <w:r w:rsidRPr="00DF0011">
              <w:rPr>
                <w:rStyle w:val="Questionlabel"/>
              </w:rPr>
              <w:t>What community support and / or involvement does your project have?</w:t>
            </w:r>
          </w:p>
        </w:tc>
      </w:tr>
      <w:tr w:rsidR="00DF0011" w14:paraId="749C3899" w14:textId="77777777" w:rsidTr="00576FAA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gridSpan w:val="26"/>
            <w:noWrap/>
          </w:tcPr>
          <w:p w14:paraId="0FA97FE5" w14:textId="77777777" w:rsidR="00DF0011" w:rsidRDefault="00DF0011" w:rsidP="00231DE1"/>
        </w:tc>
      </w:tr>
      <w:tr w:rsidR="00DF0011" w:rsidRPr="00C56CF2" w14:paraId="239D79A4" w14:textId="77777777" w:rsidTr="00576FAA">
        <w:trPr>
          <w:trHeight w:val="227"/>
        </w:trPr>
        <w:tc>
          <w:tcPr>
            <w:tcW w:w="10416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009307C3" w14:textId="08C7FA24" w:rsidR="00DF0011" w:rsidRPr="00C56CF2" w:rsidRDefault="00DF0011" w:rsidP="00231DE1">
            <w:pPr>
              <w:rPr>
                <w:b/>
                <w:bCs/>
              </w:rPr>
            </w:pPr>
            <w:r>
              <w:rPr>
                <w:b/>
                <w:bCs/>
              </w:rPr>
              <w:t>Project Plan</w:t>
            </w:r>
          </w:p>
        </w:tc>
      </w:tr>
      <w:tr w:rsidR="00DF0011" w:rsidRPr="0019322F" w14:paraId="4647877C" w14:textId="77777777" w:rsidTr="003875CD">
        <w:trPr>
          <w:trHeight w:val="227"/>
        </w:trPr>
        <w:tc>
          <w:tcPr>
            <w:tcW w:w="921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638516C" w14:textId="14D2DEEB" w:rsidR="00DF0011" w:rsidRPr="0019322F" w:rsidRDefault="00EF00A2" w:rsidP="00231DE1">
            <w:pPr>
              <w:rPr>
                <w:rStyle w:val="Questionlabel"/>
              </w:rPr>
            </w:pPr>
            <w:r w:rsidRPr="00EF00A2">
              <w:rPr>
                <w:rStyle w:val="Questionlabel"/>
              </w:rPr>
              <w:t>A detailed project plan must be included with the following information: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642A" w14:textId="185AC486" w:rsidR="00DF0011" w:rsidRPr="0019322F" w:rsidRDefault="00DF0011" w:rsidP="00231DE1">
            <w:pPr>
              <w:rPr>
                <w:rStyle w:val="Questionlabel"/>
              </w:rPr>
            </w:pPr>
            <w:r>
              <w:rPr>
                <w:rStyle w:val="Questionlabel"/>
              </w:rPr>
              <w:t>Attached</w:t>
            </w:r>
          </w:p>
        </w:tc>
      </w:tr>
      <w:tr w:rsidR="00DF0011" w:rsidRPr="002A10BA" w14:paraId="42A8C1F5" w14:textId="77777777" w:rsidTr="003875CD">
        <w:trPr>
          <w:trHeight w:hRule="exact" w:val="397"/>
        </w:trPr>
        <w:tc>
          <w:tcPr>
            <w:tcW w:w="921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3D08182" w14:textId="7A523314" w:rsidR="00DF0011" w:rsidRPr="002A10BA" w:rsidRDefault="00EF00A2" w:rsidP="00EF00A2">
            <w:pPr>
              <w:pStyle w:val="ListParagraph"/>
              <w:numPr>
                <w:ilvl w:val="0"/>
                <w:numId w:val="12"/>
              </w:numPr>
              <w:spacing w:after="40"/>
            </w:pPr>
            <w:r>
              <w:t>Detailed description of the project and what is anticipated to be achieved.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4806" w14:textId="77777777" w:rsidR="00DF0011" w:rsidRPr="002A10BA" w:rsidRDefault="00DF0011" w:rsidP="00231DE1">
            <w:r w:rsidRPr="002A10BA">
              <w:t>Yes / No</w:t>
            </w:r>
          </w:p>
        </w:tc>
      </w:tr>
      <w:tr w:rsidR="00DF0011" w:rsidRPr="002A10BA" w14:paraId="3D9DA79A" w14:textId="77777777" w:rsidTr="003875CD">
        <w:trPr>
          <w:trHeight w:hRule="exact" w:val="397"/>
        </w:trPr>
        <w:tc>
          <w:tcPr>
            <w:tcW w:w="921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0BF54CF" w14:textId="5505888E" w:rsidR="00DF0011" w:rsidRPr="002A10BA" w:rsidRDefault="00EF00A2" w:rsidP="00EF00A2">
            <w:pPr>
              <w:pStyle w:val="ListParagraph"/>
              <w:numPr>
                <w:ilvl w:val="0"/>
                <w:numId w:val="12"/>
              </w:numPr>
              <w:spacing w:after="40"/>
            </w:pPr>
            <w:r w:rsidRPr="00EF00A2">
              <w:t>Timeline for the project.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50E9" w14:textId="77777777" w:rsidR="00DF0011" w:rsidRPr="002A10BA" w:rsidRDefault="00DF0011" w:rsidP="00231DE1">
            <w:r w:rsidRPr="002A10BA">
              <w:t>Yes / No</w:t>
            </w:r>
          </w:p>
        </w:tc>
      </w:tr>
      <w:tr w:rsidR="00DF0011" w:rsidRPr="002A10BA" w14:paraId="59D4BDE7" w14:textId="77777777" w:rsidTr="003875CD">
        <w:trPr>
          <w:trHeight w:hRule="exact" w:val="397"/>
        </w:trPr>
        <w:tc>
          <w:tcPr>
            <w:tcW w:w="921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A6229BA" w14:textId="3737ECB8" w:rsidR="00DF0011" w:rsidRPr="002A10BA" w:rsidRDefault="00EF00A2" w:rsidP="00EF00A2">
            <w:pPr>
              <w:pStyle w:val="ListParagraph"/>
              <w:numPr>
                <w:ilvl w:val="0"/>
                <w:numId w:val="12"/>
              </w:numPr>
              <w:spacing w:after="40"/>
            </w:pPr>
            <w:r w:rsidRPr="00EF00A2">
              <w:t>How the project will prevent or minimise gambling harm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9891" w14:textId="77777777" w:rsidR="00DF0011" w:rsidRPr="002A10BA" w:rsidRDefault="00DF0011" w:rsidP="00231DE1">
            <w:r w:rsidRPr="002A10BA">
              <w:t>Yes / No</w:t>
            </w:r>
          </w:p>
        </w:tc>
      </w:tr>
      <w:tr w:rsidR="00DF0011" w:rsidRPr="002A10BA" w14:paraId="4B0366D6" w14:textId="77777777" w:rsidTr="003875CD">
        <w:trPr>
          <w:trHeight w:hRule="exact" w:val="397"/>
        </w:trPr>
        <w:tc>
          <w:tcPr>
            <w:tcW w:w="921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0BA97DF" w14:textId="71FB8ABE" w:rsidR="00DF0011" w:rsidRPr="002A10BA" w:rsidRDefault="00EF00A2" w:rsidP="00EF00A2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1439"/>
              </w:tabs>
              <w:autoSpaceDE w:val="0"/>
              <w:autoSpaceDN w:val="0"/>
              <w:spacing w:after="0" w:line="252" w:lineRule="exact"/>
              <w:jc w:val="both"/>
            </w:pPr>
            <w:r>
              <w:t>List all personnel involved in the</w:t>
            </w:r>
            <w:r>
              <w:rPr>
                <w:spacing w:val="-11"/>
              </w:rPr>
              <w:t xml:space="preserve"> </w:t>
            </w:r>
            <w:r>
              <w:t>project.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40E5" w14:textId="49EE58B3" w:rsidR="00DF0011" w:rsidRPr="002A10BA" w:rsidRDefault="00DF0011" w:rsidP="00231DE1">
            <w:r w:rsidRPr="002A10BA">
              <w:t>Yes / No</w:t>
            </w:r>
          </w:p>
        </w:tc>
      </w:tr>
      <w:tr w:rsidR="00DF0011" w:rsidRPr="002A10BA" w14:paraId="2986C429" w14:textId="77777777" w:rsidTr="003875CD">
        <w:trPr>
          <w:trHeight w:hRule="exact" w:val="397"/>
        </w:trPr>
        <w:tc>
          <w:tcPr>
            <w:tcW w:w="921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01E2646" w14:textId="3C891384" w:rsidR="00DF0011" w:rsidRPr="002A10BA" w:rsidRDefault="00EF00A2" w:rsidP="00EF00A2">
            <w:pPr>
              <w:pStyle w:val="ListParagraph"/>
              <w:numPr>
                <w:ilvl w:val="0"/>
                <w:numId w:val="12"/>
              </w:numPr>
              <w:spacing w:after="40"/>
            </w:pPr>
            <w:r w:rsidRPr="00EF00A2">
              <w:t>How the outcomes will be demonstrated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0CB1" w14:textId="1FE7E30D" w:rsidR="00DF0011" w:rsidRPr="002A10BA" w:rsidRDefault="00DF0011" w:rsidP="00231DE1">
            <w:r w:rsidRPr="002A10BA">
              <w:t>Yes / No</w:t>
            </w:r>
          </w:p>
        </w:tc>
      </w:tr>
      <w:tr w:rsidR="00EF00A2" w:rsidRPr="002A10BA" w14:paraId="39AEA3F6" w14:textId="77777777" w:rsidTr="003875CD">
        <w:trPr>
          <w:trHeight w:hRule="exact" w:val="397"/>
        </w:trPr>
        <w:tc>
          <w:tcPr>
            <w:tcW w:w="921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A51F442" w14:textId="18C4F3B2" w:rsidR="00EF00A2" w:rsidRPr="00EF00A2" w:rsidRDefault="00EF00A2" w:rsidP="00EF00A2">
            <w:pPr>
              <w:pStyle w:val="ListParagraph"/>
              <w:numPr>
                <w:ilvl w:val="0"/>
                <w:numId w:val="12"/>
              </w:numPr>
              <w:spacing w:after="40"/>
            </w:pPr>
            <w:r w:rsidRPr="00EF00A2">
              <w:lastRenderedPageBreak/>
              <w:t>Identify any partnerships the project will create or strengthen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5FDE" w14:textId="22387A03" w:rsidR="00EF00A2" w:rsidRPr="002A10BA" w:rsidRDefault="00EF00A2" w:rsidP="00231DE1">
            <w:r w:rsidRPr="002A10BA">
              <w:t>Yes / No</w:t>
            </w:r>
          </w:p>
        </w:tc>
      </w:tr>
      <w:tr w:rsidR="00EF00A2" w:rsidRPr="002A10BA" w14:paraId="5949CD50" w14:textId="77777777" w:rsidTr="003875CD">
        <w:trPr>
          <w:trHeight w:hRule="exact" w:val="397"/>
        </w:trPr>
        <w:tc>
          <w:tcPr>
            <w:tcW w:w="921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323D402" w14:textId="3533D38D" w:rsidR="00EF00A2" w:rsidRPr="00EF00A2" w:rsidRDefault="00EF00A2" w:rsidP="00EF00A2">
            <w:pPr>
              <w:pStyle w:val="ListParagraph"/>
              <w:numPr>
                <w:ilvl w:val="0"/>
                <w:numId w:val="12"/>
              </w:numPr>
              <w:spacing w:after="40"/>
            </w:pPr>
            <w:r w:rsidRPr="00EF00A2">
              <w:t>Identify other projects the organisation has been responsible for in the past two years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2B2A" w14:textId="0FE01ED6" w:rsidR="00EF00A2" w:rsidRPr="002A10BA" w:rsidRDefault="00EF00A2" w:rsidP="00231DE1">
            <w:r w:rsidRPr="002A10BA">
              <w:t>Yes / No</w:t>
            </w:r>
          </w:p>
        </w:tc>
      </w:tr>
      <w:tr w:rsidR="00EF00A2" w:rsidRPr="002A10BA" w14:paraId="3472B33C" w14:textId="77777777" w:rsidTr="003875CD">
        <w:trPr>
          <w:trHeight w:hRule="exact" w:val="624"/>
        </w:trPr>
        <w:tc>
          <w:tcPr>
            <w:tcW w:w="921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E4B374B" w14:textId="65810591" w:rsidR="00EF00A2" w:rsidRPr="00EF00A2" w:rsidRDefault="00EF00A2" w:rsidP="00EF00A2">
            <w:pPr>
              <w:pStyle w:val="ListParagraph"/>
              <w:numPr>
                <w:ilvl w:val="0"/>
                <w:numId w:val="12"/>
              </w:numPr>
              <w:spacing w:after="40"/>
            </w:pPr>
            <w:r w:rsidRPr="00EF00A2">
              <w:t>Budget breakdown – including an annualised breakdown for projects exceeding 12 months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3081" w14:textId="72FC018F" w:rsidR="00EF00A2" w:rsidRPr="002A10BA" w:rsidRDefault="00EF00A2" w:rsidP="00231DE1">
            <w:r w:rsidRPr="002A10BA">
              <w:t>Yes / No</w:t>
            </w:r>
          </w:p>
        </w:tc>
      </w:tr>
      <w:tr w:rsidR="00BA65C2" w:rsidRPr="00C56CF2" w14:paraId="270B57EF" w14:textId="77777777" w:rsidTr="00576FAA">
        <w:trPr>
          <w:trHeight w:val="227"/>
        </w:trPr>
        <w:tc>
          <w:tcPr>
            <w:tcW w:w="10416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486A09EB" w14:textId="217795DD" w:rsidR="00BA65C2" w:rsidRPr="00C56CF2" w:rsidRDefault="00EF00A2" w:rsidP="00C56C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Proposed budget for this application </w:t>
            </w:r>
          </w:p>
        </w:tc>
      </w:tr>
      <w:tr w:rsidR="00BA65C2" w:rsidRPr="00BA65C2" w14:paraId="19A661ED" w14:textId="77777777" w:rsidTr="00CD4B54">
        <w:trPr>
          <w:trHeight w:val="227"/>
        </w:trPr>
        <w:tc>
          <w:tcPr>
            <w:tcW w:w="10416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2" w:themeFillShade="D9"/>
            <w:noWrap/>
            <w:tcMar>
              <w:top w:w="108" w:type="dxa"/>
              <w:bottom w:w="108" w:type="dxa"/>
            </w:tcMar>
          </w:tcPr>
          <w:p w14:paraId="3E95F35F" w14:textId="4B9979D8" w:rsidR="00B57BD1" w:rsidRPr="00BA65C2" w:rsidRDefault="00EF00A2" w:rsidP="00EF00A2">
            <w:pPr>
              <w:rPr>
                <w:b/>
              </w:rPr>
            </w:pPr>
            <w:r w:rsidRPr="00EF00A2">
              <w:t xml:space="preserve">Please summarise your budget requirements and provide a detailed budget attached to this application </w:t>
            </w:r>
            <w:r>
              <w:t>including</w:t>
            </w:r>
            <w:r w:rsidRPr="00EF00A2">
              <w:t xml:space="preserve"> quotes where applicable. Your detailed budget included in your project plan should clearly identify how the CBF money will be allocated and for projects exceeding 12 months, a yearly breakdown should be provided.</w:t>
            </w:r>
          </w:p>
        </w:tc>
      </w:tr>
      <w:tr w:rsidR="00064EFE" w:rsidRPr="00180959" w14:paraId="437A7092" w14:textId="77777777" w:rsidTr="000F0FA4">
        <w:trPr>
          <w:trHeight w:val="227"/>
        </w:trPr>
        <w:tc>
          <w:tcPr>
            <w:tcW w:w="3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7A9903EA" w14:textId="77777777" w:rsidR="003469F4" w:rsidRPr="0019322F" w:rsidRDefault="003469F4" w:rsidP="00986417">
            <w:pPr>
              <w:rPr>
                <w:rStyle w:val="Questionlabel"/>
              </w:rPr>
            </w:pPr>
            <w:r>
              <w:rPr>
                <w:rStyle w:val="Questionlabel"/>
              </w:rPr>
              <w:t>Budget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381973" w14:textId="0A2207C8" w:rsidR="003469F4" w:rsidRPr="0019322F" w:rsidRDefault="003469F4" w:rsidP="00986417">
            <w:pPr>
              <w:rPr>
                <w:rStyle w:val="Questionlabel"/>
              </w:rPr>
            </w:pPr>
            <w:r>
              <w:rPr>
                <w:rStyle w:val="Questionlabel"/>
              </w:rPr>
              <w:t>Year 1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2AEB" w14:textId="5C2FD5D5" w:rsidR="003469F4" w:rsidRPr="0019322F" w:rsidRDefault="003469F4" w:rsidP="00986417">
            <w:pPr>
              <w:rPr>
                <w:rStyle w:val="Questionlabel"/>
              </w:rPr>
            </w:pPr>
            <w:r>
              <w:rPr>
                <w:rStyle w:val="Questionlabel"/>
              </w:rPr>
              <w:t>Year 2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38FD04" w14:textId="6A7B578B" w:rsidR="003469F4" w:rsidRPr="0019322F" w:rsidRDefault="003469F4" w:rsidP="00986417">
            <w:pPr>
              <w:rPr>
                <w:rStyle w:val="Questionlabel"/>
              </w:rPr>
            </w:pPr>
            <w:r>
              <w:rPr>
                <w:rStyle w:val="Questionlabel"/>
              </w:rPr>
              <w:t>Year 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1EDA2B" w14:textId="14B61B88" w:rsidR="003469F4" w:rsidRPr="0019322F" w:rsidRDefault="003469F4" w:rsidP="00986417">
            <w:pPr>
              <w:rPr>
                <w:rStyle w:val="Questionlabel"/>
              </w:rPr>
            </w:pPr>
            <w:r>
              <w:rPr>
                <w:rStyle w:val="Questionlabel"/>
              </w:rPr>
              <w:t>Year 4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4F624A" w14:textId="3C7B16A6" w:rsidR="003469F4" w:rsidRPr="0019322F" w:rsidRDefault="003469F4" w:rsidP="00986417">
            <w:pPr>
              <w:rPr>
                <w:rStyle w:val="Questionlabel"/>
              </w:rPr>
            </w:pPr>
            <w:r>
              <w:rPr>
                <w:rStyle w:val="Questionlabel"/>
              </w:rPr>
              <w:t>Year 5</w:t>
            </w:r>
          </w:p>
        </w:tc>
      </w:tr>
      <w:tr w:rsidR="003469F4" w:rsidRPr="00FA2837" w14:paraId="67642272" w14:textId="77777777" w:rsidTr="00803FEF">
        <w:trPr>
          <w:trHeight w:hRule="exact" w:val="397"/>
        </w:trPr>
        <w:tc>
          <w:tcPr>
            <w:tcW w:w="3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619FE8E" w14:textId="66C80AF2" w:rsidR="003469F4" w:rsidRPr="002A10BA" w:rsidRDefault="003469F4" w:rsidP="002A10BA">
            <w:r>
              <w:t>Total Project Cost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8014" w14:textId="77777777" w:rsidR="003469F4" w:rsidRPr="002A10BA" w:rsidRDefault="003469F4" w:rsidP="002A10BA"/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47B8" w14:textId="77777777" w:rsidR="003469F4" w:rsidRPr="002A10BA" w:rsidRDefault="003469F4" w:rsidP="002A10BA"/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7A03" w14:textId="1FDF5704" w:rsidR="003469F4" w:rsidRPr="002A10BA" w:rsidRDefault="003469F4" w:rsidP="002A10BA"/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4A61" w14:textId="77777777" w:rsidR="003469F4" w:rsidRPr="002A10BA" w:rsidRDefault="003469F4" w:rsidP="002A10BA"/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B14A" w14:textId="0C619FBC" w:rsidR="003469F4" w:rsidRPr="002A10BA" w:rsidRDefault="003469F4" w:rsidP="002A10BA"/>
        </w:tc>
      </w:tr>
      <w:tr w:rsidR="003469F4" w:rsidRPr="00FA2837" w14:paraId="0653EE69" w14:textId="77777777" w:rsidTr="00803FEF">
        <w:trPr>
          <w:trHeight w:hRule="exact" w:val="397"/>
        </w:trPr>
        <w:tc>
          <w:tcPr>
            <w:tcW w:w="3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F96C81C" w14:textId="4A107C98" w:rsidR="003469F4" w:rsidRPr="002A10BA" w:rsidRDefault="003469F4" w:rsidP="002A10BA">
            <w:r w:rsidRPr="003469F4">
              <w:t>Less organisation’s contribution to project (if applicable)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AC24" w14:textId="77777777" w:rsidR="003469F4" w:rsidRPr="002A10BA" w:rsidRDefault="003469F4" w:rsidP="002A10BA"/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D657" w14:textId="77777777" w:rsidR="003469F4" w:rsidRPr="002A10BA" w:rsidRDefault="003469F4" w:rsidP="002A10BA"/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62F5" w14:textId="40FF5CC5" w:rsidR="003469F4" w:rsidRPr="002A10BA" w:rsidRDefault="003469F4" w:rsidP="002A10BA"/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1E22" w14:textId="77777777" w:rsidR="003469F4" w:rsidRPr="002A10BA" w:rsidRDefault="003469F4" w:rsidP="002A10BA"/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07ED" w14:textId="1839A6AC" w:rsidR="003469F4" w:rsidRPr="002A10BA" w:rsidRDefault="003469F4" w:rsidP="002A10BA"/>
        </w:tc>
      </w:tr>
      <w:tr w:rsidR="003469F4" w:rsidRPr="00FA2837" w14:paraId="325F2717" w14:textId="77777777" w:rsidTr="00803FEF">
        <w:trPr>
          <w:trHeight w:hRule="exact" w:val="397"/>
        </w:trPr>
        <w:tc>
          <w:tcPr>
            <w:tcW w:w="3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2F408ED" w14:textId="56C5C9D7" w:rsidR="003469F4" w:rsidRPr="002A10BA" w:rsidRDefault="003469F4" w:rsidP="002A10BA">
            <w:r>
              <w:t>Less funds to be raised (if applicable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3920" w14:textId="77777777" w:rsidR="003469F4" w:rsidRPr="002A10BA" w:rsidRDefault="003469F4" w:rsidP="002A10BA"/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4FFA" w14:textId="77777777" w:rsidR="003469F4" w:rsidRPr="002A10BA" w:rsidRDefault="003469F4" w:rsidP="002A10BA"/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E76B" w14:textId="5413B42D" w:rsidR="003469F4" w:rsidRPr="002A10BA" w:rsidRDefault="003469F4" w:rsidP="002A10BA"/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0D19" w14:textId="77777777" w:rsidR="003469F4" w:rsidRPr="002A10BA" w:rsidRDefault="003469F4" w:rsidP="002A10BA"/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D355" w14:textId="76BBD0E0" w:rsidR="003469F4" w:rsidRPr="002A10BA" w:rsidRDefault="003469F4" w:rsidP="002A10BA"/>
        </w:tc>
      </w:tr>
      <w:tr w:rsidR="009A2068" w:rsidRPr="003A2174" w14:paraId="2BAC05FE" w14:textId="77777777" w:rsidTr="00803FEF">
        <w:trPr>
          <w:trHeight w:hRule="exact" w:val="397"/>
        </w:trPr>
        <w:tc>
          <w:tcPr>
            <w:tcW w:w="6800" w:type="dxa"/>
            <w:gridSpan w:val="1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183B695" w14:textId="79FEDE12" w:rsidR="009A2068" w:rsidRPr="009A2068" w:rsidRDefault="009A2068" w:rsidP="003469F4">
            <w:pPr>
              <w:rPr>
                <w:rStyle w:val="Questionlabel"/>
              </w:rPr>
            </w:pPr>
            <w:r w:rsidRPr="009A2068">
              <w:rPr>
                <w:rStyle w:val="Questionlabel"/>
              </w:rPr>
              <w:t xml:space="preserve">Total </w:t>
            </w:r>
            <w:r w:rsidR="003469F4">
              <w:rPr>
                <w:rStyle w:val="Questionlabel"/>
              </w:rPr>
              <w:t>amount sought from the Community Benefit Fund</w:t>
            </w:r>
          </w:p>
        </w:tc>
        <w:tc>
          <w:tcPr>
            <w:tcW w:w="361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2EB65C5" w14:textId="69DA949A" w:rsidR="009A2068" w:rsidRPr="002A10BA" w:rsidRDefault="009A2068" w:rsidP="002A10BA"/>
        </w:tc>
      </w:tr>
      <w:tr w:rsidR="002A10BA" w:rsidRPr="003A2174" w14:paraId="4FB62F24" w14:textId="77777777" w:rsidTr="00803FEF">
        <w:trPr>
          <w:trHeight w:val="227"/>
        </w:trPr>
        <w:tc>
          <w:tcPr>
            <w:tcW w:w="9210" w:type="dxa"/>
            <w:gridSpan w:val="2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D2D20E8" w14:textId="251887E2" w:rsidR="002A10BA" w:rsidRPr="002A10BA" w:rsidRDefault="002A10BA" w:rsidP="002A10BA">
            <w:pPr>
              <w:rPr>
                <w:rStyle w:val="Questionlabel"/>
              </w:rPr>
            </w:pPr>
            <w:r w:rsidRPr="002A10BA">
              <w:rPr>
                <w:rStyle w:val="Questionlabel"/>
              </w:rPr>
              <w:t>If full funding is not available would you like your application considered?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14:paraId="31637617" w14:textId="450D1ED8" w:rsidR="002A10BA" w:rsidRPr="00B57BD1" w:rsidRDefault="002A10BA" w:rsidP="002A10BA">
            <w:r>
              <w:t>Yes / No</w:t>
            </w:r>
          </w:p>
        </w:tc>
      </w:tr>
      <w:tr w:rsidR="002A10BA" w:rsidRPr="003A2174" w14:paraId="6A834CE9" w14:textId="77777777" w:rsidTr="00803FEF">
        <w:trPr>
          <w:trHeight w:val="227"/>
        </w:trPr>
        <w:tc>
          <w:tcPr>
            <w:tcW w:w="9210" w:type="dxa"/>
            <w:gridSpan w:val="2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5DFBCCA" w14:textId="18FDA2FD" w:rsidR="002A10BA" w:rsidRPr="00C56CF2" w:rsidRDefault="002A10BA" w:rsidP="00C56CF2">
            <w:pPr>
              <w:rPr>
                <w:rStyle w:val="Questionlabel"/>
              </w:rPr>
            </w:pPr>
            <w:r w:rsidRPr="00C56CF2">
              <w:rPr>
                <w:rStyle w:val="Questionlabel"/>
              </w:rPr>
              <w:t>Have you applied or are you going to apply for any other funding in relation to any of your proposed projects? If yes, please specify below.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14:paraId="735A4E86" w14:textId="77777777" w:rsidR="002A10BA" w:rsidRPr="00B57BD1" w:rsidRDefault="002A10BA" w:rsidP="00986417">
            <w:r>
              <w:t>Yes / No</w:t>
            </w:r>
          </w:p>
        </w:tc>
      </w:tr>
      <w:tr w:rsidR="002A10BA" w:rsidRPr="003A2174" w14:paraId="346F96CF" w14:textId="77777777" w:rsidTr="00064EFE">
        <w:trPr>
          <w:trHeight w:val="517"/>
        </w:trPr>
        <w:tc>
          <w:tcPr>
            <w:tcW w:w="10416" w:type="dxa"/>
            <w:gridSpan w:val="2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965E0D8" w14:textId="26CD506E" w:rsidR="002A10BA" w:rsidRPr="002A10BA" w:rsidRDefault="002A10BA" w:rsidP="002A10BA"/>
        </w:tc>
      </w:tr>
      <w:tr w:rsidR="006F1D61" w:rsidRPr="00C56CF2" w14:paraId="7B1702E5" w14:textId="77777777" w:rsidTr="00576FAA">
        <w:trPr>
          <w:trHeight w:val="227"/>
        </w:trPr>
        <w:tc>
          <w:tcPr>
            <w:tcW w:w="10416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75272DDA" w14:textId="7B298FCA" w:rsidR="006F1D61" w:rsidRPr="00C56CF2" w:rsidRDefault="006F1D61" w:rsidP="003875CD">
            <w:pPr>
              <w:keepNext/>
              <w:rPr>
                <w:b/>
                <w:bCs/>
              </w:rPr>
            </w:pPr>
            <w:r w:rsidRPr="00C56CF2">
              <w:rPr>
                <w:b/>
                <w:bCs/>
              </w:rPr>
              <w:t>Agreement and declaration</w:t>
            </w:r>
          </w:p>
        </w:tc>
      </w:tr>
      <w:tr w:rsidR="006F1D61" w:rsidRPr="003A2174" w14:paraId="46ABC0B1" w14:textId="77777777" w:rsidTr="00803FEF">
        <w:trPr>
          <w:trHeight w:val="227"/>
        </w:trPr>
        <w:tc>
          <w:tcPr>
            <w:tcW w:w="9210" w:type="dxa"/>
            <w:gridSpan w:val="2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3436947" w14:textId="1212A6F4" w:rsidR="006F1D61" w:rsidRPr="006F1D61" w:rsidRDefault="006F1D61" w:rsidP="003875CD">
            <w:pPr>
              <w:keepNext/>
            </w:pPr>
            <w:r>
              <w:t xml:space="preserve">I </w:t>
            </w:r>
            <w:r w:rsidRPr="00737BC4">
              <w:t xml:space="preserve">certify that the statements in this application are true. I have read and understand the Community Grants Program </w:t>
            </w:r>
            <w:r>
              <w:t>guidelines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14:paraId="3C2A87E2" w14:textId="77777777" w:rsidR="006F1D61" w:rsidRPr="00B57BD1" w:rsidRDefault="006F1D61" w:rsidP="003875CD">
            <w:pPr>
              <w:keepNext/>
            </w:pPr>
            <w:r>
              <w:t>Yes / No</w:t>
            </w:r>
          </w:p>
        </w:tc>
      </w:tr>
      <w:tr w:rsidR="006F1D61" w:rsidRPr="003A2174" w14:paraId="751328FC" w14:textId="77777777" w:rsidTr="00803FEF">
        <w:trPr>
          <w:trHeight w:val="227"/>
        </w:trPr>
        <w:tc>
          <w:tcPr>
            <w:tcW w:w="9210" w:type="dxa"/>
            <w:gridSpan w:val="2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C1038A2" w14:textId="6D09D697" w:rsidR="006F1D61" w:rsidRPr="006F1D61" w:rsidRDefault="006F1D61" w:rsidP="006F1D61">
            <w:r>
              <w:t xml:space="preserve">I </w:t>
            </w:r>
            <w:r w:rsidRPr="00737BC4">
              <w:t xml:space="preserve">acknowledge that if the CBF approves this application for a grant, I will be required to meet the eligibility criteria as outlined in the Community Grants Program </w:t>
            </w:r>
            <w:r>
              <w:t>g</w:t>
            </w:r>
            <w:r w:rsidRPr="00737BC4">
              <w:t>uidelines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14:paraId="25597CBD" w14:textId="77777777" w:rsidR="006F1D61" w:rsidRPr="00B57BD1" w:rsidRDefault="006F1D61" w:rsidP="00986417">
            <w:r>
              <w:t>Yes / No</w:t>
            </w:r>
          </w:p>
        </w:tc>
      </w:tr>
      <w:tr w:rsidR="006F1D61" w:rsidRPr="003A2174" w14:paraId="40675F97" w14:textId="77777777" w:rsidTr="00803FEF">
        <w:trPr>
          <w:trHeight w:val="227"/>
        </w:trPr>
        <w:tc>
          <w:tcPr>
            <w:tcW w:w="9210" w:type="dxa"/>
            <w:gridSpan w:val="2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F3C311F" w14:textId="2E312E34" w:rsidR="006F1D61" w:rsidRPr="006F1D61" w:rsidRDefault="006F1D61" w:rsidP="00986417">
            <w:r w:rsidRPr="00737BC4">
              <w:t>I acknowledge that the CBF will not accept late applications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14:paraId="5335576A" w14:textId="77777777" w:rsidR="006F1D61" w:rsidRPr="00B57BD1" w:rsidRDefault="006F1D61" w:rsidP="00986417">
            <w:r>
              <w:t>Yes / No</w:t>
            </w:r>
          </w:p>
        </w:tc>
      </w:tr>
      <w:tr w:rsidR="006F1D61" w:rsidRPr="003A2174" w14:paraId="783590A4" w14:textId="77777777" w:rsidTr="00803FEF">
        <w:trPr>
          <w:trHeight w:val="227"/>
        </w:trPr>
        <w:tc>
          <w:tcPr>
            <w:tcW w:w="9210" w:type="dxa"/>
            <w:gridSpan w:val="2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9F3209B" w14:textId="6200133A" w:rsidR="006F1D61" w:rsidRPr="006F1D61" w:rsidRDefault="006F1D61" w:rsidP="006F1D61">
            <w:r w:rsidRPr="00EB417B">
              <w:t>I acknowledge that the CBF may vary the level of funding provided through the program at</w:t>
            </w:r>
            <w:r>
              <w:t xml:space="preserve"> </w:t>
            </w:r>
            <w:r w:rsidRPr="00EB417B">
              <w:t>its sole discretion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14:paraId="7F36E67F" w14:textId="77777777" w:rsidR="006F1D61" w:rsidRPr="00B57BD1" w:rsidRDefault="006F1D61" w:rsidP="00986417">
            <w:r>
              <w:t>Yes / No</w:t>
            </w:r>
          </w:p>
        </w:tc>
      </w:tr>
      <w:tr w:rsidR="006F1D61" w:rsidRPr="003A2174" w14:paraId="3435FD8A" w14:textId="77777777" w:rsidTr="00803FEF">
        <w:trPr>
          <w:trHeight w:val="227"/>
        </w:trPr>
        <w:tc>
          <w:tcPr>
            <w:tcW w:w="9210" w:type="dxa"/>
            <w:gridSpan w:val="2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43D275B" w14:textId="7E01FE76" w:rsidR="006F1D61" w:rsidRPr="006F1D61" w:rsidRDefault="006F1D61" w:rsidP="006F1D61">
            <w:r w:rsidRPr="00EB417B">
              <w:t>The CBF cannot guarantee funding for any application, and cannot guarantee funding to the full amount requested by any applicant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14:paraId="791BA280" w14:textId="77777777" w:rsidR="006F1D61" w:rsidRPr="00B57BD1" w:rsidRDefault="006F1D61" w:rsidP="00986417">
            <w:r>
              <w:t>Yes / No</w:t>
            </w:r>
          </w:p>
        </w:tc>
      </w:tr>
      <w:tr w:rsidR="00064EFE" w:rsidRPr="003A2174" w14:paraId="7E0789D3" w14:textId="77777777" w:rsidTr="00803FEF">
        <w:trPr>
          <w:trHeight w:val="362"/>
        </w:trPr>
        <w:tc>
          <w:tcPr>
            <w:tcW w:w="5087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06E8F61" w14:textId="1BB389D0" w:rsidR="00064EFE" w:rsidRPr="006F1D61" w:rsidRDefault="00064EFE" w:rsidP="002A10BA">
            <w:pPr>
              <w:rPr>
                <w:rStyle w:val="Questionlabel"/>
              </w:rPr>
            </w:pPr>
            <w:r w:rsidRPr="006F1D61">
              <w:rPr>
                <w:rStyle w:val="Questionlabel"/>
              </w:rPr>
              <w:t>I have been authorised to make this application by (name of organisation)</w:t>
            </w:r>
          </w:p>
        </w:tc>
        <w:tc>
          <w:tcPr>
            <w:tcW w:w="532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4FB56C46" w14:textId="512BE59B" w:rsidR="00064EFE" w:rsidRPr="002A10BA" w:rsidRDefault="00064EFE" w:rsidP="002A10BA"/>
        </w:tc>
      </w:tr>
      <w:tr w:rsidR="00064EFE" w:rsidRPr="00180959" w14:paraId="66FE9F25" w14:textId="32702129" w:rsidTr="00803FEF">
        <w:trPr>
          <w:trHeight w:val="227"/>
        </w:trPr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0D2BFF2" w14:textId="77777777" w:rsidR="00064EFE" w:rsidRPr="0019322F" w:rsidRDefault="00064EFE" w:rsidP="00986417">
            <w:pPr>
              <w:rPr>
                <w:rStyle w:val="Questionlabel"/>
              </w:rPr>
            </w:pPr>
            <w:r>
              <w:rPr>
                <w:rStyle w:val="Questionlabel"/>
              </w:rPr>
              <w:lastRenderedPageBreak/>
              <w:t>Full name:</w:t>
            </w:r>
          </w:p>
        </w:tc>
        <w:tc>
          <w:tcPr>
            <w:tcW w:w="35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83AC" w14:textId="77777777" w:rsidR="00064EFE" w:rsidRPr="00162C78" w:rsidRDefault="00064EFE" w:rsidP="00593C95">
            <w:pPr>
              <w:rPr>
                <w:noProof/>
              </w:rPr>
            </w:pPr>
          </w:p>
        </w:tc>
        <w:tc>
          <w:tcPr>
            <w:tcW w:w="2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4339" w14:textId="4BCEE3BB" w:rsidR="00064EFE" w:rsidRPr="00162C78" w:rsidRDefault="00064EFE" w:rsidP="00593C95">
            <w:pPr>
              <w:rPr>
                <w:noProof/>
              </w:rPr>
            </w:pPr>
            <w:r>
              <w:rPr>
                <w:rStyle w:val="Questionlabel"/>
              </w:rPr>
              <w:t>Position in organisation:</w:t>
            </w:r>
          </w:p>
        </w:tc>
        <w:tc>
          <w:tcPr>
            <w:tcW w:w="2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FF1C" w14:textId="77777777" w:rsidR="00064EFE" w:rsidRPr="00162C78" w:rsidRDefault="00064EFE" w:rsidP="00064EFE">
            <w:pPr>
              <w:rPr>
                <w:noProof/>
              </w:rPr>
            </w:pPr>
          </w:p>
        </w:tc>
      </w:tr>
      <w:tr w:rsidR="00064EFE" w:rsidRPr="00180959" w14:paraId="5A1ED6D9" w14:textId="3891018B" w:rsidTr="00803FEF">
        <w:trPr>
          <w:trHeight w:val="409"/>
        </w:trPr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  <w:vAlign w:val="bottom"/>
          </w:tcPr>
          <w:p w14:paraId="75DF9747" w14:textId="77777777" w:rsidR="00064EFE" w:rsidRPr="003A2174" w:rsidRDefault="00064EFE" w:rsidP="00986417">
            <w:pPr>
              <w:rPr>
                <w:rStyle w:val="Questionlabel"/>
              </w:rPr>
            </w:pPr>
            <w:r w:rsidRPr="003A2174">
              <w:rPr>
                <w:rStyle w:val="Questionlabel"/>
              </w:rPr>
              <w:t>Signature:</w:t>
            </w:r>
          </w:p>
        </w:tc>
        <w:tc>
          <w:tcPr>
            <w:tcW w:w="52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B7E66" w14:textId="77777777" w:rsidR="00064EFE" w:rsidRPr="00737BC4" w:rsidRDefault="00064EFE" w:rsidP="00593C95"/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E16D5" w14:textId="32534DAB" w:rsidR="00064EFE" w:rsidRPr="00737BC4" w:rsidRDefault="00064EFE" w:rsidP="00593C95">
            <w:r w:rsidRPr="003A2174">
              <w:rPr>
                <w:rStyle w:val="Questionlabel"/>
              </w:rPr>
              <w:t>Date:</w:t>
            </w:r>
          </w:p>
        </w:tc>
        <w:tc>
          <w:tcPr>
            <w:tcW w:w="2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4FD40" w14:textId="77777777" w:rsidR="00064EFE" w:rsidRPr="00737BC4" w:rsidRDefault="00064EFE" w:rsidP="00064EFE"/>
        </w:tc>
      </w:tr>
      <w:tr w:rsidR="00064EFE" w:rsidRPr="00C56CF2" w14:paraId="2815E6E0" w14:textId="6B6CD129" w:rsidTr="00803FEF">
        <w:trPr>
          <w:trHeight w:val="227"/>
        </w:trPr>
        <w:tc>
          <w:tcPr>
            <w:tcW w:w="7796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771CD4A0" w14:textId="04321A41" w:rsidR="00064EFE" w:rsidRPr="00C56CF2" w:rsidRDefault="00064EFE" w:rsidP="00C56CF2">
            <w:pPr>
              <w:rPr>
                <w:b/>
                <w:bCs/>
              </w:rPr>
            </w:pPr>
            <w:r w:rsidRPr="00C56CF2">
              <w:rPr>
                <w:b/>
                <w:bCs/>
              </w:rPr>
              <w:t>Grant application checklist</w:t>
            </w:r>
          </w:p>
        </w:tc>
        <w:tc>
          <w:tcPr>
            <w:tcW w:w="26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</w:tcPr>
          <w:p w14:paraId="48A0FACB" w14:textId="77777777" w:rsidR="00064EFE" w:rsidRPr="00C56CF2" w:rsidRDefault="00064EFE" w:rsidP="00064EFE">
            <w:pPr>
              <w:rPr>
                <w:b/>
                <w:bCs/>
              </w:rPr>
            </w:pPr>
          </w:p>
        </w:tc>
      </w:tr>
      <w:tr w:rsidR="006F1D61" w:rsidRPr="00593C95" w14:paraId="49057193" w14:textId="77777777" w:rsidTr="00CE7DDE">
        <w:trPr>
          <w:trHeight w:val="227"/>
        </w:trPr>
        <w:tc>
          <w:tcPr>
            <w:tcW w:w="10416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2D7A546C" w14:textId="3CCA0CDD" w:rsidR="006F1D61" w:rsidRPr="00593C95" w:rsidRDefault="00593C95" w:rsidP="00B30EDA">
            <w:r w:rsidRPr="00593C95">
              <w:t xml:space="preserve">Before submitting your application, please use this checklist to ensure your application is accurately completed. Incomplete applications will not be considered. </w:t>
            </w:r>
          </w:p>
        </w:tc>
      </w:tr>
      <w:tr w:rsidR="00B30EDA" w:rsidRPr="003A2174" w14:paraId="23B083F2" w14:textId="77777777" w:rsidTr="00803FEF">
        <w:trPr>
          <w:trHeight w:val="227"/>
        </w:trPr>
        <w:tc>
          <w:tcPr>
            <w:tcW w:w="9210" w:type="dxa"/>
            <w:gridSpan w:val="2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E83EBFF" w14:textId="487306D3" w:rsidR="00B30EDA" w:rsidRPr="006F1D61" w:rsidRDefault="00B30EDA" w:rsidP="00B30EDA">
            <w:r>
              <w:t>Have you confirmed that your organisation is eligible to apply? (i.e. not-for-profit)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14:paraId="2601874E" w14:textId="77777777" w:rsidR="00B30EDA" w:rsidRPr="00B57BD1" w:rsidRDefault="00B30EDA" w:rsidP="00986417">
            <w:r>
              <w:t>Yes / No</w:t>
            </w:r>
          </w:p>
        </w:tc>
      </w:tr>
      <w:tr w:rsidR="00B30EDA" w:rsidRPr="003A2174" w14:paraId="7FF0EC6B" w14:textId="77777777" w:rsidTr="00803FEF">
        <w:trPr>
          <w:trHeight w:val="227"/>
        </w:trPr>
        <w:tc>
          <w:tcPr>
            <w:tcW w:w="9210" w:type="dxa"/>
            <w:gridSpan w:val="2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8B5D95E" w14:textId="38173B3B" w:rsidR="00B30EDA" w:rsidRPr="006F1D61" w:rsidRDefault="00B30EDA" w:rsidP="00986417">
            <w:r>
              <w:t>Have you provided your organisation’s details including your ABN and GST information?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14:paraId="1360B448" w14:textId="77777777" w:rsidR="00B30EDA" w:rsidRPr="00B57BD1" w:rsidRDefault="00B30EDA" w:rsidP="00986417">
            <w:r>
              <w:t>Yes / No</w:t>
            </w:r>
          </w:p>
        </w:tc>
      </w:tr>
      <w:tr w:rsidR="00B30EDA" w:rsidRPr="003A2174" w14:paraId="6B8402C7" w14:textId="77777777" w:rsidTr="00803FEF">
        <w:trPr>
          <w:trHeight w:val="227"/>
        </w:trPr>
        <w:tc>
          <w:tcPr>
            <w:tcW w:w="9210" w:type="dxa"/>
            <w:gridSpan w:val="2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0CE3FD2" w14:textId="265BAFB8" w:rsidR="00B30EDA" w:rsidRPr="006F1D61" w:rsidRDefault="00B30EDA" w:rsidP="00986417">
            <w:r>
              <w:t>Have you indicated the region where the funding will be utilised?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14:paraId="33735B58" w14:textId="77777777" w:rsidR="00B30EDA" w:rsidRPr="00B57BD1" w:rsidRDefault="00B30EDA" w:rsidP="00986417">
            <w:r>
              <w:t>Yes / No</w:t>
            </w:r>
          </w:p>
        </w:tc>
      </w:tr>
      <w:tr w:rsidR="00B30EDA" w:rsidRPr="003A2174" w14:paraId="614DE30E" w14:textId="77777777" w:rsidTr="00803FEF">
        <w:trPr>
          <w:trHeight w:val="227"/>
        </w:trPr>
        <w:tc>
          <w:tcPr>
            <w:tcW w:w="9210" w:type="dxa"/>
            <w:gridSpan w:val="2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A8598A9" w14:textId="336A2A1B" w:rsidR="00B30EDA" w:rsidRPr="006F1D61" w:rsidRDefault="00295C98" w:rsidP="00986417">
            <w:r>
              <w:t>If your group is not incorporated, have you provided details of your sponsor?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14:paraId="723E7651" w14:textId="77777777" w:rsidR="00B30EDA" w:rsidRPr="00B57BD1" w:rsidRDefault="00B30EDA" w:rsidP="00986417">
            <w:r>
              <w:t>Yes / No</w:t>
            </w:r>
          </w:p>
        </w:tc>
      </w:tr>
      <w:tr w:rsidR="00B30EDA" w:rsidRPr="003A2174" w14:paraId="56A9B61C" w14:textId="77777777" w:rsidTr="00803FEF">
        <w:trPr>
          <w:trHeight w:val="227"/>
        </w:trPr>
        <w:tc>
          <w:tcPr>
            <w:tcW w:w="9210" w:type="dxa"/>
            <w:gridSpan w:val="2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D139306" w14:textId="0C0FBBA0" w:rsidR="00B30EDA" w:rsidRPr="006F1D61" w:rsidRDefault="00295C98" w:rsidP="00986417">
            <w:r>
              <w:t>Have you completed the project description and given details of your budget?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14:paraId="42FBF318" w14:textId="77777777" w:rsidR="00B30EDA" w:rsidRPr="00B57BD1" w:rsidRDefault="00B30EDA" w:rsidP="00986417">
            <w:r>
              <w:t>Yes / No</w:t>
            </w:r>
          </w:p>
        </w:tc>
      </w:tr>
      <w:tr w:rsidR="00B30EDA" w:rsidRPr="003A2174" w14:paraId="5757B056" w14:textId="77777777" w:rsidTr="00803FEF">
        <w:trPr>
          <w:trHeight w:val="227"/>
        </w:trPr>
        <w:tc>
          <w:tcPr>
            <w:tcW w:w="9210" w:type="dxa"/>
            <w:gridSpan w:val="2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3360102" w14:textId="4FD8B0B0" w:rsidR="00B30EDA" w:rsidRPr="006F1D61" w:rsidRDefault="00295C98" w:rsidP="00986417">
            <w:r>
              <w:t>Have you included quotes for all the budget items listed in your application?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14:paraId="59D18E94" w14:textId="77777777" w:rsidR="00B30EDA" w:rsidRPr="00B57BD1" w:rsidRDefault="00B30EDA" w:rsidP="00986417">
            <w:r>
              <w:t>Yes / No</w:t>
            </w:r>
          </w:p>
        </w:tc>
      </w:tr>
      <w:tr w:rsidR="00B30EDA" w:rsidRPr="003A2174" w14:paraId="4ADB0D49" w14:textId="77777777" w:rsidTr="00803FEF">
        <w:trPr>
          <w:trHeight w:val="227"/>
        </w:trPr>
        <w:tc>
          <w:tcPr>
            <w:tcW w:w="9210" w:type="dxa"/>
            <w:gridSpan w:val="2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580070C" w14:textId="656E9FC3" w:rsidR="00B30EDA" w:rsidRPr="006F1D61" w:rsidRDefault="00295C98" w:rsidP="00986417">
            <w:r>
              <w:t>Have you advised us of other sources of funding your organisation may receive?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14:paraId="3B9B2B5B" w14:textId="77777777" w:rsidR="00B30EDA" w:rsidRPr="00B57BD1" w:rsidRDefault="00B30EDA" w:rsidP="00986417">
            <w:r>
              <w:t>Yes / No</w:t>
            </w:r>
          </w:p>
        </w:tc>
      </w:tr>
      <w:tr w:rsidR="00B30EDA" w:rsidRPr="003A2174" w14:paraId="59C5B3CF" w14:textId="77777777" w:rsidTr="00803FEF">
        <w:trPr>
          <w:trHeight w:val="227"/>
        </w:trPr>
        <w:tc>
          <w:tcPr>
            <w:tcW w:w="9210" w:type="dxa"/>
            <w:gridSpan w:val="2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BEC7616" w14:textId="679E1659" w:rsidR="00B30EDA" w:rsidRPr="006F1D61" w:rsidRDefault="00295C98" w:rsidP="00986417">
            <w:r>
              <w:t>Have you indicated the target group for your project?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14:paraId="597ADEE4" w14:textId="77777777" w:rsidR="00B30EDA" w:rsidRPr="00B57BD1" w:rsidRDefault="00B30EDA" w:rsidP="00986417">
            <w:r>
              <w:t>Yes / No</w:t>
            </w:r>
          </w:p>
        </w:tc>
      </w:tr>
      <w:tr w:rsidR="00B30EDA" w:rsidRPr="003A2174" w14:paraId="23E03C93" w14:textId="77777777" w:rsidTr="00803FEF">
        <w:trPr>
          <w:trHeight w:val="227"/>
        </w:trPr>
        <w:tc>
          <w:tcPr>
            <w:tcW w:w="9210" w:type="dxa"/>
            <w:gridSpan w:val="2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BF571AF" w14:textId="3218BFF6" w:rsidR="00B30EDA" w:rsidRPr="006F1D61" w:rsidRDefault="00295C98" w:rsidP="00295C98">
            <w:r>
              <w:t>Have you provided the name of your Accountable Officer and have they signed the application form?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14:paraId="12175338" w14:textId="77777777" w:rsidR="00B30EDA" w:rsidRPr="00B57BD1" w:rsidRDefault="00B30EDA" w:rsidP="00986417">
            <w:r>
              <w:t>Yes / No</w:t>
            </w:r>
          </w:p>
        </w:tc>
      </w:tr>
      <w:tr w:rsidR="00EC24EA" w:rsidRPr="007A5EFD" w14:paraId="0B46D556" w14:textId="77777777" w:rsidTr="00576FAA">
        <w:trPr>
          <w:trHeight w:val="20"/>
        </w:trPr>
        <w:tc>
          <w:tcPr>
            <w:tcW w:w="10416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758BB25F" w14:textId="274B0ABC" w:rsidR="00EC24EA" w:rsidRPr="00C56CF2" w:rsidRDefault="00EC24EA" w:rsidP="00986417">
            <w:pPr>
              <w:rPr>
                <w:rStyle w:val="Hidden"/>
              </w:rPr>
            </w:pPr>
            <w:r>
              <w:rPr>
                <w:rStyle w:val="Hidden"/>
              </w:rPr>
              <w:t>End of form</w:t>
            </w:r>
          </w:p>
        </w:tc>
      </w:tr>
    </w:tbl>
    <w:p w14:paraId="1F076F7B" w14:textId="4A814211" w:rsidR="00C05F0A" w:rsidRPr="00EC24EA" w:rsidRDefault="00C05F0A" w:rsidP="00064EFE">
      <w:pPr>
        <w:rPr>
          <w:sz w:val="20"/>
        </w:rPr>
      </w:pPr>
    </w:p>
    <w:sectPr w:rsidR="00C05F0A" w:rsidRPr="00EC24EA" w:rsidSect="00EA343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79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9674B" w14:textId="77777777" w:rsidR="00BE0867" w:rsidRDefault="00BE0867" w:rsidP="007332FF">
      <w:r>
        <w:separator/>
      </w:r>
    </w:p>
  </w:endnote>
  <w:endnote w:type="continuationSeparator" w:id="0">
    <w:p w14:paraId="06A75DD2" w14:textId="77777777" w:rsidR="00BE0867" w:rsidRDefault="00BE0867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B4086" w14:textId="77777777" w:rsidR="00B57BD1" w:rsidRDefault="00B57BD1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B57BD1" w:rsidRPr="00132658" w14:paraId="73EA35B5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7AD71484" w14:textId="77777777" w:rsidR="00B57BD1" w:rsidRPr="001B3D22" w:rsidRDefault="00B57BD1" w:rsidP="00057F2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248658081"/>
              <w:placeholder>
                <w:docPart w:val="43D36F8AB4C548D99089603015F11B3E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INDUSTRY, TOURISM AND TRADE</w:t>
              </w:r>
            </w:sdtContent>
          </w:sdt>
        </w:p>
        <w:p w14:paraId="283B02DE" w14:textId="69EDD1BB" w:rsidR="00B57BD1" w:rsidRDefault="00BE0867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6-17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BA1B4A">
                <w:rPr>
                  <w:rStyle w:val="PageNumber"/>
                </w:rPr>
                <w:t>17 June 2022</w:t>
              </w:r>
            </w:sdtContent>
          </w:sdt>
        </w:p>
        <w:p w14:paraId="7AE9BC50" w14:textId="27D30E93" w:rsidR="00B57BD1" w:rsidRPr="00AC4488" w:rsidRDefault="00B57BD1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BA1B4A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BA1B4A">
            <w:rPr>
              <w:rStyle w:val="PageNumber"/>
              <w:noProof/>
            </w:rPr>
            <w:t>6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7B1B4947" w14:textId="77777777" w:rsidR="00B57BD1" w:rsidRPr="00B11C67" w:rsidRDefault="00B57BD1" w:rsidP="002645D5">
    <w:pPr>
      <w:pStyle w:val="Footer"/>
      <w:rPr>
        <w:sz w:val="4"/>
        <w:szCs w:val="4"/>
      </w:rPr>
    </w:pPr>
  </w:p>
  <w:p w14:paraId="60D7119E" w14:textId="77777777" w:rsidR="00B57BD1" w:rsidRPr="002645D5" w:rsidRDefault="00B57BD1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134F5" w14:textId="77777777" w:rsidR="00B57BD1" w:rsidRDefault="00B57BD1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B57BD1" w:rsidRPr="00132658" w14:paraId="41C24670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6CF979A3" w14:textId="77777777" w:rsidR="00B57BD1" w:rsidRPr="001B3D22" w:rsidRDefault="00B57BD1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724450090"/>
              <w:placeholder>
                <w:docPart w:val="95ACF42DFDAA49E2907E8F2535CBBE6B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INDUSTRY, TOURISM AND TRADE</w:t>
              </w:r>
            </w:sdtContent>
          </w:sdt>
        </w:p>
        <w:p w14:paraId="39BC4BDD" w14:textId="701115AA" w:rsidR="00B57BD1" w:rsidRPr="001B3D22" w:rsidRDefault="00BE0867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6-17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BA1B4A">
                <w:rPr>
                  <w:rStyle w:val="PageNumber"/>
                </w:rPr>
                <w:t>17 June 2022</w:t>
              </w:r>
            </w:sdtContent>
          </w:sdt>
        </w:p>
        <w:p w14:paraId="07B73BA0" w14:textId="5A64859E" w:rsidR="00B57BD1" w:rsidRPr="00CE30CF" w:rsidRDefault="00B57BD1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BA1B4A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BA1B4A">
            <w:rPr>
              <w:rStyle w:val="PageNumber"/>
              <w:noProof/>
            </w:rPr>
            <w:t>6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1B77108A" w14:textId="77777777" w:rsidR="00B57BD1" w:rsidRPr="001E14EB" w:rsidRDefault="00B57BD1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45FE73A3" wp14:editId="4DA71A6B">
                <wp:extent cx="1574237" cy="561356"/>
                <wp:effectExtent l="0" t="0" r="6985" b="0"/>
                <wp:docPr id="54" name="Picture 54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55151B64" w14:textId="77777777" w:rsidR="00B57BD1" w:rsidRPr="007A5EFD" w:rsidRDefault="00B57BD1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0684E" w14:textId="77777777" w:rsidR="00BE0867" w:rsidRDefault="00BE0867" w:rsidP="007332FF">
      <w:r>
        <w:separator/>
      </w:r>
    </w:p>
  </w:footnote>
  <w:footnote w:type="continuationSeparator" w:id="0">
    <w:p w14:paraId="7FE892FA" w14:textId="77777777" w:rsidR="00BE0867" w:rsidRDefault="00BE0867" w:rsidP="007332FF">
      <w:r>
        <w:continuationSeparator/>
      </w:r>
    </w:p>
  </w:footnote>
  <w:footnote w:id="1">
    <w:p w14:paraId="72A5CC49" w14:textId="13BF4864" w:rsidR="00CD4B54" w:rsidRDefault="00B57BD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CD4B54" w:rsidRPr="00073A22">
          <w:rPr>
            <w:rStyle w:val="Hyperlink"/>
            <w:sz w:val="20"/>
          </w:rPr>
          <w:t>https://nt.gov.au/community/grants-and-volunteers/grants/community-benefit-fund-gambling-amelioration-grants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9D8C8" w14:textId="1B6AC0EC" w:rsidR="00B57BD1" w:rsidRPr="00C05F0A" w:rsidRDefault="00BE0867" w:rsidP="00FB3CC5">
    <w:pPr>
      <w:pStyle w:val="Header"/>
      <w:rPr>
        <w:b/>
      </w:rPr>
    </w:pPr>
    <w:sdt>
      <w:sdtPr>
        <w:rPr>
          <w:rStyle w:val="HeaderChar"/>
          <w:b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AA1648">
          <w:rPr>
            <w:rStyle w:val="HeaderChar"/>
            <w:b/>
          </w:rPr>
          <w:t>Gambling amelioration application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637AD212" w14:textId="2B367801" w:rsidR="00B57BD1" w:rsidRPr="00E908F1" w:rsidRDefault="00DF15AD" w:rsidP="00365920">
        <w:pPr>
          <w:pStyle w:val="Title"/>
        </w:pPr>
        <w:r>
          <w:rPr>
            <w:rStyle w:val="TitleChar"/>
          </w:rPr>
          <w:t xml:space="preserve">Gambling amelioration </w:t>
        </w:r>
        <w:r w:rsidR="00AA1648">
          <w:rPr>
            <w:rStyle w:val="TitleChar"/>
          </w:rPr>
          <w:t>application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0401BCC"/>
    <w:multiLevelType w:val="hybridMultilevel"/>
    <w:tmpl w:val="0A26CE34"/>
    <w:lvl w:ilvl="0" w:tplc="355C80E0">
      <w:start w:val="1"/>
      <w:numFmt w:val="decimal"/>
      <w:lvlText w:val="%1."/>
      <w:lvlJc w:val="left"/>
      <w:pPr>
        <w:ind w:left="1438" w:hanging="360"/>
      </w:pPr>
      <w:rPr>
        <w:rFonts w:hint="default"/>
        <w:spacing w:val="-1"/>
        <w:w w:val="100"/>
      </w:rPr>
    </w:lvl>
    <w:lvl w:ilvl="1" w:tplc="B9FEB5EE">
      <w:numFmt w:val="bullet"/>
      <w:lvlText w:val="•"/>
      <w:lvlJc w:val="left"/>
      <w:pPr>
        <w:ind w:left="2360" w:hanging="360"/>
      </w:pPr>
      <w:rPr>
        <w:rFonts w:hint="default"/>
      </w:rPr>
    </w:lvl>
    <w:lvl w:ilvl="2" w:tplc="F0AC792C">
      <w:numFmt w:val="bullet"/>
      <w:lvlText w:val="•"/>
      <w:lvlJc w:val="left"/>
      <w:pPr>
        <w:ind w:left="3281" w:hanging="360"/>
      </w:pPr>
      <w:rPr>
        <w:rFonts w:hint="default"/>
      </w:rPr>
    </w:lvl>
    <w:lvl w:ilvl="3" w:tplc="F0105F26">
      <w:numFmt w:val="bullet"/>
      <w:lvlText w:val="•"/>
      <w:lvlJc w:val="left"/>
      <w:pPr>
        <w:ind w:left="4201" w:hanging="360"/>
      </w:pPr>
      <w:rPr>
        <w:rFonts w:hint="default"/>
      </w:rPr>
    </w:lvl>
    <w:lvl w:ilvl="4" w:tplc="90EE7F2C">
      <w:numFmt w:val="bullet"/>
      <w:lvlText w:val="•"/>
      <w:lvlJc w:val="left"/>
      <w:pPr>
        <w:ind w:left="5122" w:hanging="360"/>
      </w:pPr>
      <w:rPr>
        <w:rFonts w:hint="default"/>
      </w:rPr>
    </w:lvl>
    <w:lvl w:ilvl="5" w:tplc="38104E26">
      <w:numFmt w:val="bullet"/>
      <w:lvlText w:val="•"/>
      <w:lvlJc w:val="left"/>
      <w:pPr>
        <w:ind w:left="6043" w:hanging="360"/>
      </w:pPr>
      <w:rPr>
        <w:rFonts w:hint="default"/>
      </w:rPr>
    </w:lvl>
    <w:lvl w:ilvl="6" w:tplc="97506C92">
      <w:numFmt w:val="bullet"/>
      <w:lvlText w:val="•"/>
      <w:lvlJc w:val="left"/>
      <w:pPr>
        <w:ind w:left="6963" w:hanging="360"/>
      </w:pPr>
      <w:rPr>
        <w:rFonts w:hint="default"/>
      </w:rPr>
    </w:lvl>
    <w:lvl w:ilvl="7" w:tplc="AF18C116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FF5CF1F2">
      <w:numFmt w:val="bullet"/>
      <w:lvlText w:val="•"/>
      <w:lvlJc w:val="left"/>
      <w:pPr>
        <w:ind w:left="8805" w:hanging="360"/>
      </w:pPr>
      <w:rPr>
        <w:rFonts w:hint="default"/>
      </w:rPr>
    </w:lvl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4C003F4"/>
    <w:multiLevelType w:val="hybridMultilevel"/>
    <w:tmpl w:val="A32403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6" w15:restartNumberingAfterBreak="0">
    <w:nsid w:val="27D83E4D"/>
    <w:multiLevelType w:val="multilevel"/>
    <w:tmpl w:val="3928FD02"/>
    <w:numStyleLink w:val="Bulletlist"/>
  </w:abstractNum>
  <w:abstractNum w:abstractNumId="1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9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3" w15:restartNumberingAfterBreak="0">
    <w:nsid w:val="3E7D1492"/>
    <w:multiLevelType w:val="hybridMultilevel"/>
    <w:tmpl w:val="A32403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6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3842BC6"/>
    <w:multiLevelType w:val="multilevel"/>
    <w:tmpl w:val="0C78A7AC"/>
    <w:numStyleLink w:val="Tablebulletlist"/>
  </w:abstractNum>
  <w:abstractNum w:abstractNumId="2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1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2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3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5" w15:restartNumberingAfterBreak="0">
    <w:nsid w:val="69953F99"/>
    <w:multiLevelType w:val="hybridMultilevel"/>
    <w:tmpl w:val="A32403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9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1"/>
  </w:num>
  <w:num w:numId="2">
    <w:abstractNumId w:val="12"/>
  </w:num>
  <w:num w:numId="3">
    <w:abstractNumId w:val="40"/>
  </w:num>
  <w:num w:numId="4">
    <w:abstractNumId w:val="26"/>
  </w:num>
  <w:num w:numId="5">
    <w:abstractNumId w:val="17"/>
  </w:num>
  <w:num w:numId="6">
    <w:abstractNumId w:val="8"/>
  </w:num>
  <w:num w:numId="7">
    <w:abstractNumId w:val="28"/>
  </w:num>
  <w:num w:numId="8">
    <w:abstractNumId w:val="16"/>
  </w:num>
  <w:num w:numId="9">
    <w:abstractNumId w:val="39"/>
  </w:num>
  <w:num w:numId="10">
    <w:abstractNumId w:val="24"/>
  </w:num>
  <w:num w:numId="11">
    <w:abstractNumId w:val="36"/>
  </w:num>
  <w:num w:numId="12">
    <w:abstractNumId w:val="23"/>
  </w:num>
  <w:num w:numId="13">
    <w:abstractNumId w:val="13"/>
  </w:num>
  <w:num w:numId="14">
    <w:abstractNumId w:val="4"/>
  </w:num>
  <w:num w:numId="15">
    <w:abstractNumId w:val="3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9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A1"/>
    <w:rsid w:val="00001DDF"/>
    <w:rsid w:val="0000322D"/>
    <w:rsid w:val="00005C14"/>
    <w:rsid w:val="00007670"/>
    <w:rsid w:val="00010665"/>
    <w:rsid w:val="00020347"/>
    <w:rsid w:val="000208AD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57F25"/>
    <w:rsid w:val="00064EFE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0B0F"/>
    <w:rsid w:val="000911EF"/>
    <w:rsid w:val="000920AC"/>
    <w:rsid w:val="000962C5"/>
    <w:rsid w:val="00097865"/>
    <w:rsid w:val="000A2812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0FA4"/>
    <w:rsid w:val="000F2958"/>
    <w:rsid w:val="000F3850"/>
    <w:rsid w:val="000F604F"/>
    <w:rsid w:val="00104E7F"/>
    <w:rsid w:val="001137EC"/>
    <w:rsid w:val="001150B4"/>
    <w:rsid w:val="001152F5"/>
    <w:rsid w:val="00117743"/>
    <w:rsid w:val="00117F5B"/>
    <w:rsid w:val="00132658"/>
    <w:rsid w:val="001343E2"/>
    <w:rsid w:val="00136C36"/>
    <w:rsid w:val="00150DC0"/>
    <w:rsid w:val="00156CD4"/>
    <w:rsid w:val="0016153B"/>
    <w:rsid w:val="00162207"/>
    <w:rsid w:val="00162C78"/>
    <w:rsid w:val="00163416"/>
    <w:rsid w:val="001637C7"/>
    <w:rsid w:val="00164A3E"/>
    <w:rsid w:val="00166FF6"/>
    <w:rsid w:val="001700DE"/>
    <w:rsid w:val="001727C8"/>
    <w:rsid w:val="00172B65"/>
    <w:rsid w:val="00176123"/>
    <w:rsid w:val="00180959"/>
    <w:rsid w:val="00181620"/>
    <w:rsid w:val="001827F3"/>
    <w:rsid w:val="0018579F"/>
    <w:rsid w:val="00187130"/>
    <w:rsid w:val="0019322F"/>
    <w:rsid w:val="001957AD"/>
    <w:rsid w:val="00196F8E"/>
    <w:rsid w:val="001A2B7F"/>
    <w:rsid w:val="001A3AFD"/>
    <w:rsid w:val="001A496C"/>
    <w:rsid w:val="001A576A"/>
    <w:rsid w:val="001A69A3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22008"/>
    <w:rsid w:val="00224DB4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4EF4"/>
    <w:rsid w:val="002926BC"/>
    <w:rsid w:val="002933BF"/>
    <w:rsid w:val="00293A72"/>
    <w:rsid w:val="00295C98"/>
    <w:rsid w:val="002A0160"/>
    <w:rsid w:val="002A10BA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13C7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69F4"/>
    <w:rsid w:val="00347FB6"/>
    <w:rsid w:val="003504FD"/>
    <w:rsid w:val="00350881"/>
    <w:rsid w:val="00354DD9"/>
    <w:rsid w:val="00357D55"/>
    <w:rsid w:val="00363513"/>
    <w:rsid w:val="003657E5"/>
    <w:rsid w:val="0036589C"/>
    <w:rsid w:val="00365920"/>
    <w:rsid w:val="00367190"/>
    <w:rsid w:val="00371312"/>
    <w:rsid w:val="00371DC7"/>
    <w:rsid w:val="003741EA"/>
    <w:rsid w:val="00374DE3"/>
    <w:rsid w:val="00377B21"/>
    <w:rsid w:val="003875CD"/>
    <w:rsid w:val="00387DB7"/>
    <w:rsid w:val="00390862"/>
    <w:rsid w:val="00390CE3"/>
    <w:rsid w:val="003920E5"/>
    <w:rsid w:val="00392AB3"/>
    <w:rsid w:val="00394876"/>
    <w:rsid w:val="00394AAF"/>
    <w:rsid w:val="00394CE5"/>
    <w:rsid w:val="0039602B"/>
    <w:rsid w:val="003A2174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27CF"/>
    <w:rsid w:val="003E3BB2"/>
    <w:rsid w:val="003F07E7"/>
    <w:rsid w:val="003F1CA2"/>
    <w:rsid w:val="003F5B58"/>
    <w:rsid w:val="003F7E65"/>
    <w:rsid w:val="0040222A"/>
    <w:rsid w:val="00402A05"/>
    <w:rsid w:val="004047BC"/>
    <w:rsid w:val="00406BA7"/>
    <w:rsid w:val="004100F7"/>
    <w:rsid w:val="00414CB3"/>
    <w:rsid w:val="0041563D"/>
    <w:rsid w:val="00416F42"/>
    <w:rsid w:val="00426E25"/>
    <w:rsid w:val="00427D9C"/>
    <w:rsid w:val="00427E7E"/>
    <w:rsid w:val="00433C60"/>
    <w:rsid w:val="0043465D"/>
    <w:rsid w:val="00435965"/>
    <w:rsid w:val="00437897"/>
    <w:rsid w:val="00443B6E"/>
    <w:rsid w:val="00446022"/>
    <w:rsid w:val="00447621"/>
    <w:rsid w:val="00450636"/>
    <w:rsid w:val="00451190"/>
    <w:rsid w:val="00451483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E37B9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053A"/>
    <w:rsid w:val="00543BD1"/>
    <w:rsid w:val="00554619"/>
    <w:rsid w:val="00556113"/>
    <w:rsid w:val="005621C4"/>
    <w:rsid w:val="00564C12"/>
    <w:rsid w:val="005654B8"/>
    <w:rsid w:val="0057153E"/>
    <w:rsid w:val="00574836"/>
    <w:rsid w:val="005762CC"/>
    <w:rsid w:val="00576FAA"/>
    <w:rsid w:val="00577AC5"/>
    <w:rsid w:val="00577DD8"/>
    <w:rsid w:val="00582D3D"/>
    <w:rsid w:val="00590040"/>
    <w:rsid w:val="00593C95"/>
    <w:rsid w:val="00595386"/>
    <w:rsid w:val="00597234"/>
    <w:rsid w:val="005A4AC0"/>
    <w:rsid w:val="005A539B"/>
    <w:rsid w:val="005A5FDF"/>
    <w:rsid w:val="005B0FB7"/>
    <w:rsid w:val="005B122A"/>
    <w:rsid w:val="005B1FCB"/>
    <w:rsid w:val="005B22DE"/>
    <w:rsid w:val="005B5AC2"/>
    <w:rsid w:val="005B7BDB"/>
    <w:rsid w:val="005C2833"/>
    <w:rsid w:val="005E144D"/>
    <w:rsid w:val="005E1500"/>
    <w:rsid w:val="005E3A43"/>
    <w:rsid w:val="005F090A"/>
    <w:rsid w:val="005F0B17"/>
    <w:rsid w:val="005F77C7"/>
    <w:rsid w:val="00620675"/>
    <w:rsid w:val="00622910"/>
    <w:rsid w:val="006254B6"/>
    <w:rsid w:val="00627D0C"/>
    <w:rsid w:val="00627FC8"/>
    <w:rsid w:val="00631B5A"/>
    <w:rsid w:val="006433C3"/>
    <w:rsid w:val="00650F5B"/>
    <w:rsid w:val="00661D1D"/>
    <w:rsid w:val="00663DE8"/>
    <w:rsid w:val="00665916"/>
    <w:rsid w:val="006670D7"/>
    <w:rsid w:val="006719EA"/>
    <w:rsid w:val="00671F13"/>
    <w:rsid w:val="0067400A"/>
    <w:rsid w:val="006847AD"/>
    <w:rsid w:val="0069114B"/>
    <w:rsid w:val="00691791"/>
    <w:rsid w:val="006944C1"/>
    <w:rsid w:val="00697CA4"/>
    <w:rsid w:val="006A756A"/>
    <w:rsid w:val="006B7FE0"/>
    <w:rsid w:val="006D66F7"/>
    <w:rsid w:val="006E283C"/>
    <w:rsid w:val="006F1D61"/>
    <w:rsid w:val="006F4F72"/>
    <w:rsid w:val="00705C9D"/>
    <w:rsid w:val="00705F13"/>
    <w:rsid w:val="00714F1D"/>
    <w:rsid w:val="00715225"/>
    <w:rsid w:val="00716E66"/>
    <w:rsid w:val="00720CC6"/>
    <w:rsid w:val="00722DDB"/>
    <w:rsid w:val="007241AC"/>
    <w:rsid w:val="00724728"/>
    <w:rsid w:val="00724F98"/>
    <w:rsid w:val="00730B9B"/>
    <w:rsid w:val="0073182E"/>
    <w:rsid w:val="007332FF"/>
    <w:rsid w:val="007408F5"/>
    <w:rsid w:val="00741EAE"/>
    <w:rsid w:val="007465C6"/>
    <w:rsid w:val="007465DD"/>
    <w:rsid w:val="00752479"/>
    <w:rsid w:val="00755248"/>
    <w:rsid w:val="0076190B"/>
    <w:rsid w:val="0076355D"/>
    <w:rsid w:val="00763A2D"/>
    <w:rsid w:val="007676A4"/>
    <w:rsid w:val="0077208C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A78E8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3FEF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0AEC"/>
    <w:rsid w:val="008527B2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543B"/>
    <w:rsid w:val="00897C94"/>
    <w:rsid w:val="008A7C12"/>
    <w:rsid w:val="008B03CE"/>
    <w:rsid w:val="008B521D"/>
    <w:rsid w:val="008B529E"/>
    <w:rsid w:val="008C17FB"/>
    <w:rsid w:val="008C70BB"/>
    <w:rsid w:val="008D1B00"/>
    <w:rsid w:val="008D2F16"/>
    <w:rsid w:val="008D57B8"/>
    <w:rsid w:val="008D76C4"/>
    <w:rsid w:val="008E03FC"/>
    <w:rsid w:val="008E510B"/>
    <w:rsid w:val="008F23B5"/>
    <w:rsid w:val="008F6E04"/>
    <w:rsid w:val="00902B13"/>
    <w:rsid w:val="00911941"/>
    <w:rsid w:val="00912DAB"/>
    <w:rsid w:val="009160F3"/>
    <w:rsid w:val="0092024D"/>
    <w:rsid w:val="00920BE0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2068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3CF7"/>
    <w:rsid w:val="009D63FF"/>
    <w:rsid w:val="009E175D"/>
    <w:rsid w:val="009E3CC2"/>
    <w:rsid w:val="009F06BD"/>
    <w:rsid w:val="009F2A4D"/>
    <w:rsid w:val="00A00828"/>
    <w:rsid w:val="00A03290"/>
    <w:rsid w:val="00A0387E"/>
    <w:rsid w:val="00A04024"/>
    <w:rsid w:val="00A05BFD"/>
    <w:rsid w:val="00A06995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1648"/>
    <w:rsid w:val="00AA541E"/>
    <w:rsid w:val="00AD0DA4"/>
    <w:rsid w:val="00AD4169"/>
    <w:rsid w:val="00AE193F"/>
    <w:rsid w:val="00AE25C6"/>
    <w:rsid w:val="00AE2A8A"/>
    <w:rsid w:val="00AE306C"/>
    <w:rsid w:val="00AE674E"/>
    <w:rsid w:val="00AF1D5F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0EDA"/>
    <w:rsid w:val="00B31D3A"/>
    <w:rsid w:val="00B343CC"/>
    <w:rsid w:val="00B5084A"/>
    <w:rsid w:val="00B52A97"/>
    <w:rsid w:val="00B542C6"/>
    <w:rsid w:val="00B57BD1"/>
    <w:rsid w:val="00B606A1"/>
    <w:rsid w:val="00B614F7"/>
    <w:rsid w:val="00B61B26"/>
    <w:rsid w:val="00B61C18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B4A"/>
    <w:rsid w:val="00BA1D47"/>
    <w:rsid w:val="00BA35D9"/>
    <w:rsid w:val="00BA65C2"/>
    <w:rsid w:val="00BA66F0"/>
    <w:rsid w:val="00BB2239"/>
    <w:rsid w:val="00BB2AE7"/>
    <w:rsid w:val="00BB6464"/>
    <w:rsid w:val="00BC1BB8"/>
    <w:rsid w:val="00BD7FE1"/>
    <w:rsid w:val="00BE0867"/>
    <w:rsid w:val="00BE37CA"/>
    <w:rsid w:val="00BE6144"/>
    <w:rsid w:val="00BE635A"/>
    <w:rsid w:val="00BF17E9"/>
    <w:rsid w:val="00BF2ABB"/>
    <w:rsid w:val="00BF5099"/>
    <w:rsid w:val="00C05262"/>
    <w:rsid w:val="00C05F0A"/>
    <w:rsid w:val="00C07844"/>
    <w:rsid w:val="00C10B5E"/>
    <w:rsid w:val="00C10F10"/>
    <w:rsid w:val="00C11E6F"/>
    <w:rsid w:val="00C15D4D"/>
    <w:rsid w:val="00C175DC"/>
    <w:rsid w:val="00C212CA"/>
    <w:rsid w:val="00C30171"/>
    <w:rsid w:val="00C309D8"/>
    <w:rsid w:val="00C43519"/>
    <w:rsid w:val="00C45263"/>
    <w:rsid w:val="00C51537"/>
    <w:rsid w:val="00C52BC3"/>
    <w:rsid w:val="00C53ECF"/>
    <w:rsid w:val="00C56CF2"/>
    <w:rsid w:val="00C61AFA"/>
    <w:rsid w:val="00C61D64"/>
    <w:rsid w:val="00C62099"/>
    <w:rsid w:val="00C64EA3"/>
    <w:rsid w:val="00C72867"/>
    <w:rsid w:val="00C75E81"/>
    <w:rsid w:val="00C77E22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3D78"/>
    <w:rsid w:val="00CD4B54"/>
    <w:rsid w:val="00CD5011"/>
    <w:rsid w:val="00CE640F"/>
    <w:rsid w:val="00CE76BC"/>
    <w:rsid w:val="00CE7DDE"/>
    <w:rsid w:val="00CF51BC"/>
    <w:rsid w:val="00CF540E"/>
    <w:rsid w:val="00D02F07"/>
    <w:rsid w:val="00D15D88"/>
    <w:rsid w:val="00D27D49"/>
    <w:rsid w:val="00D27EBE"/>
    <w:rsid w:val="00D32BCF"/>
    <w:rsid w:val="00D34336"/>
    <w:rsid w:val="00D35D55"/>
    <w:rsid w:val="00D36A49"/>
    <w:rsid w:val="00D44DD0"/>
    <w:rsid w:val="00D517C6"/>
    <w:rsid w:val="00D5309E"/>
    <w:rsid w:val="00D53614"/>
    <w:rsid w:val="00D5648A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048E"/>
    <w:rsid w:val="00DB191D"/>
    <w:rsid w:val="00DB4F91"/>
    <w:rsid w:val="00DB6D0A"/>
    <w:rsid w:val="00DC06BE"/>
    <w:rsid w:val="00DC1F0F"/>
    <w:rsid w:val="00DC1FB8"/>
    <w:rsid w:val="00DC3117"/>
    <w:rsid w:val="00DC5DD9"/>
    <w:rsid w:val="00DC6D2D"/>
    <w:rsid w:val="00DD4E59"/>
    <w:rsid w:val="00DE33B5"/>
    <w:rsid w:val="00DE5E18"/>
    <w:rsid w:val="00DF0011"/>
    <w:rsid w:val="00DF0487"/>
    <w:rsid w:val="00DF15AD"/>
    <w:rsid w:val="00DF5EA4"/>
    <w:rsid w:val="00E02681"/>
    <w:rsid w:val="00E02792"/>
    <w:rsid w:val="00E034D8"/>
    <w:rsid w:val="00E042BA"/>
    <w:rsid w:val="00E04CC0"/>
    <w:rsid w:val="00E06E08"/>
    <w:rsid w:val="00E15816"/>
    <w:rsid w:val="00E160D5"/>
    <w:rsid w:val="00E21DA1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0B4D"/>
    <w:rsid w:val="00E43797"/>
    <w:rsid w:val="00E44C89"/>
    <w:rsid w:val="00E44F83"/>
    <w:rsid w:val="00E457A6"/>
    <w:rsid w:val="00E61BA2"/>
    <w:rsid w:val="00E63864"/>
    <w:rsid w:val="00E6403F"/>
    <w:rsid w:val="00E73B04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A3435"/>
    <w:rsid w:val="00EB0A3C"/>
    <w:rsid w:val="00EB0A96"/>
    <w:rsid w:val="00EB65A4"/>
    <w:rsid w:val="00EB77F9"/>
    <w:rsid w:val="00EC24EA"/>
    <w:rsid w:val="00EC5769"/>
    <w:rsid w:val="00EC7D00"/>
    <w:rsid w:val="00ED0304"/>
    <w:rsid w:val="00ED4FF7"/>
    <w:rsid w:val="00ED5B7B"/>
    <w:rsid w:val="00EE38FA"/>
    <w:rsid w:val="00EE3E2C"/>
    <w:rsid w:val="00EE567E"/>
    <w:rsid w:val="00EE5D23"/>
    <w:rsid w:val="00EE750D"/>
    <w:rsid w:val="00EF00A2"/>
    <w:rsid w:val="00EF051F"/>
    <w:rsid w:val="00EF304F"/>
    <w:rsid w:val="00EF3CA4"/>
    <w:rsid w:val="00EF49A8"/>
    <w:rsid w:val="00EF7859"/>
    <w:rsid w:val="00F014DA"/>
    <w:rsid w:val="00F014EC"/>
    <w:rsid w:val="00F01995"/>
    <w:rsid w:val="00F02591"/>
    <w:rsid w:val="00F06011"/>
    <w:rsid w:val="00F15931"/>
    <w:rsid w:val="00F467B9"/>
    <w:rsid w:val="00F53593"/>
    <w:rsid w:val="00F5696E"/>
    <w:rsid w:val="00F60EFF"/>
    <w:rsid w:val="00F65C41"/>
    <w:rsid w:val="00F67D2D"/>
    <w:rsid w:val="00F858F2"/>
    <w:rsid w:val="00F860CC"/>
    <w:rsid w:val="00F94398"/>
    <w:rsid w:val="00FA2837"/>
    <w:rsid w:val="00FA2BA4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1FB"/>
    <w:rsid w:val="00FE03E4"/>
    <w:rsid w:val="00FE2A39"/>
    <w:rsid w:val="00FE600E"/>
    <w:rsid w:val="00FF39CF"/>
    <w:rsid w:val="00FF5AF8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B9E7C"/>
  <w15:docId w15:val="{AA9ECE97-506F-4D43-842C-28553DDD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4EA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1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table" w:customStyle="1" w:styleId="NTGTable11">
    <w:name w:val="NTG Table11"/>
    <w:basedOn w:val="TableGrid"/>
    <w:uiPriority w:val="99"/>
    <w:rsid w:val="00577DD8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table" w:customStyle="1" w:styleId="NTGTable12">
    <w:name w:val="NTG Table12"/>
    <w:basedOn w:val="TableGrid"/>
    <w:uiPriority w:val="99"/>
    <w:rsid w:val="000A2812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table" w:customStyle="1" w:styleId="NTGTable111">
    <w:name w:val="NTG Table111"/>
    <w:basedOn w:val="TableGrid"/>
    <w:uiPriority w:val="99"/>
    <w:rsid w:val="000A2812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table" w:customStyle="1" w:styleId="NTGTable13">
    <w:name w:val="NTG Table13"/>
    <w:basedOn w:val="TableGrid"/>
    <w:uiPriority w:val="99"/>
    <w:rsid w:val="008F23B5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3A2174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2174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217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57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BD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BD1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BD1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nt.gov.au/community/community-grants-and-volunteers/community-grants/community-benefit-fund-minor-community-gran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t.gov.au/community/grants-and-volunteers/grants/community-benefit-fund-gambling-amelioration-grant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ssk\Desktop\ntg-form-template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ACF42DFDAA49E2907E8F2535CBB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CC053-0D12-43DF-91E4-09871C55E1D8}"/>
      </w:docPartPr>
      <w:docPartBody>
        <w:p w:rsidR="00811837" w:rsidRDefault="00811837">
          <w:r w:rsidRPr="00D65300">
            <w:rPr>
              <w:rStyle w:val="PlaceholderText"/>
            </w:rPr>
            <w:t>[Company]</w:t>
          </w:r>
        </w:p>
      </w:docPartBody>
    </w:docPart>
    <w:docPart>
      <w:docPartPr>
        <w:name w:val="43D36F8AB4C548D99089603015F11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BAAF5-540C-4E6F-9AFF-9B53986127CD}"/>
      </w:docPartPr>
      <w:docPartBody>
        <w:p w:rsidR="00811837" w:rsidRDefault="00811837">
          <w:r w:rsidRPr="00D65300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37"/>
    <w:rsid w:val="0003558F"/>
    <w:rsid w:val="00117141"/>
    <w:rsid w:val="002454E8"/>
    <w:rsid w:val="00811837"/>
    <w:rsid w:val="008E2B86"/>
    <w:rsid w:val="00A16273"/>
    <w:rsid w:val="00CE3898"/>
    <w:rsid w:val="00F80152"/>
    <w:rsid w:val="00FA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83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1837"/>
    <w:rPr>
      <w:rFonts w:ascii="Lato" w:hAnsi="Lato"/>
      <w:color w:val="808080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2022-06-17T00:00:00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9531EB-08B3-4C23-86BD-9003029C1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 (2).dotx</Template>
  <TotalTime>1</TotalTime>
  <Pages>6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Gambling amelioration application</vt:lpstr>
    </vt:vector>
  </TitlesOfParts>
  <Company>INDUSTRY, TOURISM AND TRADE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Gambling amelioration application</dc:title>
  <dc:creator>Northern Territory Government</dc:creator>
  <cp:lastModifiedBy>Nicola Kalmar</cp:lastModifiedBy>
  <cp:revision>3</cp:revision>
  <cp:lastPrinted>2019-07-29T01:45:00Z</cp:lastPrinted>
  <dcterms:created xsi:type="dcterms:W3CDTF">2022-06-22T00:35:00Z</dcterms:created>
  <dcterms:modified xsi:type="dcterms:W3CDTF">2022-06-22T02:09:00Z</dcterms:modified>
</cp:coreProperties>
</file>