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606"/>
        <w:gridCol w:w="701"/>
        <w:gridCol w:w="406"/>
        <w:gridCol w:w="155"/>
        <w:gridCol w:w="729"/>
        <w:gridCol w:w="242"/>
        <w:gridCol w:w="6"/>
        <w:gridCol w:w="421"/>
        <w:gridCol w:w="32"/>
        <w:gridCol w:w="8"/>
        <w:gridCol w:w="839"/>
        <w:gridCol w:w="132"/>
        <w:gridCol w:w="567"/>
        <w:gridCol w:w="181"/>
        <w:gridCol w:w="811"/>
        <w:gridCol w:w="70"/>
        <w:gridCol w:w="376"/>
        <w:gridCol w:w="138"/>
        <w:gridCol w:w="257"/>
        <w:gridCol w:w="109"/>
        <w:gridCol w:w="20"/>
        <w:gridCol w:w="323"/>
        <w:gridCol w:w="117"/>
        <w:gridCol w:w="88"/>
        <w:gridCol w:w="362"/>
        <w:gridCol w:w="18"/>
        <w:gridCol w:w="524"/>
        <w:gridCol w:w="346"/>
        <w:gridCol w:w="229"/>
        <w:gridCol w:w="20"/>
        <w:gridCol w:w="632"/>
        <w:gridCol w:w="361"/>
        <w:gridCol w:w="527"/>
      </w:tblGrid>
      <w:tr w:rsidR="00543485" w:rsidRPr="00543485" w:rsidTr="00543485">
        <w:trPr>
          <w:trHeight w:val="20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543485" w:rsidRPr="00543485" w:rsidRDefault="00543485" w:rsidP="00543485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bookmarkStart w:id="0" w:name="_GoBack" w:colFirst="1" w:colLast="1"/>
          </w:p>
        </w:tc>
        <w:tc>
          <w:tcPr>
            <w:tcW w:w="974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43485" w:rsidRPr="00543485" w:rsidRDefault="00543485" w:rsidP="00543485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r w:rsidRPr="00543485">
              <w:rPr>
                <w:color w:val="FFFFFF" w:themeColor="background1"/>
                <w:sz w:val="2"/>
                <w:szCs w:val="2"/>
              </w:rPr>
              <w:t>Questions are followed by answer fields. Use the ‘Tab’ key to navigate through. Replace Y/N or Yes/No fields with your answer. Further instructions about filling out this form are provided at the beginning of the form.</w:t>
            </w:r>
          </w:p>
        </w:tc>
      </w:tr>
      <w:tr w:rsidR="00A3761F" w:rsidRPr="007A5EFD" w:rsidTr="004C0E06">
        <w:trPr>
          <w:trHeight w:val="344"/>
        </w:trPr>
        <w:tc>
          <w:tcPr>
            <w:tcW w:w="1035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687B20" w:rsidRPr="00A3761F" w:rsidRDefault="00A2282F" w:rsidP="0065646B">
            <w:pPr>
              <w:spacing w:before="120" w:after="0"/>
            </w:pPr>
            <w:r w:rsidRPr="00363B2C">
              <w:t xml:space="preserve">Under the </w:t>
            </w:r>
            <w:r w:rsidR="0065646B">
              <w:t>NT</w:t>
            </w:r>
            <w:r w:rsidRPr="00363B2C">
              <w:t xml:space="preserve"> </w:t>
            </w:r>
            <w:r w:rsidRPr="00363B2C">
              <w:rPr>
                <w:i/>
              </w:rPr>
              <w:t>Livestock Regulations</w:t>
            </w:r>
            <w:r w:rsidRPr="00363B2C">
              <w:t xml:space="preserve"> holdings on which buffalo are kept it is required to be registered with a Property Identification Code (</w:t>
            </w:r>
            <w:smartTag w:uri="urn:schemas-microsoft-com:office:smarttags" w:element="stockticker">
              <w:r w:rsidRPr="00363B2C">
                <w:t>PIC</w:t>
              </w:r>
            </w:smartTag>
            <w:r w:rsidRPr="00363B2C">
              <w:t xml:space="preserve">).  A certificate of registration of the </w:t>
            </w:r>
            <w:smartTag w:uri="urn:schemas-microsoft-com:office:smarttags" w:element="stockticker">
              <w:r w:rsidRPr="00363B2C">
                <w:t>PIC</w:t>
              </w:r>
            </w:smartTag>
            <w:r w:rsidRPr="00363B2C">
              <w:t xml:space="preserve"> is provided to the owner</w:t>
            </w:r>
          </w:p>
        </w:tc>
      </w:tr>
      <w:tr w:rsidR="00C806EA" w:rsidRPr="00A2282F" w:rsidTr="00543485">
        <w:trPr>
          <w:trHeight w:val="337"/>
        </w:trPr>
        <w:tc>
          <w:tcPr>
            <w:tcW w:w="130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6EA" w:rsidRPr="00A2282F" w:rsidRDefault="00C806EA" w:rsidP="00A2282F">
            <w:pPr>
              <w:tabs>
                <w:tab w:val="right" w:pos="10141"/>
              </w:tabs>
              <w:spacing w:after="0"/>
              <w:rPr>
                <w:b/>
                <w:szCs w:val="22"/>
              </w:rPr>
            </w:pPr>
            <w:r w:rsidRPr="00A2282F">
              <w:rPr>
                <w:rFonts w:cs="Arial"/>
                <w:b/>
                <w:szCs w:val="22"/>
              </w:rPr>
              <w:t xml:space="preserve">I </w:t>
            </w:r>
            <w:r w:rsidR="007E13CF">
              <w:rPr>
                <w:sz w:val="18"/>
                <w:szCs w:val="18"/>
              </w:rPr>
              <w:t>(print name)</w:t>
            </w:r>
          </w:p>
        </w:tc>
        <w:tc>
          <w:tcPr>
            <w:tcW w:w="9046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06EA" w:rsidRPr="00A2282F" w:rsidRDefault="00C806EA" w:rsidP="00914AE5">
            <w:pPr>
              <w:tabs>
                <w:tab w:val="right" w:pos="10141"/>
              </w:tabs>
              <w:spacing w:after="0"/>
              <w:rPr>
                <w:b/>
                <w:szCs w:val="22"/>
              </w:rPr>
            </w:pPr>
          </w:p>
        </w:tc>
      </w:tr>
      <w:tr w:rsidR="00C806EA" w:rsidRPr="00A2282F" w:rsidTr="00543485">
        <w:trPr>
          <w:trHeight w:val="144"/>
        </w:trPr>
        <w:tc>
          <w:tcPr>
            <w:tcW w:w="186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6EA" w:rsidRPr="00A2282F" w:rsidRDefault="007E13CF" w:rsidP="007E13CF">
            <w:pPr>
              <w:tabs>
                <w:tab w:val="right" w:pos="10141"/>
              </w:tabs>
              <w:spacing w:after="0"/>
              <w:rPr>
                <w:b/>
                <w:szCs w:val="22"/>
              </w:rPr>
            </w:pPr>
            <w:r w:rsidRPr="00A2282F">
              <w:rPr>
                <w:b/>
                <w:szCs w:val="22"/>
              </w:rPr>
              <w:t>O</w:t>
            </w:r>
            <w:r w:rsidR="00C806EA" w:rsidRPr="00A2282F">
              <w:rPr>
                <w:b/>
                <w:szCs w:val="22"/>
              </w:rPr>
              <w:t>f</w:t>
            </w:r>
            <w:r>
              <w:rPr>
                <w:b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(postal address)</w:t>
            </w:r>
          </w:p>
        </w:tc>
        <w:tc>
          <w:tcPr>
            <w:tcW w:w="8485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C806EA" w:rsidRPr="00A2282F" w:rsidRDefault="00C806EA" w:rsidP="009D50DB">
            <w:pPr>
              <w:tabs>
                <w:tab w:val="right" w:pos="10141"/>
              </w:tabs>
              <w:spacing w:after="0"/>
              <w:rPr>
                <w:b/>
                <w:szCs w:val="22"/>
              </w:rPr>
            </w:pPr>
          </w:p>
        </w:tc>
      </w:tr>
      <w:tr w:rsidR="00A2282F" w:rsidRPr="009D50DB" w:rsidTr="0020446B">
        <w:trPr>
          <w:trHeight w:val="215"/>
        </w:trPr>
        <w:tc>
          <w:tcPr>
            <w:tcW w:w="10353" w:type="dxa"/>
            <w:gridSpan w:val="3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282F" w:rsidRPr="00543485" w:rsidRDefault="0065646B" w:rsidP="00543485">
            <w:pPr>
              <w:pStyle w:val="BodyText"/>
              <w:spacing w:after="40"/>
            </w:pPr>
            <w:proofErr w:type="gramStart"/>
            <w:r w:rsidRPr="00363B2C">
              <w:t>am</w:t>
            </w:r>
            <w:proofErr w:type="gramEnd"/>
            <w:r w:rsidRPr="00363B2C">
              <w:t xml:space="preserve"> the owner / manager / authorised representative of the owner, of the Property listed below.</w:t>
            </w:r>
            <w:r w:rsidR="00543485">
              <w:br/>
            </w:r>
            <w:r>
              <w:t xml:space="preserve">I declare </w:t>
            </w:r>
            <w:r w:rsidRPr="00363B2C">
              <w:t>that</w:t>
            </w:r>
            <w:r>
              <w:t>:</w:t>
            </w:r>
          </w:p>
        </w:tc>
      </w:tr>
      <w:tr w:rsidR="00543485" w:rsidRPr="00A2282F" w:rsidTr="00543485">
        <w:trPr>
          <w:trHeight w:val="144"/>
        </w:trPr>
        <w:tc>
          <w:tcPr>
            <w:tcW w:w="8813" w:type="dxa"/>
            <w:gridSpan w:val="2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485" w:rsidRPr="00A737C9" w:rsidRDefault="00543485" w:rsidP="0014749C">
            <w:pPr>
              <w:tabs>
                <w:tab w:val="right" w:pos="10141"/>
              </w:tabs>
              <w:spacing w:after="0"/>
              <w:rPr>
                <w:szCs w:val="22"/>
              </w:rPr>
            </w:pPr>
            <w:r>
              <w:t>T</w:t>
            </w:r>
            <w:r w:rsidRPr="00363B2C">
              <w:t>he Property Identification Code is that identified on the Certificate of Registration of the holding</w:t>
            </w:r>
            <w:r>
              <w:t>; and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3485" w:rsidRPr="00A737C9" w:rsidRDefault="00543485" w:rsidP="0014749C">
            <w:pPr>
              <w:tabs>
                <w:tab w:val="right" w:pos="10141"/>
              </w:tabs>
              <w:spacing w:after="0"/>
              <w:rPr>
                <w:szCs w:val="22"/>
              </w:rPr>
            </w:pPr>
            <w:r w:rsidRPr="00A737C9">
              <w:rPr>
                <w:szCs w:val="22"/>
              </w:rPr>
              <w:t>Yes / No</w:t>
            </w:r>
          </w:p>
        </w:tc>
      </w:tr>
      <w:tr w:rsidR="00543485" w:rsidRPr="00A2282F" w:rsidTr="00543485">
        <w:trPr>
          <w:trHeight w:val="144"/>
        </w:trPr>
        <w:tc>
          <w:tcPr>
            <w:tcW w:w="8813" w:type="dxa"/>
            <w:gridSpan w:val="2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485" w:rsidRPr="00A737C9" w:rsidRDefault="00543485" w:rsidP="0014749C">
            <w:pPr>
              <w:tabs>
                <w:tab w:val="right" w:pos="10141"/>
              </w:tabs>
              <w:spacing w:after="0"/>
              <w:rPr>
                <w:szCs w:val="22"/>
              </w:rPr>
            </w:pPr>
            <w:r>
              <w:t>I have obtained the Land Owners permission to Order these Tags; and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3485" w:rsidRPr="00A737C9" w:rsidRDefault="00543485" w:rsidP="0014749C">
            <w:pPr>
              <w:tabs>
                <w:tab w:val="right" w:pos="10141"/>
              </w:tabs>
              <w:spacing w:after="0"/>
              <w:rPr>
                <w:szCs w:val="22"/>
              </w:rPr>
            </w:pPr>
            <w:r w:rsidRPr="00A737C9">
              <w:rPr>
                <w:szCs w:val="22"/>
              </w:rPr>
              <w:t>Yes / No</w:t>
            </w:r>
          </w:p>
        </w:tc>
      </w:tr>
      <w:tr w:rsidR="00543485" w:rsidRPr="00A2282F" w:rsidTr="00543485">
        <w:trPr>
          <w:trHeight w:val="144"/>
        </w:trPr>
        <w:tc>
          <w:tcPr>
            <w:tcW w:w="8813" w:type="dxa"/>
            <w:gridSpan w:val="2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43485" w:rsidRPr="00A737C9" w:rsidRDefault="00543485" w:rsidP="0014749C">
            <w:pPr>
              <w:tabs>
                <w:tab w:val="right" w:pos="10141"/>
              </w:tabs>
              <w:spacing w:after="0"/>
              <w:rPr>
                <w:szCs w:val="22"/>
              </w:rPr>
            </w:pPr>
            <w:r w:rsidRPr="00363B2C">
              <w:t xml:space="preserve">I am aware that the devices ordered below can only be attached to animals kept or </w:t>
            </w:r>
            <w:proofErr w:type="spellStart"/>
            <w:r w:rsidRPr="00363B2C">
              <w:t>depastured</w:t>
            </w:r>
            <w:proofErr w:type="spellEnd"/>
            <w:r w:rsidRPr="00363B2C">
              <w:t xml:space="preserve"> on the holding described in this order.</w:t>
            </w:r>
          </w:p>
        </w:tc>
        <w:tc>
          <w:tcPr>
            <w:tcW w:w="15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3485" w:rsidRPr="00A737C9" w:rsidRDefault="00543485" w:rsidP="0014749C">
            <w:pPr>
              <w:tabs>
                <w:tab w:val="right" w:pos="10141"/>
              </w:tabs>
              <w:spacing w:after="0"/>
              <w:rPr>
                <w:szCs w:val="22"/>
              </w:rPr>
            </w:pPr>
            <w:r w:rsidRPr="00A737C9">
              <w:rPr>
                <w:szCs w:val="22"/>
              </w:rPr>
              <w:t>Yes / No</w:t>
            </w:r>
          </w:p>
        </w:tc>
      </w:tr>
      <w:tr w:rsidR="00A2282F" w:rsidRPr="00A2282F" w:rsidTr="00543485">
        <w:trPr>
          <w:trHeight w:val="215"/>
        </w:trPr>
        <w:tc>
          <w:tcPr>
            <w:tcW w:w="1713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282F" w:rsidRPr="00A2282F" w:rsidRDefault="00A2282F" w:rsidP="00543485">
            <w:pPr>
              <w:tabs>
                <w:tab w:val="right" w:pos="10141"/>
              </w:tabs>
              <w:spacing w:after="0"/>
              <w:rPr>
                <w:szCs w:val="22"/>
              </w:rPr>
            </w:pPr>
            <w:r w:rsidRPr="00A2282F">
              <w:rPr>
                <w:szCs w:val="22"/>
              </w:rPr>
              <w:t>Signature:</w:t>
            </w:r>
          </w:p>
        </w:tc>
        <w:tc>
          <w:tcPr>
            <w:tcW w:w="5093" w:type="dxa"/>
            <w:gridSpan w:val="18"/>
            <w:tcBorders>
              <w:top w:val="nil"/>
              <w:bottom w:val="single" w:sz="4" w:space="0" w:color="auto"/>
            </w:tcBorders>
          </w:tcPr>
          <w:p w:rsidR="00A2282F" w:rsidRPr="00A2282F" w:rsidRDefault="00A2282F" w:rsidP="00543485">
            <w:pPr>
              <w:tabs>
                <w:tab w:val="right" w:pos="10141"/>
              </w:tabs>
              <w:spacing w:after="0"/>
              <w:rPr>
                <w:szCs w:val="22"/>
              </w:rPr>
            </w:pPr>
          </w:p>
        </w:tc>
        <w:tc>
          <w:tcPr>
            <w:tcW w:w="908" w:type="dxa"/>
            <w:gridSpan w:val="5"/>
            <w:tcBorders>
              <w:top w:val="nil"/>
              <w:bottom w:val="single" w:sz="4" w:space="0" w:color="auto"/>
            </w:tcBorders>
          </w:tcPr>
          <w:p w:rsidR="00A2282F" w:rsidRPr="00A2282F" w:rsidRDefault="00A2282F" w:rsidP="00543485">
            <w:pPr>
              <w:tabs>
                <w:tab w:val="right" w:pos="10141"/>
              </w:tabs>
              <w:spacing w:after="0"/>
              <w:rPr>
                <w:szCs w:val="22"/>
              </w:rPr>
            </w:pPr>
            <w:r w:rsidRPr="00A2282F">
              <w:rPr>
                <w:szCs w:val="22"/>
              </w:rPr>
              <w:t>Date:</w:t>
            </w:r>
          </w:p>
        </w:tc>
        <w:tc>
          <w:tcPr>
            <w:tcW w:w="2639" w:type="dxa"/>
            <w:gridSpan w:val="7"/>
            <w:tcBorders>
              <w:top w:val="nil"/>
              <w:bottom w:val="single" w:sz="4" w:space="0" w:color="auto"/>
            </w:tcBorders>
          </w:tcPr>
          <w:p w:rsidR="00A2282F" w:rsidRPr="00A2282F" w:rsidRDefault="00A2282F" w:rsidP="00543485">
            <w:pPr>
              <w:tabs>
                <w:tab w:val="right" w:pos="10141"/>
              </w:tabs>
              <w:spacing w:after="0"/>
              <w:rPr>
                <w:szCs w:val="22"/>
              </w:rPr>
            </w:pPr>
          </w:p>
        </w:tc>
      </w:tr>
      <w:tr w:rsidR="0065646B" w:rsidRPr="007A5EFD" w:rsidTr="001761D0">
        <w:trPr>
          <w:trHeight w:val="27"/>
        </w:trPr>
        <w:tc>
          <w:tcPr>
            <w:tcW w:w="103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5646B" w:rsidRPr="004A3CC9" w:rsidRDefault="0065646B" w:rsidP="001761D0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If on Aboriginal Land Trust (ALT):</w:t>
            </w:r>
          </w:p>
        </w:tc>
      </w:tr>
      <w:tr w:rsidR="0065646B" w:rsidRPr="00A2282F" w:rsidTr="00E9637B">
        <w:trPr>
          <w:trHeight w:val="215"/>
        </w:trPr>
        <w:tc>
          <w:tcPr>
            <w:tcW w:w="10353" w:type="dxa"/>
            <w:gridSpan w:val="3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646B" w:rsidRPr="00A2282F" w:rsidRDefault="0065646B" w:rsidP="0065646B">
            <w:pPr>
              <w:tabs>
                <w:tab w:val="right" w:pos="10141"/>
              </w:tabs>
              <w:spacing w:after="0"/>
              <w:rPr>
                <w:szCs w:val="22"/>
              </w:rPr>
            </w:pPr>
            <w:r w:rsidRPr="00D77570">
              <w:rPr>
                <w:rFonts w:asciiTheme="minorHAnsi" w:hAnsiTheme="minorHAnsi"/>
                <w:szCs w:val="22"/>
              </w:rPr>
              <w:t xml:space="preserve">Northern Land Council </w:t>
            </w:r>
            <w:r>
              <w:rPr>
                <w:rFonts w:asciiTheme="minorHAnsi" w:hAnsiTheme="minorHAnsi"/>
                <w:szCs w:val="22"/>
              </w:rPr>
              <w:t>/</w:t>
            </w:r>
            <w:r w:rsidRPr="00D77570">
              <w:rPr>
                <w:rFonts w:asciiTheme="minorHAnsi" w:hAnsiTheme="minorHAnsi"/>
                <w:szCs w:val="22"/>
              </w:rPr>
              <w:t xml:space="preserve"> Central Land Council h</w:t>
            </w:r>
            <w:r>
              <w:rPr>
                <w:rFonts w:asciiTheme="minorHAnsi" w:hAnsiTheme="minorHAnsi"/>
                <w:szCs w:val="22"/>
              </w:rPr>
              <w:t xml:space="preserve">ereby </w:t>
            </w:r>
            <w:r w:rsidRPr="00D77570">
              <w:rPr>
                <w:rFonts w:asciiTheme="minorHAnsi" w:hAnsiTheme="minorHAnsi"/>
                <w:szCs w:val="22"/>
              </w:rPr>
              <w:t xml:space="preserve">give their permission </w:t>
            </w:r>
            <w:r>
              <w:rPr>
                <w:rFonts w:asciiTheme="minorHAnsi" w:hAnsiTheme="minorHAnsi"/>
                <w:szCs w:val="22"/>
              </w:rPr>
              <w:t xml:space="preserve">for </w:t>
            </w:r>
            <w:r w:rsidRPr="00D77570">
              <w:rPr>
                <w:rFonts w:asciiTheme="minorHAnsi" w:hAnsiTheme="minorHAnsi"/>
                <w:szCs w:val="22"/>
              </w:rPr>
              <w:t xml:space="preserve">this Order </w:t>
            </w:r>
            <w:r>
              <w:rPr>
                <w:rFonts w:asciiTheme="minorHAnsi" w:hAnsiTheme="minorHAnsi"/>
                <w:szCs w:val="22"/>
              </w:rPr>
              <w:t xml:space="preserve">to be processed </w:t>
            </w:r>
            <w:r w:rsidRPr="00D77570">
              <w:rPr>
                <w:rFonts w:asciiTheme="minorHAnsi" w:hAnsiTheme="minorHAnsi"/>
                <w:szCs w:val="22"/>
              </w:rPr>
              <w:t xml:space="preserve">and have no objections to </w:t>
            </w:r>
            <w:r>
              <w:rPr>
                <w:rFonts w:asciiTheme="minorHAnsi" w:hAnsiTheme="minorHAnsi"/>
                <w:szCs w:val="22"/>
              </w:rPr>
              <w:t xml:space="preserve">these tags </w:t>
            </w:r>
            <w:r w:rsidRPr="00D77570">
              <w:rPr>
                <w:rFonts w:asciiTheme="minorHAnsi" w:hAnsiTheme="minorHAnsi"/>
                <w:szCs w:val="22"/>
              </w:rPr>
              <w:t>be</w:t>
            </w:r>
            <w:r w:rsidRPr="00D77570">
              <w:rPr>
                <w:rFonts w:asciiTheme="minorHAnsi" w:hAnsiTheme="minorHAnsi" w:cs="CIDFont+F2"/>
                <w:szCs w:val="22"/>
              </w:rPr>
              <w:t xml:space="preserve">ing </w:t>
            </w:r>
            <w:r>
              <w:rPr>
                <w:rFonts w:asciiTheme="minorHAnsi" w:hAnsiTheme="minorHAnsi" w:cs="CIDFont+F2"/>
                <w:szCs w:val="22"/>
              </w:rPr>
              <w:t xml:space="preserve">used on the above property and acknowledge everyone is </w:t>
            </w:r>
            <w:r w:rsidRPr="00D77570">
              <w:rPr>
                <w:rFonts w:asciiTheme="minorHAnsi" w:hAnsiTheme="minorHAnsi" w:cs="CIDFont+F2"/>
                <w:szCs w:val="22"/>
              </w:rPr>
              <w:t xml:space="preserve">aware of their legal obligations under the </w:t>
            </w:r>
            <w:r w:rsidRPr="00D77570">
              <w:rPr>
                <w:rFonts w:asciiTheme="minorHAnsi" w:hAnsiTheme="minorHAnsi" w:cs="CIDFont+F5"/>
                <w:szCs w:val="22"/>
              </w:rPr>
              <w:t xml:space="preserve">Livestock Act </w:t>
            </w:r>
            <w:r w:rsidRPr="00D77570">
              <w:rPr>
                <w:rFonts w:asciiTheme="minorHAnsi" w:hAnsiTheme="minorHAnsi" w:cs="CIDFont+F2"/>
                <w:szCs w:val="22"/>
              </w:rPr>
              <w:t>and Regulations</w:t>
            </w:r>
          </w:p>
        </w:tc>
      </w:tr>
      <w:tr w:rsidR="0065646B" w:rsidRPr="00A2282F" w:rsidTr="00543485">
        <w:trPr>
          <w:trHeight w:val="215"/>
        </w:trPr>
        <w:tc>
          <w:tcPr>
            <w:tcW w:w="1713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646B" w:rsidRPr="002264EF" w:rsidRDefault="0065646B" w:rsidP="00543485">
            <w:pPr>
              <w:tabs>
                <w:tab w:val="right" w:pos="10141"/>
              </w:tabs>
              <w:spacing w:after="0"/>
              <w:rPr>
                <w:sz w:val="20"/>
              </w:rPr>
            </w:pPr>
            <w:r w:rsidRPr="002264EF">
              <w:rPr>
                <w:sz w:val="20"/>
              </w:rPr>
              <w:t>Signature</w:t>
            </w:r>
          </w:p>
        </w:tc>
        <w:tc>
          <w:tcPr>
            <w:tcW w:w="4964" w:type="dxa"/>
            <w:gridSpan w:val="16"/>
            <w:tcBorders>
              <w:top w:val="nil"/>
              <w:bottom w:val="single" w:sz="4" w:space="0" w:color="auto"/>
            </w:tcBorders>
          </w:tcPr>
          <w:p w:rsidR="0065646B" w:rsidRPr="00A2282F" w:rsidRDefault="0065646B" w:rsidP="00543485">
            <w:pPr>
              <w:tabs>
                <w:tab w:val="right" w:pos="10141"/>
              </w:tabs>
              <w:spacing w:after="0"/>
              <w:rPr>
                <w:szCs w:val="22"/>
              </w:rPr>
            </w:pPr>
          </w:p>
        </w:tc>
        <w:tc>
          <w:tcPr>
            <w:tcW w:w="1019" w:type="dxa"/>
            <w:gridSpan w:val="6"/>
            <w:tcBorders>
              <w:top w:val="nil"/>
              <w:bottom w:val="single" w:sz="4" w:space="0" w:color="auto"/>
            </w:tcBorders>
          </w:tcPr>
          <w:p w:rsidR="0065646B" w:rsidRPr="002264EF" w:rsidRDefault="0065646B" w:rsidP="00543485">
            <w:pPr>
              <w:tabs>
                <w:tab w:val="right" w:pos="10141"/>
              </w:tabs>
              <w:spacing w:after="0"/>
              <w:rPr>
                <w:sz w:val="20"/>
              </w:rPr>
            </w:pPr>
            <w:r w:rsidRPr="002264EF">
              <w:rPr>
                <w:sz w:val="20"/>
              </w:rPr>
              <w:t>Mobile:</w:t>
            </w:r>
          </w:p>
        </w:tc>
        <w:tc>
          <w:tcPr>
            <w:tcW w:w="2657" w:type="dxa"/>
            <w:gridSpan w:val="8"/>
            <w:tcBorders>
              <w:top w:val="nil"/>
              <w:bottom w:val="single" w:sz="4" w:space="0" w:color="auto"/>
            </w:tcBorders>
          </w:tcPr>
          <w:p w:rsidR="0065646B" w:rsidRPr="00A2282F" w:rsidRDefault="0065646B" w:rsidP="00543485">
            <w:pPr>
              <w:tabs>
                <w:tab w:val="right" w:pos="10141"/>
              </w:tabs>
              <w:spacing w:after="0"/>
              <w:rPr>
                <w:szCs w:val="22"/>
              </w:rPr>
            </w:pPr>
          </w:p>
        </w:tc>
      </w:tr>
      <w:tr w:rsidR="0065646B" w:rsidRPr="00A2282F" w:rsidTr="00543485">
        <w:trPr>
          <w:trHeight w:val="215"/>
        </w:trPr>
        <w:tc>
          <w:tcPr>
            <w:tcW w:w="2845" w:type="dxa"/>
            <w:gridSpan w:val="7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5646B" w:rsidRPr="002264EF" w:rsidRDefault="0065646B" w:rsidP="00543485">
            <w:pPr>
              <w:tabs>
                <w:tab w:val="right" w:pos="10141"/>
              </w:tabs>
              <w:spacing w:after="0"/>
              <w:rPr>
                <w:sz w:val="20"/>
              </w:rPr>
            </w:pPr>
            <w:r w:rsidRPr="002264EF">
              <w:rPr>
                <w:sz w:val="20"/>
              </w:rPr>
              <w:t>Position held at Land Council</w:t>
            </w:r>
          </w:p>
        </w:tc>
        <w:tc>
          <w:tcPr>
            <w:tcW w:w="4401" w:type="dxa"/>
            <w:gridSpan w:val="16"/>
            <w:tcBorders>
              <w:top w:val="nil"/>
              <w:bottom w:val="single" w:sz="4" w:space="0" w:color="auto"/>
            </w:tcBorders>
          </w:tcPr>
          <w:p w:rsidR="0065646B" w:rsidRPr="00A2282F" w:rsidRDefault="0065646B" w:rsidP="00543485">
            <w:pPr>
              <w:tabs>
                <w:tab w:val="right" w:pos="10141"/>
              </w:tabs>
              <w:spacing w:after="0"/>
              <w:rPr>
                <w:szCs w:val="22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single" w:sz="4" w:space="0" w:color="auto"/>
            </w:tcBorders>
          </w:tcPr>
          <w:p w:rsidR="0065646B" w:rsidRPr="002264EF" w:rsidRDefault="0065646B" w:rsidP="00543485">
            <w:pPr>
              <w:tabs>
                <w:tab w:val="right" w:pos="10141"/>
              </w:tabs>
              <w:spacing w:after="0"/>
              <w:rPr>
                <w:sz w:val="20"/>
              </w:rPr>
            </w:pPr>
            <w:r>
              <w:rPr>
                <w:sz w:val="20"/>
              </w:rPr>
              <w:t>Date</w:t>
            </w:r>
            <w:r w:rsidRPr="002264EF">
              <w:rPr>
                <w:sz w:val="20"/>
              </w:rPr>
              <w:t>:</w:t>
            </w:r>
          </w:p>
        </w:tc>
        <w:tc>
          <w:tcPr>
            <w:tcW w:w="2115" w:type="dxa"/>
            <w:gridSpan w:val="6"/>
            <w:tcBorders>
              <w:top w:val="nil"/>
              <w:bottom w:val="single" w:sz="4" w:space="0" w:color="auto"/>
            </w:tcBorders>
          </w:tcPr>
          <w:p w:rsidR="0065646B" w:rsidRPr="00A2282F" w:rsidRDefault="0065646B" w:rsidP="00543485">
            <w:pPr>
              <w:tabs>
                <w:tab w:val="right" w:pos="10141"/>
              </w:tabs>
              <w:spacing w:after="0"/>
              <w:rPr>
                <w:szCs w:val="22"/>
              </w:rPr>
            </w:pPr>
          </w:p>
        </w:tc>
      </w:tr>
      <w:tr w:rsidR="00A2282F" w:rsidRPr="007A5EFD" w:rsidTr="00641AC7">
        <w:trPr>
          <w:trHeight w:val="27"/>
        </w:trPr>
        <w:tc>
          <w:tcPr>
            <w:tcW w:w="103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A2282F" w:rsidRPr="004A3CC9" w:rsidRDefault="00A2282F" w:rsidP="00A2282F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NT PIC / Property details:</w:t>
            </w:r>
          </w:p>
        </w:tc>
      </w:tr>
      <w:tr w:rsidR="00A2282F" w:rsidRPr="007A5EFD" w:rsidTr="00543485">
        <w:trPr>
          <w:trHeight w:val="27"/>
        </w:trPr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282F" w:rsidRPr="00A2282F" w:rsidRDefault="00A2282F" w:rsidP="00A2282F">
            <w:pPr>
              <w:spacing w:after="0"/>
              <w:rPr>
                <w:sz w:val="20"/>
              </w:rPr>
            </w:pPr>
            <w:r w:rsidRPr="00A2282F">
              <w:rPr>
                <w:sz w:val="20"/>
              </w:rPr>
              <w:t>Property Identification Code (PIC):</w:t>
            </w: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A2282F" w:rsidRDefault="00A2282F" w:rsidP="00A2282F">
            <w:pPr>
              <w:spacing w:after="0"/>
              <w:jc w:val="center"/>
              <w:rPr>
                <w:b/>
                <w:sz w:val="32"/>
                <w:szCs w:val="32"/>
              </w:rPr>
            </w:pPr>
            <w:r w:rsidRPr="00A2282F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9D50DB" w:rsidRDefault="00A2282F" w:rsidP="00C806EA">
            <w:pPr>
              <w:spacing w:after="0"/>
              <w:rPr>
                <w:sz w:val="20"/>
              </w:rPr>
            </w:pPr>
          </w:p>
        </w:tc>
      </w:tr>
      <w:tr w:rsidR="00A2282F" w:rsidRPr="007A5EFD" w:rsidTr="00543485">
        <w:trPr>
          <w:trHeight w:val="27"/>
        </w:trPr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2282F" w:rsidRPr="009D50DB" w:rsidRDefault="001D4D72" w:rsidP="001D4D72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Name of </w:t>
            </w:r>
            <w:r w:rsidR="00A2282F">
              <w:rPr>
                <w:sz w:val="20"/>
              </w:rPr>
              <w:t>Property</w:t>
            </w:r>
            <w:r>
              <w:rPr>
                <w:sz w:val="20"/>
              </w:rPr>
              <w:t xml:space="preserve"> / Holding:</w:t>
            </w:r>
          </w:p>
        </w:tc>
        <w:tc>
          <w:tcPr>
            <w:tcW w:w="708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2F" w:rsidRPr="00A2282F" w:rsidRDefault="00A2282F" w:rsidP="00C806EA">
            <w:pPr>
              <w:spacing w:after="0"/>
              <w:rPr>
                <w:szCs w:val="22"/>
              </w:rPr>
            </w:pPr>
          </w:p>
        </w:tc>
      </w:tr>
      <w:tr w:rsidR="001D4D72" w:rsidRPr="007A5EFD" w:rsidTr="00141502">
        <w:trPr>
          <w:trHeight w:val="27"/>
        </w:trPr>
        <w:tc>
          <w:tcPr>
            <w:tcW w:w="1035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1D4D72" w:rsidRPr="001D4D72" w:rsidRDefault="00237D4F" w:rsidP="001D4D72">
            <w:pPr>
              <w:spacing w:before="60"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 confirmation of the Property Identification Code (</w:t>
            </w:r>
            <w:smartTag w:uri="urn:schemas-microsoft-com:office:smarttags" w:element="stockticker">
              <w:r>
                <w:rPr>
                  <w:rFonts w:cs="Arial"/>
                  <w:sz w:val="20"/>
                </w:rPr>
                <w:t>PIC</w:t>
              </w:r>
            </w:smartTag>
            <w:r>
              <w:rPr>
                <w:rFonts w:cs="Arial"/>
                <w:sz w:val="20"/>
              </w:rPr>
              <w:t xml:space="preserve">) go to </w:t>
            </w:r>
            <w:hyperlink r:id="rId9" w:history="1">
              <w:r>
                <w:rPr>
                  <w:rStyle w:val="Hyperlink"/>
                  <w:rFonts w:cs="Arial"/>
                  <w:sz w:val="20"/>
                </w:rPr>
                <w:t>http://pic.primaryindustry.nt.gov.au</w:t>
              </w:r>
            </w:hyperlink>
          </w:p>
        </w:tc>
      </w:tr>
      <w:tr w:rsidR="00993E17" w:rsidRPr="007A5EFD" w:rsidTr="001167A7">
        <w:trPr>
          <w:trHeight w:val="27"/>
        </w:trPr>
        <w:tc>
          <w:tcPr>
            <w:tcW w:w="1035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93E17" w:rsidRPr="004A3CC9" w:rsidRDefault="00A2282F" w:rsidP="00543485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D</w:t>
            </w:r>
            <w:r w:rsidR="00543485">
              <w:rPr>
                <w:rStyle w:val="Questionlabel"/>
                <w:color w:val="FFFFFF" w:themeColor="background1"/>
              </w:rPr>
              <w:t xml:space="preserve">evice type </w:t>
            </w:r>
            <w:r w:rsidR="00543485" w:rsidRPr="00543485">
              <w:rPr>
                <w:rStyle w:val="Questionlabel"/>
                <w:b w:val="0"/>
              </w:rPr>
              <w:t>Please mark with an X the</w:t>
            </w:r>
            <w:r w:rsidR="00543485" w:rsidRPr="00543485">
              <w:rPr>
                <w:rStyle w:val="Questionlabel"/>
                <w:b w:val="0"/>
              </w:rPr>
              <w:t xml:space="preserve"> tags required</w:t>
            </w:r>
            <w:r>
              <w:rPr>
                <w:rStyle w:val="Questionlabel"/>
                <w:color w:val="FFFFFF" w:themeColor="background1"/>
              </w:rPr>
              <w:t>:</w:t>
            </w:r>
          </w:p>
        </w:tc>
      </w:tr>
      <w:tr w:rsidR="00543485" w:rsidRPr="001D4D72" w:rsidTr="00543485">
        <w:trPr>
          <w:trHeight w:val="223"/>
        </w:trPr>
        <w:tc>
          <w:tcPr>
            <w:tcW w:w="329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543485" w:rsidRPr="001D4D72" w:rsidRDefault="00543485" w:rsidP="0065646B">
            <w:pPr>
              <w:spacing w:after="0"/>
              <w:jc w:val="center"/>
              <w:rPr>
                <w:b/>
                <w:szCs w:val="22"/>
              </w:rPr>
            </w:pPr>
            <w:r w:rsidRPr="001D4D72">
              <w:rPr>
                <w:b/>
                <w:szCs w:val="22"/>
              </w:rPr>
              <w:t>Colour</w:t>
            </w:r>
          </w:p>
        </w:tc>
        <w:tc>
          <w:tcPr>
            <w:tcW w:w="383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43485" w:rsidRPr="001D4D72" w:rsidRDefault="00543485" w:rsidP="0065646B">
            <w:pPr>
              <w:spacing w:after="0"/>
              <w:jc w:val="center"/>
              <w:rPr>
                <w:b/>
                <w:szCs w:val="22"/>
              </w:rPr>
            </w:pPr>
            <w:r w:rsidRPr="001D4D72">
              <w:rPr>
                <w:b/>
                <w:szCs w:val="22"/>
              </w:rPr>
              <w:t>Transaction tag type</w:t>
            </w:r>
          </w:p>
        </w:tc>
        <w:tc>
          <w:tcPr>
            <w:tcW w:w="32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3485" w:rsidRPr="001D4D72" w:rsidRDefault="00543485" w:rsidP="0065646B">
            <w:pPr>
              <w:spacing w:after="0"/>
              <w:jc w:val="center"/>
              <w:rPr>
                <w:b/>
                <w:szCs w:val="22"/>
              </w:rPr>
            </w:pPr>
            <w:r w:rsidRPr="001D4D72">
              <w:rPr>
                <w:b/>
                <w:szCs w:val="22"/>
              </w:rPr>
              <w:t>Tag Manufacturer</w:t>
            </w:r>
          </w:p>
        </w:tc>
      </w:tr>
      <w:tr w:rsidR="00543485" w:rsidRPr="001D4D72" w:rsidTr="00543485">
        <w:trPr>
          <w:trHeight w:val="223"/>
        </w:trPr>
        <w:tc>
          <w:tcPr>
            <w:tcW w:w="2597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543485" w:rsidRPr="007E13CF" w:rsidRDefault="00543485" w:rsidP="0065646B">
            <w:pPr>
              <w:spacing w:after="0"/>
              <w:rPr>
                <w:sz w:val="24"/>
                <w:szCs w:val="24"/>
              </w:rPr>
            </w:pPr>
            <w:r w:rsidRPr="001D4D72">
              <w:rPr>
                <w:szCs w:val="22"/>
              </w:rPr>
              <w:t>White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3485" w:rsidRPr="001D4D72" w:rsidRDefault="00543485" w:rsidP="00543485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1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43485" w:rsidRPr="007E13CF" w:rsidRDefault="00543485" w:rsidP="00543485">
            <w:pPr>
              <w:spacing w:after="0"/>
              <w:rPr>
                <w:sz w:val="24"/>
                <w:szCs w:val="24"/>
              </w:rPr>
            </w:pPr>
            <w:r w:rsidRPr="001D4D72">
              <w:rPr>
                <w:szCs w:val="22"/>
              </w:rPr>
              <w:t>Ear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43485" w:rsidRPr="001D4D72" w:rsidRDefault="00543485" w:rsidP="00543485">
            <w:pPr>
              <w:spacing w:after="0"/>
              <w:jc w:val="center"/>
              <w:rPr>
                <w:szCs w:val="22"/>
              </w:rPr>
            </w:pPr>
            <w:r>
              <w:rPr>
                <w:szCs w:val="22"/>
              </w:rPr>
              <w:t>X</w:t>
            </w:r>
          </w:p>
        </w:tc>
        <w:tc>
          <w:tcPr>
            <w:tcW w:w="32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43485" w:rsidRPr="001D4D72" w:rsidRDefault="00543485" w:rsidP="00543485">
            <w:pPr>
              <w:spacing w:after="0"/>
              <w:jc w:val="center"/>
              <w:rPr>
                <w:szCs w:val="22"/>
              </w:rPr>
            </w:pPr>
          </w:p>
        </w:tc>
      </w:tr>
      <w:tr w:rsidR="00543485" w:rsidRPr="001D4D72" w:rsidTr="00543485">
        <w:trPr>
          <w:trHeight w:val="22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1D4D72" w:rsidRPr="00543485" w:rsidRDefault="00543485" w:rsidP="0065646B">
            <w:pPr>
              <w:spacing w:after="0"/>
              <w:rPr>
                <w:b/>
                <w:szCs w:val="22"/>
              </w:rPr>
            </w:pPr>
            <w:r w:rsidRPr="00543485">
              <w:rPr>
                <w:b/>
                <w:szCs w:val="22"/>
              </w:rPr>
              <w:t>Size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2" w:rsidRPr="001D4D72" w:rsidRDefault="00543485" w:rsidP="0065646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Small 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2" w:rsidRPr="001D4D72" w:rsidRDefault="001D4D72" w:rsidP="0054348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2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2" w:rsidRPr="001D4D72" w:rsidRDefault="00543485" w:rsidP="0065646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Medium Female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2" w:rsidRPr="001D4D72" w:rsidRDefault="001D4D72" w:rsidP="00543485">
            <w:pPr>
              <w:spacing w:after="0"/>
              <w:jc w:val="center"/>
              <w:rPr>
                <w:szCs w:val="22"/>
              </w:rPr>
            </w:pPr>
          </w:p>
        </w:tc>
        <w:tc>
          <w:tcPr>
            <w:tcW w:w="2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72" w:rsidRPr="001D4D72" w:rsidRDefault="00543485" w:rsidP="0065646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Large Female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4D72" w:rsidRPr="001D4D72" w:rsidRDefault="001D4D72" w:rsidP="00543485">
            <w:pPr>
              <w:spacing w:after="0"/>
              <w:jc w:val="center"/>
              <w:rPr>
                <w:szCs w:val="22"/>
              </w:rPr>
            </w:pPr>
          </w:p>
        </w:tc>
      </w:tr>
      <w:tr w:rsidR="00543485" w:rsidRPr="001D4D72" w:rsidTr="00543485">
        <w:trPr>
          <w:trHeight w:val="223"/>
        </w:trPr>
        <w:tc>
          <w:tcPr>
            <w:tcW w:w="1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543485" w:rsidRPr="001D4D72" w:rsidRDefault="00543485" w:rsidP="0065646B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Number of Tags: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5" w:rsidRPr="001D4D72" w:rsidRDefault="00543485" w:rsidP="0065646B">
            <w:pPr>
              <w:spacing w:after="0"/>
              <w:rPr>
                <w:szCs w:val="22"/>
              </w:rPr>
            </w:pPr>
          </w:p>
        </w:tc>
        <w:tc>
          <w:tcPr>
            <w:tcW w:w="2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5" w:rsidRPr="001D4D72" w:rsidRDefault="00543485" w:rsidP="0065646B">
            <w:pPr>
              <w:spacing w:after="0"/>
              <w:rPr>
                <w:szCs w:val="22"/>
              </w:rPr>
            </w:pPr>
            <w:r w:rsidRPr="007E13CF">
              <w:rPr>
                <w:rFonts w:asciiTheme="minorHAnsi" w:hAnsiTheme="minorHAnsi"/>
                <w:szCs w:val="22"/>
              </w:rPr>
              <w:t>Other Text to be included:</w:t>
            </w:r>
          </w:p>
        </w:tc>
        <w:tc>
          <w:tcPr>
            <w:tcW w:w="40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85" w:rsidRPr="001D4D72" w:rsidRDefault="00543485" w:rsidP="00543485">
            <w:pPr>
              <w:spacing w:after="0"/>
              <w:rPr>
                <w:szCs w:val="22"/>
              </w:rPr>
            </w:pPr>
          </w:p>
        </w:tc>
      </w:tr>
      <w:tr w:rsidR="00543485" w:rsidRPr="00727B36" w:rsidTr="0014749C">
        <w:trPr>
          <w:trHeight w:val="223"/>
        </w:trPr>
        <w:tc>
          <w:tcPr>
            <w:tcW w:w="10353" w:type="dxa"/>
            <w:gridSpan w:val="3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543485" w:rsidRDefault="00543485" w:rsidP="0014749C">
            <w:pPr>
              <w:spacing w:before="40"/>
              <w:rPr>
                <w:sz w:val="20"/>
              </w:rPr>
            </w:pPr>
            <w:r w:rsidRPr="000311D9">
              <w:rPr>
                <w:rFonts w:cs="Arial"/>
                <w:szCs w:val="22"/>
              </w:rPr>
              <w:t>Unique Serial Numbers</w:t>
            </w:r>
            <w:r w:rsidRPr="00607257">
              <w:rPr>
                <w:rFonts w:asciiTheme="minorHAnsi" w:hAnsiTheme="minorHAnsi"/>
                <w:i/>
                <w:szCs w:val="22"/>
              </w:rPr>
              <w:t xml:space="preserve"> (</w:t>
            </w:r>
            <w:r>
              <w:rPr>
                <w:rFonts w:asciiTheme="minorHAnsi" w:hAnsiTheme="minorHAnsi"/>
                <w:i/>
                <w:szCs w:val="22"/>
              </w:rPr>
              <w:t>t</w:t>
            </w:r>
            <w:r w:rsidRPr="00607257">
              <w:rPr>
                <w:rFonts w:asciiTheme="minorHAnsi" w:hAnsiTheme="minorHAnsi"/>
                <w:i/>
                <w:szCs w:val="22"/>
              </w:rPr>
              <w:t>he first character</w:t>
            </w:r>
            <w:r w:rsidRPr="00607257">
              <w:rPr>
                <w:rFonts w:cs="Arial"/>
                <w:i/>
                <w:szCs w:val="22"/>
              </w:rPr>
              <w:t xml:space="preserve"> maybe alpha or numeric):</w:t>
            </w:r>
          </w:p>
        </w:tc>
      </w:tr>
      <w:tr w:rsidR="00543485" w:rsidRPr="00727B36" w:rsidTr="00543485">
        <w:trPr>
          <w:trHeight w:val="223"/>
        </w:trPr>
        <w:tc>
          <w:tcPr>
            <w:tcW w:w="2839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543485" w:rsidRPr="000311D9" w:rsidRDefault="00543485" w:rsidP="0014749C">
            <w:pPr>
              <w:spacing w:before="40"/>
              <w:jc w:val="right"/>
              <w:rPr>
                <w:szCs w:val="22"/>
              </w:rPr>
            </w:pPr>
            <w:r>
              <w:rPr>
                <w:szCs w:val="22"/>
              </w:rPr>
              <w:t>Commencing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485" w:rsidRDefault="00543485" w:rsidP="0014749C">
            <w:pPr>
              <w:spacing w:before="40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485" w:rsidRDefault="00543485" w:rsidP="0014749C">
            <w:pPr>
              <w:spacing w:before="40"/>
              <w:rPr>
                <w:sz w:val="20"/>
              </w:rPr>
            </w:pPr>
          </w:p>
        </w:tc>
        <w:tc>
          <w:tcPr>
            <w:tcW w:w="1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43485" w:rsidRDefault="00543485" w:rsidP="0014749C">
            <w:pPr>
              <w:spacing w:before="40"/>
              <w:rPr>
                <w:sz w:val="20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485" w:rsidRDefault="00543485" w:rsidP="0014749C">
            <w:pPr>
              <w:spacing w:before="40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485" w:rsidRDefault="00543485" w:rsidP="0014749C">
            <w:pPr>
              <w:spacing w:before="40"/>
              <w:rPr>
                <w:sz w:val="20"/>
              </w:rPr>
            </w:pPr>
          </w:p>
        </w:tc>
      </w:tr>
      <w:tr w:rsidR="00543485" w:rsidRPr="00727B36" w:rsidTr="00543485">
        <w:trPr>
          <w:trHeight w:val="223"/>
        </w:trPr>
        <w:tc>
          <w:tcPr>
            <w:tcW w:w="2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543485" w:rsidRPr="00866BE9" w:rsidRDefault="00543485" w:rsidP="0014749C">
            <w:pPr>
              <w:spacing w:before="40"/>
              <w:jc w:val="right"/>
              <w:rPr>
                <w:szCs w:val="22"/>
              </w:rPr>
            </w:pPr>
            <w:r w:rsidRPr="00866BE9">
              <w:rPr>
                <w:szCs w:val="22"/>
              </w:rPr>
              <w:t>Ending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485" w:rsidRDefault="00543485" w:rsidP="0014749C">
            <w:pPr>
              <w:spacing w:before="40"/>
              <w:rPr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485" w:rsidRDefault="00543485" w:rsidP="0014749C">
            <w:pPr>
              <w:spacing w:before="40"/>
              <w:rPr>
                <w:sz w:val="20"/>
              </w:rPr>
            </w:pPr>
          </w:p>
        </w:tc>
        <w:tc>
          <w:tcPr>
            <w:tcW w:w="1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543485" w:rsidRDefault="00543485" w:rsidP="0014749C">
            <w:pPr>
              <w:spacing w:before="40"/>
              <w:rPr>
                <w:sz w:val="20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485" w:rsidRDefault="00543485" w:rsidP="0014749C">
            <w:pPr>
              <w:spacing w:before="40"/>
              <w:rPr>
                <w:sz w:val="20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485" w:rsidRDefault="00543485" w:rsidP="0014749C">
            <w:pPr>
              <w:spacing w:before="40"/>
              <w:rPr>
                <w:sz w:val="20"/>
              </w:rPr>
            </w:pPr>
          </w:p>
        </w:tc>
      </w:tr>
      <w:tr w:rsidR="00543485" w:rsidRPr="00727B36" w:rsidTr="00543485">
        <w:trPr>
          <w:trHeight w:val="223"/>
        </w:trPr>
        <w:tc>
          <w:tcPr>
            <w:tcW w:w="4277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543485" w:rsidRPr="000311D9" w:rsidRDefault="00543485" w:rsidP="0014749C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Email Address: </w:t>
            </w:r>
            <w:r>
              <w:rPr>
                <w:rFonts w:cs="Arial"/>
                <w:i/>
                <w:sz w:val="20"/>
              </w:rPr>
              <w:t>(for delivery of number file)</w:t>
            </w:r>
          </w:p>
        </w:tc>
        <w:tc>
          <w:tcPr>
            <w:tcW w:w="6076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543485" w:rsidRPr="00B82F68" w:rsidRDefault="00543485" w:rsidP="0014749C">
            <w:pPr>
              <w:spacing w:after="0"/>
              <w:rPr>
                <w:rFonts w:asciiTheme="minorHAnsi" w:hAnsiTheme="minorHAnsi"/>
                <w:sz w:val="20"/>
              </w:rPr>
            </w:pPr>
          </w:p>
        </w:tc>
      </w:tr>
      <w:tr w:rsidR="00C806EA" w:rsidRPr="007A5EFD" w:rsidTr="00914AE5">
        <w:trPr>
          <w:trHeight w:val="27"/>
        </w:trPr>
        <w:tc>
          <w:tcPr>
            <w:tcW w:w="10353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C806EA" w:rsidRPr="00A2282F" w:rsidRDefault="00A2282F" w:rsidP="00A2282F">
            <w:pPr>
              <w:pStyle w:val="ShellBodyText"/>
              <w:spacing w:after="0" w:line="240" w:lineRule="auto"/>
              <w:ind w:right="-257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363B2C">
              <w:rPr>
                <w:rFonts w:ascii="Lato" w:hAnsi="Lato" w:cs="Arial"/>
                <w:b/>
                <w:sz w:val="22"/>
                <w:szCs w:val="22"/>
              </w:rPr>
              <w:t>Complete this form and present to a rural merchandise outlet to order your NLIS Tags.</w:t>
            </w:r>
          </w:p>
        </w:tc>
      </w:tr>
      <w:tr w:rsidR="00364282" w:rsidRPr="00364282" w:rsidTr="00231545">
        <w:trPr>
          <w:trHeight w:val="27"/>
        </w:trPr>
        <w:tc>
          <w:tcPr>
            <w:tcW w:w="10353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914AE5" w:rsidRPr="00364282" w:rsidRDefault="00914AE5" w:rsidP="00914AE5">
            <w:pPr>
              <w:spacing w:after="0"/>
              <w:rPr>
                <w:color w:val="FFFFFF" w:themeColor="background1"/>
                <w:sz w:val="2"/>
                <w:szCs w:val="2"/>
              </w:rPr>
            </w:pPr>
            <w:r w:rsidRPr="00364282">
              <w:rPr>
                <w:color w:val="FFFFFF" w:themeColor="background1"/>
                <w:sz w:val="2"/>
                <w:szCs w:val="2"/>
              </w:rPr>
              <w:t>End of form.</w:t>
            </w:r>
          </w:p>
        </w:tc>
      </w:tr>
      <w:bookmarkEnd w:id="0"/>
    </w:tbl>
    <w:p w:rsidR="007A5EFD" w:rsidRPr="00993E17" w:rsidRDefault="007A5EFD" w:rsidP="0065646B">
      <w:pPr>
        <w:rPr>
          <w:sz w:val="4"/>
          <w:szCs w:val="4"/>
        </w:rPr>
      </w:pPr>
    </w:p>
    <w:sectPr w:rsidR="007A5EFD" w:rsidRPr="00993E17" w:rsidSect="0036428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794" w:bottom="567" w:left="794" w:header="567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1D" w:rsidRDefault="00F9031D" w:rsidP="007332FF">
      <w:r>
        <w:separator/>
      </w:r>
    </w:p>
  </w:endnote>
  <w:endnote w:type="continuationSeparator" w:id="0">
    <w:p w:rsidR="00F9031D" w:rsidRDefault="00F9031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3154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AC4488" w:rsidRDefault="00F9031D" w:rsidP="0023154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5646B">
                <w:rPr>
                  <w:rStyle w:val="PageNumber"/>
                </w:rPr>
                <w:t>1 December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364282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 w:rsidR="00364282"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3D36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CE30CF" w:rsidRDefault="00F9031D" w:rsidP="0023154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5646B">
                <w:rPr>
                  <w:rStyle w:val="PageNumber"/>
                </w:rPr>
                <w:t>1 December 2021</w:t>
              </w:r>
            </w:sdtContent>
          </w:sdt>
          <w:r w:rsidR="00B23D36">
            <w:rPr>
              <w:rStyle w:val="PageNumber"/>
            </w:rPr>
            <w:t xml:space="preserve"> </w:t>
          </w:r>
          <w:r w:rsidR="00231545">
            <w:rPr>
              <w:rStyle w:val="PageNumber"/>
            </w:rPr>
            <w:t xml:space="preserve">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364282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 w:rsidR="00364282"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1D" w:rsidRDefault="00F9031D" w:rsidP="007332FF">
      <w:r>
        <w:separator/>
      </w:r>
    </w:p>
  </w:footnote>
  <w:footnote w:type="continuationSeparator" w:id="0">
    <w:p w:rsidR="00F9031D" w:rsidRDefault="00F9031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F9031D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64282">
          <w:rPr>
            <w:rStyle w:val="HeaderChar"/>
          </w:rPr>
          <w:t>Order form: transaction tags for buffalo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65646B" w:rsidRDefault="00F9031D" w:rsidP="00993E17">
    <w:pPr>
      <w:pStyle w:val="Title"/>
      <w:spacing w:after="0"/>
      <w:rPr>
        <w:rStyle w:val="TitleChar"/>
        <w:sz w:val="56"/>
        <w:szCs w:val="56"/>
      </w:rPr>
    </w:pPr>
    <w:sdt>
      <w:sdtPr>
        <w:rPr>
          <w:rStyle w:val="TitleChar"/>
          <w:sz w:val="56"/>
          <w:szCs w:val="56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BF76DA" w:rsidRPr="0065646B">
          <w:rPr>
            <w:rStyle w:val="TitleChar"/>
            <w:sz w:val="56"/>
            <w:szCs w:val="56"/>
          </w:rPr>
          <w:t xml:space="preserve">Order </w:t>
        </w:r>
        <w:r w:rsidR="00364282">
          <w:rPr>
            <w:rStyle w:val="TitleChar"/>
            <w:sz w:val="56"/>
            <w:szCs w:val="56"/>
          </w:rPr>
          <w:t>f</w:t>
        </w:r>
        <w:r w:rsidR="00BF76DA" w:rsidRPr="0065646B">
          <w:rPr>
            <w:rStyle w:val="TitleChar"/>
            <w:sz w:val="56"/>
            <w:szCs w:val="56"/>
          </w:rPr>
          <w:t xml:space="preserve">orm: </w:t>
        </w:r>
        <w:r w:rsidR="00364282">
          <w:rPr>
            <w:rStyle w:val="TitleChar"/>
            <w:sz w:val="56"/>
            <w:szCs w:val="56"/>
          </w:rPr>
          <w:t>t</w:t>
        </w:r>
        <w:r w:rsidR="00BF76DA" w:rsidRPr="0065646B">
          <w:rPr>
            <w:rStyle w:val="TitleChar"/>
            <w:sz w:val="56"/>
            <w:szCs w:val="56"/>
          </w:rPr>
          <w:t xml:space="preserve">ransaction tags for </w:t>
        </w:r>
        <w:r w:rsidR="00364282">
          <w:rPr>
            <w:rStyle w:val="TitleChar"/>
            <w:sz w:val="56"/>
            <w:szCs w:val="56"/>
          </w:rPr>
          <w:t>b</w:t>
        </w:r>
        <w:r w:rsidR="00BF76DA" w:rsidRPr="0065646B">
          <w:rPr>
            <w:rStyle w:val="TitleChar"/>
            <w:sz w:val="56"/>
            <w:szCs w:val="56"/>
          </w:rPr>
          <w:t>uffalo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2A5BF0"/>
    <w:multiLevelType w:val="hybridMultilevel"/>
    <w:tmpl w:val="1076C0A6"/>
    <w:lvl w:ilvl="0" w:tplc="1DD24B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4D5B"/>
    <w:multiLevelType w:val="hybridMultilevel"/>
    <w:tmpl w:val="13400546"/>
    <w:lvl w:ilvl="0" w:tplc="8910CC6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11A12AE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55918"/>
    <w:multiLevelType w:val="multilevel"/>
    <w:tmpl w:val="805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91B26C5"/>
    <w:multiLevelType w:val="multilevel"/>
    <w:tmpl w:val="FA64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2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3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4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5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560AD5"/>
    <w:multiLevelType w:val="hybridMultilevel"/>
    <w:tmpl w:val="EC32E6DC"/>
    <w:lvl w:ilvl="0" w:tplc="0C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5"/>
  </w:num>
  <w:num w:numId="2">
    <w:abstractNumId w:val="14"/>
  </w:num>
  <w:num w:numId="3">
    <w:abstractNumId w:val="42"/>
  </w:num>
  <w:num w:numId="4">
    <w:abstractNumId w:val="29"/>
  </w:num>
  <w:num w:numId="5">
    <w:abstractNumId w:val="21"/>
  </w:num>
  <w:num w:numId="6">
    <w:abstractNumId w:val="9"/>
  </w:num>
  <w:num w:numId="7">
    <w:abstractNumId w:val="31"/>
  </w:num>
  <w:num w:numId="8">
    <w:abstractNumId w:val="19"/>
  </w:num>
  <w:num w:numId="9">
    <w:abstractNumId w:val="41"/>
  </w:num>
  <w:num w:numId="10">
    <w:abstractNumId w:val="27"/>
  </w:num>
  <w:num w:numId="11">
    <w:abstractNumId w:val="38"/>
  </w:num>
  <w:num w:numId="12">
    <w:abstractNumId w:val="4"/>
  </w:num>
  <w:num w:numId="13">
    <w:abstractNumId w:val="17"/>
  </w:num>
  <w:num w:numId="14">
    <w:abstractNumId w:val="20"/>
  </w:num>
  <w:num w:numId="15">
    <w:abstractNumId w:val="5"/>
  </w:num>
  <w:num w:numId="16">
    <w:abstractNumId w:val="43"/>
  </w:num>
  <w:num w:numId="17">
    <w:abstractNumId w:val="15"/>
  </w:num>
  <w:num w:numId="18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20"/>
    <w:rsid w:val="00001DDF"/>
    <w:rsid w:val="0000322D"/>
    <w:rsid w:val="00007670"/>
    <w:rsid w:val="00010665"/>
    <w:rsid w:val="00020347"/>
    <w:rsid w:val="0002393A"/>
    <w:rsid w:val="00027DB8"/>
    <w:rsid w:val="000311D9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1712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69F4"/>
    <w:rsid w:val="001D01C4"/>
    <w:rsid w:val="001D4D72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1545"/>
    <w:rsid w:val="00235C01"/>
    <w:rsid w:val="00237D4F"/>
    <w:rsid w:val="00247343"/>
    <w:rsid w:val="00253791"/>
    <w:rsid w:val="002645D5"/>
    <w:rsid w:val="0026532D"/>
    <w:rsid w:val="00265C56"/>
    <w:rsid w:val="002716CD"/>
    <w:rsid w:val="00271E8F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4282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B6F3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08A5"/>
    <w:rsid w:val="00414CB3"/>
    <w:rsid w:val="0041563D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2A09"/>
    <w:rsid w:val="004A331E"/>
    <w:rsid w:val="004A3CC9"/>
    <w:rsid w:val="004B0C15"/>
    <w:rsid w:val="004B35EA"/>
    <w:rsid w:val="004B69E4"/>
    <w:rsid w:val="004C0E06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485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284B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5646B"/>
    <w:rsid w:val="00661D1D"/>
    <w:rsid w:val="00665916"/>
    <w:rsid w:val="006670D7"/>
    <w:rsid w:val="006719EA"/>
    <w:rsid w:val="00671F13"/>
    <w:rsid w:val="0067400A"/>
    <w:rsid w:val="006847AD"/>
    <w:rsid w:val="00687B20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0DC3"/>
    <w:rsid w:val="007A5EFD"/>
    <w:rsid w:val="007A6A4F"/>
    <w:rsid w:val="007B03F5"/>
    <w:rsid w:val="007B5C09"/>
    <w:rsid w:val="007B5DA2"/>
    <w:rsid w:val="007C0966"/>
    <w:rsid w:val="007C19E7"/>
    <w:rsid w:val="007C25AE"/>
    <w:rsid w:val="007C5CFD"/>
    <w:rsid w:val="007C6D9F"/>
    <w:rsid w:val="007D4893"/>
    <w:rsid w:val="007D48A4"/>
    <w:rsid w:val="007E13CF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574E"/>
    <w:rsid w:val="008C70BB"/>
    <w:rsid w:val="008D1B00"/>
    <w:rsid w:val="008D57B8"/>
    <w:rsid w:val="008E03FC"/>
    <w:rsid w:val="008E510B"/>
    <w:rsid w:val="00902B13"/>
    <w:rsid w:val="00911941"/>
    <w:rsid w:val="00914AE5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17"/>
    <w:rsid w:val="0099551D"/>
    <w:rsid w:val="009A5897"/>
    <w:rsid w:val="009A5F24"/>
    <w:rsid w:val="009B0B3E"/>
    <w:rsid w:val="009B1913"/>
    <w:rsid w:val="009B1BF1"/>
    <w:rsid w:val="009B6657"/>
    <w:rsid w:val="009B6966"/>
    <w:rsid w:val="009C5648"/>
    <w:rsid w:val="009D0EB5"/>
    <w:rsid w:val="009D14F9"/>
    <w:rsid w:val="009D2B74"/>
    <w:rsid w:val="009D50DB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82F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1612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18C1"/>
    <w:rsid w:val="00B23D36"/>
    <w:rsid w:val="00B257E1"/>
    <w:rsid w:val="00B2599A"/>
    <w:rsid w:val="00B27AC4"/>
    <w:rsid w:val="00B31D3A"/>
    <w:rsid w:val="00B343CC"/>
    <w:rsid w:val="00B5084A"/>
    <w:rsid w:val="00B552F1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343"/>
    <w:rsid w:val="00BF17E9"/>
    <w:rsid w:val="00BF2ABB"/>
    <w:rsid w:val="00BF4737"/>
    <w:rsid w:val="00BF5099"/>
    <w:rsid w:val="00BF76DA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06EA"/>
    <w:rsid w:val="00C86609"/>
    <w:rsid w:val="00C92B4C"/>
    <w:rsid w:val="00C954F6"/>
    <w:rsid w:val="00C96318"/>
    <w:rsid w:val="00CA36A0"/>
    <w:rsid w:val="00CA6BC5"/>
    <w:rsid w:val="00CB034A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196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178A"/>
    <w:rsid w:val="00DE33B5"/>
    <w:rsid w:val="00DE5E18"/>
    <w:rsid w:val="00DE680B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09F2"/>
    <w:rsid w:val="00E32991"/>
    <w:rsid w:val="00E33136"/>
    <w:rsid w:val="00E34D7C"/>
    <w:rsid w:val="00E3598A"/>
    <w:rsid w:val="00E3673F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CA4"/>
    <w:rsid w:val="00ED4FF7"/>
    <w:rsid w:val="00ED5B7B"/>
    <w:rsid w:val="00EE38FA"/>
    <w:rsid w:val="00EE3E2C"/>
    <w:rsid w:val="00EE5D23"/>
    <w:rsid w:val="00EE750D"/>
    <w:rsid w:val="00EF051F"/>
    <w:rsid w:val="00EF286D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031D"/>
    <w:rsid w:val="00F914AC"/>
    <w:rsid w:val="00F94398"/>
    <w:rsid w:val="00FA79B6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0BB131D9"/>
  <w15:docId w15:val="{55D8750B-16EA-443A-B7C8-F7B26DCB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99"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99"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99"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99"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99"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ivisionHeading">
    <w:name w:val="Division Heading"/>
    <w:basedOn w:val="Normal"/>
    <w:next w:val="Normal"/>
    <w:rsid w:val="00B23D36"/>
    <w:pPr>
      <w:keepNext/>
      <w:keepLines/>
      <w:widowControl w:val="0"/>
      <w:spacing w:before="100" w:beforeAutospacing="1" w:after="240"/>
      <w:ind w:left="1985" w:hanging="1985"/>
      <w:outlineLvl w:val="2"/>
    </w:pPr>
    <w:rPr>
      <w:rFonts w:ascii="Helvetica" w:eastAsia="Times New Roman" w:hAnsi="Helvetica"/>
      <w:b/>
      <w:sz w:val="26"/>
      <w:szCs w:val="24"/>
      <w:lang w:eastAsia="en-AU"/>
    </w:rPr>
  </w:style>
  <w:style w:type="character" w:customStyle="1" w:styleId="charDivisionText">
    <w:name w:val="charDivisionText"/>
    <w:rsid w:val="00B23D36"/>
  </w:style>
  <w:style w:type="paragraph" w:customStyle="1" w:styleId="NewSectionHeading">
    <w:name w:val="New Section Heading"/>
    <w:basedOn w:val="Normal"/>
    <w:next w:val="Normal"/>
    <w:link w:val="NewSectionHeadingChar"/>
    <w:rsid w:val="00B23D36"/>
    <w:pPr>
      <w:keepNext/>
      <w:keepLines/>
      <w:widowControl w:val="0"/>
      <w:spacing w:after="240"/>
      <w:ind w:left="1100" w:hanging="1100"/>
      <w:outlineLvl w:val="4"/>
    </w:pPr>
    <w:rPr>
      <w:rFonts w:ascii="Helvetica" w:eastAsia="Times New Roman" w:hAnsi="Helvetica"/>
      <w:b/>
      <w:sz w:val="24"/>
      <w:szCs w:val="24"/>
      <w:lang w:eastAsia="en-AU"/>
    </w:rPr>
  </w:style>
  <w:style w:type="paragraph" w:customStyle="1" w:styleId="Subsection">
    <w:name w:val="Subsection"/>
    <w:basedOn w:val="Normal"/>
    <w:link w:val="SubsectionChar"/>
    <w:rsid w:val="00B23D36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NewSectionHeadingChar">
    <w:name w:val="New Section Heading Char"/>
    <w:link w:val="NewSectionHeading"/>
    <w:rsid w:val="00B23D36"/>
    <w:rPr>
      <w:rFonts w:ascii="Helvetica" w:eastAsia="Times New Roman" w:hAnsi="Helvetica"/>
      <w:b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B23D36"/>
    <w:rPr>
      <w:rFonts w:ascii="Helvetica" w:eastAsia="Times New Roman" w:hAnsi="Helvetica"/>
      <w:sz w:val="24"/>
      <w:szCs w:val="24"/>
      <w:lang w:eastAsia="en-AU"/>
    </w:rPr>
  </w:style>
  <w:style w:type="paragraph" w:customStyle="1" w:styleId="Paragraph">
    <w:name w:val="Paragraph"/>
    <w:basedOn w:val="Normal"/>
    <w:link w:val="ParagraphChar"/>
    <w:rsid w:val="00E3673F"/>
    <w:pPr>
      <w:widowControl w:val="0"/>
      <w:spacing w:after="240"/>
      <w:ind w:left="1667" w:hanging="567"/>
      <w:jc w:val="both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Penalty">
    <w:name w:val="Penalty"/>
    <w:basedOn w:val="Normal"/>
    <w:next w:val="Normal"/>
    <w:rsid w:val="00E3673F"/>
    <w:pPr>
      <w:widowControl w:val="0"/>
      <w:spacing w:after="240"/>
      <w:ind w:left="3600" w:hanging="2500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BlankHeader">
    <w:name w:val="BlankHeader"/>
    <w:next w:val="Normal"/>
    <w:rsid w:val="00E3673F"/>
    <w:pPr>
      <w:widowControl w:val="0"/>
      <w:spacing w:after="0"/>
    </w:pPr>
    <w:rPr>
      <w:rFonts w:ascii="Helvetica" w:eastAsia="Times New Roman" w:hAnsi="Helvetica"/>
      <w:vanish/>
      <w:sz w:val="24"/>
      <w:szCs w:val="24"/>
      <w:lang w:eastAsia="en-AU"/>
    </w:rPr>
  </w:style>
  <w:style w:type="paragraph" w:customStyle="1" w:styleId="Sectiontext">
    <w:name w:val="Section text"/>
    <w:basedOn w:val="Normal"/>
    <w:rsid w:val="00E3673F"/>
    <w:pPr>
      <w:widowControl w:val="0"/>
      <w:spacing w:after="240"/>
      <w:ind w:left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ParagraphChar">
    <w:name w:val="Paragraph Char"/>
    <w:link w:val="Paragraph"/>
    <w:rsid w:val="00E3673F"/>
    <w:rPr>
      <w:rFonts w:ascii="Helvetica" w:eastAsia="Times New Roman" w:hAnsi="Helvetica"/>
      <w:sz w:val="24"/>
      <w:szCs w:val="24"/>
      <w:lang w:eastAsia="en-AU"/>
    </w:rPr>
  </w:style>
  <w:style w:type="numbering" w:customStyle="1" w:styleId="NTGStandardList">
    <w:name w:val="NTG Standard List"/>
    <w:basedOn w:val="NoList"/>
    <w:rsid w:val="00A2282F"/>
    <w:pPr>
      <w:numPr>
        <w:numId w:val="17"/>
      </w:numPr>
    </w:pPr>
  </w:style>
  <w:style w:type="paragraph" w:customStyle="1" w:styleId="ShellBodyText">
    <w:name w:val="Shell Body Text"/>
    <w:basedOn w:val="Normal"/>
    <w:rsid w:val="00A2282F"/>
    <w:pPr>
      <w:spacing w:after="240" w:line="30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Break">
    <w:name w:val="Break"/>
    <w:rsid w:val="00A2282F"/>
    <w:rPr>
      <w:rFonts w:ascii="Arial" w:hAnsi="Arial" w:cs="Arial" w:hint="default"/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pic.primaryindustry.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5F96C-0B08-4796-B3C6-80A7B8C2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Form: Transaction tags for Buffalo</vt:lpstr>
    </vt:vector>
  </TitlesOfParts>
  <Company>INDUSTRY, TOURISM AND TRADE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form: transaction tags for buffalo</dc:title>
  <dc:creator>Northern Territory Government</dc:creator>
  <cp:lastModifiedBy>Marlene Woods</cp:lastModifiedBy>
  <cp:revision>3</cp:revision>
  <cp:lastPrinted>2021-12-21T05:31:00Z</cp:lastPrinted>
  <dcterms:created xsi:type="dcterms:W3CDTF">2021-12-21T05:32:00Z</dcterms:created>
  <dcterms:modified xsi:type="dcterms:W3CDTF">2021-12-22T00:40:00Z</dcterms:modified>
</cp:coreProperties>
</file>