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397" w:rsidRPr="00911F00" w:rsidRDefault="008950F5" w:rsidP="00911F00">
      <w:pPr>
        <w:pStyle w:val="Heading1"/>
      </w:pPr>
      <w:r w:rsidRPr="00911F00">
        <w:t>National Livestock Identification System (NLIS)</w:t>
      </w:r>
    </w:p>
    <w:p w:rsidR="008950F5" w:rsidRDefault="008950F5" w:rsidP="00A3130B">
      <w:pPr>
        <w:shd w:val="clear" w:color="auto" w:fill="FFFFFF"/>
        <w:jc w:val="both"/>
        <w:textAlignment w:val="baseline"/>
        <w:rPr>
          <w:rFonts w:cs="Helvetica"/>
          <w:color w:val="454545"/>
          <w:szCs w:val="22"/>
        </w:rPr>
      </w:pPr>
      <w:r>
        <w:rPr>
          <w:rFonts w:cs="Helvetica"/>
          <w:color w:val="454545"/>
          <w:szCs w:val="22"/>
        </w:rPr>
        <w:t>The National Livestock Identification System (NLIS) is Australia’s system for the identification and traceability of cattle, sheep and goats. NLIS reflects Australia’s commitment to biosecurity and food safety and provides a competitive advantage in a global market.</w:t>
      </w:r>
    </w:p>
    <w:p w:rsidR="008950F5" w:rsidRPr="008950F5" w:rsidRDefault="008950F5" w:rsidP="00135C1D">
      <w:pPr>
        <w:pStyle w:val="Heading1"/>
        <w:rPr>
          <w:bdr w:val="none" w:sz="0" w:space="0" w:color="auto" w:frame="1"/>
        </w:rPr>
      </w:pPr>
      <w:r w:rsidRPr="008950F5">
        <w:rPr>
          <w:bdr w:val="none" w:sz="0" w:space="0" w:color="auto" w:frame="1"/>
        </w:rPr>
        <w:t>How does the NLIS work?</w:t>
      </w:r>
    </w:p>
    <w:p w:rsidR="008950F5" w:rsidRPr="008950F5" w:rsidRDefault="008950F5" w:rsidP="008950F5">
      <w:pPr>
        <w:shd w:val="clear" w:color="auto" w:fill="FFFFFF"/>
        <w:spacing w:before="120"/>
        <w:textAlignment w:val="baseline"/>
        <w:rPr>
          <w:rFonts w:cs="Helvetica"/>
          <w:color w:val="454545"/>
          <w:szCs w:val="22"/>
        </w:rPr>
      </w:pPr>
      <w:r w:rsidRPr="008950F5">
        <w:rPr>
          <w:rFonts w:cs="Helvetica"/>
          <w:b/>
          <w:bCs/>
          <w:color w:val="454545"/>
          <w:szCs w:val="22"/>
          <w:bdr w:val="none" w:sz="0" w:space="0" w:color="auto" w:frame="1"/>
        </w:rPr>
        <w:t>The NLIS combines three elements to enable the lifetime traceability of animals:</w:t>
      </w:r>
    </w:p>
    <w:p w:rsidR="008950F5" w:rsidRPr="008950F5" w:rsidRDefault="008950F5" w:rsidP="008950F5">
      <w:pPr>
        <w:pStyle w:val="ListParagraph"/>
        <w:numPr>
          <w:ilvl w:val="0"/>
          <w:numId w:val="10"/>
        </w:numPr>
        <w:shd w:val="clear" w:color="auto" w:fill="FFFFFF"/>
        <w:spacing w:before="120"/>
        <w:textAlignment w:val="baseline"/>
        <w:rPr>
          <w:rFonts w:cs="Helvetica"/>
          <w:color w:val="454545"/>
          <w:szCs w:val="22"/>
        </w:rPr>
      </w:pPr>
      <w:r w:rsidRPr="008950F5">
        <w:rPr>
          <w:rFonts w:cs="Helvetica"/>
          <w:color w:val="454545"/>
          <w:szCs w:val="22"/>
        </w:rPr>
        <w:t xml:space="preserve">All livestock are identified by a visual or electronic </w:t>
      </w:r>
      <w:proofErr w:type="spellStart"/>
      <w:r w:rsidRPr="008950F5">
        <w:rPr>
          <w:rFonts w:cs="Helvetica"/>
          <w:color w:val="454545"/>
          <w:szCs w:val="22"/>
        </w:rPr>
        <w:t>eartag</w:t>
      </w:r>
      <w:proofErr w:type="spellEnd"/>
      <w:r w:rsidRPr="008950F5">
        <w:rPr>
          <w:rFonts w:cs="Helvetica"/>
          <w:color w:val="454545"/>
          <w:szCs w:val="22"/>
        </w:rPr>
        <w:t>/device.</w:t>
      </w:r>
    </w:p>
    <w:p w:rsidR="008950F5" w:rsidRPr="008950F5" w:rsidRDefault="008950F5" w:rsidP="008950F5">
      <w:pPr>
        <w:pStyle w:val="ListParagraph"/>
        <w:numPr>
          <w:ilvl w:val="0"/>
          <w:numId w:val="10"/>
        </w:numPr>
        <w:shd w:val="clear" w:color="auto" w:fill="FFFFFF"/>
        <w:spacing w:before="120"/>
        <w:textAlignment w:val="baseline"/>
        <w:rPr>
          <w:rFonts w:cs="Helvetica"/>
          <w:color w:val="454545"/>
          <w:szCs w:val="22"/>
        </w:rPr>
      </w:pPr>
      <w:r w:rsidRPr="008950F5">
        <w:rPr>
          <w:rFonts w:cs="Helvetica"/>
          <w:color w:val="454545"/>
          <w:szCs w:val="22"/>
        </w:rPr>
        <w:t>All physical locations are identified by means of a Property Identification Code (PIC)</w:t>
      </w:r>
    </w:p>
    <w:p w:rsidR="008950F5" w:rsidRPr="008950F5" w:rsidRDefault="008950F5" w:rsidP="008950F5">
      <w:pPr>
        <w:pStyle w:val="ListParagraph"/>
        <w:numPr>
          <w:ilvl w:val="0"/>
          <w:numId w:val="10"/>
        </w:numPr>
        <w:shd w:val="clear" w:color="auto" w:fill="FFFFFF"/>
        <w:spacing w:before="120"/>
        <w:textAlignment w:val="baseline"/>
        <w:rPr>
          <w:rFonts w:cs="Helvetica"/>
          <w:color w:val="454545"/>
          <w:szCs w:val="22"/>
        </w:rPr>
      </w:pPr>
      <w:r w:rsidRPr="008950F5">
        <w:rPr>
          <w:rFonts w:cs="Helvetica"/>
          <w:color w:val="454545"/>
          <w:szCs w:val="22"/>
        </w:rPr>
        <w:t>All livestock location data and movements are recorded in a central database</w:t>
      </w:r>
    </w:p>
    <w:p w:rsidR="00055397" w:rsidRPr="00911F00" w:rsidRDefault="00055397" w:rsidP="00911F00">
      <w:pPr>
        <w:pStyle w:val="Heading1"/>
      </w:pPr>
      <w:r w:rsidRPr="00911F00">
        <w:t>Register for NLIS</w:t>
      </w:r>
    </w:p>
    <w:p w:rsidR="00C16D6D" w:rsidRPr="00476215" w:rsidRDefault="00C16D6D" w:rsidP="00A3130B">
      <w:pPr>
        <w:pStyle w:val="NormalWeb"/>
        <w:shd w:val="clear" w:color="auto" w:fill="FFFFFF"/>
        <w:spacing w:before="120"/>
        <w:textAlignment w:val="baseline"/>
        <w:rPr>
          <w:rFonts w:ascii="Lato" w:hAnsi="Lato" w:cs="Helvetica"/>
          <w:color w:val="454545"/>
          <w:sz w:val="22"/>
          <w:szCs w:val="22"/>
          <w:bdr w:val="none" w:sz="0" w:space="0" w:color="auto" w:frame="1"/>
        </w:rPr>
      </w:pPr>
      <w:r w:rsidRPr="00476215">
        <w:rPr>
          <w:rFonts w:ascii="Lato" w:hAnsi="Lato" w:cs="Helvetica"/>
          <w:color w:val="454545"/>
          <w:sz w:val="22"/>
          <w:szCs w:val="22"/>
          <w:shd w:val="clear" w:color="auto" w:fill="FFFFFF"/>
        </w:rPr>
        <w:t xml:space="preserve">You can register for an NLIS account </w:t>
      </w:r>
      <w:hyperlink r:id="rId9" w:history="1">
        <w:r w:rsidRPr="00476215">
          <w:rPr>
            <w:rStyle w:val="Hyperlink"/>
            <w:rFonts w:ascii="Lato" w:hAnsi="Lato" w:cs="Helvetica"/>
            <w:sz w:val="22"/>
            <w:szCs w:val="22"/>
            <w:shd w:val="clear" w:color="auto" w:fill="FFFFFF"/>
          </w:rPr>
          <w:t>https://www.nlis.com.au/Account/Create/</w:t>
        </w:r>
      </w:hyperlink>
      <w:r w:rsidRPr="00476215">
        <w:rPr>
          <w:rFonts w:ascii="Lato" w:hAnsi="Lato" w:cs="Helvetica"/>
          <w:color w:val="454545"/>
          <w:sz w:val="22"/>
          <w:szCs w:val="22"/>
          <w:shd w:val="clear" w:color="auto" w:fill="FFFFFF"/>
        </w:rPr>
        <w:t xml:space="preserve"> </w:t>
      </w:r>
    </w:p>
    <w:p w:rsidR="00C16D6D" w:rsidRPr="00476215" w:rsidRDefault="00C16D6D" w:rsidP="00A3130B">
      <w:pPr>
        <w:pStyle w:val="NormalWeb"/>
        <w:shd w:val="clear" w:color="auto" w:fill="FFFFFF"/>
        <w:spacing w:before="120"/>
        <w:textAlignment w:val="baseline"/>
        <w:rPr>
          <w:rFonts w:ascii="Lato" w:hAnsi="Lato" w:cs="Helvetica"/>
          <w:color w:val="454545"/>
          <w:sz w:val="22"/>
          <w:szCs w:val="22"/>
          <w:bdr w:val="none" w:sz="0" w:space="0" w:color="auto" w:frame="1"/>
        </w:rPr>
      </w:pPr>
      <w:r w:rsidRPr="00476215">
        <w:rPr>
          <w:rFonts w:ascii="Lato" w:hAnsi="Lato" w:cs="Helvetica"/>
          <w:color w:val="454545"/>
          <w:sz w:val="22"/>
          <w:szCs w:val="22"/>
          <w:shd w:val="clear" w:color="auto" w:fill="FFFFFF"/>
        </w:rPr>
        <w:t>Once submitted, your account request will need to be approved. This process can take up to seven days. After your request is approved, you will receive your NLIS user ID and password via email.</w:t>
      </w:r>
    </w:p>
    <w:p w:rsidR="00C16D6D" w:rsidRPr="00911F00" w:rsidRDefault="00C16D6D" w:rsidP="00911F00">
      <w:pPr>
        <w:pStyle w:val="Heading1"/>
      </w:pPr>
      <w:r w:rsidRPr="00911F00">
        <w:rPr>
          <w:rStyle w:val="Strong"/>
          <w:b w:val="0"/>
          <w:bCs w:val="0"/>
        </w:rPr>
        <w:t>Hobby farmers and NLIS</w:t>
      </w:r>
    </w:p>
    <w:p w:rsidR="00C16D6D" w:rsidRDefault="00C16D6D" w:rsidP="00A3130B">
      <w:pPr>
        <w:pStyle w:val="NormalWeb"/>
        <w:shd w:val="clear" w:color="auto" w:fill="FFFFFF"/>
        <w:spacing w:before="120"/>
        <w:textAlignment w:val="baseline"/>
        <w:rPr>
          <w:rFonts w:ascii="Lato" w:hAnsi="Lato" w:cs="Helvetica"/>
          <w:color w:val="454545"/>
          <w:sz w:val="22"/>
          <w:szCs w:val="22"/>
        </w:rPr>
      </w:pPr>
      <w:r w:rsidRPr="00476215">
        <w:rPr>
          <w:rFonts w:ascii="Lato" w:hAnsi="Lato" w:cs="Helvetica"/>
          <w:color w:val="454545"/>
          <w:sz w:val="22"/>
          <w:szCs w:val="22"/>
        </w:rPr>
        <w:t>Hobby farmers must register livestock movements on the NLIS database, regardless of the property size or the number of animals on the property.</w:t>
      </w:r>
    </w:p>
    <w:p w:rsidR="00B61E39" w:rsidRPr="00FB72E9" w:rsidRDefault="00B61E39" w:rsidP="00B61E39">
      <w:pPr>
        <w:rPr>
          <w:rFonts w:asciiTheme="majorHAnsi" w:hAnsiTheme="majorHAnsi"/>
          <w:sz w:val="24"/>
          <w:szCs w:val="24"/>
        </w:rPr>
      </w:pPr>
      <w:r w:rsidRPr="00FB72E9">
        <w:rPr>
          <w:rFonts w:asciiTheme="majorHAnsi" w:hAnsiTheme="majorHAnsi"/>
          <w:sz w:val="24"/>
          <w:szCs w:val="24"/>
        </w:rPr>
        <w:t>For assistance with the NLIS database:</w:t>
      </w:r>
    </w:p>
    <w:p w:rsidR="00B61E39" w:rsidRPr="00B61E39" w:rsidRDefault="00B61E39" w:rsidP="00B61E39">
      <w:pPr>
        <w:jc w:val="center"/>
      </w:pPr>
      <w:r w:rsidRPr="00B61E39">
        <w:t>NLIS Helpdesk from 9am to 5pm (Sydney time), Monday to Friday - 1800 683 111</w:t>
      </w:r>
    </w:p>
    <w:p w:rsidR="00B61E39" w:rsidRDefault="00B61E39" w:rsidP="00B61E39">
      <w:pPr>
        <w:jc w:val="center"/>
        <w:rPr>
          <w:rStyle w:val="Hyperlink"/>
        </w:rPr>
      </w:pPr>
      <w:r w:rsidRPr="00B61E39">
        <w:t xml:space="preserve">E-mail:  </w:t>
      </w:r>
      <w:hyperlink r:id="rId10" w:history="1">
        <w:r w:rsidRPr="00B61E39">
          <w:rPr>
            <w:rStyle w:val="Hyperlink"/>
          </w:rPr>
          <w:t>support@integritsystems.com.au</w:t>
        </w:r>
      </w:hyperlink>
      <w:r w:rsidRPr="00B61E39">
        <w:t xml:space="preserve">  </w:t>
      </w:r>
      <w:proofErr w:type="gramStart"/>
      <w:r w:rsidRPr="00B61E39">
        <w:t>|  Website</w:t>
      </w:r>
      <w:proofErr w:type="gramEnd"/>
      <w:r w:rsidRPr="00B61E39">
        <w:t xml:space="preserve">:  </w:t>
      </w:r>
      <w:hyperlink r:id="rId11" w:history="1">
        <w:r w:rsidRPr="00B61E39">
          <w:rPr>
            <w:rStyle w:val="Hyperlink"/>
          </w:rPr>
          <w:t>www.nlis.com.au</w:t>
        </w:r>
      </w:hyperlink>
    </w:p>
    <w:p w:rsidR="00FB72E9" w:rsidRDefault="00FB72E9" w:rsidP="00FB72E9">
      <w:pPr>
        <w:pStyle w:val="Heading1"/>
        <w:rPr>
          <w:sz w:val="24"/>
          <w:szCs w:val="24"/>
        </w:rPr>
      </w:pPr>
      <w:r>
        <w:rPr>
          <w:sz w:val="24"/>
          <w:szCs w:val="24"/>
        </w:rPr>
        <w:t xml:space="preserve">Principal livestock regulatory officer (PLRO) </w:t>
      </w:r>
    </w:p>
    <w:p w:rsidR="00FB72E9" w:rsidRDefault="00FB72E9" w:rsidP="00FB72E9">
      <w:pPr>
        <w:jc w:val="center"/>
      </w:pPr>
      <w:r>
        <w:t xml:space="preserve">Renae </w:t>
      </w:r>
      <w:proofErr w:type="gramStart"/>
      <w:r>
        <w:t>McLean  |</w:t>
      </w:r>
      <w:proofErr w:type="gramEnd"/>
      <w:r>
        <w:t xml:space="preserve">  M: 08 8973 9703  |  M: 0448 441 9124  |  Email: </w:t>
      </w:r>
      <w:hyperlink r:id="rId12" w:history="1">
        <w:r>
          <w:rPr>
            <w:rStyle w:val="Hyperlink"/>
            <w:rFonts w:eastAsiaTheme="majorEastAsia" w:cs="Arial"/>
          </w:rPr>
          <w:t>ntnlis@nt.gov.au</w:t>
        </w:r>
      </w:hyperlink>
    </w:p>
    <w:p w:rsidR="00FB72E9" w:rsidRDefault="00FB72E9" w:rsidP="00FB72E9">
      <w:pPr>
        <w:spacing w:after="240"/>
        <w:jc w:val="center"/>
        <w:rPr>
          <w:rStyle w:val="Hyperlink"/>
          <w:rFonts w:asciiTheme="minorHAnsi" w:eastAsiaTheme="majorEastAsia" w:hAnsiTheme="minorHAnsi" w:cs="Arial"/>
        </w:rPr>
      </w:pPr>
      <w:r>
        <w:t xml:space="preserve">Website:  </w:t>
      </w:r>
      <w:hyperlink r:id="rId13" w:history="1">
        <w:r>
          <w:rPr>
            <w:rStyle w:val="Hyperlink"/>
            <w:rFonts w:eastAsiaTheme="majorEastAsia" w:cs="Arial"/>
          </w:rPr>
          <w:t>https://nt.gov.au/industry/agriculture/livestock/brand-and-identify-livestock/nlis-in-the-nt</w:t>
        </w:r>
      </w:hyperlink>
    </w:p>
    <w:tbl>
      <w:tblPr>
        <w:tblW w:w="10334" w:type="dxa"/>
        <w:jc w:val="center"/>
        <w:tblLayout w:type="fixed"/>
        <w:tblLook w:val="0000" w:firstRow="0" w:lastRow="0" w:firstColumn="0" w:lastColumn="0" w:noHBand="0" w:noVBand="0"/>
      </w:tblPr>
      <w:tblGrid>
        <w:gridCol w:w="5088"/>
        <w:gridCol w:w="5246"/>
      </w:tblGrid>
      <w:tr w:rsidR="0049705D" w:rsidRPr="0049705D" w:rsidTr="00464AF0">
        <w:trPr>
          <w:jc w:val="center"/>
        </w:trPr>
        <w:tc>
          <w:tcPr>
            <w:tcW w:w="5088" w:type="dxa"/>
            <w:tcBorders>
              <w:bottom w:val="single" w:sz="4" w:space="0" w:color="auto"/>
              <w:right w:val="single" w:sz="4" w:space="0" w:color="auto"/>
            </w:tcBorders>
          </w:tcPr>
          <w:p w:rsidR="00803667" w:rsidRPr="0049705D" w:rsidRDefault="00803667" w:rsidP="00803667">
            <w:pPr>
              <w:pStyle w:val="Heading1"/>
              <w:tabs>
                <w:tab w:val="right" w:pos="4711"/>
              </w:tabs>
              <w:spacing w:before="0"/>
              <w:ind w:left="1"/>
              <w:rPr>
                <w:rFonts w:ascii="Lato" w:hAnsi="Lato"/>
                <w:b/>
                <w:color w:val="auto"/>
                <w:sz w:val="22"/>
                <w:szCs w:val="22"/>
              </w:rPr>
            </w:pPr>
            <w:r w:rsidRPr="0049705D">
              <w:rPr>
                <w:rFonts w:ascii="Lato" w:hAnsi="Lato"/>
                <w:b/>
                <w:color w:val="auto"/>
                <w:sz w:val="22"/>
                <w:szCs w:val="22"/>
              </w:rPr>
              <w:t xml:space="preserve">Darwin Region </w:t>
            </w:r>
          </w:p>
          <w:p w:rsidR="00803667" w:rsidRPr="0049705D" w:rsidRDefault="00803667" w:rsidP="00803667">
            <w:pPr>
              <w:tabs>
                <w:tab w:val="right" w:pos="4711"/>
              </w:tabs>
              <w:spacing w:after="0"/>
              <w:rPr>
                <w:rFonts w:cs="Arial"/>
                <w:szCs w:val="22"/>
              </w:rPr>
            </w:pPr>
            <w:r w:rsidRPr="0049705D">
              <w:rPr>
                <w:rFonts w:cs="Arial"/>
                <w:szCs w:val="22"/>
              </w:rPr>
              <w:t>Regional Livestock Biosecurity Officer (RLBO)</w:t>
            </w:r>
          </w:p>
          <w:p w:rsidR="00803667" w:rsidRPr="0049705D" w:rsidRDefault="00803667" w:rsidP="00803667">
            <w:pPr>
              <w:tabs>
                <w:tab w:val="right" w:pos="4711"/>
                <w:tab w:val="right" w:pos="4853"/>
              </w:tabs>
              <w:rPr>
                <w:rFonts w:cs="Arial"/>
                <w:szCs w:val="22"/>
              </w:rPr>
            </w:pPr>
            <w:r w:rsidRPr="0049705D">
              <w:rPr>
                <w:rFonts w:cs="Arial"/>
                <w:szCs w:val="22"/>
              </w:rPr>
              <w:t>Ph:  08 8999 2034</w:t>
            </w:r>
            <w:r w:rsidRPr="0049705D">
              <w:rPr>
                <w:rFonts w:cs="Arial"/>
                <w:szCs w:val="22"/>
              </w:rPr>
              <w:tab/>
              <w:t>M:  0401 115 802</w:t>
            </w:r>
          </w:p>
        </w:tc>
        <w:tc>
          <w:tcPr>
            <w:tcW w:w="5246" w:type="dxa"/>
            <w:tcBorders>
              <w:left w:val="single" w:sz="4" w:space="0" w:color="auto"/>
              <w:bottom w:val="single" w:sz="4" w:space="0" w:color="auto"/>
            </w:tcBorders>
          </w:tcPr>
          <w:p w:rsidR="00803667" w:rsidRPr="0049705D" w:rsidRDefault="00803667" w:rsidP="00803667">
            <w:pPr>
              <w:pStyle w:val="Heading1"/>
              <w:tabs>
                <w:tab w:val="right" w:pos="4875"/>
              </w:tabs>
              <w:spacing w:before="0"/>
              <w:rPr>
                <w:rFonts w:ascii="Lato" w:hAnsi="Lato"/>
                <w:b/>
                <w:color w:val="auto"/>
                <w:sz w:val="22"/>
                <w:szCs w:val="22"/>
              </w:rPr>
            </w:pPr>
            <w:r w:rsidRPr="0049705D">
              <w:rPr>
                <w:rFonts w:ascii="Lato" w:hAnsi="Lato"/>
                <w:b/>
                <w:color w:val="auto"/>
                <w:sz w:val="22"/>
                <w:szCs w:val="22"/>
              </w:rPr>
              <w:t>Alice Springs Region</w:t>
            </w:r>
            <w:r w:rsidRPr="0049705D">
              <w:rPr>
                <w:rFonts w:ascii="Lato" w:hAnsi="Lato"/>
                <w:b/>
                <w:color w:val="auto"/>
                <w:sz w:val="22"/>
                <w:szCs w:val="22"/>
              </w:rPr>
              <w:tab/>
              <w:t>Fax:  08 8951 8123</w:t>
            </w:r>
          </w:p>
          <w:p w:rsidR="00803667" w:rsidRPr="0049705D" w:rsidRDefault="00803667" w:rsidP="00803667">
            <w:pPr>
              <w:tabs>
                <w:tab w:val="right" w:pos="4875"/>
              </w:tabs>
              <w:spacing w:after="0"/>
              <w:rPr>
                <w:rFonts w:cs="Arial"/>
                <w:szCs w:val="22"/>
              </w:rPr>
            </w:pPr>
            <w:r w:rsidRPr="0049705D">
              <w:rPr>
                <w:rFonts w:cs="Arial"/>
                <w:szCs w:val="22"/>
              </w:rPr>
              <w:t>Regional Livestock Biosecurity Officer (RLBO)</w:t>
            </w:r>
          </w:p>
          <w:p w:rsidR="00803667" w:rsidRPr="0049705D" w:rsidRDefault="00803667" w:rsidP="00803667">
            <w:pPr>
              <w:tabs>
                <w:tab w:val="right" w:pos="4875"/>
              </w:tabs>
              <w:rPr>
                <w:szCs w:val="22"/>
              </w:rPr>
            </w:pPr>
            <w:r w:rsidRPr="0049705D">
              <w:rPr>
                <w:rFonts w:cs="Arial"/>
                <w:szCs w:val="22"/>
              </w:rPr>
              <w:t>Ph:  08 8951 8125</w:t>
            </w:r>
            <w:r w:rsidRPr="0049705D">
              <w:rPr>
                <w:rFonts w:cs="Arial"/>
                <w:szCs w:val="22"/>
              </w:rPr>
              <w:tab/>
              <w:t>M:  0401 118 125</w:t>
            </w:r>
          </w:p>
        </w:tc>
      </w:tr>
      <w:tr w:rsidR="0049705D" w:rsidRPr="0049705D" w:rsidTr="00F30FDA">
        <w:trPr>
          <w:trHeight w:val="1757"/>
          <w:jc w:val="center"/>
        </w:trPr>
        <w:tc>
          <w:tcPr>
            <w:tcW w:w="5088" w:type="dxa"/>
            <w:tcBorders>
              <w:top w:val="single" w:sz="4" w:space="0" w:color="auto"/>
              <w:right w:val="single" w:sz="4" w:space="0" w:color="auto"/>
            </w:tcBorders>
          </w:tcPr>
          <w:p w:rsidR="00803667" w:rsidRPr="0049705D" w:rsidRDefault="00803667" w:rsidP="00803667">
            <w:pPr>
              <w:pStyle w:val="Heading1"/>
              <w:tabs>
                <w:tab w:val="right" w:pos="4711"/>
                <w:tab w:val="right" w:pos="4853"/>
              </w:tabs>
              <w:spacing w:before="120"/>
              <w:ind w:left="1"/>
              <w:rPr>
                <w:rFonts w:ascii="Lato" w:hAnsi="Lato"/>
                <w:b/>
                <w:color w:val="auto"/>
                <w:sz w:val="22"/>
                <w:szCs w:val="22"/>
              </w:rPr>
            </w:pPr>
            <w:r w:rsidRPr="0049705D">
              <w:rPr>
                <w:rFonts w:ascii="Lato" w:hAnsi="Lato"/>
                <w:b/>
                <w:color w:val="auto"/>
                <w:sz w:val="22"/>
                <w:szCs w:val="22"/>
              </w:rPr>
              <w:t>Katherine Region</w:t>
            </w:r>
            <w:r w:rsidRPr="0049705D">
              <w:rPr>
                <w:rFonts w:ascii="Lato" w:hAnsi="Lato"/>
                <w:b/>
                <w:color w:val="auto"/>
                <w:sz w:val="22"/>
                <w:szCs w:val="22"/>
              </w:rPr>
              <w:tab/>
              <w:t>Fax:  08 8973 9759</w:t>
            </w:r>
          </w:p>
          <w:p w:rsidR="00803667" w:rsidRPr="0049705D" w:rsidRDefault="00803667" w:rsidP="00803667">
            <w:pPr>
              <w:tabs>
                <w:tab w:val="right" w:pos="4711"/>
                <w:tab w:val="right" w:pos="4853"/>
              </w:tabs>
              <w:spacing w:after="0"/>
              <w:rPr>
                <w:rFonts w:cs="Arial"/>
                <w:szCs w:val="22"/>
              </w:rPr>
            </w:pPr>
            <w:r w:rsidRPr="0049705D">
              <w:rPr>
                <w:rFonts w:cs="Arial"/>
                <w:szCs w:val="22"/>
              </w:rPr>
              <w:t>Regional Livestock Biosecurity Officer (RLBO)</w:t>
            </w:r>
          </w:p>
          <w:p w:rsidR="00803667" w:rsidRPr="0049705D" w:rsidRDefault="00803667" w:rsidP="00803667">
            <w:pPr>
              <w:tabs>
                <w:tab w:val="right" w:pos="4711"/>
                <w:tab w:val="right" w:pos="4853"/>
              </w:tabs>
              <w:spacing w:after="0"/>
              <w:ind w:left="1"/>
              <w:rPr>
                <w:rFonts w:cs="Arial"/>
                <w:szCs w:val="22"/>
              </w:rPr>
            </w:pPr>
            <w:r w:rsidRPr="0049705D">
              <w:rPr>
                <w:rFonts w:cs="Arial"/>
                <w:szCs w:val="22"/>
              </w:rPr>
              <w:t>Ph:  08 8973 9767</w:t>
            </w:r>
            <w:r w:rsidRPr="0049705D">
              <w:rPr>
                <w:rFonts w:cs="Arial"/>
                <w:szCs w:val="22"/>
              </w:rPr>
              <w:tab/>
              <w:t>M:  0467 740 233</w:t>
            </w:r>
          </w:p>
          <w:p w:rsidR="00803667" w:rsidRPr="0049705D" w:rsidRDefault="00803667" w:rsidP="00803667">
            <w:pPr>
              <w:tabs>
                <w:tab w:val="right" w:pos="4711"/>
                <w:tab w:val="right" w:pos="4853"/>
              </w:tabs>
              <w:spacing w:after="0"/>
              <w:ind w:left="1"/>
              <w:rPr>
                <w:rFonts w:cs="Arial"/>
                <w:sz w:val="16"/>
                <w:szCs w:val="16"/>
              </w:rPr>
            </w:pPr>
          </w:p>
          <w:p w:rsidR="00803667" w:rsidRPr="0049705D" w:rsidRDefault="00803667" w:rsidP="00803667">
            <w:pPr>
              <w:tabs>
                <w:tab w:val="right" w:pos="4711"/>
                <w:tab w:val="right" w:pos="4853"/>
              </w:tabs>
              <w:spacing w:after="0"/>
              <w:rPr>
                <w:rFonts w:cs="Arial"/>
                <w:szCs w:val="22"/>
              </w:rPr>
            </w:pPr>
            <w:r w:rsidRPr="0049705D">
              <w:rPr>
                <w:rFonts w:cs="Arial"/>
                <w:szCs w:val="22"/>
              </w:rPr>
              <w:t>Livestock Biosecurity Officer (LBO)</w:t>
            </w:r>
          </w:p>
          <w:p w:rsidR="00803667" w:rsidRPr="0049705D" w:rsidRDefault="00803667" w:rsidP="00803667">
            <w:pPr>
              <w:tabs>
                <w:tab w:val="right" w:pos="4711"/>
                <w:tab w:val="right" w:pos="4853"/>
              </w:tabs>
              <w:rPr>
                <w:rFonts w:cs="Arial"/>
                <w:szCs w:val="22"/>
              </w:rPr>
            </w:pPr>
            <w:r w:rsidRPr="0049705D">
              <w:rPr>
                <w:rFonts w:cs="Arial"/>
                <w:szCs w:val="22"/>
              </w:rPr>
              <w:t>Ph:  08 8973 9765</w:t>
            </w:r>
            <w:r w:rsidRPr="0049705D">
              <w:rPr>
                <w:rFonts w:cs="Arial"/>
                <w:szCs w:val="22"/>
              </w:rPr>
              <w:tab/>
              <w:t>M:  0427 604 002</w:t>
            </w:r>
          </w:p>
        </w:tc>
        <w:tc>
          <w:tcPr>
            <w:tcW w:w="5246" w:type="dxa"/>
            <w:tcBorders>
              <w:top w:val="single" w:sz="4" w:space="0" w:color="auto"/>
              <w:left w:val="single" w:sz="4" w:space="0" w:color="auto"/>
            </w:tcBorders>
          </w:tcPr>
          <w:p w:rsidR="00803667" w:rsidRPr="0049705D" w:rsidRDefault="00803667" w:rsidP="00803667">
            <w:pPr>
              <w:pStyle w:val="Heading1"/>
              <w:tabs>
                <w:tab w:val="right" w:pos="4875"/>
              </w:tabs>
              <w:spacing w:before="120"/>
              <w:rPr>
                <w:rFonts w:ascii="Lato" w:hAnsi="Lato"/>
                <w:b/>
                <w:color w:val="auto"/>
                <w:sz w:val="22"/>
                <w:szCs w:val="22"/>
              </w:rPr>
            </w:pPr>
            <w:r w:rsidRPr="0049705D">
              <w:rPr>
                <w:rFonts w:ascii="Lato" w:hAnsi="Lato"/>
                <w:b/>
                <w:color w:val="auto"/>
                <w:sz w:val="22"/>
                <w:szCs w:val="22"/>
              </w:rPr>
              <w:t xml:space="preserve">Tennant Creek Region </w:t>
            </w:r>
            <w:r w:rsidRPr="0049705D">
              <w:rPr>
                <w:rFonts w:ascii="Lato" w:hAnsi="Lato"/>
                <w:b/>
                <w:color w:val="auto"/>
                <w:sz w:val="22"/>
                <w:szCs w:val="22"/>
              </w:rPr>
              <w:tab/>
              <w:t>Fax:  08 8962 4480</w:t>
            </w:r>
          </w:p>
          <w:p w:rsidR="00803667" w:rsidRPr="0049705D" w:rsidRDefault="00803667" w:rsidP="00803667">
            <w:pPr>
              <w:tabs>
                <w:tab w:val="right" w:pos="4875"/>
              </w:tabs>
              <w:spacing w:after="0"/>
              <w:rPr>
                <w:rFonts w:cs="Arial"/>
                <w:szCs w:val="22"/>
              </w:rPr>
            </w:pPr>
            <w:r w:rsidRPr="0049705D">
              <w:rPr>
                <w:rFonts w:cs="Arial"/>
                <w:szCs w:val="22"/>
              </w:rPr>
              <w:t>Principal Livestock Biosecurity Officer (PLBO)</w:t>
            </w:r>
          </w:p>
          <w:p w:rsidR="00803667" w:rsidRPr="0049705D" w:rsidRDefault="00803667" w:rsidP="00803667">
            <w:pPr>
              <w:tabs>
                <w:tab w:val="right" w:pos="4875"/>
              </w:tabs>
              <w:spacing w:after="0"/>
              <w:rPr>
                <w:rFonts w:cs="Arial"/>
                <w:szCs w:val="22"/>
              </w:rPr>
            </w:pPr>
            <w:r w:rsidRPr="0049705D">
              <w:rPr>
                <w:rFonts w:cs="Arial"/>
                <w:szCs w:val="22"/>
              </w:rPr>
              <w:t>Ph:  08 8962 4458</w:t>
            </w:r>
            <w:r w:rsidRPr="0049705D">
              <w:rPr>
                <w:rFonts w:cs="Arial"/>
                <w:szCs w:val="22"/>
              </w:rPr>
              <w:tab/>
              <w:t>M:  0401 113 445</w:t>
            </w:r>
          </w:p>
          <w:p w:rsidR="00803667" w:rsidRPr="0049705D" w:rsidRDefault="00803667" w:rsidP="00803667">
            <w:pPr>
              <w:tabs>
                <w:tab w:val="right" w:pos="4875"/>
              </w:tabs>
              <w:spacing w:after="0"/>
              <w:rPr>
                <w:rFonts w:cs="Arial"/>
                <w:sz w:val="16"/>
                <w:szCs w:val="16"/>
              </w:rPr>
            </w:pPr>
          </w:p>
          <w:p w:rsidR="00803667" w:rsidRPr="0049705D" w:rsidRDefault="00803667" w:rsidP="00803667">
            <w:pPr>
              <w:tabs>
                <w:tab w:val="right" w:pos="4635"/>
                <w:tab w:val="right" w:pos="4711"/>
                <w:tab w:val="right" w:pos="4875"/>
              </w:tabs>
              <w:spacing w:after="0"/>
              <w:rPr>
                <w:rFonts w:cs="Arial"/>
                <w:szCs w:val="22"/>
              </w:rPr>
            </w:pPr>
            <w:r w:rsidRPr="0049705D">
              <w:rPr>
                <w:rFonts w:cs="Arial"/>
                <w:szCs w:val="22"/>
              </w:rPr>
              <w:t>Livestock Biosecurity Officer (LBO)</w:t>
            </w:r>
          </w:p>
          <w:p w:rsidR="00803667" w:rsidRPr="0049705D" w:rsidRDefault="00803667" w:rsidP="00803667">
            <w:pPr>
              <w:tabs>
                <w:tab w:val="right" w:pos="4875"/>
              </w:tabs>
              <w:rPr>
                <w:rFonts w:cs="Arial"/>
                <w:szCs w:val="22"/>
              </w:rPr>
            </w:pPr>
            <w:r w:rsidRPr="0049705D">
              <w:rPr>
                <w:rFonts w:cs="Arial"/>
                <w:szCs w:val="22"/>
              </w:rPr>
              <w:t>Ph:  08 8962 4492</w:t>
            </w:r>
            <w:r w:rsidRPr="0049705D">
              <w:rPr>
                <w:rFonts w:cs="Arial"/>
                <w:szCs w:val="22"/>
              </w:rPr>
              <w:tab/>
              <w:t>M:  0457 517 347</w:t>
            </w:r>
          </w:p>
        </w:tc>
      </w:tr>
    </w:tbl>
    <w:p w:rsidR="00803667" w:rsidRPr="004D025C" w:rsidRDefault="00803667" w:rsidP="00FB72E9">
      <w:pPr>
        <w:tabs>
          <w:tab w:val="right" w:pos="10318"/>
        </w:tabs>
        <w:spacing w:before="120"/>
      </w:pPr>
      <w:r w:rsidRPr="004D025C">
        <w:rPr>
          <w:b/>
        </w:rPr>
        <w:t xml:space="preserve">NT </w:t>
      </w:r>
      <w:bookmarkStart w:id="0" w:name="_GoBack"/>
      <w:bookmarkEnd w:id="0"/>
      <w:r w:rsidRPr="004D025C">
        <w:rPr>
          <w:b/>
        </w:rPr>
        <w:t xml:space="preserve">Brands Register Search Database </w:t>
      </w:r>
      <w:r w:rsidRPr="004D025C">
        <w:rPr>
          <w:b/>
        </w:rPr>
        <w:tab/>
      </w:r>
      <w:hyperlink r:id="rId14" w:history="1">
        <w:r w:rsidRPr="004D025C">
          <w:rPr>
            <w:rStyle w:val="Hyperlink"/>
            <w:szCs w:val="22"/>
          </w:rPr>
          <w:t>http://brand.primaryindustry.nt.gov.au/</w:t>
        </w:r>
      </w:hyperlink>
    </w:p>
    <w:p w:rsidR="00803667" w:rsidRDefault="00803667" w:rsidP="00FB72E9">
      <w:pPr>
        <w:tabs>
          <w:tab w:val="right" w:pos="10318"/>
        </w:tabs>
        <w:spacing w:before="120"/>
        <w:rPr>
          <w:rStyle w:val="Hyperlink"/>
          <w:szCs w:val="22"/>
        </w:rPr>
      </w:pPr>
      <w:r w:rsidRPr="004D025C">
        <w:rPr>
          <w:b/>
        </w:rPr>
        <w:t xml:space="preserve">NT Property Identification Code (PIC) Search </w:t>
      </w:r>
      <w:r w:rsidRPr="004D025C">
        <w:rPr>
          <w:b/>
        </w:rPr>
        <w:tab/>
      </w:r>
      <w:hyperlink r:id="rId15" w:history="1">
        <w:r w:rsidRPr="004D025C">
          <w:rPr>
            <w:rStyle w:val="Hyperlink"/>
            <w:szCs w:val="22"/>
          </w:rPr>
          <w:t>http://pic.primaryindustry.nt.gov.au/</w:t>
        </w:r>
      </w:hyperlink>
    </w:p>
    <w:sectPr w:rsidR="00803667" w:rsidSect="00135C1D">
      <w:headerReference w:type="default" r:id="rId16"/>
      <w:footerReference w:type="default" r:id="rId17"/>
      <w:headerReference w:type="first" r:id="rId18"/>
      <w:footerReference w:type="first" r:id="rId19"/>
      <w:pgSz w:w="11906" w:h="16838" w:code="9"/>
      <w:pgMar w:top="397" w:right="794" w:bottom="397" w:left="794" w:header="39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3639" w:rsidRDefault="006C3639" w:rsidP="007332FF">
      <w:r>
        <w:separator/>
      </w:r>
    </w:p>
  </w:endnote>
  <w:endnote w:type="continuationSeparator" w:id="0">
    <w:p w:rsidR="006C3639" w:rsidRDefault="006C3639"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Default="00983000" w:rsidP="00450636">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A36A0" w:rsidRPr="00132658" w:rsidTr="00D47DC7">
      <w:trPr>
        <w:cantSplit/>
        <w:trHeight w:hRule="exact" w:val="850"/>
      </w:trPr>
      <w:tc>
        <w:tcPr>
          <w:tcW w:w="10318" w:type="dxa"/>
          <w:vAlign w:val="bottom"/>
        </w:tcPr>
        <w:p w:rsidR="00D47DC7" w:rsidRDefault="00D47DC7" w:rsidP="00D47DC7">
          <w:pPr>
            <w:spacing w:after="0"/>
            <w:rPr>
              <w:rStyle w:val="PageNumber"/>
              <w:b/>
            </w:rPr>
          </w:pPr>
          <w:r>
            <w:rPr>
              <w:rStyle w:val="PageNumber"/>
            </w:rPr>
            <w:t xml:space="preserve">Department of </w:t>
          </w:r>
          <w:sdt>
            <w:sdtPr>
              <w:rPr>
                <w:rStyle w:val="PageNumber"/>
                <w:b/>
              </w:rPr>
              <w:alias w:val="Company"/>
              <w:tag w:val=""/>
              <w:id w:val="-1210098654"/>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803667">
                <w:rPr>
                  <w:rStyle w:val="PageNumber"/>
                  <w:b/>
                </w:rPr>
                <w:t>Industry, Tourism and Trade</w:t>
              </w:r>
            </w:sdtContent>
          </w:sdt>
          <w:r w:rsidRPr="00CE6614">
            <w:rPr>
              <w:rStyle w:val="PageNumber"/>
            </w:rPr>
            <w:t xml:space="preserve"> - optional</w:t>
          </w:r>
        </w:p>
        <w:p w:rsidR="00D47DC7" w:rsidRPr="00CE6614" w:rsidRDefault="006C3639" w:rsidP="00D47DC7">
          <w:pPr>
            <w:spacing w:after="0"/>
            <w:rPr>
              <w:rStyle w:val="PageNumber"/>
            </w:rPr>
          </w:pPr>
          <w:sdt>
            <w:sdtPr>
              <w:rPr>
                <w:rStyle w:val="PageNumber"/>
              </w:rPr>
              <w:alias w:val="Date"/>
              <w:tag w:val=""/>
              <w:id w:val="-595635023"/>
              <w:dataBinding w:prefixMappings="xmlns:ns0='http://schemas.microsoft.com/office/2006/coverPageProps' " w:xpath="/ns0:CoverPageProperties[1]/ns0:PublishDate[1]" w:storeItemID="{55AF091B-3C7A-41E3-B477-F2FDAA23CFDA}"/>
              <w15:color w:val="000000"/>
              <w:date w:fullDate="2021-12-01T00:00:00Z">
                <w:dateFormat w:val="d MMMM yyyy"/>
                <w:lid w:val="en-AU"/>
                <w:storeMappedDataAs w:val="dateTime"/>
                <w:calendar w:val="gregorian"/>
              </w:date>
            </w:sdtPr>
            <w:sdtEndPr>
              <w:rPr>
                <w:rStyle w:val="PageNumber"/>
              </w:rPr>
            </w:sdtEndPr>
            <w:sdtContent>
              <w:r w:rsidR="00803667">
                <w:rPr>
                  <w:rStyle w:val="PageNumber"/>
                </w:rPr>
                <w:t>1 December 2021</w:t>
              </w:r>
            </w:sdtContent>
          </w:sdt>
          <w:r w:rsidR="00D47DC7" w:rsidRPr="00CE6614">
            <w:rPr>
              <w:rStyle w:val="PageNumber"/>
            </w:rPr>
            <w:t xml:space="preserve"> | Version X</w:t>
          </w:r>
          <w:r w:rsidR="00D47DC7">
            <w:rPr>
              <w:rStyle w:val="PageNumber"/>
            </w:rPr>
            <w:t xml:space="preserve"> - optional</w:t>
          </w:r>
        </w:p>
        <w:p w:rsidR="00CA36A0" w:rsidRPr="00AC4488" w:rsidRDefault="00D47DC7"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135C1D">
            <w:rPr>
              <w:rStyle w:val="PageNumber"/>
              <w:noProof/>
            </w:rPr>
            <w:t>2</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135C1D">
            <w:rPr>
              <w:rStyle w:val="PageNumber"/>
              <w:noProof/>
            </w:rPr>
            <w:t>2</w:t>
          </w:r>
          <w:r w:rsidRPr="00AC4488">
            <w:rPr>
              <w:rStyle w:val="PageNumber"/>
            </w:rPr>
            <w:fldChar w:fldCharType="end"/>
          </w:r>
        </w:p>
      </w:tc>
    </w:tr>
  </w:tbl>
  <w:p w:rsidR="00CA36A0" w:rsidRPr="00B11C67" w:rsidRDefault="00CA36A0" w:rsidP="00B11C67">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71700C" w:rsidRPr="00132658" w:rsidTr="008921B4">
      <w:trPr>
        <w:cantSplit/>
        <w:trHeight w:hRule="exact" w:val="1134"/>
      </w:trPr>
      <w:tc>
        <w:tcPr>
          <w:tcW w:w="7767" w:type="dxa"/>
          <w:vAlign w:val="bottom"/>
        </w:tcPr>
        <w:p w:rsidR="00D47DC7" w:rsidRDefault="00D47DC7" w:rsidP="00D47DC7">
          <w:pPr>
            <w:spacing w:after="0"/>
            <w:rPr>
              <w:rStyle w:val="PageNumber"/>
            </w:rPr>
          </w:pPr>
          <w:r>
            <w:rPr>
              <w:rStyle w:val="PageNumber"/>
            </w:rPr>
            <w:t xml:space="preserve">Department of </w:t>
          </w:r>
          <w:sdt>
            <w:sdtPr>
              <w:rPr>
                <w:rStyle w:val="PageNumber"/>
                <w:b/>
              </w:rPr>
              <w:alias w:val="Company"/>
              <w:tag w:val=""/>
              <w:id w:val="-1550452142"/>
              <w:placeholder>
                <w:docPart w:val="19EDCD0C828B4A22BE2DAF8CB462FEA4"/>
              </w:placeholder>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803667">
                <w:rPr>
                  <w:rStyle w:val="PageNumber"/>
                  <w:b/>
                </w:rPr>
                <w:t>Industry, Tourism and Trade</w:t>
              </w:r>
            </w:sdtContent>
          </w:sdt>
          <w:r w:rsidR="00803667">
            <w:rPr>
              <w:rStyle w:val="PageNumber"/>
            </w:rPr>
            <w:t xml:space="preserve"> </w:t>
          </w:r>
        </w:p>
        <w:p w:rsidR="0071700C" w:rsidRPr="00CE30CF" w:rsidRDefault="006C3639" w:rsidP="0053194D">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1-12-01T00:00:00Z">
                <w:dateFormat w:val="d MMMM yyyy"/>
                <w:lid w:val="en-AU"/>
                <w:storeMappedDataAs w:val="dateTime"/>
                <w:calendar w:val="gregorian"/>
              </w:date>
            </w:sdtPr>
            <w:sdtEndPr>
              <w:rPr>
                <w:rStyle w:val="PageNumber"/>
              </w:rPr>
            </w:sdtEndPr>
            <w:sdtContent>
              <w:r w:rsidR="00803667">
                <w:rPr>
                  <w:rStyle w:val="PageNumber"/>
                </w:rPr>
                <w:t>1 December 2021</w:t>
              </w:r>
            </w:sdtContent>
          </w:sdt>
          <w:r w:rsidR="0053194D">
            <w:rPr>
              <w:rStyle w:val="PageNumber"/>
            </w:rPr>
            <w:t xml:space="preserve"> | </w:t>
          </w:r>
          <w:r w:rsidR="00D47DC7" w:rsidRPr="00AC4488">
            <w:rPr>
              <w:rStyle w:val="PageNumber"/>
            </w:rPr>
            <w:t xml:space="preserve">Page </w:t>
          </w:r>
          <w:r w:rsidR="00D47DC7" w:rsidRPr="00AC4488">
            <w:rPr>
              <w:rStyle w:val="PageNumber"/>
            </w:rPr>
            <w:fldChar w:fldCharType="begin"/>
          </w:r>
          <w:r w:rsidR="00D47DC7" w:rsidRPr="00AC4488">
            <w:rPr>
              <w:rStyle w:val="PageNumber"/>
            </w:rPr>
            <w:instrText xml:space="preserve"> PAGE  \* Arabic  \* MERGEFORMAT </w:instrText>
          </w:r>
          <w:r w:rsidR="00D47DC7" w:rsidRPr="00AC4488">
            <w:rPr>
              <w:rStyle w:val="PageNumber"/>
            </w:rPr>
            <w:fldChar w:fldCharType="separate"/>
          </w:r>
          <w:r w:rsidR="00135C1D">
            <w:rPr>
              <w:rStyle w:val="PageNumber"/>
              <w:noProof/>
            </w:rPr>
            <w:t>1</w:t>
          </w:r>
          <w:r w:rsidR="00D47DC7" w:rsidRPr="00AC4488">
            <w:rPr>
              <w:rStyle w:val="PageNumber"/>
            </w:rPr>
            <w:fldChar w:fldCharType="end"/>
          </w:r>
          <w:r w:rsidR="00D47DC7" w:rsidRPr="00AC4488">
            <w:rPr>
              <w:rStyle w:val="PageNumber"/>
            </w:rPr>
            <w:t xml:space="preserve"> of </w:t>
          </w:r>
          <w:r w:rsidR="00D47DC7" w:rsidRPr="00AC4488">
            <w:rPr>
              <w:rStyle w:val="PageNumber"/>
            </w:rPr>
            <w:fldChar w:fldCharType="begin"/>
          </w:r>
          <w:r w:rsidR="00D47DC7" w:rsidRPr="00AC4488">
            <w:rPr>
              <w:rStyle w:val="PageNumber"/>
            </w:rPr>
            <w:instrText xml:space="preserve"> NUMPAGES  \* Arabic  \* MERGEFORMAT </w:instrText>
          </w:r>
          <w:r w:rsidR="00D47DC7" w:rsidRPr="00AC4488">
            <w:rPr>
              <w:rStyle w:val="PageNumber"/>
            </w:rPr>
            <w:fldChar w:fldCharType="separate"/>
          </w:r>
          <w:r w:rsidR="00135C1D">
            <w:rPr>
              <w:rStyle w:val="PageNumber"/>
              <w:noProof/>
            </w:rPr>
            <w:t>1</w:t>
          </w:r>
          <w:r w:rsidR="00D47DC7" w:rsidRPr="00AC4488">
            <w:rPr>
              <w:rStyle w:val="PageNumber"/>
            </w:rPr>
            <w:fldChar w:fldCharType="end"/>
          </w:r>
        </w:p>
      </w:tc>
      <w:tc>
        <w:tcPr>
          <w:tcW w:w="2551" w:type="dxa"/>
          <w:vAlign w:val="bottom"/>
        </w:tcPr>
        <w:p w:rsidR="0071700C" w:rsidRPr="001E14EB" w:rsidRDefault="0071700C" w:rsidP="0071700C">
          <w:pPr>
            <w:spacing w:after="0"/>
            <w:jc w:val="right"/>
          </w:pPr>
          <w:r>
            <w:rPr>
              <w:noProof/>
            </w:rPr>
            <w:drawing>
              <wp:inline distT="0" distB="0" distL="0" distR="0" wp14:anchorId="5FF007C5" wp14:editId="1666FCC4">
                <wp:extent cx="1572479" cy="561600"/>
                <wp:effectExtent l="0" t="0" r="8890" b="0"/>
                <wp:docPr id="9" name="Picture 9"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785C24">
            <w:rPr>
              <w:rStyle w:val="PageNumber"/>
              <w:noProof/>
            </w:rPr>
            <w:t xml:space="preserve"> </w:t>
          </w:r>
        </w:p>
      </w:tc>
    </w:tr>
  </w:tbl>
  <w:p w:rsidR="0089368E" w:rsidRPr="00661BE1" w:rsidRDefault="0089368E" w:rsidP="00D15D88">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3639" w:rsidRDefault="006C3639" w:rsidP="007332FF">
      <w:r>
        <w:separator/>
      </w:r>
    </w:p>
  </w:footnote>
  <w:footnote w:type="continuationSeparator" w:id="0">
    <w:p w:rsidR="006C3639" w:rsidRDefault="006C3639"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Pr="00162207" w:rsidRDefault="006C3639" w:rsidP="008C70BB">
    <w:pPr>
      <w:pStyle w:val="Header"/>
      <w:tabs>
        <w:tab w:val="clear" w:pos="9638"/>
        <w:tab w:val="right" w:pos="10318"/>
      </w:tabs>
    </w:pPr>
    <w:sdt>
      <w:sdtPr>
        <w:alias w:val="Title"/>
        <w:tag w:val="Title"/>
        <w:id w:val="-2113969407"/>
        <w:lock w:val="sdtLocked"/>
        <w:dataBinding w:prefixMappings="xmlns:ns0='http://purl.org/dc/elements/1.1/' xmlns:ns1='http://schemas.openxmlformats.org/package/2006/metadata/core-properties' " w:xpath="/ns1:coreProperties[1]/ns0:title[1]" w:storeItemID="{6C3C8BC8-F283-45AE-878A-BAB7291924A1}"/>
        <w:text/>
      </w:sdtPr>
      <w:sdtEndPr/>
      <w:sdtContent>
        <w:r w:rsidR="00C16D6D">
          <w:t>Opening an account with the NLIS database</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itleChar"/>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rsidR="00E54F9E" w:rsidRDefault="00C16D6D" w:rsidP="00803667">
        <w:pPr>
          <w:pStyle w:val="Title"/>
        </w:pPr>
        <w:r>
          <w:rPr>
            <w:rStyle w:val="TitleChar"/>
          </w:rPr>
          <w:t xml:space="preserve">Opening an account with the </w:t>
        </w:r>
        <w:r w:rsidR="0049705D">
          <w:rPr>
            <w:rStyle w:val="TitleChar"/>
          </w:rPr>
          <w:t xml:space="preserve">NLIS </w:t>
        </w:r>
        <w:r>
          <w:rPr>
            <w:rStyle w:val="TitleChar"/>
          </w:rPr>
          <w:t>database</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F195B3C"/>
    <w:multiLevelType w:val="multilevel"/>
    <w:tmpl w:val="3928FD02"/>
    <w:name w:val="NTG Table Bullet List3322222"/>
    <w:numStyleLink w:val="Bulletlist"/>
  </w:abstractNum>
  <w:abstractNum w:abstractNumId="2" w15:restartNumberingAfterBreak="0">
    <w:nsid w:val="100244A1"/>
    <w:multiLevelType w:val="multilevel"/>
    <w:tmpl w:val="0C78A7AC"/>
    <w:name w:val="NTG Table Bullet List332"/>
    <w:numStyleLink w:val="Tablebulletlist"/>
  </w:abstractNum>
  <w:abstractNum w:abstractNumId="3" w15:restartNumberingAfterBreak="0">
    <w:nsid w:val="1012237B"/>
    <w:multiLevelType w:val="multilevel"/>
    <w:tmpl w:val="0C78A7AC"/>
    <w:name w:val="NTG Table Bullet List32"/>
    <w:numStyleLink w:val="Tablebulletlist"/>
  </w:abstractNum>
  <w:abstractNum w:abstractNumId="4" w15:restartNumberingAfterBreak="0">
    <w:nsid w:val="15E93577"/>
    <w:multiLevelType w:val="multilevel"/>
    <w:tmpl w:val="4E6AC8F6"/>
    <w:name w:val="NTG Table Bullet List33222222"/>
    <w:numStyleLink w:val="Numberlist"/>
  </w:abstractNum>
  <w:abstractNum w:abstractNumId="5" w15:restartNumberingAfterBreak="0">
    <w:nsid w:val="18D26C06"/>
    <w:multiLevelType w:val="multilevel"/>
    <w:tmpl w:val="3E5E177A"/>
    <w:name w:val="NTG Table Bullet List33222222222222222"/>
    <w:numStyleLink w:val="Tablenumberlist"/>
  </w:abstractNum>
  <w:abstractNum w:abstractNumId="6" w15:restartNumberingAfterBreak="0">
    <w:nsid w:val="19533A06"/>
    <w:multiLevelType w:val="multilevel"/>
    <w:tmpl w:val="3928FD02"/>
    <w:name w:val="NTG Table Bullet List3222"/>
    <w:numStyleLink w:val="Bulletlist"/>
  </w:abstractNum>
  <w:abstractNum w:abstractNumId="7"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8" w15:restartNumberingAfterBreak="0">
    <w:nsid w:val="1B26429D"/>
    <w:multiLevelType w:val="multilevel"/>
    <w:tmpl w:val="3E5E177A"/>
    <w:name w:val="NTG Table Bullet List33222222222"/>
    <w:numStyleLink w:val="Tablenumberlist"/>
  </w:abstractNum>
  <w:abstractNum w:abstractNumId="9" w15:restartNumberingAfterBreak="0">
    <w:nsid w:val="1B86276C"/>
    <w:multiLevelType w:val="multilevel"/>
    <w:tmpl w:val="3928FD02"/>
    <w:name w:val="NTG Table Bullet List32223"/>
    <w:numStyleLink w:val="Bulletlist"/>
  </w:abstractNum>
  <w:abstractNum w:abstractNumId="10" w15:restartNumberingAfterBreak="0">
    <w:nsid w:val="1D0744AE"/>
    <w:multiLevelType w:val="multilevel"/>
    <w:tmpl w:val="3E5E177A"/>
    <w:name w:val="NTG Table Bullet List3222322"/>
    <w:numStyleLink w:val="Tablenumberlist"/>
  </w:abstractNum>
  <w:abstractNum w:abstractNumId="11"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2" w15:restartNumberingAfterBreak="0">
    <w:nsid w:val="23A23C6B"/>
    <w:multiLevelType w:val="hybridMultilevel"/>
    <w:tmpl w:val="7B4ED3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72E3F76"/>
    <w:multiLevelType w:val="multilevel"/>
    <w:tmpl w:val="3E5E177A"/>
    <w:name w:val="NTG Table Bullet List3322"/>
    <w:numStyleLink w:val="Tablenumberlist"/>
  </w:abstractNum>
  <w:abstractNum w:abstractNumId="14" w15:restartNumberingAfterBreak="0">
    <w:nsid w:val="27CE4608"/>
    <w:multiLevelType w:val="multilevel"/>
    <w:tmpl w:val="3E5E177A"/>
    <w:name w:val="NTG Table Bullet List33222"/>
    <w:numStyleLink w:val="Tablenumberlist"/>
  </w:abstractNum>
  <w:abstractNum w:abstractNumId="15" w15:restartNumberingAfterBreak="0">
    <w:nsid w:val="27D83E4D"/>
    <w:multiLevelType w:val="multilevel"/>
    <w:tmpl w:val="3928FD02"/>
    <w:numStyleLink w:val="Bulletlist"/>
  </w:abstractNum>
  <w:abstractNum w:abstractNumId="16"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7" w15:restartNumberingAfterBreak="0">
    <w:nsid w:val="2E693641"/>
    <w:multiLevelType w:val="multilevel"/>
    <w:tmpl w:val="3E5E177A"/>
    <w:name w:val="NTG Table Bullet List33"/>
    <w:numStyleLink w:val="Tablenumberlist"/>
  </w:abstractNum>
  <w:abstractNum w:abstractNumId="18" w15:restartNumberingAfterBreak="0">
    <w:nsid w:val="2EF077BC"/>
    <w:multiLevelType w:val="multilevel"/>
    <w:tmpl w:val="0C78A7AC"/>
    <w:name w:val="NTG Table Bullet List33222222222222222222"/>
    <w:numStyleLink w:val="Tablebulletlist"/>
  </w:abstractNum>
  <w:abstractNum w:abstractNumId="19" w15:restartNumberingAfterBreak="0">
    <w:nsid w:val="32DF44DA"/>
    <w:multiLevelType w:val="multilevel"/>
    <w:tmpl w:val="3E5E177A"/>
    <w:name w:val="NTG Table Bullet List3222323"/>
    <w:numStyleLink w:val="Tablenumberlist"/>
  </w:abstractNum>
  <w:abstractNum w:abstractNumId="20"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1" w15:restartNumberingAfterBreak="0">
    <w:nsid w:val="3BE61945"/>
    <w:multiLevelType w:val="multilevel"/>
    <w:tmpl w:val="3928FD02"/>
    <w:name w:val="NTG Table Bullet List332222222222222222"/>
    <w:numStyleLink w:val="Bulletlist"/>
  </w:abstractNum>
  <w:abstractNum w:abstractNumId="22" w15:restartNumberingAfterBreak="0">
    <w:nsid w:val="49FD3A20"/>
    <w:multiLevelType w:val="multilevel"/>
    <w:tmpl w:val="3E5E177A"/>
    <w:name w:val="NTG Table Bullet List3322222222222"/>
    <w:numStyleLink w:val="Tablenumberlist"/>
  </w:abstractNum>
  <w:abstractNum w:abstractNumId="23"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4"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5" w15:restartNumberingAfterBreak="0">
    <w:nsid w:val="53842BC6"/>
    <w:multiLevelType w:val="multilevel"/>
    <w:tmpl w:val="0C78A7AC"/>
    <w:numStyleLink w:val="Tablebulletlist"/>
  </w:abstractNum>
  <w:abstractNum w:abstractNumId="26"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7" w15:restartNumberingAfterBreak="0">
    <w:nsid w:val="56DA2CAE"/>
    <w:multiLevelType w:val="multilevel"/>
    <w:tmpl w:val="3E5E177A"/>
    <w:name w:val="NTG Table Bullet List332222222222222"/>
    <w:numStyleLink w:val="Tablenumberlist"/>
  </w:abstractNum>
  <w:abstractNum w:abstractNumId="28" w15:restartNumberingAfterBreak="0">
    <w:nsid w:val="583359D9"/>
    <w:multiLevelType w:val="multilevel"/>
    <w:tmpl w:val="3E5E177A"/>
    <w:name w:val="NTG Table Bullet List332222222"/>
    <w:numStyleLink w:val="Tablenumberlist"/>
  </w:abstractNum>
  <w:abstractNum w:abstractNumId="29" w15:restartNumberingAfterBreak="0">
    <w:nsid w:val="5B9A5FFE"/>
    <w:multiLevelType w:val="multilevel"/>
    <w:tmpl w:val="0C78A7AC"/>
    <w:name w:val="NTG Table Bullet List33222222222222"/>
    <w:numStyleLink w:val="Tablebulletlist"/>
  </w:abstractNum>
  <w:abstractNum w:abstractNumId="30" w15:restartNumberingAfterBreak="0">
    <w:nsid w:val="5D444259"/>
    <w:multiLevelType w:val="multilevel"/>
    <w:tmpl w:val="0C78A7AC"/>
    <w:name w:val="NTG Table Bullet List332222"/>
    <w:numStyleLink w:val="Tablebulletlist"/>
  </w:abstractNum>
  <w:abstractNum w:abstractNumId="31" w15:restartNumberingAfterBreak="0">
    <w:nsid w:val="69262556"/>
    <w:multiLevelType w:val="multilevel"/>
    <w:tmpl w:val="3E5E177A"/>
    <w:name w:val="NTG Table Bullet List3322222222222222"/>
    <w:numStyleLink w:val="Tablenumberlist"/>
  </w:abstractNum>
  <w:abstractNum w:abstractNumId="32" w15:restartNumberingAfterBreak="0">
    <w:nsid w:val="6F0E305E"/>
    <w:multiLevelType w:val="hybridMultilevel"/>
    <w:tmpl w:val="815C2E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453664D"/>
    <w:multiLevelType w:val="multilevel"/>
    <w:tmpl w:val="0C78A7AC"/>
    <w:name w:val="NTG Table Bullet List3322222222222222222"/>
    <w:numStyleLink w:val="Tablebulletlist"/>
  </w:abstractNum>
  <w:abstractNum w:abstractNumId="34" w15:restartNumberingAfterBreak="0">
    <w:nsid w:val="76141D1E"/>
    <w:multiLevelType w:val="multilevel"/>
    <w:tmpl w:val="0C78A7AC"/>
    <w:name w:val="NTG Table Bullet List332222222222"/>
    <w:numStyleLink w:val="Tablebulletlist"/>
  </w:abstractNum>
  <w:abstractNum w:abstractNumId="35"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6"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0"/>
  </w:num>
  <w:num w:numId="2">
    <w:abstractNumId w:val="11"/>
  </w:num>
  <w:num w:numId="3">
    <w:abstractNumId w:val="35"/>
  </w:num>
  <w:num w:numId="4">
    <w:abstractNumId w:val="23"/>
  </w:num>
  <w:num w:numId="5">
    <w:abstractNumId w:val="16"/>
  </w:num>
  <w:num w:numId="6">
    <w:abstractNumId w:val="7"/>
  </w:num>
  <w:num w:numId="7">
    <w:abstractNumId w:val="25"/>
  </w:num>
  <w:num w:numId="8">
    <w:abstractNumId w:val="15"/>
  </w:num>
  <w:num w:numId="9">
    <w:abstractNumId w:val="32"/>
  </w:num>
  <w:num w:numId="10">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fr-FR" w:vendorID="64" w:dllVersion="131078" w:nlCheck="1" w:checkStyle="0"/>
  <w:activeWritingStyle w:appName="MSWord" w:lang="en-AU" w:vendorID="64" w:dllVersion="131078" w:nlCheck="1" w:checkStyle="1"/>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667"/>
    <w:rsid w:val="00001DDF"/>
    <w:rsid w:val="0000322D"/>
    <w:rsid w:val="00007670"/>
    <w:rsid w:val="00010665"/>
    <w:rsid w:val="0002393A"/>
    <w:rsid w:val="00027DB8"/>
    <w:rsid w:val="00031A96"/>
    <w:rsid w:val="00040BF3"/>
    <w:rsid w:val="0004211C"/>
    <w:rsid w:val="00046C59"/>
    <w:rsid w:val="00051362"/>
    <w:rsid w:val="00051F45"/>
    <w:rsid w:val="00052953"/>
    <w:rsid w:val="0005341A"/>
    <w:rsid w:val="00055397"/>
    <w:rsid w:val="00056DEF"/>
    <w:rsid w:val="00056EDC"/>
    <w:rsid w:val="0006635A"/>
    <w:rsid w:val="000720BE"/>
    <w:rsid w:val="0007259C"/>
    <w:rsid w:val="000801B3"/>
    <w:rsid w:val="00080202"/>
    <w:rsid w:val="00080DCD"/>
    <w:rsid w:val="00080E22"/>
    <w:rsid w:val="00082573"/>
    <w:rsid w:val="000840A3"/>
    <w:rsid w:val="00085062"/>
    <w:rsid w:val="00086A5F"/>
    <w:rsid w:val="000911EF"/>
    <w:rsid w:val="000962C5"/>
    <w:rsid w:val="00097865"/>
    <w:rsid w:val="000A4317"/>
    <w:rsid w:val="000A559C"/>
    <w:rsid w:val="000B2CA1"/>
    <w:rsid w:val="000D1F29"/>
    <w:rsid w:val="000D633D"/>
    <w:rsid w:val="000E342B"/>
    <w:rsid w:val="000E3ED2"/>
    <w:rsid w:val="000E5DD2"/>
    <w:rsid w:val="000F2958"/>
    <w:rsid w:val="000F3850"/>
    <w:rsid w:val="000F604F"/>
    <w:rsid w:val="00104E7F"/>
    <w:rsid w:val="001137EC"/>
    <w:rsid w:val="001152F5"/>
    <w:rsid w:val="00117743"/>
    <w:rsid w:val="00117F5B"/>
    <w:rsid w:val="00132658"/>
    <w:rsid w:val="00135C1D"/>
    <w:rsid w:val="00150DC0"/>
    <w:rsid w:val="0015394D"/>
    <w:rsid w:val="00156CD4"/>
    <w:rsid w:val="0016153B"/>
    <w:rsid w:val="001618F5"/>
    <w:rsid w:val="00162207"/>
    <w:rsid w:val="00164A3E"/>
    <w:rsid w:val="00166FF6"/>
    <w:rsid w:val="00176123"/>
    <w:rsid w:val="00181620"/>
    <w:rsid w:val="00187130"/>
    <w:rsid w:val="001957AD"/>
    <w:rsid w:val="00196F8E"/>
    <w:rsid w:val="001A2B7F"/>
    <w:rsid w:val="001A3AFD"/>
    <w:rsid w:val="001A496C"/>
    <w:rsid w:val="001A576A"/>
    <w:rsid w:val="001B28DA"/>
    <w:rsid w:val="001B2B6C"/>
    <w:rsid w:val="001D01C4"/>
    <w:rsid w:val="001D4F99"/>
    <w:rsid w:val="001D52B0"/>
    <w:rsid w:val="001D5A18"/>
    <w:rsid w:val="001D7CA4"/>
    <w:rsid w:val="001E057F"/>
    <w:rsid w:val="001E14EB"/>
    <w:rsid w:val="001F59E6"/>
    <w:rsid w:val="00203F1C"/>
    <w:rsid w:val="00206936"/>
    <w:rsid w:val="00206C6F"/>
    <w:rsid w:val="00206FBD"/>
    <w:rsid w:val="00207746"/>
    <w:rsid w:val="00230031"/>
    <w:rsid w:val="00235C01"/>
    <w:rsid w:val="00247343"/>
    <w:rsid w:val="00265C56"/>
    <w:rsid w:val="002716CD"/>
    <w:rsid w:val="00274D4B"/>
    <w:rsid w:val="002806F5"/>
    <w:rsid w:val="00281577"/>
    <w:rsid w:val="00287D73"/>
    <w:rsid w:val="002926BC"/>
    <w:rsid w:val="00293A72"/>
    <w:rsid w:val="002A0160"/>
    <w:rsid w:val="002A30C3"/>
    <w:rsid w:val="002A6F6A"/>
    <w:rsid w:val="002A7712"/>
    <w:rsid w:val="002B38F7"/>
    <w:rsid w:val="002B4F50"/>
    <w:rsid w:val="002B5591"/>
    <w:rsid w:val="002B6AA4"/>
    <w:rsid w:val="002C1FE9"/>
    <w:rsid w:val="002D3A57"/>
    <w:rsid w:val="002D6524"/>
    <w:rsid w:val="002D7D05"/>
    <w:rsid w:val="002E20C8"/>
    <w:rsid w:val="002E4290"/>
    <w:rsid w:val="002E66A6"/>
    <w:rsid w:val="002F0DB1"/>
    <w:rsid w:val="002F2885"/>
    <w:rsid w:val="002F45A1"/>
    <w:rsid w:val="0030203D"/>
    <w:rsid w:val="003037F9"/>
    <w:rsid w:val="0030583E"/>
    <w:rsid w:val="00307FE1"/>
    <w:rsid w:val="003164BA"/>
    <w:rsid w:val="003258E6"/>
    <w:rsid w:val="00342283"/>
    <w:rsid w:val="00343A87"/>
    <w:rsid w:val="00344A36"/>
    <w:rsid w:val="003456F4"/>
    <w:rsid w:val="00347FB6"/>
    <w:rsid w:val="003504FD"/>
    <w:rsid w:val="00350881"/>
    <w:rsid w:val="00357D55"/>
    <w:rsid w:val="00363513"/>
    <w:rsid w:val="003657E5"/>
    <w:rsid w:val="0036589C"/>
    <w:rsid w:val="00371312"/>
    <w:rsid w:val="00371DC7"/>
    <w:rsid w:val="00377B21"/>
    <w:rsid w:val="00382A7F"/>
    <w:rsid w:val="00390862"/>
    <w:rsid w:val="00390CE3"/>
    <w:rsid w:val="00394876"/>
    <w:rsid w:val="00394AAF"/>
    <w:rsid w:val="00394CE5"/>
    <w:rsid w:val="003A6341"/>
    <w:rsid w:val="003B67FD"/>
    <w:rsid w:val="003B6A61"/>
    <w:rsid w:val="003C2198"/>
    <w:rsid w:val="003C4941"/>
    <w:rsid w:val="003D0F63"/>
    <w:rsid w:val="003D42C0"/>
    <w:rsid w:val="003D4A8F"/>
    <w:rsid w:val="003D5B29"/>
    <w:rsid w:val="003D7818"/>
    <w:rsid w:val="003E2445"/>
    <w:rsid w:val="003E3BB2"/>
    <w:rsid w:val="003F5B58"/>
    <w:rsid w:val="0040222A"/>
    <w:rsid w:val="004047BC"/>
    <w:rsid w:val="004100F7"/>
    <w:rsid w:val="00414CB3"/>
    <w:rsid w:val="0041563D"/>
    <w:rsid w:val="0042610D"/>
    <w:rsid w:val="00426E25"/>
    <w:rsid w:val="00427D9C"/>
    <w:rsid w:val="00427E7E"/>
    <w:rsid w:val="00431304"/>
    <w:rsid w:val="0043465D"/>
    <w:rsid w:val="00435082"/>
    <w:rsid w:val="00443B6E"/>
    <w:rsid w:val="00450636"/>
    <w:rsid w:val="0045420A"/>
    <w:rsid w:val="004554D4"/>
    <w:rsid w:val="00461744"/>
    <w:rsid w:val="00466185"/>
    <w:rsid w:val="00466303"/>
    <w:rsid w:val="004668A7"/>
    <w:rsid w:val="00466D96"/>
    <w:rsid w:val="00467747"/>
    <w:rsid w:val="00470017"/>
    <w:rsid w:val="0047105A"/>
    <w:rsid w:val="00473C98"/>
    <w:rsid w:val="00474965"/>
    <w:rsid w:val="00482DF8"/>
    <w:rsid w:val="004832DA"/>
    <w:rsid w:val="004864DE"/>
    <w:rsid w:val="00494BE5"/>
    <w:rsid w:val="0049705D"/>
    <w:rsid w:val="004A0EBA"/>
    <w:rsid w:val="004A2538"/>
    <w:rsid w:val="004A331E"/>
    <w:rsid w:val="004B0C15"/>
    <w:rsid w:val="004B35EA"/>
    <w:rsid w:val="004B69E4"/>
    <w:rsid w:val="004C6C39"/>
    <w:rsid w:val="004D075F"/>
    <w:rsid w:val="004D1B76"/>
    <w:rsid w:val="004D344E"/>
    <w:rsid w:val="004D464A"/>
    <w:rsid w:val="004E019E"/>
    <w:rsid w:val="004E06EC"/>
    <w:rsid w:val="004E0A3F"/>
    <w:rsid w:val="004E2CB7"/>
    <w:rsid w:val="004F016A"/>
    <w:rsid w:val="00500F94"/>
    <w:rsid w:val="00502DD1"/>
    <w:rsid w:val="00502FB3"/>
    <w:rsid w:val="00503DE9"/>
    <w:rsid w:val="0050530C"/>
    <w:rsid w:val="00505DEA"/>
    <w:rsid w:val="00507782"/>
    <w:rsid w:val="00512A04"/>
    <w:rsid w:val="00520499"/>
    <w:rsid w:val="005249F5"/>
    <w:rsid w:val="005260F7"/>
    <w:rsid w:val="0053194D"/>
    <w:rsid w:val="00543BD1"/>
    <w:rsid w:val="005475A4"/>
    <w:rsid w:val="00556113"/>
    <w:rsid w:val="00562762"/>
    <w:rsid w:val="00564C12"/>
    <w:rsid w:val="005654B8"/>
    <w:rsid w:val="00570D94"/>
    <w:rsid w:val="005762CC"/>
    <w:rsid w:val="00582D3D"/>
    <w:rsid w:val="00590040"/>
    <w:rsid w:val="00595386"/>
    <w:rsid w:val="00597234"/>
    <w:rsid w:val="005A4AC0"/>
    <w:rsid w:val="005A539B"/>
    <w:rsid w:val="005A5FDF"/>
    <w:rsid w:val="005A7B2B"/>
    <w:rsid w:val="005B0FB7"/>
    <w:rsid w:val="005B122A"/>
    <w:rsid w:val="005B1FCB"/>
    <w:rsid w:val="005B5AC2"/>
    <w:rsid w:val="005C2833"/>
    <w:rsid w:val="005E144D"/>
    <w:rsid w:val="005E1500"/>
    <w:rsid w:val="005E39B6"/>
    <w:rsid w:val="005E3A43"/>
    <w:rsid w:val="005F0B17"/>
    <w:rsid w:val="005F6602"/>
    <w:rsid w:val="005F77C7"/>
    <w:rsid w:val="00620675"/>
    <w:rsid w:val="00622910"/>
    <w:rsid w:val="006254B6"/>
    <w:rsid w:val="00627FC8"/>
    <w:rsid w:val="006433C3"/>
    <w:rsid w:val="00650F5B"/>
    <w:rsid w:val="006670D7"/>
    <w:rsid w:val="006719EA"/>
    <w:rsid w:val="00671F13"/>
    <w:rsid w:val="0067400A"/>
    <w:rsid w:val="006847AD"/>
    <w:rsid w:val="0069114B"/>
    <w:rsid w:val="006944C1"/>
    <w:rsid w:val="006A756A"/>
    <w:rsid w:val="006C0EC2"/>
    <w:rsid w:val="006C3639"/>
    <w:rsid w:val="006D66F7"/>
    <w:rsid w:val="006F76E3"/>
    <w:rsid w:val="00705C9D"/>
    <w:rsid w:val="00705F13"/>
    <w:rsid w:val="0070624C"/>
    <w:rsid w:val="00714F1D"/>
    <w:rsid w:val="00715225"/>
    <w:rsid w:val="0071700C"/>
    <w:rsid w:val="00720662"/>
    <w:rsid w:val="00720CC6"/>
    <w:rsid w:val="00722DDB"/>
    <w:rsid w:val="00724728"/>
    <w:rsid w:val="00724F98"/>
    <w:rsid w:val="00730B9B"/>
    <w:rsid w:val="0073182E"/>
    <w:rsid w:val="007332FF"/>
    <w:rsid w:val="007408F5"/>
    <w:rsid w:val="00741EAE"/>
    <w:rsid w:val="00755248"/>
    <w:rsid w:val="0076190B"/>
    <w:rsid w:val="0076355D"/>
    <w:rsid w:val="00763A2D"/>
    <w:rsid w:val="007676A4"/>
    <w:rsid w:val="00777795"/>
    <w:rsid w:val="00783A57"/>
    <w:rsid w:val="00784C92"/>
    <w:rsid w:val="007859CD"/>
    <w:rsid w:val="00785C24"/>
    <w:rsid w:val="007907E4"/>
    <w:rsid w:val="00796461"/>
    <w:rsid w:val="007A6A4F"/>
    <w:rsid w:val="007B03F5"/>
    <w:rsid w:val="007B5C09"/>
    <w:rsid w:val="007B5DA2"/>
    <w:rsid w:val="007C0966"/>
    <w:rsid w:val="007C19E7"/>
    <w:rsid w:val="007C5CFD"/>
    <w:rsid w:val="007C6D9F"/>
    <w:rsid w:val="007D4893"/>
    <w:rsid w:val="007E0AC8"/>
    <w:rsid w:val="007E70CF"/>
    <w:rsid w:val="007E74A4"/>
    <w:rsid w:val="007F1B6F"/>
    <w:rsid w:val="007F263F"/>
    <w:rsid w:val="008015A8"/>
    <w:rsid w:val="00803667"/>
    <w:rsid w:val="0080766E"/>
    <w:rsid w:val="00811169"/>
    <w:rsid w:val="00815297"/>
    <w:rsid w:val="008170DB"/>
    <w:rsid w:val="00817BA1"/>
    <w:rsid w:val="00823022"/>
    <w:rsid w:val="0082634E"/>
    <w:rsid w:val="008313C4"/>
    <w:rsid w:val="00835434"/>
    <w:rsid w:val="008358C0"/>
    <w:rsid w:val="00842838"/>
    <w:rsid w:val="00854EC1"/>
    <w:rsid w:val="0085797F"/>
    <w:rsid w:val="00861DC3"/>
    <w:rsid w:val="00867019"/>
    <w:rsid w:val="00872EF1"/>
    <w:rsid w:val="008735A9"/>
    <w:rsid w:val="00877BC5"/>
    <w:rsid w:val="00877D20"/>
    <w:rsid w:val="00881C48"/>
    <w:rsid w:val="00885B80"/>
    <w:rsid w:val="00885C30"/>
    <w:rsid w:val="00885E9B"/>
    <w:rsid w:val="0089368E"/>
    <w:rsid w:val="00893C96"/>
    <w:rsid w:val="0089500A"/>
    <w:rsid w:val="008950F5"/>
    <w:rsid w:val="00897C94"/>
    <w:rsid w:val="008A4B30"/>
    <w:rsid w:val="008A7C12"/>
    <w:rsid w:val="008B03CE"/>
    <w:rsid w:val="008B529E"/>
    <w:rsid w:val="008C17FB"/>
    <w:rsid w:val="008C70BB"/>
    <w:rsid w:val="008D1B00"/>
    <w:rsid w:val="008D57B8"/>
    <w:rsid w:val="008E03FC"/>
    <w:rsid w:val="008E510B"/>
    <w:rsid w:val="00902B13"/>
    <w:rsid w:val="00911941"/>
    <w:rsid w:val="00911F00"/>
    <w:rsid w:val="0092024D"/>
    <w:rsid w:val="00925146"/>
    <w:rsid w:val="00925F0F"/>
    <w:rsid w:val="00932F6B"/>
    <w:rsid w:val="009444F0"/>
    <w:rsid w:val="009468BC"/>
    <w:rsid w:val="00947FAE"/>
    <w:rsid w:val="009616DF"/>
    <w:rsid w:val="0096542F"/>
    <w:rsid w:val="00967FA7"/>
    <w:rsid w:val="00971645"/>
    <w:rsid w:val="00977919"/>
    <w:rsid w:val="00983000"/>
    <w:rsid w:val="009870FA"/>
    <w:rsid w:val="009921C3"/>
    <w:rsid w:val="0099551D"/>
    <w:rsid w:val="009A5897"/>
    <w:rsid w:val="009A5F24"/>
    <w:rsid w:val="009B0B3E"/>
    <w:rsid w:val="009B1913"/>
    <w:rsid w:val="009B6657"/>
    <w:rsid w:val="009B6966"/>
    <w:rsid w:val="009D0EB5"/>
    <w:rsid w:val="009D14F9"/>
    <w:rsid w:val="009D2B74"/>
    <w:rsid w:val="009D63FF"/>
    <w:rsid w:val="009E175D"/>
    <w:rsid w:val="009E3CC2"/>
    <w:rsid w:val="009F06BD"/>
    <w:rsid w:val="009F2A4D"/>
    <w:rsid w:val="00A00828"/>
    <w:rsid w:val="00A03290"/>
    <w:rsid w:val="00A0387E"/>
    <w:rsid w:val="00A05BFD"/>
    <w:rsid w:val="00A07490"/>
    <w:rsid w:val="00A10655"/>
    <w:rsid w:val="00A12B64"/>
    <w:rsid w:val="00A22C38"/>
    <w:rsid w:val="00A25193"/>
    <w:rsid w:val="00A26E80"/>
    <w:rsid w:val="00A3130B"/>
    <w:rsid w:val="00A31AE8"/>
    <w:rsid w:val="00A3739D"/>
    <w:rsid w:val="00A37DDA"/>
    <w:rsid w:val="00A45005"/>
    <w:rsid w:val="00A567EE"/>
    <w:rsid w:val="00A70DD8"/>
    <w:rsid w:val="00A76790"/>
    <w:rsid w:val="00A85D0C"/>
    <w:rsid w:val="00A867CC"/>
    <w:rsid w:val="00A925EC"/>
    <w:rsid w:val="00A929AA"/>
    <w:rsid w:val="00A92B6B"/>
    <w:rsid w:val="00AA541E"/>
    <w:rsid w:val="00AD0DA4"/>
    <w:rsid w:val="00AD4169"/>
    <w:rsid w:val="00AE25C6"/>
    <w:rsid w:val="00AE306C"/>
    <w:rsid w:val="00AF28C1"/>
    <w:rsid w:val="00B02EF1"/>
    <w:rsid w:val="00B07C97"/>
    <w:rsid w:val="00B11C67"/>
    <w:rsid w:val="00B14257"/>
    <w:rsid w:val="00B15754"/>
    <w:rsid w:val="00B16002"/>
    <w:rsid w:val="00B2046E"/>
    <w:rsid w:val="00B20E8B"/>
    <w:rsid w:val="00B257E1"/>
    <w:rsid w:val="00B2599A"/>
    <w:rsid w:val="00B27AC4"/>
    <w:rsid w:val="00B343CC"/>
    <w:rsid w:val="00B5084A"/>
    <w:rsid w:val="00B606A1"/>
    <w:rsid w:val="00B614F7"/>
    <w:rsid w:val="00B61B26"/>
    <w:rsid w:val="00B61E39"/>
    <w:rsid w:val="00B65E6B"/>
    <w:rsid w:val="00B675B2"/>
    <w:rsid w:val="00B81261"/>
    <w:rsid w:val="00B8223E"/>
    <w:rsid w:val="00B832AE"/>
    <w:rsid w:val="00B86678"/>
    <w:rsid w:val="00B92F9B"/>
    <w:rsid w:val="00B941B3"/>
    <w:rsid w:val="00B96513"/>
    <w:rsid w:val="00BA1D47"/>
    <w:rsid w:val="00BA66F0"/>
    <w:rsid w:val="00BB2239"/>
    <w:rsid w:val="00BB2AE7"/>
    <w:rsid w:val="00BB6464"/>
    <w:rsid w:val="00BC1BB8"/>
    <w:rsid w:val="00BD7FE1"/>
    <w:rsid w:val="00BE37CA"/>
    <w:rsid w:val="00BE6144"/>
    <w:rsid w:val="00BE635A"/>
    <w:rsid w:val="00BF17E9"/>
    <w:rsid w:val="00BF2ABB"/>
    <w:rsid w:val="00BF5099"/>
    <w:rsid w:val="00C10B5E"/>
    <w:rsid w:val="00C10F10"/>
    <w:rsid w:val="00C15D4D"/>
    <w:rsid w:val="00C16D6D"/>
    <w:rsid w:val="00C175DC"/>
    <w:rsid w:val="00C20EDD"/>
    <w:rsid w:val="00C30171"/>
    <w:rsid w:val="00C309D8"/>
    <w:rsid w:val="00C43519"/>
    <w:rsid w:val="00C45263"/>
    <w:rsid w:val="00C51537"/>
    <w:rsid w:val="00C52BC3"/>
    <w:rsid w:val="00C61AFA"/>
    <w:rsid w:val="00C61D64"/>
    <w:rsid w:val="00C62099"/>
    <w:rsid w:val="00C62A34"/>
    <w:rsid w:val="00C64EA3"/>
    <w:rsid w:val="00C72867"/>
    <w:rsid w:val="00C75E81"/>
    <w:rsid w:val="00C83BB6"/>
    <w:rsid w:val="00C86609"/>
    <w:rsid w:val="00C92B4C"/>
    <w:rsid w:val="00C954F6"/>
    <w:rsid w:val="00CA0652"/>
    <w:rsid w:val="00CA36A0"/>
    <w:rsid w:val="00CA6BC5"/>
    <w:rsid w:val="00CC571B"/>
    <w:rsid w:val="00CC61CD"/>
    <w:rsid w:val="00CC6C02"/>
    <w:rsid w:val="00CC737B"/>
    <w:rsid w:val="00CD5011"/>
    <w:rsid w:val="00CE640F"/>
    <w:rsid w:val="00CE76BC"/>
    <w:rsid w:val="00CF540E"/>
    <w:rsid w:val="00D02F07"/>
    <w:rsid w:val="00D15D88"/>
    <w:rsid w:val="00D27D49"/>
    <w:rsid w:val="00D27EBE"/>
    <w:rsid w:val="00D36A49"/>
    <w:rsid w:val="00D47DC7"/>
    <w:rsid w:val="00D517C6"/>
    <w:rsid w:val="00D71D84"/>
    <w:rsid w:val="00D72464"/>
    <w:rsid w:val="00D72A57"/>
    <w:rsid w:val="00D768EB"/>
    <w:rsid w:val="00D81E17"/>
    <w:rsid w:val="00D82D1E"/>
    <w:rsid w:val="00D832D9"/>
    <w:rsid w:val="00D90F00"/>
    <w:rsid w:val="00D96804"/>
    <w:rsid w:val="00D975C0"/>
    <w:rsid w:val="00D97ADB"/>
    <w:rsid w:val="00DA5285"/>
    <w:rsid w:val="00DB191D"/>
    <w:rsid w:val="00DB4F91"/>
    <w:rsid w:val="00DB6D0A"/>
    <w:rsid w:val="00DC06BE"/>
    <w:rsid w:val="00DC16FD"/>
    <w:rsid w:val="00DC1F0F"/>
    <w:rsid w:val="00DC3117"/>
    <w:rsid w:val="00DC4E2A"/>
    <w:rsid w:val="00DC5DD9"/>
    <w:rsid w:val="00DC6D2D"/>
    <w:rsid w:val="00DD4E59"/>
    <w:rsid w:val="00DE33B5"/>
    <w:rsid w:val="00DE5E18"/>
    <w:rsid w:val="00DF0487"/>
    <w:rsid w:val="00DF5EA4"/>
    <w:rsid w:val="00E02681"/>
    <w:rsid w:val="00E02792"/>
    <w:rsid w:val="00E034D8"/>
    <w:rsid w:val="00E04CC0"/>
    <w:rsid w:val="00E15816"/>
    <w:rsid w:val="00E160D5"/>
    <w:rsid w:val="00E239FF"/>
    <w:rsid w:val="00E27D7B"/>
    <w:rsid w:val="00E30556"/>
    <w:rsid w:val="00E30981"/>
    <w:rsid w:val="00E33136"/>
    <w:rsid w:val="00E34D7C"/>
    <w:rsid w:val="00E3723D"/>
    <w:rsid w:val="00E44C89"/>
    <w:rsid w:val="00E457A6"/>
    <w:rsid w:val="00E54F9E"/>
    <w:rsid w:val="00E61BA2"/>
    <w:rsid w:val="00E63864"/>
    <w:rsid w:val="00E6403F"/>
    <w:rsid w:val="00E75451"/>
    <w:rsid w:val="00E75EA9"/>
    <w:rsid w:val="00E76AD6"/>
    <w:rsid w:val="00E770C4"/>
    <w:rsid w:val="00E84C5A"/>
    <w:rsid w:val="00E861DB"/>
    <w:rsid w:val="00E908F1"/>
    <w:rsid w:val="00E93406"/>
    <w:rsid w:val="00E956C5"/>
    <w:rsid w:val="00E95C39"/>
    <w:rsid w:val="00EA2C39"/>
    <w:rsid w:val="00EB0A3C"/>
    <w:rsid w:val="00EB0A96"/>
    <w:rsid w:val="00EB77F9"/>
    <w:rsid w:val="00EC2972"/>
    <w:rsid w:val="00EC5769"/>
    <w:rsid w:val="00EC6457"/>
    <w:rsid w:val="00EC7D00"/>
    <w:rsid w:val="00ED0304"/>
    <w:rsid w:val="00ED4FF7"/>
    <w:rsid w:val="00ED5B7B"/>
    <w:rsid w:val="00EE38FA"/>
    <w:rsid w:val="00EE3E2C"/>
    <w:rsid w:val="00EE5D23"/>
    <w:rsid w:val="00EE750D"/>
    <w:rsid w:val="00EF3CA4"/>
    <w:rsid w:val="00EF49A8"/>
    <w:rsid w:val="00EF7859"/>
    <w:rsid w:val="00F014DA"/>
    <w:rsid w:val="00F02591"/>
    <w:rsid w:val="00F2151F"/>
    <w:rsid w:val="00F30AE1"/>
    <w:rsid w:val="00F30FDA"/>
    <w:rsid w:val="00F51CA5"/>
    <w:rsid w:val="00F5696E"/>
    <w:rsid w:val="00F60EFF"/>
    <w:rsid w:val="00F625AA"/>
    <w:rsid w:val="00F67D2D"/>
    <w:rsid w:val="00F858F2"/>
    <w:rsid w:val="00F860CC"/>
    <w:rsid w:val="00F94398"/>
    <w:rsid w:val="00FB2B56"/>
    <w:rsid w:val="00FB55D5"/>
    <w:rsid w:val="00FB72E9"/>
    <w:rsid w:val="00FC12BF"/>
    <w:rsid w:val="00FC2C60"/>
    <w:rsid w:val="00FC2EBE"/>
    <w:rsid w:val="00FD3E6F"/>
    <w:rsid w:val="00FD51B9"/>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D57AC4A-1EA1-47A0-A561-1E8FE008E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semiHidden="1" w:uiPriority="22"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51F"/>
    <w:pPr>
      <w:spacing w:after="120"/>
    </w:pPr>
    <w:rPr>
      <w:rFonts w:ascii="Lato" w:eastAsia="Times New Roman" w:hAnsi="Lato"/>
      <w:szCs w:val="20"/>
      <w:lang w:eastAsia="en-AU"/>
    </w:rPr>
  </w:style>
  <w:style w:type="paragraph" w:styleId="Heading1">
    <w:name w:val="heading 1"/>
    <w:basedOn w:val="Normal"/>
    <w:next w:val="Normal"/>
    <w:link w:val="Heading1Char"/>
    <w:uiPriority w:val="9"/>
    <w:qFormat/>
    <w:rsid w:val="00D15D88"/>
    <w:pPr>
      <w:keepNext/>
      <w:keepLines/>
      <w:spacing w:before="240"/>
      <w:outlineLvl w:val="0"/>
    </w:pPr>
    <w:rPr>
      <w:rFonts w:ascii="Lato Semibold" w:hAnsi="Lato Semibold"/>
      <w:color w:val="1F1F5F"/>
      <w:kern w:val="32"/>
      <w:sz w:val="36"/>
      <w:szCs w:val="32"/>
    </w:rPr>
  </w:style>
  <w:style w:type="paragraph" w:styleId="Heading2">
    <w:name w:val="heading 2"/>
    <w:basedOn w:val="Normal"/>
    <w:next w:val="Normal"/>
    <w:link w:val="Heading2Char"/>
    <w:uiPriority w:val="2"/>
    <w:qFormat/>
    <w:rsid w:val="00A567EE"/>
    <w:pPr>
      <w:keepNext/>
      <w:keepLines/>
      <w:spacing w:before="240"/>
      <w:outlineLvl w:val="1"/>
    </w:pPr>
    <w:rPr>
      <w:rFonts w:ascii="Lato Semibold" w:hAnsi="Lato Semibold"/>
      <w:color w:val="454347"/>
      <w:sz w:val="32"/>
      <w:szCs w:val="28"/>
    </w:rPr>
  </w:style>
  <w:style w:type="paragraph" w:styleId="Heading3">
    <w:name w:val="heading 3"/>
    <w:basedOn w:val="Normal"/>
    <w:next w:val="Normal"/>
    <w:link w:val="Heading3Char"/>
    <w:uiPriority w:val="2"/>
    <w:qFormat/>
    <w:rsid w:val="00A567EE"/>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qFormat/>
    <w:rsid w:val="00A567EE"/>
    <w:pPr>
      <w:keepNext/>
      <w:keepLines/>
      <w:spacing w:before="240"/>
      <w:outlineLvl w:val="3"/>
    </w:pPr>
    <w:rPr>
      <w:rFonts w:ascii="Lato Semibold"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9"/>
    <w:rsid w:val="00D15D88"/>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2"/>
    <w:rsid w:val="00A567EE"/>
    <w:rPr>
      <w:rFonts w:ascii="Lato Semibold" w:eastAsia="Times New Roman" w:hAnsi="Lato Semibold"/>
      <w:color w:val="454347"/>
      <w:sz w:val="32"/>
      <w:szCs w:val="28"/>
    </w:rPr>
  </w:style>
  <w:style w:type="paragraph" w:styleId="Title">
    <w:name w:val="Title"/>
    <w:basedOn w:val="Normal"/>
    <w:next w:val="Normal"/>
    <w:link w:val="TitleChar"/>
    <w:qFormat/>
    <w:rsid w:val="002D6524"/>
    <w:rPr>
      <w:rFonts w:ascii="Lato Semibold" w:hAnsi="Lato Semibold"/>
      <w:bCs/>
      <w:color w:val="1F1F5F"/>
      <w:kern w:val="32"/>
      <w:sz w:val="60"/>
      <w:szCs w:val="64"/>
    </w:rPr>
  </w:style>
  <w:style w:type="character" w:customStyle="1" w:styleId="TitleChar">
    <w:name w:val="Title Char"/>
    <w:basedOn w:val="DefaultParagraphFont"/>
    <w:link w:val="Title"/>
    <w:rsid w:val="002D6524"/>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A567EE"/>
    <w:rPr>
      <w:rFonts w:ascii="Lato Semibold" w:hAnsi="Lato Semibold" w:cs="Arial"/>
      <w:color w:val="1F1F5F" w:themeColor="text1"/>
      <w:sz w:val="28"/>
      <w:szCs w:val="26"/>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D96804"/>
    <w:pPr>
      <w:tabs>
        <w:tab w:val="right" w:pos="9638"/>
      </w:tabs>
      <w:spacing w:after="240"/>
      <w:jc w:val="right"/>
    </w:pPr>
  </w:style>
  <w:style w:type="character" w:customStyle="1" w:styleId="HeaderChar">
    <w:name w:val="Header Char"/>
    <w:aliases w:val="Page header Char"/>
    <w:basedOn w:val="DefaultParagraphFont"/>
    <w:link w:val="Header"/>
    <w:uiPriority w:val="8"/>
    <w:rsid w:val="00D96804"/>
    <w:rPr>
      <w:rFonts w:ascii="Lato" w:hAnsi="Lato"/>
    </w:rPr>
  </w:style>
  <w:style w:type="paragraph" w:styleId="Footer">
    <w:name w:val="footer"/>
    <w:basedOn w:val="Normal"/>
    <w:link w:val="FooterChar"/>
    <w:rsid w:val="00B02EF1"/>
    <w:pPr>
      <w:tabs>
        <w:tab w:val="center" w:pos="4513"/>
        <w:tab w:val="right" w:pos="9026"/>
      </w:tabs>
      <w:spacing w:after="0"/>
    </w:pPr>
  </w:style>
  <w:style w:type="character" w:customStyle="1" w:styleId="FooterChar">
    <w:name w:val="Footer Char"/>
    <w:basedOn w:val="DefaultParagraphFont"/>
    <w:link w:val="Footer"/>
    <w:rsid w:val="00595386"/>
    <w:rPr>
      <w:rFonts w:ascii="Arial" w:eastAsia="Times New Roman" w:hAnsi="Arial"/>
      <w:sz w:val="22"/>
      <w:lang w:eastAsia="en-AU"/>
    </w:rPr>
  </w:style>
  <w:style w:type="paragraph" w:customStyle="1" w:styleId="Subtitle0">
    <w:name w:val="Sub title"/>
    <w:basedOn w:val="Normal"/>
    <w:uiPriority w:val="1"/>
    <w:qFormat/>
    <w:rsid w:val="0070624C"/>
    <w:pPr>
      <w:numPr>
        <w:ilvl w:val="1"/>
      </w:numPr>
      <w:spacing w:after="160"/>
    </w:pPr>
    <w:rPr>
      <w:rFonts w:asciiTheme="majorHAnsi" w:hAnsiTheme="majorHAnsi"/>
      <w:color w:val="127CC0" w:themeColor="accent2"/>
      <w:sz w:val="40"/>
    </w:rPr>
  </w:style>
  <w:style w:type="character" w:customStyle="1" w:styleId="Heading4Char">
    <w:name w:val="Heading 4 Char"/>
    <w:basedOn w:val="DefaultParagraphFont"/>
    <w:link w:val="Heading4"/>
    <w:uiPriority w:val="2"/>
    <w:rsid w:val="00A567EE"/>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semiHidden/>
    <w:rsid w:val="003B6A61"/>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rFonts w:ascii="Lato" w:eastAsia="Times New Roman" w:hAnsi="Lato"/>
      <w:b/>
      <w:color w:val="1F1F5F" w:themeColor="text1"/>
      <w:szCs w:val="20"/>
      <w:lang w:eastAsia="en-AU"/>
    </w:rPr>
  </w:style>
  <w:style w:type="character" w:customStyle="1" w:styleId="Heading6Char">
    <w:name w:val="Heading 6 Char"/>
    <w:basedOn w:val="DefaultParagraphFont"/>
    <w:link w:val="Heading6"/>
    <w:uiPriority w:val="2"/>
    <w:semiHidden/>
    <w:rsid w:val="00EE750D"/>
    <w:rPr>
      <w:rFonts w:ascii="Lato" w:eastAsia="Times New Roman" w:hAnsi="Lato"/>
      <w:b/>
      <w:color w:val="606060"/>
      <w:szCs w:val="20"/>
      <w:lang w:eastAsia="en-AU"/>
    </w:rPr>
  </w:style>
  <w:style w:type="character" w:customStyle="1" w:styleId="Heading7Char">
    <w:name w:val="Heading 7 Char"/>
    <w:basedOn w:val="DefaultParagraphFont"/>
    <w:link w:val="Heading7"/>
    <w:uiPriority w:val="2"/>
    <w:semiHidden/>
    <w:rsid w:val="00EE750D"/>
    <w:rPr>
      <w:rFonts w:ascii="Lato" w:eastAsia="Times New Roman" w:hAnsi="Lato"/>
      <w:b/>
      <w:color w:val="1F1F5F" w:themeColor="text1"/>
      <w:szCs w:val="20"/>
      <w:lang w:eastAsia="en-AU"/>
    </w:rPr>
  </w:style>
  <w:style w:type="character" w:customStyle="1" w:styleId="Heading8Char">
    <w:name w:val="Heading 8 Char"/>
    <w:basedOn w:val="DefaultParagraphFont"/>
    <w:link w:val="Heading8"/>
    <w:uiPriority w:val="2"/>
    <w:semiHidden/>
    <w:rsid w:val="00EE750D"/>
    <w:rPr>
      <w:rFonts w:ascii="Lato" w:eastAsia="Times New Roman" w:hAnsi="Lato"/>
      <w:b/>
      <w:color w:val="606060"/>
      <w:szCs w:val="20"/>
      <w:lang w:eastAsia="en-AU"/>
    </w:rPr>
  </w:style>
  <w:style w:type="character" w:customStyle="1" w:styleId="Heading9Char">
    <w:name w:val="Heading 9 Char"/>
    <w:basedOn w:val="DefaultParagraphFont"/>
    <w:link w:val="Heading9"/>
    <w:uiPriority w:val="2"/>
    <w:semiHidden/>
    <w:rsid w:val="00EE750D"/>
    <w:rPr>
      <w:rFonts w:ascii="Lato" w:eastAsia="Times New Roman" w:hAnsi="Lato"/>
      <w:b/>
      <w:color w:val="1F1F5F" w:themeColor="text1"/>
      <w:szCs w:val="20"/>
      <w:lang w:eastAsia="en-AU"/>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style>
  <w:style w:type="paragraph" w:styleId="ListNumber2">
    <w:name w:val="List Number 2"/>
    <w:aliases w:val="Number list level 2"/>
    <w:basedOn w:val="Normal"/>
    <w:uiPriority w:val="5"/>
    <w:semiHidden/>
    <w:rsid w:val="00A22C38"/>
  </w:style>
  <w:style w:type="paragraph" w:styleId="ListNumber3">
    <w:name w:val="List Number 3"/>
    <w:aliases w:val="Number list level 3"/>
    <w:basedOn w:val="Normal"/>
    <w:uiPriority w:val="5"/>
    <w:semiHidden/>
    <w:rsid w:val="00A22C38"/>
  </w:style>
  <w:style w:type="paragraph" w:styleId="ListNumber4">
    <w:name w:val="List Number 4"/>
    <w:aliases w:val="Number list level 4"/>
    <w:basedOn w:val="Normal"/>
    <w:uiPriority w:val="5"/>
    <w:semiHidden/>
    <w:rsid w:val="00A22C38"/>
  </w:style>
  <w:style w:type="paragraph" w:styleId="ListNumber5">
    <w:name w:val="List Number 5"/>
    <w:aliases w:val="List number 5 - with space"/>
    <w:basedOn w:val="Normal"/>
    <w:uiPriority w:val="5"/>
    <w:semiHidden/>
    <w:rsid w:val="00A22C38"/>
  </w:style>
  <w:style w:type="paragraph" w:styleId="ListBullet">
    <w:name w:val="List Bullet"/>
    <w:aliases w:val="Bullet list level 1"/>
    <w:basedOn w:val="Normal"/>
    <w:uiPriority w:val="4"/>
    <w:semiHidden/>
    <w:rsid w:val="00176123"/>
    <w:pPr>
      <w:numPr>
        <w:numId w:val="8"/>
      </w:numPr>
      <w:ind w:left="0" w:firstLine="0"/>
    </w:pPr>
  </w:style>
  <w:style w:type="paragraph" w:styleId="ListBullet2">
    <w:name w:val="List Bullet 2"/>
    <w:aliases w:val="Bullet list level 2"/>
    <w:basedOn w:val="Normal"/>
    <w:uiPriority w:val="4"/>
    <w:semiHidden/>
    <w:rsid w:val="006847AD"/>
    <w:pPr>
      <w:numPr>
        <w:ilvl w:val="1"/>
        <w:numId w:val="8"/>
      </w:numPr>
    </w:pPr>
  </w:style>
  <w:style w:type="paragraph" w:styleId="ListBullet3">
    <w:name w:val="List Bullet 3"/>
    <w:aliases w:val="Bullet list level 3"/>
    <w:basedOn w:val="Normal"/>
    <w:uiPriority w:val="4"/>
    <w:semiHidden/>
    <w:rsid w:val="006847AD"/>
    <w:pPr>
      <w:numPr>
        <w:ilvl w:val="2"/>
        <w:numId w:val="8"/>
      </w:numPr>
    </w:pPr>
  </w:style>
  <w:style w:type="paragraph" w:styleId="ListBullet4">
    <w:name w:val="List Bullet 4"/>
    <w:aliases w:val="Bullet list level 4"/>
    <w:basedOn w:val="Normal"/>
    <w:uiPriority w:val="4"/>
    <w:semiHidden/>
    <w:rsid w:val="006847AD"/>
    <w:pPr>
      <w:numPr>
        <w:ilvl w:val="3"/>
        <w:numId w:val="8"/>
      </w:numPr>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B14257"/>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71700C"/>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71700C"/>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paragraph" w:styleId="BodyTextIndent2">
    <w:name w:val="Body Text Indent 2"/>
    <w:basedOn w:val="Normal"/>
    <w:link w:val="BodyTextIndent2Char"/>
    <w:uiPriority w:val="99"/>
    <w:semiHidden/>
    <w:unhideWhenUsed/>
    <w:rsid w:val="00F30FDA"/>
    <w:pPr>
      <w:spacing w:line="480" w:lineRule="auto"/>
      <w:ind w:left="283"/>
    </w:pPr>
  </w:style>
  <w:style w:type="character" w:customStyle="1" w:styleId="BodyTextIndent2Char">
    <w:name w:val="Body Text Indent 2 Char"/>
    <w:basedOn w:val="DefaultParagraphFont"/>
    <w:link w:val="BodyTextIndent2"/>
    <w:uiPriority w:val="99"/>
    <w:semiHidden/>
    <w:rsid w:val="00F30FDA"/>
    <w:rPr>
      <w:rFonts w:ascii="Lato" w:eastAsia="Times New Roman" w:hAnsi="Lato"/>
      <w:szCs w:val="20"/>
      <w:lang w:eastAsia="en-AU"/>
    </w:rPr>
  </w:style>
  <w:style w:type="paragraph" w:styleId="BodyTextIndent3">
    <w:name w:val="Body Text Indent 3"/>
    <w:basedOn w:val="Normal"/>
    <w:link w:val="BodyTextIndent3Char"/>
    <w:semiHidden/>
    <w:unhideWhenUsed/>
    <w:rsid w:val="00F30FDA"/>
    <w:pPr>
      <w:ind w:left="283"/>
    </w:pPr>
    <w:rPr>
      <w:rFonts w:ascii="Arial" w:hAnsi="Arial"/>
      <w:sz w:val="16"/>
      <w:szCs w:val="16"/>
    </w:rPr>
  </w:style>
  <w:style w:type="character" w:customStyle="1" w:styleId="BodyTextIndent3Char">
    <w:name w:val="Body Text Indent 3 Char"/>
    <w:basedOn w:val="DefaultParagraphFont"/>
    <w:link w:val="BodyTextIndent3"/>
    <w:semiHidden/>
    <w:rsid w:val="00F30FDA"/>
    <w:rPr>
      <w:rFonts w:eastAsia="Times New Roman"/>
      <w:sz w:val="16"/>
      <w:szCs w:val="16"/>
      <w:lang w:eastAsia="en-AU"/>
    </w:rPr>
  </w:style>
  <w:style w:type="character" w:styleId="Strong">
    <w:name w:val="Strong"/>
    <w:basedOn w:val="DefaultParagraphFont"/>
    <w:uiPriority w:val="22"/>
    <w:qFormat/>
    <w:rsid w:val="00C16D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295450768">
      <w:bodyDiv w:val="1"/>
      <w:marLeft w:val="0"/>
      <w:marRight w:val="0"/>
      <w:marTop w:val="0"/>
      <w:marBottom w:val="0"/>
      <w:divBdr>
        <w:top w:val="none" w:sz="0" w:space="0" w:color="auto"/>
        <w:left w:val="none" w:sz="0" w:space="0" w:color="auto"/>
        <w:bottom w:val="none" w:sz="0" w:space="0" w:color="auto"/>
        <w:right w:val="none" w:sz="0" w:space="0" w:color="auto"/>
      </w:divBdr>
    </w:div>
    <w:div w:id="308902482">
      <w:bodyDiv w:val="1"/>
      <w:marLeft w:val="0"/>
      <w:marRight w:val="0"/>
      <w:marTop w:val="0"/>
      <w:marBottom w:val="0"/>
      <w:divBdr>
        <w:top w:val="none" w:sz="0" w:space="0" w:color="auto"/>
        <w:left w:val="none" w:sz="0" w:space="0" w:color="auto"/>
        <w:bottom w:val="none" w:sz="0" w:space="0" w:color="auto"/>
        <w:right w:val="none" w:sz="0" w:space="0" w:color="auto"/>
      </w:divBdr>
    </w:div>
    <w:div w:id="915018286">
      <w:bodyDiv w:val="1"/>
      <w:marLeft w:val="0"/>
      <w:marRight w:val="0"/>
      <w:marTop w:val="0"/>
      <w:marBottom w:val="0"/>
      <w:divBdr>
        <w:top w:val="none" w:sz="0" w:space="0" w:color="auto"/>
        <w:left w:val="none" w:sz="0" w:space="0" w:color="auto"/>
        <w:bottom w:val="none" w:sz="0" w:space="0" w:color="auto"/>
        <w:right w:val="none" w:sz="0" w:space="0" w:color="auto"/>
      </w:divBdr>
    </w:div>
    <w:div w:id="1614021333">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 w:id="2040399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nt.gov.au/industry/agriculture/livestock/brand-and-identify-livestock/nlis-in-the-nt" TargetMode="Externa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mailto:ntnlis@nt.gov.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lis.com.au" TargetMode="External"/><Relationship Id="rId5" Type="http://schemas.openxmlformats.org/officeDocument/2006/relationships/settings" Target="settings.xml"/><Relationship Id="rId15" Type="http://schemas.openxmlformats.org/officeDocument/2006/relationships/hyperlink" Target="http://pic.primaryindustry.nt.gov.au/" TargetMode="External"/><Relationship Id="rId10" Type="http://schemas.openxmlformats.org/officeDocument/2006/relationships/hyperlink" Target="mailto:support@integritsystems.com.au"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www.nlis.com.au/Account/Create/" TargetMode="External"/><Relationship Id="rId14" Type="http://schemas.openxmlformats.org/officeDocument/2006/relationships/hyperlink" Target="http://brand.primaryindustry.nt.gov.au/"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prod.main.ntgov\ntg\office%20templates\NTG%20short%20document%20-%20portrai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9EDCD0C828B4A22BE2DAF8CB462FEA4"/>
        <w:category>
          <w:name w:val="General"/>
          <w:gallery w:val="placeholder"/>
        </w:category>
        <w:types>
          <w:type w:val="bbPlcHdr"/>
        </w:types>
        <w:behaviors>
          <w:behavior w:val="content"/>
        </w:behaviors>
        <w:guid w:val="{9A301381-3692-410F-B321-EB6D3263E640}"/>
      </w:docPartPr>
      <w:docPartBody>
        <w:p w:rsidR="00192DA2" w:rsidRDefault="00F973DF">
          <w:r w:rsidRPr="00B538FE">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3DF"/>
    <w:rsid w:val="00017D24"/>
    <w:rsid w:val="00192DA2"/>
    <w:rsid w:val="00490A0E"/>
    <w:rsid w:val="006550F8"/>
    <w:rsid w:val="007609C8"/>
    <w:rsid w:val="008D6300"/>
    <w:rsid w:val="00CA2E17"/>
    <w:rsid w:val="00CB1137"/>
    <w:rsid w:val="00D10566"/>
    <w:rsid w:val="00D64FBE"/>
    <w:rsid w:val="00EA609C"/>
    <w:rsid w:val="00F973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73D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2021-12-01T00:00:00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79BF872-FD96-487B-BF62-487AC3589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 short document - portrait.dotx</Template>
  <TotalTime>40</TotalTime>
  <Pages>1</Pages>
  <Words>390</Words>
  <Characters>2310</Characters>
  <Application>Microsoft Office Word</Application>
  <DocSecurity>0</DocSecurity>
  <Lines>50</Lines>
  <Paragraphs>49</Paragraphs>
  <ScaleCrop>false</ScaleCrop>
  <HeadingPairs>
    <vt:vector size="2" baseType="variant">
      <vt:variant>
        <vt:lpstr>Title</vt:lpstr>
      </vt:variant>
      <vt:variant>
        <vt:i4>1</vt:i4>
      </vt:variant>
    </vt:vector>
  </HeadingPairs>
  <TitlesOfParts>
    <vt:vector size="1" baseType="lpstr">
      <vt:lpstr>Opening an account with the NLIS database</vt:lpstr>
    </vt:vector>
  </TitlesOfParts>
  <Company>Industry, Tourism and Trade</Company>
  <LinksUpToDate>false</LinksUpToDate>
  <CharactersWithSpaces>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Opening an account with the NLIS database</dc:title>
  <dc:creator>Northern Territory Government</dc:creator>
  <cp:lastModifiedBy>Marlene Woods</cp:lastModifiedBy>
  <cp:revision>7</cp:revision>
  <cp:lastPrinted>2019-07-29T01:45:00Z</cp:lastPrinted>
  <dcterms:created xsi:type="dcterms:W3CDTF">2021-12-20T05:23:00Z</dcterms:created>
  <dcterms:modified xsi:type="dcterms:W3CDTF">2021-12-20T22:36:00Z</dcterms:modified>
</cp:coreProperties>
</file>