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993"/>
        <w:gridCol w:w="812"/>
        <w:gridCol w:w="203"/>
        <w:gridCol w:w="137"/>
        <w:gridCol w:w="147"/>
        <w:gridCol w:w="118"/>
        <w:gridCol w:w="141"/>
        <w:gridCol w:w="292"/>
        <w:gridCol w:w="6"/>
        <w:gridCol w:w="554"/>
        <w:gridCol w:w="201"/>
        <w:gridCol w:w="555"/>
        <w:gridCol w:w="341"/>
        <w:gridCol w:w="320"/>
        <w:gridCol w:w="521"/>
        <w:gridCol w:w="198"/>
        <w:gridCol w:w="313"/>
        <w:gridCol w:w="158"/>
        <w:gridCol w:w="86"/>
        <w:gridCol w:w="574"/>
        <w:gridCol w:w="187"/>
        <w:gridCol w:w="268"/>
        <w:gridCol w:w="11"/>
        <w:gridCol w:w="66"/>
        <w:gridCol w:w="170"/>
        <w:gridCol w:w="170"/>
        <w:gridCol w:w="234"/>
        <w:gridCol w:w="475"/>
        <w:gridCol w:w="293"/>
        <w:gridCol w:w="130"/>
        <w:gridCol w:w="159"/>
        <w:gridCol w:w="157"/>
        <w:gridCol w:w="10"/>
        <w:gridCol w:w="28"/>
        <w:gridCol w:w="494"/>
        <w:gridCol w:w="1110"/>
      </w:tblGrid>
      <w:tr w:rsidR="009B05A4" w:rsidTr="00B14534">
        <w:trPr>
          <w:trHeight w:val="204"/>
        </w:trPr>
        <w:tc>
          <w:tcPr>
            <w:tcW w:w="10632" w:type="dxa"/>
            <w:gridSpan w:val="36"/>
            <w:tcBorders>
              <w:top w:val="nil"/>
              <w:left w:val="nil"/>
              <w:bottom w:val="single" w:sz="8" w:space="0" w:color="808080" w:themeColor="background1" w:themeShade="80"/>
              <w:right w:val="nil"/>
            </w:tcBorders>
            <w:shd w:val="clear" w:color="auto" w:fill="FFFFFF" w:themeFill="background1"/>
          </w:tcPr>
          <w:p w:rsidR="009B05A4" w:rsidRDefault="0033751B" w:rsidP="008B18EF">
            <w:pPr>
              <w:keepNext/>
              <w:spacing w:before="60" w:after="120"/>
              <w:rPr>
                <w:rFonts w:cs="Arial"/>
                <w:b/>
              </w:rPr>
            </w:pPr>
            <w:bookmarkStart w:id="0" w:name="_GoBack"/>
            <w:bookmarkEnd w:id="0"/>
            <w:r>
              <w:rPr>
                <w:rFonts w:cs="Arial"/>
              </w:rPr>
              <w:t xml:space="preserve">Use this form to </w:t>
            </w:r>
            <w:r w:rsidR="003B05A3">
              <w:rPr>
                <w:rFonts w:cs="Arial"/>
              </w:rPr>
              <w:t xml:space="preserve">apply for a replacement of your casino operative licence in accordance with Regulation 10 of the </w:t>
            </w:r>
            <w:hyperlink r:id="rId9" w:history="1">
              <w:r w:rsidR="003B05A3" w:rsidRPr="003B05A3">
                <w:rPr>
                  <w:rStyle w:val="Hyperlink"/>
                  <w:rFonts w:cs="Arial"/>
                </w:rPr>
                <w:t>Gaming Control Regulations 1995</w:t>
              </w:r>
            </w:hyperlink>
            <w:r w:rsidR="00A0206A">
              <w:rPr>
                <w:rFonts w:cs="Arial"/>
              </w:rPr>
              <w:t xml:space="preserve">. </w:t>
            </w:r>
            <w:r w:rsidR="008B18EF">
              <w:rPr>
                <w:rFonts w:cs="Arial"/>
              </w:rPr>
              <w:t xml:space="preserve"> </w:t>
            </w:r>
            <w:r w:rsidR="009B05A4" w:rsidRPr="007D0636">
              <w:rPr>
                <w:rFonts w:cs="Arial"/>
              </w:rPr>
              <w:t xml:space="preserve">See the </w:t>
            </w:r>
            <w:hyperlink r:id="rId10" w:history="1">
              <w:r w:rsidR="007D0636" w:rsidRPr="007D0636">
                <w:rPr>
                  <w:rStyle w:val="Hyperlink"/>
                </w:rPr>
                <w:t>casino employee licence</w:t>
              </w:r>
            </w:hyperlink>
            <w:r w:rsidR="007D0636" w:rsidRPr="007D0636">
              <w:t xml:space="preserve"> webpage </w:t>
            </w:r>
            <w:r w:rsidR="009B05A4" w:rsidRPr="007D0636">
              <w:rPr>
                <w:rFonts w:cs="Arial"/>
              </w:rPr>
              <w:t>further information on applicant requirements.</w:t>
            </w:r>
          </w:p>
        </w:tc>
      </w:tr>
      <w:tr w:rsidR="00A0206A" w:rsidRPr="00425569" w:rsidTr="00B1453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0206A" w:rsidRPr="00425569" w:rsidRDefault="00A0206A" w:rsidP="00A0206A">
            <w:pPr>
              <w:keepNext/>
              <w:spacing w:before="60" w:after="60"/>
              <w:rPr>
                <w:rFonts w:cs="Arial"/>
                <w:b/>
              </w:rPr>
            </w:pPr>
            <w:r w:rsidRPr="00425569">
              <w:rPr>
                <w:rFonts w:cs="Arial"/>
                <w:b/>
              </w:rPr>
              <w:t>Applicant details</w:t>
            </w:r>
          </w:p>
        </w:tc>
      </w:tr>
      <w:tr w:rsidR="00A0206A" w:rsidRPr="00425569"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keepNext/>
              <w:spacing w:before="60" w:after="60"/>
              <w:rPr>
                <w:rStyle w:val="Questionlabel"/>
                <w:b w:val="0"/>
              </w:rPr>
            </w:pPr>
            <w:r w:rsidRPr="00206D10">
              <w:rPr>
                <w:rStyle w:val="Questionlabel"/>
                <w:b w:val="0"/>
              </w:rPr>
              <w:t>Surname:</w:t>
            </w:r>
          </w:p>
        </w:tc>
        <w:tc>
          <w:tcPr>
            <w:tcW w:w="498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c>
          <w:tcPr>
            <w:tcW w:w="15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keepNext/>
              <w:spacing w:before="60" w:after="60"/>
              <w:rPr>
                <w:rStyle w:val="Questionlabel"/>
                <w:b w:val="0"/>
              </w:rPr>
            </w:pPr>
            <w:r w:rsidRPr="00206D10">
              <w:rPr>
                <w:rStyle w:val="Questionlabel"/>
                <w:b w:val="0"/>
              </w:rPr>
              <w:t>Date of birth:</w:t>
            </w:r>
          </w:p>
        </w:tc>
        <w:tc>
          <w:tcPr>
            <w:tcW w:w="19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r>
      <w:tr w:rsidR="00A0206A" w:rsidRPr="00425569"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keepNext/>
              <w:spacing w:before="60" w:after="60"/>
              <w:rPr>
                <w:rStyle w:val="Questionlabel"/>
                <w:b w:val="0"/>
              </w:rPr>
            </w:pPr>
            <w:r w:rsidRPr="00206D10">
              <w:rPr>
                <w:rStyle w:val="Questionlabel"/>
                <w:b w:val="0"/>
              </w:rPr>
              <w:t>Given name/s:</w:t>
            </w:r>
          </w:p>
        </w:tc>
        <w:tc>
          <w:tcPr>
            <w:tcW w:w="848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r>
      <w:tr w:rsidR="00A0206A" w:rsidRPr="00425569" w:rsidTr="00B14534">
        <w:trPr>
          <w:trHeight w:val="204"/>
        </w:trPr>
        <w:tc>
          <w:tcPr>
            <w:tcW w:w="284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Pr>
                <w:rStyle w:val="Questionlabel"/>
                <w:b w:val="0"/>
              </w:rPr>
              <w:t>Other name/s</w:t>
            </w:r>
            <w:r w:rsidRPr="00320057">
              <w:rPr>
                <w:rStyle w:val="Questionlabel"/>
                <w:b w:val="0"/>
                <w:sz w:val="20"/>
              </w:rPr>
              <w:t xml:space="preserve"> (if applicable)</w:t>
            </w:r>
            <w:r>
              <w:rPr>
                <w:rStyle w:val="Questionlabel"/>
                <w:b w:val="0"/>
              </w:rPr>
              <w:t>:</w:t>
            </w:r>
          </w:p>
        </w:tc>
        <w:tc>
          <w:tcPr>
            <w:tcW w:w="778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425569" w:rsidRDefault="00A0206A" w:rsidP="00A0206A">
            <w:pPr>
              <w:keepNext/>
              <w:spacing w:before="60" w:after="60"/>
              <w:rPr>
                <w:rFonts w:cs="Arial"/>
                <w:szCs w:val="22"/>
              </w:rPr>
            </w:pPr>
          </w:p>
        </w:tc>
      </w:tr>
      <w:tr w:rsidR="00A0206A" w:rsidRPr="00425569"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Residential address:</w:t>
            </w:r>
          </w:p>
        </w:tc>
        <w:tc>
          <w:tcPr>
            <w:tcW w:w="848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425569"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Default="00A0206A" w:rsidP="00A0206A">
            <w:pPr>
              <w:keepNext/>
              <w:spacing w:before="60" w:after="60"/>
              <w:rPr>
                <w:rFonts w:cs="Arial"/>
                <w:szCs w:val="22"/>
              </w:rPr>
            </w:pPr>
            <w:r>
              <w:rPr>
                <w:rFonts w:cs="Arial"/>
                <w:szCs w:val="22"/>
              </w:rPr>
              <w:t>Suburb:</w:t>
            </w:r>
          </w:p>
        </w:tc>
        <w:tc>
          <w:tcPr>
            <w:tcW w:w="386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8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State:</w:t>
            </w:r>
          </w:p>
        </w:tc>
        <w:tc>
          <w:tcPr>
            <w:tcW w:w="13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127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Postcode:</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425569" w:rsidTr="00B1453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Is your postal address the same as above? If no, complete below:</w:t>
            </w:r>
          </w:p>
        </w:tc>
      </w:tr>
      <w:tr w:rsidR="00A0206A" w:rsidRPr="00425569"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Postal address:</w:t>
            </w:r>
          </w:p>
        </w:tc>
        <w:tc>
          <w:tcPr>
            <w:tcW w:w="848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425569"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Default="00A0206A" w:rsidP="00A0206A">
            <w:pPr>
              <w:keepNext/>
              <w:spacing w:before="60" w:after="60"/>
              <w:rPr>
                <w:rFonts w:cs="Arial"/>
                <w:szCs w:val="22"/>
              </w:rPr>
            </w:pPr>
            <w:r>
              <w:rPr>
                <w:rFonts w:cs="Arial"/>
                <w:szCs w:val="22"/>
              </w:rPr>
              <w:t>Suburb:</w:t>
            </w:r>
          </w:p>
        </w:tc>
        <w:tc>
          <w:tcPr>
            <w:tcW w:w="386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8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State:</w:t>
            </w:r>
          </w:p>
        </w:tc>
        <w:tc>
          <w:tcPr>
            <w:tcW w:w="13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c>
          <w:tcPr>
            <w:tcW w:w="127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425569" w:rsidRDefault="00A0206A" w:rsidP="00A0206A">
            <w:pPr>
              <w:keepNext/>
              <w:spacing w:before="60" w:after="60"/>
              <w:rPr>
                <w:rFonts w:cs="Arial"/>
                <w:szCs w:val="22"/>
              </w:rPr>
            </w:pPr>
            <w:r>
              <w:rPr>
                <w:rFonts w:cs="Arial"/>
                <w:szCs w:val="22"/>
              </w:rPr>
              <w:t>Postcode:</w:t>
            </w:r>
          </w:p>
        </w:tc>
        <w:tc>
          <w:tcPr>
            <w:tcW w:w="1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206A" w:rsidRPr="00425569" w:rsidRDefault="00A0206A" w:rsidP="00A0206A">
            <w:pPr>
              <w:keepNext/>
              <w:spacing w:before="60" w:after="60"/>
              <w:rPr>
                <w:rFonts w:cs="Arial"/>
                <w:szCs w:val="22"/>
              </w:rPr>
            </w:pPr>
          </w:p>
        </w:tc>
      </w:tr>
      <w:tr w:rsidR="00A0206A" w:rsidRPr="006C09C3" w:rsidTr="00B1453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0206A" w:rsidRPr="006C09C3" w:rsidRDefault="00A0206A" w:rsidP="00A0206A">
            <w:pPr>
              <w:keepNext/>
              <w:spacing w:before="60" w:after="60"/>
              <w:rPr>
                <w:rFonts w:cs="Arial"/>
                <w:b/>
              </w:rPr>
            </w:pPr>
            <w:r w:rsidRPr="006C09C3">
              <w:rPr>
                <w:rFonts w:cs="Arial"/>
                <w:b/>
              </w:rPr>
              <w:t>Contact details</w:t>
            </w:r>
          </w:p>
        </w:tc>
      </w:tr>
      <w:tr w:rsidR="00A0206A" w:rsidRPr="00FC4C2C"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sidRPr="00206D10">
              <w:rPr>
                <w:rStyle w:val="Questionlabel"/>
                <w:b w:val="0"/>
              </w:rPr>
              <w:t>Phone number:</w:t>
            </w:r>
          </w:p>
        </w:tc>
        <w:tc>
          <w:tcPr>
            <w:tcW w:w="370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0206A" w:rsidRPr="00FC4C2C" w:rsidRDefault="00A0206A" w:rsidP="00A0206A">
            <w:pPr>
              <w:spacing w:before="60" w:after="60"/>
              <w:rPr>
                <w:rFonts w:cs="Arial"/>
                <w:szCs w:val="22"/>
              </w:rPr>
            </w:pPr>
          </w:p>
        </w:tc>
        <w:tc>
          <w:tcPr>
            <w:tcW w:w="192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sidRPr="00206D10">
              <w:rPr>
                <w:rStyle w:val="Questionlabel"/>
                <w:b w:val="0"/>
              </w:rPr>
              <w:t>Mobile number:</w:t>
            </w:r>
          </w:p>
        </w:tc>
        <w:tc>
          <w:tcPr>
            <w:tcW w:w="28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FC4C2C" w:rsidRDefault="00A0206A" w:rsidP="00A0206A">
            <w:pPr>
              <w:spacing w:before="60" w:after="60"/>
              <w:rPr>
                <w:rFonts w:cs="Arial"/>
                <w:szCs w:val="22"/>
              </w:rPr>
            </w:pPr>
          </w:p>
        </w:tc>
      </w:tr>
      <w:tr w:rsidR="00A0206A" w:rsidRPr="00FC4C2C" w:rsidTr="00B14534">
        <w:trPr>
          <w:trHeight w:val="204"/>
        </w:trPr>
        <w:tc>
          <w:tcPr>
            <w:tcW w:w="214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206A" w:rsidRPr="00206D10" w:rsidRDefault="00A0206A" w:rsidP="00A0206A">
            <w:pPr>
              <w:spacing w:before="60" w:after="60"/>
              <w:rPr>
                <w:rStyle w:val="Questionlabel"/>
                <w:b w:val="0"/>
              </w:rPr>
            </w:pPr>
            <w:r w:rsidRPr="00206D10">
              <w:rPr>
                <w:rStyle w:val="Questionlabel"/>
                <w:b w:val="0"/>
              </w:rPr>
              <w:t>Email address:</w:t>
            </w:r>
          </w:p>
        </w:tc>
        <w:tc>
          <w:tcPr>
            <w:tcW w:w="848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206A" w:rsidRPr="00FC4C2C" w:rsidRDefault="00A0206A" w:rsidP="00A0206A">
            <w:pPr>
              <w:spacing w:before="60" w:after="60"/>
              <w:rPr>
                <w:rFonts w:cs="Arial"/>
                <w:szCs w:val="22"/>
              </w:rPr>
            </w:pPr>
          </w:p>
        </w:tc>
      </w:tr>
      <w:tr w:rsidR="008B18EF" w:rsidRPr="006C09C3" w:rsidTr="00B1453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B18EF" w:rsidRPr="006C09C3" w:rsidRDefault="008B18EF" w:rsidP="00287623">
            <w:pPr>
              <w:keepNext/>
              <w:spacing w:before="60" w:after="60"/>
              <w:rPr>
                <w:rFonts w:cs="Arial"/>
                <w:b/>
              </w:rPr>
            </w:pPr>
            <w:r>
              <w:rPr>
                <w:rFonts w:cs="Arial"/>
                <w:b/>
              </w:rPr>
              <w:t>Reason for replacement</w:t>
            </w:r>
          </w:p>
        </w:tc>
      </w:tr>
      <w:tr w:rsidR="00B6703F" w:rsidRPr="00FC4C2C" w:rsidTr="00B14534">
        <w:trPr>
          <w:trHeight w:val="204"/>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B6703F" w:rsidRDefault="00B6703F" w:rsidP="00B6703F">
            <w:pPr>
              <w:spacing w:before="60" w:after="60"/>
              <w:rPr>
                <w:rFonts w:cs="Arial"/>
                <w:szCs w:val="22"/>
              </w:rPr>
            </w:pPr>
            <w:r>
              <w:rPr>
                <w:rFonts w:cs="Arial"/>
                <w:szCs w:val="22"/>
              </w:rPr>
              <w:t>Lost</w:t>
            </w:r>
          </w:p>
        </w:tc>
        <w:tc>
          <w:tcPr>
            <w:tcW w:w="1417"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sdt>
            <w:sdtPr>
              <w:rPr>
                <w:rFonts w:cs="Arial"/>
                <w:szCs w:val="22"/>
              </w:rPr>
              <w:id w:val="-2055230581"/>
              <w14:checkbox>
                <w14:checked w14:val="0"/>
                <w14:checkedState w14:val="2612" w14:font="MS Gothic"/>
                <w14:uncheckedState w14:val="2610" w14:font="MS Gothic"/>
              </w14:checkbox>
            </w:sdtPr>
            <w:sdtEndPr/>
            <w:sdtContent>
              <w:p w:rsidR="00B6703F" w:rsidRPr="00DA2DB0" w:rsidRDefault="00B6703F" w:rsidP="00B6703F">
                <w:pPr>
                  <w:spacing w:before="60" w:after="60"/>
                  <w:rPr>
                    <w:rFonts w:cs="Arial"/>
                    <w:szCs w:val="22"/>
                  </w:rPr>
                </w:pPr>
                <w:r w:rsidRPr="00DA2DB0">
                  <w:rPr>
                    <w:rFonts w:ascii="MS Gothic" w:eastAsia="MS Gothic" w:hAnsi="MS Gothic" w:cs="Arial" w:hint="eastAsia"/>
                    <w:szCs w:val="22"/>
                  </w:rPr>
                  <w:t>☐</w:t>
                </w:r>
              </w:p>
            </w:sdtContent>
          </w:sdt>
        </w:tc>
        <w:tc>
          <w:tcPr>
            <w:tcW w:w="993" w:type="dxa"/>
            <w:gridSpan w:val="4"/>
            <w:tcBorders>
              <w:top w:val="single" w:sz="4" w:space="0" w:color="808080" w:themeColor="background1" w:themeShade="80"/>
              <w:left w:val="nil"/>
              <w:bottom w:val="single" w:sz="4" w:space="0" w:color="808080" w:themeColor="background1" w:themeShade="80"/>
              <w:right w:val="nil"/>
            </w:tcBorders>
            <w:shd w:val="clear" w:color="auto" w:fill="auto"/>
          </w:tcPr>
          <w:p w:rsidR="00B6703F" w:rsidRDefault="00B6703F" w:rsidP="00B6703F">
            <w:pPr>
              <w:spacing w:before="60" w:after="60"/>
              <w:rPr>
                <w:rFonts w:cs="Arial"/>
                <w:szCs w:val="22"/>
              </w:rPr>
            </w:pPr>
            <w:r>
              <w:rPr>
                <w:rFonts w:cs="Arial"/>
                <w:szCs w:val="22"/>
              </w:rPr>
              <w:t>Stolen</w:t>
            </w:r>
          </w:p>
        </w:tc>
        <w:tc>
          <w:tcPr>
            <w:tcW w:w="1417" w:type="dxa"/>
            <w:gridSpan w:val="4"/>
            <w:tcBorders>
              <w:top w:val="single" w:sz="4" w:space="0" w:color="808080" w:themeColor="background1" w:themeShade="80"/>
              <w:left w:val="nil"/>
              <w:bottom w:val="single" w:sz="4" w:space="0" w:color="808080" w:themeColor="background1" w:themeShade="80"/>
              <w:right w:val="nil"/>
            </w:tcBorders>
            <w:shd w:val="clear" w:color="auto" w:fill="auto"/>
          </w:tcPr>
          <w:sdt>
            <w:sdtPr>
              <w:rPr>
                <w:rFonts w:cs="Arial"/>
                <w:szCs w:val="22"/>
              </w:rPr>
              <w:id w:val="-1817632836"/>
              <w14:checkbox>
                <w14:checked w14:val="0"/>
                <w14:checkedState w14:val="2612" w14:font="MS Gothic"/>
                <w14:uncheckedState w14:val="2610" w14:font="MS Gothic"/>
              </w14:checkbox>
            </w:sdtPr>
            <w:sdtEndPr/>
            <w:sdtContent>
              <w:p w:rsidR="00B6703F" w:rsidRPr="00DA2DB0" w:rsidRDefault="00B6703F" w:rsidP="00B6703F">
                <w:pPr>
                  <w:spacing w:before="60" w:after="60"/>
                  <w:rPr>
                    <w:rFonts w:cs="Arial"/>
                    <w:szCs w:val="22"/>
                  </w:rPr>
                </w:pPr>
                <w:r w:rsidRPr="00DA2DB0">
                  <w:rPr>
                    <w:rFonts w:ascii="MS Gothic" w:eastAsia="MS Gothic" w:hAnsi="MS Gothic" w:cs="Arial" w:hint="eastAsia"/>
                    <w:szCs w:val="22"/>
                  </w:rPr>
                  <w:t>☐</w:t>
                </w:r>
              </w:p>
            </w:sdtContent>
          </w:sdt>
        </w:tc>
        <w:tc>
          <w:tcPr>
            <w:tcW w:w="1276"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rsidR="00B6703F" w:rsidRDefault="00B6703F" w:rsidP="00B6703F">
            <w:pPr>
              <w:spacing w:before="60" w:after="60"/>
              <w:rPr>
                <w:rFonts w:cs="Arial"/>
                <w:szCs w:val="22"/>
              </w:rPr>
            </w:pPr>
            <w:r>
              <w:rPr>
                <w:rFonts w:cs="Arial"/>
                <w:szCs w:val="22"/>
              </w:rPr>
              <w:t>Destroyed</w:t>
            </w:r>
          </w:p>
        </w:tc>
        <w:tc>
          <w:tcPr>
            <w:tcW w:w="1276" w:type="dxa"/>
            <w:gridSpan w:val="6"/>
            <w:tcBorders>
              <w:top w:val="single" w:sz="4" w:space="0" w:color="808080" w:themeColor="background1" w:themeShade="80"/>
              <w:left w:val="nil"/>
              <w:bottom w:val="single" w:sz="4" w:space="0" w:color="808080" w:themeColor="background1" w:themeShade="80"/>
              <w:right w:val="nil"/>
            </w:tcBorders>
            <w:shd w:val="clear" w:color="auto" w:fill="auto"/>
          </w:tcPr>
          <w:sdt>
            <w:sdtPr>
              <w:rPr>
                <w:rFonts w:cs="Arial"/>
                <w:szCs w:val="22"/>
              </w:rPr>
              <w:id w:val="1075014834"/>
              <w14:checkbox>
                <w14:checked w14:val="0"/>
                <w14:checkedState w14:val="2612" w14:font="MS Gothic"/>
                <w14:uncheckedState w14:val="2610" w14:font="MS Gothic"/>
              </w14:checkbox>
            </w:sdtPr>
            <w:sdtEndPr/>
            <w:sdtContent>
              <w:p w:rsidR="00B6703F" w:rsidRPr="00DA2DB0" w:rsidRDefault="00B6703F" w:rsidP="00B6703F">
                <w:pPr>
                  <w:spacing w:before="60" w:after="60"/>
                  <w:rPr>
                    <w:rFonts w:cs="Arial"/>
                    <w:szCs w:val="22"/>
                  </w:rPr>
                </w:pPr>
                <w:r w:rsidRPr="00DA2DB0">
                  <w:rPr>
                    <w:rFonts w:ascii="MS Gothic" w:eastAsia="MS Gothic" w:hAnsi="MS Gothic" w:cs="Arial" w:hint="eastAsia"/>
                    <w:szCs w:val="22"/>
                  </w:rPr>
                  <w:t>☐</w:t>
                </w:r>
              </w:p>
            </w:sdtContent>
          </w:sdt>
        </w:tc>
        <w:tc>
          <w:tcPr>
            <w:tcW w:w="1618" w:type="dxa"/>
            <w:gridSpan w:val="7"/>
            <w:tcBorders>
              <w:top w:val="single" w:sz="4" w:space="0" w:color="808080" w:themeColor="background1" w:themeShade="80"/>
              <w:left w:val="nil"/>
              <w:bottom w:val="single" w:sz="4" w:space="0" w:color="808080" w:themeColor="background1" w:themeShade="80"/>
              <w:right w:val="nil"/>
            </w:tcBorders>
            <w:shd w:val="clear" w:color="auto" w:fill="auto"/>
          </w:tcPr>
          <w:p w:rsidR="00B6703F" w:rsidRDefault="00B6703F" w:rsidP="00B6703F">
            <w:pPr>
              <w:spacing w:before="60" w:after="60"/>
              <w:rPr>
                <w:rFonts w:cs="Arial"/>
                <w:szCs w:val="22"/>
              </w:rPr>
            </w:pPr>
            <w:r>
              <w:rPr>
                <w:rFonts w:cs="Arial"/>
                <w:szCs w:val="22"/>
              </w:rPr>
              <w:t>Name change</w:t>
            </w:r>
          </w:p>
        </w:tc>
        <w:tc>
          <w:tcPr>
            <w:tcW w:w="1642"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Cs w:val="22"/>
              </w:rPr>
              <w:id w:val="1059900203"/>
              <w14:checkbox>
                <w14:checked w14:val="0"/>
                <w14:checkedState w14:val="2612" w14:font="MS Gothic"/>
                <w14:uncheckedState w14:val="2610" w14:font="MS Gothic"/>
              </w14:checkbox>
            </w:sdtPr>
            <w:sdtEndPr/>
            <w:sdtContent>
              <w:p w:rsidR="00B6703F" w:rsidRPr="00DA2DB0" w:rsidRDefault="00B6703F" w:rsidP="00B6703F">
                <w:pPr>
                  <w:spacing w:before="60" w:after="60"/>
                  <w:rPr>
                    <w:rFonts w:cs="Arial"/>
                    <w:szCs w:val="22"/>
                  </w:rPr>
                </w:pPr>
                <w:r w:rsidRPr="00DA2DB0">
                  <w:rPr>
                    <w:rFonts w:ascii="MS Gothic" w:eastAsia="MS Gothic" w:hAnsi="MS Gothic" w:cs="Arial" w:hint="eastAsia"/>
                    <w:szCs w:val="22"/>
                  </w:rPr>
                  <w:t>☐</w:t>
                </w:r>
              </w:p>
            </w:sdtContent>
          </w:sdt>
        </w:tc>
      </w:tr>
      <w:tr w:rsidR="00B6703F" w:rsidRPr="00FC4C2C" w:rsidTr="00B1453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703F" w:rsidRPr="00DA2DB0" w:rsidRDefault="00B6703F" w:rsidP="00B6703F">
            <w:pPr>
              <w:spacing w:before="60" w:after="60"/>
              <w:rPr>
                <w:rFonts w:cs="Arial"/>
                <w:szCs w:val="22"/>
              </w:rPr>
            </w:pPr>
            <w:r w:rsidRPr="00DA2DB0">
              <w:rPr>
                <w:rFonts w:cs="Arial"/>
              </w:rPr>
              <w:t>Describe how the licence was lost, stolen or destroyed:</w:t>
            </w:r>
          </w:p>
        </w:tc>
      </w:tr>
      <w:tr w:rsidR="00B6703F" w:rsidRPr="00FC4C2C" w:rsidTr="00B14534">
        <w:trPr>
          <w:trHeight w:val="125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703F" w:rsidRPr="00FC4C2C" w:rsidRDefault="00B6703F" w:rsidP="00B6703F">
            <w:pPr>
              <w:spacing w:before="60" w:after="60"/>
              <w:rPr>
                <w:rFonts w:cs="Arial"/>
                <w:szCs w:val="22"/>
              </w:rPr>
            </w:pPr>
          </w:p>
        </w:tc>
      </w:tr>
      <w:tr w:rsidR="00B6703F" w:rsidRPr="0084505B" w:rsidTr="00B14534">
        <w:trPr>
          <w:trHeight w:val="70"/>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6703F" w:rsidRPr="0084505B" w:rsidRDefault="00B6703F" w:rsidP="00B6703F">
            <w:pPr>
              <w:keepNext/>
              <w:spacing w:before="60" w:after="60"/>
              <w:rPr>
                <w:rFonts w:cs="Arial"/>
                <w:b/>
                <w:szCs w:val="22"/>
              </w:rPr>
            </w:pPr>
            <w:r w:rsidRPr="0084505B">
              <w:rPr>
                <w:rFonts w:cs="Arial"/>
                <w:b/>
                <w:szCs w:val="22"/>
              </w:rPr>
              <w:t>Receiving licence</w:t>
            </w:r>
          </w:p>
        </w:tc>
      </w:tr>
      <w:tr w:rsidR="00B6703F" w:rsidRPr="0084505B" w:rsidTr="00B14534">
        <w:trPr>
          <w:trHeight w:val="70"/>
        </w:trPr>
        <w:tc>
          <w:tcPr>
            <w:tcW w:w="4500"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703F" w:rsidRPr="0084505B" w:rsidRDefault="00B6703F" w:rsidP="00B6703F">
            <w:pPr>
              <w:keepNext/>
              <w:spacing w:before="60" w:after="60"/>
              <w:rPr>
                <w:rStyle w:val="Questionlabel"/>
                <w:b w:val="0"/>
              </w:rPr>
            </w:pPr>
            <w:r w:rsidRPr="0084505B">
              <w:rPr>
                <w:rStyle w:val="Questionlabel"/>
                <w:b w:val="0"/>
              </w:rPr>
              <w:t>How do you wish to receive your licence?</w:t>
            </w:r>
          </w:p>
        </w:tc>
        <w:tc>
          <w:tcPr>
            <w:tcW w:w="8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6703F" w:rsidRPr="0084505B" w:rsidRDefault="00B6703F" w:rsidP="00B6703F">
            <w:pPr>
              <w:spacing w:before="60" w:after="60"/>
              <w:rPr>
                <w:rFonts w:cs="Arial"/>
                <w:szCs w:val="22"/>
              </w:rPr>
            </w:pPr>
            <w:r w:rsidRPr="0084505B">
              <w:rPr>
                <w:rFonts w:cs="Arial"/>
                <w:szCs w:val="22"/>
              </w:rPr>
              <w:t>Post</w:t>
            </w:r>
          </w:p>
        </w:tc>
        <w:tc>
          <w:tcPr>
            <w:tcW w:w="1795" w:type="dxa"/>
            <w:gridSpan w:val="8"/>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B6703F" w:rsidRPr="0084505B" w:rsidRDefault="00B6703F" w:rsidP="00B6703F">
            <w:pPr>
              <w:spacing w:before="60" w:after="60"/>
              <w:rPr>
                <w:rFonts w:cs="Arial"/>
                <w:szCs w:val="22"/>
              </w:rPr>
            </w:pPr>
            <w:r w:rsidRPr="0084505B">
              <w:rPr>
                <w:rFonts w:cs="Arial"/>
                <w:szCs w:val="22"/>
              </w:rPr>
              <w:t>Yes / No</w:t>
            </w:r>
          </w:p>
        </w:tc>
        <w:tc>
          <w:tcPr>
            <w:tcW w:w="1408"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B6703F" w:rsidRPr="0084505B" w:rsidRDefault="00B6703F" w:rsidP="00B6703F">
            <w:pPr>
              <w:spacing w:before="60" w:after="60"/>
              <w:rPr>
                <w:rFonts w:cs="Arial"/>
                <w:szCs w:val="22"/>
              </w:rPr>
            </w:pPr>
            <w:r w:rsidRPr="0084505B">
              <w:rPr>
                <w:rFonts w:cs="Arial"/>
                <w:szCs w:val="22"/>
              </w:rPr>
              <w:t>Collection</w:t>
            </w:r>
          </w:p>
        </w:tc>
        <w:tc>
          <w:tcPr>
            <w:tcW w:w="2088"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B6703F" w:rsidRPr="0084505B" w:rsidRDefault="00B6703F" w:rsidP="00B6703F">
            <w:pPr>
              <w:spacing w:before="60" w:after="60"/>
              <w:rPr>
                <w:rFonts w:cs="Arial"/>
                <w:szCs w:val="22"/>
              </w:rPr>
            </w:pPr>
            <w:r w:rsidRPr="0084505B">
              <w:rPr>
                <w:rFonts w:cs="Arial"/>
                <w:szCs w:val="22"/>
              </w:rPr>
              <w:t>Yes / No</w:t>
            </w:r>
          </w:p>
        </w:tc>
      </w:tr>
      <w:tr w:rsidR="00B6703F" w:rsidRPr="002B3BDC" w:rsidTr="00B14534">
        <w:trPr>
          <w:trHeight w:val="6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6703F" w:rsidRPr="002B3BDC" w:rsidRDefault="00B6703F" w:rsidP="00B6703F">
            <w:pPr>
              <w:spacing w:before="60" w:after="60"/>
              <w:rPr>
                <w:rFonts w:cs="Arial"/>
                <w:b/>
                <w:szCs w:val="22"/>
              </w:rPr>
            </w:pPr>
            <w:r>
              <w:rPr>
                <w:rFonts w:cs="Arial"/>
                <w:b/>
                <w:szCs w:val="22"/>
              </w:rPr>
              <w:t>Applicant</w:t>
            </w:r>
            <w:r w:rsidRPr="002B3BDC">
              <w:rPr>
                <w:rFonts w:cs="Arial"/>
                <w:b/>
                <w:szCs w:val="22"/>
              </w:rPr>
              <w:t xml:space="preserve"> declaration </w:t>
            </w:r>
          </w:p>
        </w:tc>
      </w:tr>
      <w:tr w:rsidR="00B6703F" w:rsidRPr="002B3BDC" w:rsidTr="00B14534">
        <w:trPr>
          <w:trHeight w:val="6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703F" w:rsidRPr="002B3BDC" w:rsidRDefault="00B6703F" w:rsidP="00B6703F">
            <w:pPr>
              <w:spacing w:before="60" w:after="60"/>
              <w:rPr>
                <w:rStyle w:val="Questionlabel"/>
                <w:b w:val="0"/>
              </w:rPr>
            </w:pPr>
            <w:r w:rsidRPr="002B3BDC">
              <w:rPr>
                <w:rStyle w:val="Questionlabel"/>
                <w:b w:val="0"/>
              </w:rPr>
              <w:t>I, (full name):</w:t>
            </w:r>
          </w:p>
        </w:tc>
        <w:tc>
          <w:tcPr>
            <w:tcW w:w="862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703F" w:rsidRPr="002B3BDC" w:rsidRDefault="00B6703F" w:rsidP="00B6703F">
            <w:pPr>
              <w:spacing w:before="60" w:after="60"/>
              <w:rPr>
                <w:rFonts w:cs="Arial"/>
                <w:b/>
                <w:szCs w:val="22"/>
              </w:rPr>
            </w:pPr>
          </w:p>
        </w:tc>
      </w:tr>
      <w:tr w:rsidR="00B6703F" w:rsidRPr="002B3BDC" w:rsidTr="00B14534">
        <w:trPr>
          <w:trHeight w:val="6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703F" w:rsidRPr="002B3BDC" w:rsidRDefault="00B6703F" w:rsidP="00B6703F">
            <w:pPr>
              <w:spacing w:before="60" w:after="60"/>
              <w:rPr>
                <w:rStyle w:val="Questionlabel"/>
                <w:b w:val="0"/>
              </w:rPr>
            </w:pPr>
            <w:r>
              <w:rPr>
                <w:rStyle w:val="Questionlabel"/>
                <w:b w:val="0"/>
              </w:rPr>
              <w:t>Of (address):</w:t>
            </w:r>
          </w:p>
        </w:tc>
        <w:tc>
          <w:tcPr>
            <w:tcW w:w="862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703F" w:rsidRPr="002B3BDC" w:rsidRDefault="00B6703F" w:rsidP="00B6703F">
            <w:pPr>
              <w:spacing w:before="60" w:after="60"/>
              <w:rPr>
                <w:rFonts w:cs="Arial"/>
                <w:b/>
                <w:szCs w:val="22"/>
              </w:rPr>
            </w:pPr>
          </w:p>
        </w:tc>
      </w:tr>
      <w:tr w:rsidR="00B6703F" w:rsidRPr="002B3BDC" w:rsidTr="00B14534">
        <w:trPr>
          <w:trHeight w:val="6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703F" w:rsidRPr="0087013C" w:rsidRDefault="00B6703F" w:rsidP="00B6703F">
            <w:pPr>
              <w:spacing w:before="60" w:after="60"/>
            </w:pPr>
            <w:r w:rsidRPr="00FC4C2C">
              <w:t xml:space="preserve">Solemnly and sincerely declare that: </w:t>
            </w:r>
          </w:p>
          <w:p w:rsidR="00B6703F" w:rsidRDefault="00B6703F" w:rsidP="00B6703F">
            <w:pPr>
              <w:pStyle w:val="ListParagraph"/>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B6703F" w:rsidRPr="00A0206A" w:rsidRDefault="00B6703F" w:rsidP="00B6703F">
            <w:pPr>
              <w:pStyle w:val="ListParagraph"/>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B6703F" w:rsidRPr="002B3BDC" w:rsidRDefault="00B6703F" w:rsidP="00B6703F">
            <w:pPr>
              <w:pStyle w:val="ListParagraph"/>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B6703F" w:rsidRPr="002B3BDC" w:rsidTr="00B14534">
        <w:trPr>
          <w:trHeight w:val="66"/>
        </w:trPr>
        <w:tc>
          <w:tcPr>
            <w:tcW w:w="415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703F" w:rsidRPr="0043570D" w:rsidRDefault="00B6703F" w:rsidP="00B6703F">
            <w:pPr>
              <w:spacing w:before="60" w:after="60"/>
              <w:rPr>
                <w:rStyle w:val="Questionlabel"/>
                <w:b w:val="0"/>
              </w:rPr>
            </w:pPr>
            <w:r w:rsidRPr="0043570D">
              <w:rPr>
                <w:rStyle w:val="Questionlabel"/>
                <w:b w:val="0"/>
              </w:rPr>
              <w:t>This declaration was made at (location):</w:t>
            </w:r>
          </w:p>
        </w:tc>
        <w:tc>
          <w:tcPr>
            <w:tcW w:w="338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703F" w:rsidRPr="002B3BDC" w:rsidRDefault="00B6703F" w:rsidP="00B6703F">
            <w:pPr>
              <w:spacing w:before="60" w:after="60"/>
              <w:rPr>
                <w:rFonts w:cs="Arial"/>
                <w:b/>
                <w:szCs w:val="22"/>
              </w:rPr>
            </w:pPr>
          </w:p>
        </w:tc>
        <w:tc>
          <w:tcPr>
            <w:tcW w:w="12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703F" w:rsidRPr="0043570D" w:rsidRDefault="00B6703F" w:rsidP="00B6703F">
            <w:pPr>
              <w:spacing w:before="60" w:after="60"/>
              <w:rPr>
                <w:rStyle w:val="Questionlabel"/>
                <w:b w:val="0"/>
              </w:rPr>
            </w:pPr>
            <w:r w:rsidRPr="0043570D">
              <w:rPr>
                <w:rStyle w:val="Questionlabel"/>
                <w:b w:val="0"/>
              </w:rPr>
              <w:t>On (date):</w:t>
            </w:r>
          </w:p>
        </w:tc>
        <w:tc>
          <w:tcPr>
            <w:tcW w:w="17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703F" w:rsidRPr="002B3BDC" w:rsidRDefault="00B6703F" w:rsidP="00B6703F">
            <w:pPr>
              <w:spacing w:before="60" w:after="60"/>
              <w:rPr>
                <w:rFonts w:cs="Arial"/>
                <w:b/>
                <w:szCs w:val="22"/>
              </w:rPr>
            </w:pPr>
          </w:p>
        </w:tc>
      </w:tr>
      <w:tr w:rsidR="00B6703F" w:rsidRPr="002B3BDC" w:rsidTr="00B14534">
        <w:trPr>
          <w:trHeight w:val="66"/>
        </w:trPr>
        <w:tc>
          <w:tcPr>
            <w:tcW w:w="22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703F" w:rsidRPr="0043570D" w:rsidRDefault="00B6703F" w:rsidP="00B6703F">
            <w:pPr>
              <w:spacing w:before="60" w:after="60"/>
              <w:rPr>
                <w:rStyle w:val="Questionlabel"/>
                <w:b w:val="0"/>
              </w:rPr>
            </w:pPr>
            <w:r>
              <w:rPr>
                <w:rStyle w:val="Questionlabel"/>
                <w:b w:val="0"/>
              </w:rPr>
              <w:t>Applicant signature:</w:t>
            </w:r>
          </w:p>
        </w:tc>
        <w:tc>
          <w:tcPr>
            <w:tcW w:w="834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703F" w:rsidRPr="002B3BDC" w:rsidRDefault="00B6703F" w:rsidP="00B6703F">
            <w:pPr>
              <w:spacing w:before="120" w:after="120"/>
              <w:rPr>
                <w:rFonts w:cs="Arial"/>
                <w:b/>
                <w:szCs w:val="22"/>
              </w:rPr>
            </w:pPr>
          </w:p>
        </w:tc>
      </w:tr>
      <w:tr w:rsidR="00B6703F" w:rsidRPr="002B3BDC" w:rsidTr="00B14534">
        <w:trPr>
          <w:trHeight w:val="66"/>
        </w:trPr>
        <w:tc>
          <w:tcPr>
            <w:tcW w:w="10632"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6703F" w:rsidRPr="002B3BDC" w:rsidRDefault="00B6703F" w:rsidP="00B6703F">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6703F" w:rsidRPr="00FC4C2C" w:rsidTr="00B14534">
        <w:trPr>
          <w:trHeight w:val="56"/>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6703F" w:rsidRPr="007E440D" w:rsidRDefault="00B6703F" w:rsidP="00B6703F">
            <w:pPr>
              <w:keepNext/>
              <w:spacing w:before="60" w:after="60"/>
              <w:rPr>
                <w:rFonts w:cs="Arial"/>
                <w:b/>
                <w:szCs w:val="22"/>
              </w:rPr>
            </w:pPr>
            <w:r>
              <w:rPr>
                <w:rFonts w:cs="Arial"/>
                <w:b/>
                <w:szCs w:val="22"/>
              </w:rPr>
              <w:lastRenderedPageBreak/>
              <w:t>C</w:t>
            </w:r>
            <w:r w:rsidRPr="007E440D">
              <w:rPr>
                <w:rFonts w:cs="Arial"/>
                <w:b/>
                <w:szCs w:val="22"/>
              </w:rPr>
              <w:t>hecklist</w:t>
            </w:r>
          </w:p>
        </w:tc>
      </w:tr>
      <w:tr w:rsidR="00B6703F" w:rsidRPr="00FC4C2C" w:rsidTr="00B14534">
        <w:trPr>
          <w:trHeight w:val="56"/>
        </w:trPr>
        <w:tc>
          <w:tcPr>
            <w:tcW w:w="902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703F" w:rsidRPr="00B775BB" w:rsidRDefault="00B6703F" w:rsidP="00B6703F">
            <w:pPr>
              <w:spacing w:before="60" w:after="60"/>
            </w:pPr>
            <w:r>
              <w:t>Complete and signed applicant declaration.</w:t>
            </w: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703F" w:rsidRPr="0084505B" w:rsidRDefault="00B6703F" w:rsidP="00B6703F">
            <w:pPr>
              <w:spacing w:before="60" w:after="60"/>
              <w:jc w:val="center"/>
              <w:rPr>
                <w:rFonts w:cs="Arial"/>
                <w:szCs w:val="22"/>
              </w:rPr>
            </w:pPr>
            <w:r w:rsidRPr="0084505B">
              <w:rPr>
                <w:rFonts w:cs="Arial"/>
                <w:szCs w:val="22"/>
              </w:rPr>
              <w:t>Yes / No</w:t>
            </w:r>
          </w:p>
        </w:tc>
      </w:tr>
      <w:tr w:rsidR="00B6703F" w:rsidRPr="00FC4C2C" w:rsidTr="00B14534">
        <w:trPr>
          <w:trHeight w:val="56"/>
        </w:trPr>
        <w:tc>
          <w:tcPr>
            <w:tcW w:w="902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703F" w:rsidRDefault="00B6703F" w:rsidP="00B6703F">
            <w:pPr>
              <w:keepNext/>
              <w:spacing w:before="60" w:after="60"/>
              <w:rPr>
                <w:rFonts w:cs="Arial"/>
                <w:szCs w:val="22"/>
              </w:rPr>
            </w:pPr>
            <w:r>
              <w:t xml:space="preserve">Prescribed application fee – See the </w:t>
            </w:r>
            <w:hyperlink r:id="rId11" w:history="1">
              <w:r w:rsidRPr="00743757">
                <w:rPr>
                  <w:rStyle w:val="Hyperlink"/>
                </w:rPr>
                <w:t>casino employee licence</w:t>
              </w:r>
            </w:hyperlink>
            <w:r>
              <w:t xml:space="preserve"> page for fees.</w:t>
            </w: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703F" w:rsidRPr="0084505B" w:rsidRDefault="00B6703F" w:rsidP="00B6703F">
            <w:pPr>
              <w:spacing w:before="60" w:after="60"/>
              <w:jc w:val="center"/>
              <w:rPr>
                <w:rFonts w:cs="Arial"/>
                <w:szCs w:val="22"/>
              </w:rPr>
            </w:pPr>
            <w:r w:rsidRPr="0084505B">
              <w:rPr>
                <w:rFonts w:cs="Arial"/>
                <w:szCs w:val="22"/>
              </w:rPr>
              <w:t>Yes / No</w:t>
            </w:r>
          </w:p>
        </w:tc>
      </w:tr>
      <w:tr w:rsidR="00B6703F" w:rsidRPr="00FC4C2C" w:rsidTr="00B14534">
        <w:trPr>
          <w:trHeight w:val="56"/>
        </w:trPr>
        <w:tc>
          <w:tcPr>
            <w:tcW w:w="902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703F" w:rsidRDefault="00B6703F" w:rsidP="00B6703F">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703F" w:rsidRPr="0084505B" w:rsidRDefault="00B6703F" w:rsidP="00B6703F">
            <w:pPr>
              <w:spacing w:before="60" w:after="60"/>
              <w:jc w:val="center"/>
              <w:rPr>
                <w:rFonts w:cs="Arial"/>
                <w:szCs w:val="22"/>
              </w:rPr>
            </w:pPr>
            <w:r w:rsidRPr="0084505B">
              <w:rPr>
                <w:rFonts w:cs="Arial"/>
                <w:szCs w:val="22"/>
              </w:rPr>
              <w:t>Yes / No</w:t>
            </w:r>
          </w:p>
        </w:tc>
      </w:tr>
      <w:tr w:rsidR="0053080C" w:rsidRPr="00FC4C2C" w:rsidTr="00B14534">
        <w:trPr>
          <w:trHeight w:val="56"/>
        </w:trPr>
        <w:tc>
          <w:tcPr>
            <w:tcW w:w="9028"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3080C" w:rsidRDefault="0053080C" w:rsidP="0053080C">
            <w:pPr>
              <w:spacing w:before="60" w:after="60"/>
            </w:pPr>
            <w:r>
              <w:t xml:space="preserve">Evidence of name change </w:t>
            </w:r>
            <w:r w:rsidRPr="00B6703F">
              <w:rPr>
                <w:sz w:val="20"/>
              </w:rPr>
              <w:t>(i.e. marriage certificate or deed poll document)</w:t>
            </w:r>
          </w:p>
        </w:tc>
        <w:tc>
          <w:tcPr>
            <w:tcW w:w="16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3080C" w:rsidRPr="0084505B" w:rsidRDefault="0053080C" w:rsidP="0053080C">
            <w:pPr>
              <w:spacing w:before="60" w:after="60"/>
              <w:jc w:val="center"/>
              <w:rPr>
                <w:rFonts w:cs="Arial"/>
                <w:szCs w:val="22"/>
              </w:rPr>
            </w:pPr>
            <w:r w:rsidRPr="0084505B">
              <w:rPr>
                <w:rFonts w:cs="Arial"/>
                <w:szCs w:val="22"/>
              </w:rPr>
              <w:t>Yes / No</w:t>
            </w:r>
          </w:p>
        </w:tc>
      </w:tr>
      <w:tr w:rsidR="0053080C" w:rsidRPr="00FC4C2C"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3080C" w:rsidRPr="007E440D" w:rsidRDefault="0053080C" w:rsidP="0053080C">
            <w:pPr>
              <w:spacing w:before="60" w:after="60"/>
              <w:rPr>
                <w:rFonts w:cs="Arial"/>
                <w:b/>
                <w:szCs w:val="22"/>
              </w:rPr>
            </w:pPr>
            <w:r w:rsidRPr="007E440D">
              <w:rPr>
                <w:rFonts w:cs="Arial"/>
                <w:b/>
                <w:szCs w:val="22"/>
              </w:rPr>
              <w:t>Privacy statement</w:t>
            </w:r>
          </w:p>
        </w:tc>
      </w:tr>
      <w:tr w:rsidR="0053080C" w:rsidRPr="00FC4C2C"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3080C" w:rsidRDefault="0053080C" w:rsidP="0053080C">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B14534" w:rsidRPr="00FC4C2C"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14534" w:rsidRPr="007E440D" w:rsidRDefault="00B14534" w:rsidP="00B14534">
            <w:pPr>
              <w:keepNext/>
              <w:spacing w:before="60" w:after="60"/>
              <w:rPr>
                <w:rFonts w:cs="Arial"/>
                <w:b/>
                <w:szCs w:val="22"/>
              </w:rPr>
            </w:pPr>
            <w:r>
              <w:rPr>
                <w:rFonts w:cs="Arial"/>
                <w:b/>
                <w:szCs w:val="22"/>
              </w:rPr>
              <w:t>Disclaimer</w:t>
            </w:r>
          </w:p>
        </w:tc>
      </w:tr>
      <w:tr w:rsidR="00B14534" w:rsidRPr="00FC4C2C"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14534" w:rsidRDefault="00B14534" w:rsidP="00B14534">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B14534" w:rsidRDefault="00B14534" w:rsidP="00B14534">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B14534" w:rsidRDefault="00B14534" w:rsidP="00B14534">
            <w:pPr>
              <w:keepNext/>
              <w:spacing w:before="60" w:after="60"/>
              <w:rPr>
                <w:rFonts w:cs="Arial"/>
                <w:szCs w:val="22"/>
              </w:rPr>
            </w:pPr>
            <w:r>
              <w:rPr>
                <w:rFonts w:cs="Arial"/>
                <w:szCs w:val="22"/>
              </w:rPr>
              <w:t xml:space="preserve">The information you provide will be accessible to </w:t>
            </w:r>
            <w:r w:rsidR="004C5B1F">
              <w:rPr>
                <w:rFonts w:cs="Arial"/>
                <w:szCs w:val="22"/>
              </w:rPr>
              <w:t xml:space="preserve">Racing and Gaming </w:t>
            </w:r>
            <w:r>
              <w:rPr>
                <w:rFonts w:cs="Arial"/>
                <w:szCs w:val="22"/>
              </w:rPr>
              <w:t>and will only be used to provide a department service or program. We will not disclose your personal information to third parties unless, authorised or required by law to do so you have given us consent to share your personal information for a specific purpose.</w:t>
            </w:r>
          </w:p>
          <w:p w:rsidR="00B14534" w:rsidRDefault="00B14534" w:rsidP="00B14534">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53080C" w:rsidRPr="00A52BA3"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3080C" w:rsidRPr="00A52BA3" w:rsidRDefault="0053080C" w:rsidP="0053080C">
            <w:pPr>
              <w:spacing w:before="60" w:after="60"/>
              <w:rPr>
                <w:rFonts w:cs="Arial"/>
                <w:b/>
                <w:szCs w:val="22"/>
              </w:rPr>
            </w:pPr>
            <w:r w:rsidRPr="00A52BA3">
              <w:rPr>
                <w:rFonts w:cs="Arial"/>
                <w:b/>
                <w:szCs w:val="22"/>
              </w:rPr>
              <w:t xml:space="preserve">Lodgement </w:t>
            </w:r>
          </w:p>
        </w:tc>
      </w:tr>
      <w:tr w:rsidR="0053080C"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3080C" w:rsidRDefault="0053080C" w:rsidP="0053080C">
            <w:pPr>
              <w:spacing w:before="60" w:after="60"/>
              <w:rPr>
                <w:rFonts w:cs="Arial"/>
                <w:szCs w:val="22"/>
              </w:rPr>
            </w:pPr>
            <w:r w:rsidRPr="00BC1765">
              <w:rPr>
                <w:szCs w:val="22"/>
              </w:rPr>
              <w:t>Complete applications can be lodged in person, email or via post at a Territory Business Centre below:</w:t>
            </w:r>
          </w:p>
        </w:tc>
      </w:tr>
      <w:tr w:rsidR="0053080C" w:rsidRPr="00BC1765" w:rsidTr="00B14534">
        <w:trPr>
          <w:trHeight w:val="56"/>
        </w:trPr>
        <w:tc>
          <w:tcPr>
            <w:tcW w:w="255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080C" w:rsidRDefault="0053080C" w:rsidP="0053080C">
            <w:pPr>
              <w:spacing w:before="60" w:after="60"/>
              <w:rPr>
                <w:rFonts w:cs="Arial"/>
                <w:szCs w:val="22"/>
              </w:rPr>
            </w:pPr>
            <w:r>
              <w:rPr>
                <w:rFonts w:cs="Arial"/>
                <w:szCs w:val="22"/>
              </w:rPr>
              <w:t>Darwin:</w:t>
            </w:r>
          </w:p>
        </w:tc>
        <w:tc>
          <w:tcPr>
            <w:tcW w:w="808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3080C" w:rsidRPr="00BC1765" w:rsidRDefault="0053080C" w:rsidP="0053080C">
            <w:pPr>
              <w:keepNext/>
              <w:spacing w:before="60" w:after="60"/>
              <w:rPr>
                <w:szCs w:val="22"/>
              </w:rPr>
            </w:pPr>
            <w:r w:rsidRPr="00BC1765">
              <w:rPr>
                <w:szCs w:val="22"/>
              </w:rPr>
              <w:t>Darwin Corporate Park, Ground Floor, Building 3, 631 Stuart Highway Berrimah</w:t>
            </w:r>
          </w:p>
        </w:tc>
      </w:tr>
      <w:tr w:rsidR="0053080C" w:rsidRPr="00BC1765" w:rsidTr="00B14534">
        <w:trPr>
          <w:trHeight w:val="56"/>
        </w:trPr>
        <w:tc>
          <w:tcPr>
            <w:tcW w:w="255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080C" w:rsidRDefault="0053080C" w:rsidP="0053080C">
            <w:pPr>
              <w:spacing w:before="60" w:after="60"/>
              <w:rPr>
                <w:rFonts w:cs="Arial"/>
                <w:szCs w:val="22"/>
              </w:rPr>
            </w:pPr>
            <w:r>
              <w:rPr>
                <w:rFonts w:cs="Arial"/>
                <w:szCs w:val="22"/>
              </w:rPr>
              <w:t>Katherine:</w:t>
            </w:r>
          </w:p>
        </w:tc>
        <w:tc>
          <w:tcPr>
            <w:tcW w:w="808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3080C" w:rsidRPr="00BC1765" w:rsidRDefault="0053080C" w:rsidP="0053080C">
            <w:pPr>
              <w:keepNext/>
              <w:spacing w:before="60" w:after="60"/>
              <w:rPr>
                <w:szCs w:val="22"/>
              </w:rPr>
            </w:pPr>
            <w:r w:rsidRPr="00BC1765">
              <w:rPr>
                <w:szCs w:val="22"/>
              </w:rPr>
              <w:t>Big Rivers Government Centre, 5 First Street, Katherine</w:t>
            </w:r>
          </w:p>
        </w:tc>
      </w:tr>
      <w:tr w:rsidR="0053080C" w:rsidRPr="00BC1765" w:rsidTr="00B14534">
        <w:trPr>
          <w:trHeight w:val="56"/>
        </w:trPr>
        <w:tc>
          <w:tcPr>
            <w:tcW w:w="255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080C" w:rsidRDefault="0053080C" w:rsidP="0053080C">
            <w:pPr>
              <w:spacing w:before="60" w:after="60"/>
              <w:rPr>
                <w:rFonts w:cs="Arial"/>
                <w:szCs w:val="22"/>
              </w:rPr>
            </w:pPr>
            <w:r>
              <w:rPr>
                <w:rFonts w:cs="Arial"/>
                <w:szCs w:val="22"/>
              </w:rPr>
              <w:t>Tennant Creek:</w:t>
            </w:r>
          </w:p>
        </w:tc>
        <w:tc>
          <w:tcPr>
            <w:tcW w:w="808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3080C" w:rsidRPr="00BC1765" w:rsidRDefault="0053080C" w:rsidP="0053080C">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53080C" w:rsidRPr="00BC1765" w:rsidTr="00B14534">
        <w:trPr>
          <w:trHeight w:val="56"/>
        </w:trPr>
        <w:tc>
          <w:tcPr>
            <w:tcW w:w="255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080C" w:rsidRDefault="0053080C" w:rsidP="0053080C">
            <w:pPr>
              <w:spacing w:before="60" w:after="60"/>
              <w:rPr>
                <w:rFonts w:cs="Arial"/>
                <w:szCs w:val="22"/>
              </w:rPr>
            </w:pPr>
            <w:r>
              <w:rPr>
                <w:rFonts w:cs="Arial"/>
                <w:szCs w:val="22"/>
              </w:rPr>
              <w:t>Alice Springs:</w:t>
            </w:r>
          </w:p>
        </w:tc>
        <w:tc>
          <w:tcPr>
            <w:tcW w:w="808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3080C" w:rsidRPr="00BC1765" w:rsidRDefault="0053080C" w:rsidP="0053080C">
            <w:pPr>
              <w:keepNext/>
              <w:spacing w:before="60" w:after="60"/>
            </w:pPr>
            <w:r w:rsidRPr="00BC1765">
              <w:t>Ground Floor, The Green Well Building, 50 Bath Street Alice Springs</w:t>
            </w:r>
          </w:p>
        </w:tc>
      </w:tr>
      <w:tr w:rsidR="0053080C" w:rsidRPr="00BC1765" w:rsidTr="00B14534">
        <w:trPr>
          <w:trHeight w:val="56"/>
        </w:trPr>
        <w:tc>
          <w:tcPr>
            <w:tcW w:w="284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3080C" w:rsidRPr="00BC1765" w:rsidRDefault="0053080C" w:rsidP="0053080C">
            <w:pPr>
              <w:spacing w:before="60" w:after="60"/>
            </w:pPr>
            <w:r w:rsidRPr="00BC1765">
              <w:t>1800 193 111</w:t>
            </w:r>
          </w:p>
        </w:tc>
        <w:tc>
          <w:tcPr>
            <w:tcW w:w="3827"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3080C" w:rsidRPr="00BC1765" w:rsidRDefault="000F36FE" w:rsidP="0053080C">
            <w:pPr>
              <w:spacing w:before="60" w:after="60"/>
            </w:pPr>
            <w:hyperlink r:id="rId13" w:history="1">
              <w:r w:rsidR="0053080C" w:rsidRPr="00921F5F">
                <w:rPr>
                  <w:rStyle w:val="Hyperlink"/>
                </w:rPr>
                <w:t>territorybusinesscentre@nt.gov.au</w:t>
              </w:r>
            </w:hyperlink>
            <w:r w:rsidR="0053080C" w:rsidRPr="00BC1765">
              <w:t xml:space="preserve"> </w:t>
            </w:r>
          </w:p>
        </w:tc>
        <w:tc>
          <w:tcPr>
            <w:tcW w:w="3962"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3080C" w:rsidRPr="00BC1765" w:rsidRDefault="0053080C" w:rsidP="0053080C">
            <w:pPr>
              <w:spacing w:before="60" w:after="60"/>
            </w:pPr>
            <w:r w:rsidRPr="00BC1765">
              <w:t>GPO Box 9800 Darwin NT 0801</w:t>
            </w:r>
          </w:p>
        </w:tc>
      </w:tr>
      <w:tr w:rsidR="0053080C" w:rsidRPr="000D7C90"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3080C" w:rsidRPr="000D7C90" w:rsidRDefault="0053080C" w:rsidP="0053080C">
            <w:pPr>
              <w:keepNext/>
              <w:spacing w:before="60" w:after="60"/>
              <w:rPr>
                <w:rFonts w:cs="Arial"/>
                <w:b/>
                <w:szCs w:val="22"/>
              </w:rPr>
            </w:pPr>
            <w:r w:rsidRPr="000D7C90">
              <w:rPr>
                <w:rFonts w:cs="Arial"/>
                <w:b/>
                <w:szCs w:val="22"/>
              </w:rPr>
              <w:t>Payment details</w:t>
            </w:r>
          </w:p>
        </w:tc>
      </w:tr>
      <w:tr w:rsidR="0053080C" w:rsidRPr="00BC1765" w:rsidTr="00B14534">
        <w:trPr>
          <w:trHeight w:val="56"/>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3080C" w:rsidRDefault="0053080C" w:rsidP="0053080C">
            <w:pPr>
              <w:keepNext/>
              <w:spacing w:before="60" w:after="60"/>
              <w:rPr>
                <w:rFonts w:cs="Arial"/>
              </w:rPr>
            </w:pPr>
            <w:r>
              <w:rPr>
                <w:rFonts w:cs="Arial"/>
              </w:rPr>
              <w:t xml:space="preserve">A fee is payable on lodgement of this application form. Payment can be made by: </w:t>
            </w:r>
          </w:p>
          <w:p w:rsidR="0053080C" w:rsidRPr="00DF5E9E" w:rsidRDefault="0053080C" w:rsidP="0053080C">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53080C" w:rsidRDefault="0053080C" w:rsidP="0053080C">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53080C" w:rsidRPr="00BC1765" w:rsidRDefault="0053080C" w:rsidP="0053080C">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53080C" w:rsidTr="00B14534">
        <w:trPr>
          <w:trHeight w:val="56"/>
        </w:trPr>
        <w:tc>
          <w:tcPr>
            <w:tcW w:w="1805"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53080C" w:rsidRDefault="0053080C" w:rsidP="0053080C">
            <w:pPr>
              <w:spacing w:before="60" w:after="60"/>
              <w:rPr>
                <w:rFonts w:cs="Arial"/>
                <w:szCs w:val="22"/>
              </w:rPr>
            </w:pPr>
            <w:r>
              <w:rPr>
                <w:rFonts w:cs="Arial"/>
                <w:szCs w:val="22"/>
              </w:rPr>
              <w:t>Payment date:</w:t>
            </w:r>
          </w:p>
        </w:tc>
        <w:tc>
          <w:tcPr>
            <w:tcW w:w="1799"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3080C" w:rsidRDefault="0053080C" w:rsidP="0053080C">
            <w:pPr>
              <w:spacing w:before="60" w:after="60"/>
              <w:rPr>
                <w:rFonts w:cs="Arial"/>
                <w:szCs w:val="22"/>
              </w:rPr>
            </w:pPr>
          </w:p>
        </w:tc>
        <w:tc>
          <w:tcPr>
            <w:tcW w:w="1935"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3080C" w:rsidRDefault="0053080C" w:rsidP="0053080C">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3080C" w:rsidRDefault="0053080C" w:rsidP="0053080C">
            <w:pPr>
              <w:spacing w:before="60" w:after="60"/>
              <w:rPr>
                <w:rFonts w:cs="Arial"/>
                <w:szCs w:val="22"/>
              </w:rPr>
            </w:pPr>
          </w:p>
        </w:tc>
        <w:tc>
          <w:tcPr>
            <w:tcW w:w="1798"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53080C" w:rsidRDefault="0053080C" w:rsidP="0053080C">
            <w:pPr>
              <w:spacing w:before="60" w:after="60"/>
              <w:rPr>
                <w:rFonts w:cs="Arial"/>
                <w:szCs w:val="22"/>
              </w:rPr>
            </w:pPr>
            <w:r>
              <w:rPr>
                <w:rFonts w:cs="Arial"/>
                <w:szCs w:val="22"/>
              </w:rPr>
              <w:t>Amount paid</w:t>
            </w:r>
          </w:p>
        </w:tc>
        <w:tc>
          <w:tcPr>
            <w:tcW w:w="1632"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53080C" w:rsidRDefault="0053080C" w:rsidP="0053080C">
            <w:pPr>
              <w:spacing w:before="60" w:after="60"/>
              <w:rPr>
                <w:rFonts w:cs="Arial"/>
                <w:szCs w:val="22"/>
              </w:rPr>
            </w:pPr>
          </w:p>
        </w:tc>
      </w:tr>
    </w:tbl>
    <w:p w:rsidR="007A5EFD" w:rsidRDefault="007A5EFD" w:rsidP="009B1BF1"/>
    <w:sectPr w:rsidR="007A5EFD" w:rsidSect="008B18EF">
      <w:headerReference w:type="default" r:id="rId14"/>
      <w:footerReference w:type="default" r:id="rId15"/>
      <w:headerReference w:type="first" r:id="rId16"/>
      <w:footerReference w:type="first" r:id="rId17"/>
      <w:pgSz w:w="11906" w:h="16838" w:code="9"/>
      <w:pgMar w:top="794" w:right="794" w:bottom="794" w:left="794" w:header="426"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FE" w:rsidRDefault="000F36FE" w:rsidP="007332FF">
      <w:r>
        <w:separator/>
      </w:r>
    </w:p>
  </w:endnote>
  <w:endnote w:type="continuationSeparator" w:id="0">
    <w:p w:rsidR="000F36FE" w:rsidRDefault="000F36F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0F36F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53080C">
                <w:rPr>
                  <w:rStyle w:val="PageNumber"/>
                </w:rPr>
                <w:t>23 February 2023</w:t>
              </w:r>
            </w:sdtContent>
          </w:sdt>
          <w:r w:rsidR="001B3D22" w:rsidRPr="001B3D22">
            <w:rPr>
              <w:rStyle w:val="PageNumber"/>
            </w:rPr>
            <w:t xml:space="preserve"> | Version </w:t>
          </w:r>
          <w:r w:rsidR="00592BF4">
            <w:rPr>
              <w:rStyle w:val="PageNumber"/>
            </w:rPr>
            <w:t>1</w:t>
          </w:r>
          <w:r w:rsidR="00AF4B25">
            <w:rPr>
              <w:rStyle w:val="PageNumber"/>
            </w:rPr>
            <w:t>.0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B681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B681B">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B18EF">
      <w:trPr>
        <w:cantSplit/>
        <w:trHeight w:hRule="exact" w:val="861"/>
      </w:trPr>
      <w:tc>
        <w:tcPr>
          <w:tcW w:w="7767" w:type="dxa"/>
          <w:tcBorders>
            <w:top w:val="single" w:sz="4" w:space="0" w:color="auto"/>
          </w:tcBorders>
          <w:vAlign w:val="bottom"/>
        </w:tcPr>
        <w:p w:rsidR="00A66DD9" w:rsidRPr="001B3D22" w:rsidRDefault="000F36F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53080C">
                <w:rPr>
                  <w:rStyle w:val="PageNumber"/>
                </w:rPr>
                <w:t>23 February 2023</w:t>
              </w:r>
            </w:sdtContent>
          </w:sdt>
          <w:r w:rsidR="001B3D22" w:rsidRPr="001B3D22">
            <w:rPr>
              <w:rStyle w:val="PageNumber"/>
            </w:rPr>
            <w:t xml:space="preserve"> | Version </w:t>
          </w:r>
          <w:r w:rsidR="00592BF4">
            <w:rPr>
              <w:rStyle w:val="PageNumber"/>
            </w:rPr>
            <w:t>1</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B681B">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B681B">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76356" cy="490793"/>
                <wp:effectExtent l="0" t="0" r="0" b="508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626" cy="494455"/>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FE" w:rsidRDefault="000F36FE" w:rsidP="007332FF">
      <w:r>
        <w:separator/>
      </w:r>
    </w:p>
  </w:footnote>
  <w:footnote w:type="continuationSeparator" w:id="0">
    <w:p w:rsidR="000F36FE" w:rsidRDefault="000F36F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F36F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73E14">
          <w:rPr>
            <w:rStyle w:val="HeaderChar"/>
          </w:rPr>
          <w:t>Application for replacement of a casino operative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C73E14" w:rsidP="00A0206A">
        <w:pPr>
          <w:pStyle w:val="Title"/>
          <w:ind w:right="-172"/>
        </w:pPr>
        <w:r>
          <w:rPr>
            <w:rStyle w:val="TitleChar"/>
            <w:sz w:val="52"/>
            <w:szCs w:val="52"/>
          </w:rPr>
          <w:t>Application for replacement of a casino operative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2"/>
  </w:num>
  <w:num w:numId="4">
    <w:abstractNumId w:val="26"/>
  </w:num>
  <w:num w:numId="5">
    <w:abstractNumId w:val="15"/>
  </w:num>
  <w:num w:numId="6">
    <w:abstractNumId w:val="7"/>
  </w:num>
  <w:num w:numId="7">
    <w:abstractNumId w:val="29"/>
  </w:num>
  <w:num w:numId="8">
    <w:abstractNumId w:val="14"/>
  </w:num>
  <w:num w:numId="9">
    <w:abstractNumId w:val="41"/>
  </w:num>
  <w:num w:numId="10">
    <w:abstractNumId w:val="23"/>
  </w:num>
  <w:num w:numId="11">
    <w:abstractNumId w:val="37"/>
  </w:num>
  <w:num w:numId="12">
    <w:abstractNumId w:val="28"/>
  </w:num>
  <w:num w:numId="13">
    <w:abstractNumId w:val="38"/>
  </w:num>
  <w:num w:numId="14">
    <w:abstractNumId w:val="19"/>
  </w:num>
  <w:num w:numId="15">
    <w:abstractNumId w:val="22"/>
  </w:num>
  <w:num w:numId="16">
    <w:abstractNumId w:val="34"/>
  </w:num>
  <w:num w:numId="1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916"/>
    <w:rsid w:val="00001DDF"/>
    <w:rsid w:val="0000322D"/>
    <w:rsid w:val="00007670"/>
    <w:rsid w:val="00010665"/>
    <w:rsid w:val="00020347"/>
    <w:rsid w:val="000214EC"/>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C90"/>
    <w:rsid w:val="000E342B"/>
    <w:rsid w:val="000E3ED2"/>
    <w:rsid w:val="000E5DD2"/>
    <w:rsid w:val="000F2958"/>
    <w:rsid w:val="000F36FE"/>
    <w:rsid w:val="000F3850"/>
    <w:rsid w:val="000F604F"/>
    <w:rsid w:val="00104E7F"/>
    <w:rsid w:val="001137EC"/>
    <w:rsid w:val="001152F5"/>
    <w:rsid w:val="00117743"/>
    <w:rsid w:val="00117F5B"/>
    <w:rsid w:val="00132658"/>
    <w:rsid w:val="001343E2"/>
    <w:rsid w:val="00150DC0"/>
    <w:rsid w:val="00152255"/>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161A"/>
    <w:rsid w:val="00235C01"/>
    <w:rsid w:val="0024410C"/>
    <w:rsid w:val="00244240"/>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751B"/>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B05A3"/>
    <w:rsid w:val="003B67FD"/>
    <w:rsid w:val="003B681B"/>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1EF"/>
    <w:rsid w:val="004A331E"/>
    <w:rsid w:val="004A3CC9"/>
    <w:rsid w:val="004B0C15"/>
    <w:rsid w:val="004B35EA"/>
    <w:rsid w:val="004B69E4"/>
    <w:rsid w:val="004C28D8"/>
    <w:rsid w:val="004C5B1F"/>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267A8"/>
    <w:rsid w:val="0053080C"/>
    <w:rsid w:val="00543BD1"/>
    <w:rsid w:val="00556113"/>
    <w:rsid w:val="005621C4"/>
    <w:rsid w:val="00564C12"/>
    <w:rsid w:val="005654B8"/>
    <w:rsid w:val="00574836"/>
    <w:rsid w:val="005762CC"/>
    <w:rsid w:val="00582D3D"/>
    <w:rsid w:val="00590040"/>
    <w:rsid w:val="00592BF4"/>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6229"/>
    <w:rsid w:val="006433C3"/>
    <w:rsid w:val="00647F98"/>
    <w:rsid w:val="00650F5B"/>
    <w:rsid w:val="00661D1D"/>
    <w:rsid w:val="00665916"/>
    <w:rsid w:val="006670D7"/>
    <w:rsid w:val="006719EA"/>
    <w:rsid w:val="00671F13"/>
    <w:rsid w:val="0067400A"/>
    <w:rsid w:val="006847AD"/>
    <w:rsid w:val="0069114B"/>
    <w:rsid w:val="006944C1"/>
    <w:rsid w:val="006A756A"/>
    <w:rsid w:val="006B7FE0"/>
    <w:rsid w:val="006C66BF"/>
    <w:rsid w:val="006D66F7"/>
    <w:rsid w:val="006E283C"/>
    <w:rsid w:val="0070061C"/>
    <w:rsid w:val="00705C9D"/>
    <w:rsid w:val="00705F13"/>
    <w:rsid w:val="00714F1D"/>
    <w:rsid w:val="00715225"/>
    <w:rsid w:val="00720CC6"/>
    <w:rsid w:val="00722DDB"/>
    <w:rsid w:val="00724728"/>
    <w:rsid w:val="00724F98"/>
    <w:rsid w:val="00730B9B"/>
    <w:rsid w:val="0073182E"/>
    <w:rsid w:val="007332FF"/>
    <w:rsid w:val="007408F5"/>
    <w:rsid w:val="00741EAE"/>
    <w:rsid w:val="00743757"/>
    <w:rsid w:val="00755248"/>
    <w:rsid w:val="0076190B"/>
    <w:rsid w:val="0076355D"/>
    <w:rsid w:val="00763A2D"/>
    <w:rsid w:val="007676A4"/>
    <w:rsid w:val="007717D8"/>
    <w:rsid w:val="00773007"/>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5CFD"/>
    <w:rsid w:val="007C6D9F"/>
    <w:rsid w:val="007D0636"/>
    <w:rsid w:val="007D4893"/>
    <w:rsid w:val="007D48A4"/>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082"/>
    <w:rsid w:val="00881C48"/>
    <w:rsid w:val="00885B80"/>
    <w:rsid w:val="00885C30"/>
    <w:rsid w:val="00885E9B"/>
    <w:rsid w:val="0089368E"/>
    <w:rsid w:val="00893C96"/>
    <w:rsid w:val="0089500A"/>
    <w:rsid w:val="00897C94"/>
    <w:rsid w:val="008A7C12"/>
    <w:rsid w:val="008B03CE"/>
    <w:rsid w:val="008B18EF"/>
    <w:rsid w:val="008B521D"/>
    <w:rsid w:val="008B529E"/>
    <w:rsid w:val="008C17FB"/>
    <w:rsid w:val="008C70BB"/>
    <w:rsid w:val="008D1B00"/>
    <w:rsid w:val="008D3238"/>
    <w:rsid w:val="008D57B8"/>
    <w:rsid w:val="008E03FC"/>
    <w:rsid w:val="008E1F1F"/>
    <w:rsid w:val="008E510B"/>
    <w:rsid w:val="00902B13"/>
    <w:rsid w:val="00911941"/>
    <w:rsid w:val="0092024D"/>
    <w:rsid w:val="00925146"/>
    <w:rsid w:val="00925F0F"/>
    <w:rsid w:val="00932F6B"/>
    <w:rsid w:val="00934E50"/>
    <w:rsid w:val="009468BC"/>
    <w:rsid w:val="00946FC6"/>
    <w:rsid w:val="00947FAE"/>
    <w:rsid w:val="009616DF"/>
    <w:rsid w:val="0096446C"/>
    <w:rsid w:val="0096542F"/>
    <w:rsid w:val="00967FA7"/>
    <w:rsid w:val="00971645"/>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E175D"/>
    <w:rsid w:val="009E3CC2"/>
    <w:rsid w:val="009F06BD"/>
    <w:rsid w:val="009F2186"/>
    <w:rsid w:val="009F2A4D"/>
    <w:rsid w:val="00A00828"/>
    <w:rsid w:val="00A0206A"/>
    <w:rsid w:val="00A03290"/>
    <w:rsid w:val="00A0387E"/>
    <w:rsid w:val="00A05BFD"/>
    <w:rsid w:val="00A07490"/>
    <w:rsid w:val="00A10655"/>
    <w:rsid w:val="00A12B64"/>
    <w:rsid w:val="00A22C38"/>
    <w:rsid w:val="00A22D3C"/>
    <w:rsid w:val="00A25193"/>
    <w:rsid w:val="00A26E80"/>
    <w:rsid w:val="00A304C7"/>
    <w:rsid w:val="00A31AE8"/>
    <w:rsid w:val="00A3739D"/>
    <w:rsid w:val="00A3761F"/>
    <w:rsid w:val="00A37DDA"/>
    <w:rsid w:val="00A45005"/>
    <w:rsid w:val="00A52BA3"/>
    <w:rsid w:val="00A53CF0"/>
    <w:rsid w:val="00A661E4"/>
    <w:rsid w:val="00A66DD9"/>
    <w:rsid w:val="00A7620F"/>
    <w:rsid w:val="00A76790"/>
    <w:rsid w:val="00A925EC"/>
    <w:rsid w:val="00A929AA"/>
    <w:rsid w:val="00A92B6B"/>
    <w:rsid w:val="00A960B7"/>
    <w:rsid w:val="00AA541E"/>
    <w:rsid w:val="00AC565D"/>
    <w:rsid w:val="00AD0DA4"/>
    <w:rsid w:val="00AD4169"/>
    <w:rsid w:val="00AE193F"/>
    <w:rsid w:val="00AE25C6"/>
    <w:rsid w:val="00AE2A8A"/>
    <w:rsid w:val="00AE306C"/>
    <w:rsid w:val="00AF28C1"/>
    <w:rsid w:val="00AF4B25"/>
    <w:rsid w:val="00B02EF1"/>
    <w:rsid w:val="00B07C97"/>
    <w:rsid w:val="00B11C67"/>
    <w:rsid w:val="00B14534"/>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5E6B"/>
    <w:rsid w:val="00B6703F"/>
    <w:rsid w:val="00B674EB"/>
    <w:rsid w:val="00B675B2"/>
    <w:rsid w:val="00B775BB"/>
    <w:rsid w:val="00B81261"/>
    <w:rsid w:val="00B8223E"/>
    <w:rsid w:val="00B832AE"/>
    <w:rsid w:val="00B86678"/>
    <w:rsid w:val="00B87527"/>
    <w:rsid w:val="00B91333"/>
    <w:rsid w:val="00B92F9B"/>
    <w:rsid w:val="00B941B3"/>
    <w:rsid w:val="00B96513"/>
    <w:rsid w:val="00BA1A56"/>
    <w:rsid w:val="00BA1D47"/>
    <w:rsid w:val="00BA3E53"/>
    <w:rsid w:val="00BA4E75"/>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3483"/>
    <w:rsid w:val="00C73E14"/>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2696"/>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60F"/>
    <w:rsid w:val="00D90F00"/>
    <w:rsid w:val="00D95A75"/>
    <w:rsid w:val="00D975C0"/>
    <w:rsid w:val="00DA2DB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18D"/>
    <w:rsid w:val="00E84C5A"/>
    <w:rsid w:val="00E861DB"/>
    <w:rsid w:val="00E863CE"/>
    <w:rsid w:val="00E908F1"/>
    <w:rsid w:val="00E93406"/>
    <w:rsid w:val="00E956C5"/>
    <w:rsid w:val="00E95C39"/>
    <w:rsid w:val="00EA0FFC"/>
    <w:rsid w:val="00EA2C39"/>
    <w:rsid w:val="00EA4189"/>
    <w:rsid w:val="00EB0A3C"/>
    <w:rsid w:val="00EB0A96"/>
    <w:rsid w:val="00EB77F9"/>
    <w:rsid w:val="00EC5769"/>
    <w:rsid w:val="00EC7D00"/>
    <w:rsid w:val="00ED0304"/>
    <w:rsid w:val="00ED4B2A"/>
    <w:rsid w:val="00ED4FF7"/>
    <w:rsid w:val="00ED56E5"/>
    <w:rsid w:val="00ED5B7B"/>
    <w:rsid w:val="00EE38FA"/>
    <w:rsid w:val="00EE3E2C"/>
    <w:rsid w:val="00EE5D23"/>
    <w:rsid w:val="00EE750D"/>
    <w:rsid w:val="00EF051F"/>
    <w:rsid w:val="00EF3CA4"/>
    <w:rsid w:val="00EF4697"/>
    <w:rsid w:val="00EF49A8"/>
    <w:rsid w:val="00EF7859"/>
    <w:rsid w:val="00F014DA"/>
    <w:rsid w:val="00F02591"/>
    <w:rsid w:val="00F15931"/>
    <w:rsid w:val="00F3269A"/>
    <w:rsid w:val="00F332C4"/>
    <w:rsid w:val="00F467B9"/>
    <w:rsid w:val="00F5696E"/>
    <w:rsid w:val="00F60EFF"/>
    <w:rsid w:val="00F67D2D"/>
    <w:rsid w:val="00F82921"/>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494793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licences/apply-for-a-casino-employee-lic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gambling/licences/apply-for-a-casino-employee-lice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GAMING-CONTROL-LICENSING-REGULATIONS-1995"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32ACF-4053-4CFD-BF4B-B6E6E38E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16</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replacement of a casino operative licence</vt:lpstr>
    </vt:vector>
  </TitlesOfParts>
  <Company>&lt;NAME&gt;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of a casino operative licence</dc:title>
  <dc:creator>Northern Territory Government</dc:creator>
  <cp:lastModifiedBy>Julie-Anne Felton</cp:lastModifiedBy>
  <cp:revision>13</cp:revision>
  <cp:lastPrinted>2019-07-29T01:45:00Z</cp:lastPrinted>
  <dcterms:created xsi:type="dcterms:W3CDTF">2022-10-18T03:24:00Z</dcterms:created>
  <dcterms:modified xsi:type="dcterms:W3CDTF">2023-03-14T00:05:00Z</dcterms:modified>
</cp:coreProperties>
</file>