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B" w:rsidRPr="00605A23" w:rsidRDefault="003D6ADB" w:rsidP="003D6ADB">
      <w:pPr>
        <w:pStyle w:val="Subtitle0"/>
      </w:pPr>
      <w:bookmarkStart w:id="0" w:name="_GoBack"/>
      <w:bookmarkEnd w:id="0"/>
      <w:r w:rsidRPr="00605A23">
        <w:t>Effective 1/7/2021</w:t>
      </w:r>
    </w:p>
    <w:p w:rsidR="003D6ADB" w:rsidRPr="00605A23" w:rsidRDefault="003D6ADB" w:rsidP="003D6ADB">
      <w:pPr>
        <w:pStyle w:val="Hidden"/>
      </w:pPr>
      <w:r w:rsidRPr="00605A23">
        <w:t>Start of table and document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2"/>
        <w:gridCol w:w="4961"/>
        <w:gridCol w:w="3367"/>
      </w:tblGrid>
      <w:tr w:rsidR="003D6ADB" w:rsidRPr="00A46AB0" w:rsidTr="00AA0B11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Application fees</w:t>
            </w:r>
          </w:p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$434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$930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D9D9D9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$620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Access Authority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Reduction variations (waiver)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Variations to conditions (VOC) of mineral title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 of expenditure condition for project area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$620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 xml:space="preserve">Re-issue of consent under Part IV of the </w:t>
            </w:r>
            <w:r w:rsidRPr="00A46AB0">
              <w:rPr>
                <w:rFonts w:cs="Arial"/>
                <w:i/>
                <w:sz w:val="20"/>
              </w:rPr>
              <w:t>Aboriginal Land Rights (Northern Territory) Act 1976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$62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Administration fee</w:t>
            </w:r>
          </w:p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$310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3D6ADB" w:rsidRPr="00A46AB0" w:rsidTr="00AA0B11">
        <w:trPr>
          <w:trHeight w:val="64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Fees payable in relation to register</w:t>
            </w:r>
          </w:p>
          <w:p w:rsidR="003D6ADB" w:rsidRPr="00963386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>
              <w:rPr>
                <w:rFonts w:cs="Arial"/>
                <w:sz w:val="20"/>
              </w:rPr>
              <w:t xml:space="preserve">                     </w:t>
            </w:r>
            <w:r w:rsidRPr="00A46AB0">
              <w:rPr>
                <w:rFonts w:cs="Arial"/>
                <w:sz w:val="20"/>
              </w:rPr>
              <w:t xml:space="preserve">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D6ADB" w:rsidRPr="00A46AB0" w:rsidRDefault="003D6ADB" w:rsidP="00AA0B11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spacing w:before="120" w:after="120"/>
              <w:ind w:left="1456" w:hanging="14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$24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lastRenderedPageBreak/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Fees payable in relation to register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 (per continuation)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$24</w:t>
            </w:r>
          </w:p>
        </w:tc>
      </w:tr>
      <w:tr w:rsidR="003D6ADB" w:rsidRPr="00A46AB0" w:rsidTr="00AA0B11">
        <w:trPr>
          <w:trHeight w:val="17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Ministers Certificate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$18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Inspecting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$8 for each full or part period of 15 minutes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Copy of information from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cents</w:t>
            </w:r>
            <w:r w:rsidRPr="00A46AB0">
              <w:rPr>
                <w:rFonts w:cs="Arial"/>
                <w:sz w:val="20"/>
              </w:rPr>
              <w:t xml:space="preserve"> for each page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 –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Exploration Licences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1 and Year 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$38</w:t>
            </w:r>
            <w:r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3 and Year 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$76</w:t>
            </w:r>
            <w:r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5 and Year 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$155</w:t>
            </w:r>
            <w:r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Subsequent years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$217</w:t>
            </w:r>
            <w:r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Other Mineral Titles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Licences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</w:t>
            </w:r>
            <w:r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</w:t>
            </w:r>
            <w:r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$38</w:t>
            </w:r>
            <w:r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3D6ADB" w:rsidRPr="00A46AB0" w:rsidTr="00AA0B11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$66</w:t>
            </w:r>
            <w:r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3D6ADB" w:rsidRPr="00A46AB0" w:rsidTr="00AA0B11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 (on which rehabilitation is being carried out under the MMA)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$12 per hectare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889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$27</w:t>
            </w:r>
            <w:r>
              <w:rPr>
                <w:rFonts w:cs="Arial"/>
                <w:sz w:val="20"/>
              </w:rPr>
              <w:t>9</w:t>
            </w:r>
            <w:r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Late lodgement fees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Airborne survey report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ind w:firstLine="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$62</w:t>
            </w:r>
            <w:r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Reports (annual/expenditure/final)</w:t>
            </w:r>
          </w:p>
        </w:tc>
        <w:tc>
          <w:tcPr>
            <w:tcW w:w="3367" w:type="dxa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ind w:firstLine="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$124</w:t>
            </w:r>
            <w:r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3D6ADB" w:rsidRPr="00A46AB0" w:rsidTr="00AA0B11">
        <w:trPr>
          <w:trHeight w:val="172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2 - 4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ind w:firstLine="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$186</w:t>
            </w:r>
            <w:r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5 - 9 mineral titles</w:t>
            </w:r>
          </w:p>
        </w:tc>
        <w:tc>
          <w:tcPr>
            <w:tcW w:w="3367" w:type="dxa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ind w:firstLine="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$248</w:t>
            </w:r>
            <w:r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10 &gt;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3D6ADB" w:rsidRPr="00A46AB0" w:rsidRDefault="003D6ADB" w:rsidP="00AA0B11">
            <w:pPr>
              <w:spacing w:before="120" w:after="120"/>
              <w:ind w:firstLine="3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$310</w:t>
            </w:r>
            <w:r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Advertising Fees</w:t>
            </w:r>
          </w:p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INCLUSIVE)</w:t>
            </w:r>
          </w:p>
        </w:tc>
        <w:tc>
          <w:tcPr>
            <w:tcW w:w="4961" w:type="dxa"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NT News</w:t>
            </w:r>
          </w:p>
        </w:tc>
        <w:tc>
          <w:tcPr>
            <w:tcW w:w="3367" w:type="dxa"/>
            <w:shd w:val="clear" w:color="auto" w:fill="auto"/>
          </w:tcPr>
          <w:p w:rsidR="003D6ADB" w:rsidRPr="00124B50" w:rsidRDefault="003D6ADB" w:rsidP="00AA0B11">
            <w:pPr>
              <w:spacing w:before="120" w:after="120"/>
              <w:ind w:firstLine="39"/>
              <w:rPr>
                <w:rFonts w:cs="Arial"/>
                <w:sz w:val="20"/>
              </w:rPr>
            </w:pPr>
            <w:r w:rsidRPr="00124B50">
              <w:rPr>
                <w:rFonts w:cs="Arial"/>
                <w:sz w:val="20"/>
              </w:rPr>
              <w:t>$334.69</w:t>
            </w:r>
          </w:p>
        </w:tc>
      </w:tr>
      <w:tr w:rsidR="003D6ADB" w:rsidRPr="00A46AB0" w:rsidTr="00AA0B11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Koori Mail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3D6ADB" w:rsidRPr="00124B50" w:rsidRDefault="003D6ADB" w:rsidP="00AA0B11">
            <w:pPr>
              <w:spacing w:before="120" w:after="120"/>
              <w:ind w:firstLine="39"/>
              <w:rPr>
                <w:rFonts w:cs="Arial"/>
                <w:sz w:val="20"/>
              </w:rPr>
            </w:pPr>
            <w:r w:rsidRPr="00124B50">
              <w:rPr>
                <w:rFonts w:cs="Arial"/>
                <w:sz w:val="20"/>
              </w:rPr>
              <w:t>$235.75</w:t>
            </w:r>
          </w:p>
        </w:tc>
      </w:tr>
      <w:tr w:rsidR="003D6ADB" w:rsidRPr="00A46AB0" w:rsidTr="00AA0B11">
        <w:trPr>
          <w:trHeight w:val="121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8328" w:type="dxa"/>
            <w:gridSpan w:val="2"/>
            <w:shd w:val="clear" w:color="auto" w:fill="auto"/>
            <w:vAlign w:val="center"/>
          </w:tcPr>
          <w:p w:rsidR="003D6ADB" w:rsidRPr="00124B50" w:rsidRDefault="003D6ADB" w:rsidP="00AA0B11">
            <w:pPr>
              <w:spacing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Fees exclude mineral leases and extractive mineral leases. Advertising costs will be advised and payable prior to publication.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-18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Fee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5103" w:type="dxa"/>
            <w:gridSpan w:val="2"/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Title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3367" w:type="dxa"/>
            <w:shd w:val="clear" w:color="auto" w:fill="1F1F5F" w:themeFill="text1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D6ADB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Non-Compliant Existing Interests</w:t>
            </w:r>
          </w:p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CD534D">
              <w:rPr>
                <w:rFonts w:cs="Arial"/>
                <w:b/>
                <w:sz w:val="20"/>
              </w:rPr>
              <w:t>(GST EXEMPT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i/>
                <w:sz w:val="20"/>
              </w:rPr>
            </w:pPr>
            <w:r w:rsidRPr="00A46AB0">
              <w:rPr>
                <w:rFonts w:cs="Arial"/>
                <w:sz w:val="20"/>
              </w:rPr>
              <w:t>Mineral Claims</w:t>
            </w:r>
            <w:r>
              <w:rPr>
                <w:rFonts w:cs="Arial"/>
                <w:sz w:val="20"/>
              </w:rPr>
              <w:t xml:space="preserve"> Rent</w:t>
            </w:r>
            <w:r w:rsidRPr="00A46AB0">
              <w:rPr>
                <w:rFonts w:cs="Arial"/>
                <w:sz w:val="20"/>
              </w:rPr>
              <w:t xml:space="preserve"> - refer regulation 142</w:t>
            </w:r>
            <w:r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$10 per hectare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 the renewal of a Mineral Claim (per mineral title) – refer regulation 140,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$34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>
              <w:rPr>
                <w:rFonts w:cs="Arial"/>
                <w:sz w:val="20"/>
              </w:rPr>
              <w:t xml:space="preserve">, as per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$28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</w:t>
            </w:r>
            <w:r>
              <w:rPr>
                <w:rFonts w:cs="Arial"/>
                <w:sz w:val="20"/>
              </w:rPr>
              <w:t xml:space="preserve">, as per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</w:t>
            </w:r>
            <w:r>
              <w:rPr>
                <w:rFonts w:cs="Arial"/>
                <w:sz w:val="20"/>
              </w:rPr>
              <w:t xml:space="preserve">, as per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</w:t>
            </w:r>
            <w:r>
              <w:rPr>
                <w:rFonts w:cs="Arial"/>
                <w:sz w:val="20"/>
              </w:rPr>
              <w:t xml:space="preserve">, as per 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3D6ADB" w:rsidRPr="00A46AB0" w:rsidRDefault="003D6ADB" w:rsidP="00AA0B1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3D6ADB" w:rsidRPr="00A46AB0" w:rsidTr="00AA0B11">
        <w:trPr>
          <w:trHeight w:val="20"/>
          <w:jc w:val="center"/>
        </w:trPr>
        <w:tc>
          <w:tcPr>
            <w:tcW w:w="1838" w:type="dxa"/>
            <w:vMerge/>
            <w:shd w:val="clear" w:color="auto" w:fill="auto"/>
          </w:tcPr>
          <w:p w:rsidR="003D6ADB" w:rsidRPr="00A46AB0" w:rsidRDefault="003D6ADB" w:rsidP="00AA0B11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3D6ADB" w:rsidRPr="00A46AB0" w:rsidRDefault="003D6ADB" w:rsidP="00AA0B11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</w:t>
            </w:r>
            <w:r>
              <w:rPr>
                <w:rFonts w:cs="Arial"/>
                <w:sz w:val="20"/>
              </w:rPr>
              <w:t xml:space="preserve">, as per 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(per continuation)</w:t>
            </w:r>
          </w:p>
        </w:tc>
        <w:tc>
          <w:tcPr>
            <w:tcW w:w="3367" w:type="dxa"/>
            <w:vAlign w:val="center"/>
          </w:tcPr>
          <w:p w:rsidR="003D6ADB" w:rsidRPr="00A46AB0" w:rsidRDefault="003D6ADB" w:rsidP="00AA0B1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</w:p>
        </w:tc>
      </w:tr>
      <w:tr w:rsidR="003D6ADB" w:rsidRPr="00A46AB0" w:rsidTr="00AA0B11">
        <w:trPr>
          <w:trHeight w:val="1671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3D6ADB" w:rsidRPr="00EA7ACF" w:rsidRDefault="003D6ADB" w:rsidP="00AA0B11">
            <w:pPr>
              <w:rPr>
                <w:rFonts w:cs="Arial"/>
                <w:sz w:val="20"/>
              </w:rPr>
            </w:pPr>
            <w:r w:rsidRPr="00EA7ACF">
              <w:rPr>
                <w:rFonts w:cs="Arial"/>
                <w:sz w:val="20"/>
              </w:rPr>
              <w:t xml:space="preserve">Note: All fees and rents have been converted from revenue units – </w:t>
            </w:r>
            <w:r w:rsidRPr="00A46AB0">
              <w:rPr>
                <w:rFonts w:cs="Arial"/>
                <w:b/>
                <w:sz w:val="20"/>
              </w:rPr>
              <w:t>except advertising fees</w:t>
            </w:r>
          </w:p>
          <w:p w:rsidR="003D6ADB" w:rsidRPr="00A46AB0" w:rsidRDefault="003D6ADB" w:rsidP="00AA0B11">
            <w:pPr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sz w:val="20"/>
              </w:rPr>
              <w:t>Monetary value of a revenue unit is $1.2</w:t>
            </w:r>
            <w:r>
              <w:rPr>
                <w:rFonts w:cs="Arial"/>
                <w:sz w:val="20"/>
              </w:rPr>
              <w:t>4 as at 1 July 2021</w:t>
            </w:r>
            <w:r w:rsidRPr="00A46AB0">
              <w:rPr>
                <w:rFonts w:cs="Arial"/>
                <w:sz w:val="20"/>
              </w:rPr>
              <w:t xml:space="preserve"> - Monetary value is subject to indexation under the </w:t>
            </w:r>
            <w:r w:rsidRPr="00A46AB0">
              <w:rPr>
                <w:rFonts w:cs="Arial"/>
                <w:i/>
                <w:sz w:val="20"/>
              </w:rPr>
              <w:t>Revenue Units Act 2009</w:t>
            </w:r>
            <w:r w:rsidRPr="00A46AB0">
              <w:rPr>
                <w:rFonts w:cs="Arial"/>
                <w:sz w:val="20"/>
              </w:rPr>
              <w:t>.</w:t>
            </w:r>
          </w:p>
        </w:tc>
      </w:tr>
    </w:tbl>
    <w:p w:rsidR="003D6ADB" w:rsidRDefault="003D6ADB" w:rsidP="003D6ADB">
      <w:pPr>
        <w:rPr>
          <w:rFonts w:cs="Arial"/>
          <w:color w:val="FFFFFF" w:themeColor="background1"/>
          <w:sz w:val="8"/>
          <w:szCs w:val="8"/>
        </w:rPr>
      </w:pPr>
      <w:r w:rsidRPr="00740700">
        <w:rPr>
          <w:rFonts w:cs="Arial"/>
          <w:color w:val="FFFFFF" w:themeColor="background1"/>
          <w:sz w:val="8"/>
          <w:szCs w:val="8"/>
        </w:rPr>
        <w:t>End of table and document</w:t>
      </w:r>
    </w:p>
    <w:p w:rsidR="00B14257" w:rsidRPr="00C62A34" w:rsidRDefault="00B14257" w:rsidP="00C62A34">
      <w:pPr>
        <w:rPr>
          <w:lang w:eastAsia="en-AU"/>
        </w:rPr>
      </w:pPr>
    </w:p>
    <w:sectPr w:rsidR="00B14257" w:rsidRPr="00C62A34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9F" w:rsidRDefault="00C50B9F" w:rsidP="007332FF">
      <w:r>
        <w:separator/>
      </w:r>
    </w:p>
  </w:endnote>
  <w:endnote w:type="continuationSeparator" w:id="0">
    <w:p w:rsidR="00C50B9F" w:rsidRDefault="00C50B9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6469">
                <w:rPr>
                  <w:rStyle w:val="PageNumber"/>
                  <w:b/>
                </w:rPr>
                <w:t xml:space="preserve">     </w:t>
              </w:r>
            </w:sdtContent>
          </w:sdt>
          <w:r w:rsidR="003D6ADB" w:rsidRPr="003D6ADB">
            <w:rPr>
              <w:rStyle w:val="PageNumber"/>
              <w:b/>
            </w:rPr>
            <w:t>Industry, Tourism and Trade</w:t>
          </w:r>
        </w:p>
        <w:p w:rsidR="00D47DC7" w:rsidRPr="00CE6614" w:rsidRDefault="00C50B9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D6ADB">
                <w:rPr>
                  <w:rStyle w:val="PageNumber"/>
                </w:rPr>
                <w:t>16 June 2021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43B4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43B4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3D6ADB" w:rsidRPr="003D6ADB">
            <w:rPr>
              <w:rStyle w:val="PageNumber"/>
              <w:b/>
            </w:rPr>
            <w:t>Industry, Tourism and Trade</w:t>
          </w:r>
        </w:p>
        <w:p w:rsidR="00D47DC7" w:rsidRPr="00CE6614" w:rsidRDefault="00C50B9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D6ADB">
                <w:rPr>
                  <w:rStyle w:val="PageNumber"/>
                </w:rPr>
                <w:t>16 June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43B4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43B4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9F" w:rsidRDefault="00C50B9F" w:rsidP="007332FF">
      <w:r>
        <w:separator/>
      </w:r>
    </w:p>
  </w:footnote>
  <w:footnote w:type="continuationSeparator" w:id="0">
    <w:p w:rsidR="00C50B9F" w:rsidRDefault="00C50B9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50B9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1B47">
          <w:t>Schedule of rents and fees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621B47" w:rsidP="00435082">
        <w:pPr>
          <w:pStyle w:val="Title"/>
        </w:pPr>
        <w:r>
          <w:rPr>
            <w:rStyle w:val="TitleChar"/>
          </w:rPr>
          <w:t xml:space="preserve">Schedule of </w:t>
        </w:r>
        <w:r w:rsidR="00F3714E">
          <w:rPr>
            <w:rStyle w:val="TitleChar"/>
          </w:rPr>
          <w:t>rents</w:t>
        </w:r>
        <w:r>
          <w:rPr>
            <w:rStyle w:val="TitleChar"/>
          </w:rPr>
          <w:t xml:space="preserve"> and fees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6ADB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B7F06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1B47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469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3CCE"/>
    <w:rsid w:val="00C3479B"/>
    <w:rsid w:val="00C43519"/>
    <w:rsid w:val="00C43B45"/>
    <w:rsid w:val="00C45263"/>
    <w:rsid w:val="00C50B9F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714E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FF295-9FA6-4322-AA3D-38DEEDF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F62DB1-C984-4542-A6AF-A413B174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rents and fees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rents and fees</dc:title>
  <dc:creator>Northern Territory Government</dc:creator>
  <cp:lastModifiedBy>Nicola Kalmar</cp:lastModifiedBy>
  <cp:revision>3</cp:revision>
  <cp:lastPrinted>2019-07-29T01:45:00Z</cp:lastPrinted>
  <dcterms:created xsi:type="dcterms:W3CDTF">2021-06-17T05:30:00Z</dcterms:created>
  <dcterms:modified xsi:type="dcterms:W3CDTF">2021-06-17T05:32:00Z</dcterms:modified>
</cp:coreProperties>
</file>