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7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623"/>
        <w:gridCol w:w="143"/>
        <w:gridCol w:w="1575"/>
        <w:gridCol w:w="1288"/>
        <w:gridCol w:w="228"/>
        <w:gridCol w:w="142"/>
        <w:gridCol w:w="346"/>
        <w:gridCol w:w="788"/>
        <w:gridCol w:w="644"/>
        <w:gridCol w:w="632"/>
        <w:gridCol w:w="567"/>
        <w:gridCol w:w="1521"/>
      </w:tblGrid>
      <w:tr w:rsidR="00A3761F" w:rsidRPr="007A5EFD" w14:paraId="1EBCF750" w14:textId="77777777" w:rsidTr="00C068D9">
        <w:trPr>
          <w:trHeight w:val="344"/>
        </w:trPr>
        <w:tc>
          <w:tcPr>
            <w:tcW w:w="10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743E8D3B" w14:textId="6D807E9C" w:rsidR="00A3761F" w:rsidRPr="00354B4C" w:rsidRDefault="00BF3FF1" w:rsidP="00A3761F">
            <w:pPr>
              <w:pStyle w:val="Subtitle0"/>
              <w:rPr>
                <w:rStyle w:val="Questionlabel"/>
                <w:szCs w:val="22"/>
              </w:rPr>
            </w:pPr>
            <w:r w:rsidRPr="00354B4C">
              <w:rPr>
                <w:rStyle w:val="Questionlabel"/>
                <w:szCs w:val="22"/>
              </w:rPr>
              <w:t xml:space="preserve">In accordance with </w:t>
            </w:r>
            <w:r w:rsidR="009D5515">
              <w:rPr>
                <w:rStyle w:val="Questionlabel"/>
              </w:rPr>
              <w:t xml:space="preserve">Section 59(2) of </w:t>
            </w:r>
            <w:r w:rsidRPr="00354B4C">
              <w:rPr>
                <w:rStyle w:val="Questionlabel"/>
                <w:szCs w:val="22"/>
              </w:rPr>
              <w:t xml:space="preserve">the </w:t>
            </w:r>
            <w:r w:rsidRPr="00354B4C">
              <w:rPr>
                <w:rStyle w:val="Questionlabel"/>
                <w:i/>
                <w:szCs w:val="22"/>
              </w:rPr>
              <w:t>Northern Territory Livestock Act, 2008</w:t>
            </w:r>
          </w:p>
        </w:tc>
      </w:tr>
      <w:tr w:rsidR="00AE2A8A" w:rsidRPr="007A5EFD" w14:paraId="0D3704AF" w14:textId="77777777" w:rsidTr="00C068D9">
        <w:trPr>
          <w:trHeight w:val="191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52687AAC" w14:textId="3DFB23E3" w:rsidR="00AE2A8A" w:rsidRPr="0097135A" w:rsidRDefault="00F7268D" w:rsidP="00B0317B">
            <w:pPr>
              <w:widowControl w:val="0"/>
              <w:spacing w:after="0"/>
              <w:rPr>
                <w:sz w:val="20"/>
              </w:rPr>
            </w:pPr>
            <w:r w:rsidRPr="0097135A">
              <w:rPr>
                <w:sz w:val="20"/>
              </w:rPr>
              <w:t xml:space="preserve">Use this form </w:t>
            </w:r>
            <w:r w:rsidR="00E64184" w:rsidRPr="0097135A">
              <w:rPr>
                <w:sz w:val="20"/>
              </w:rPr>
              <w:t xml:space="preserve">to apply </w:t>
            </w:r>
            <w:r w:rsidRPr="0097135A">
              <w:rPr>
                <w:sz w:val="20"/>
              </w:rPr>
              <w:t xml:space="preserve">for approval </w:t>
            </w:r>
            <w:r w:rsidR="00E64184" w:rsidRPr="0097135A">
              <w:rPr>
                <w:sz w:val="20"/>
              </w:rPr>
              <w:t xml:space="preserve">for the </w:t>
            </w:r>
            <w:r w:rsidR="008C73DF" w:rsidRPr="0097135A">
              <w:rPr>
                <w:sz w:val="20"/>
              </w:rPr>
              <w:t>movement of package</w:t>
            </w:r>
            <w:r w:rsidRPr="0097135A">
              <w:rPr>
                <w:sz w:val="20"/>
              </w:rPr>
              <w:t xml:space="preserve"> bees into the Northern Territory (NT)</w:t>
            </w:r>
            <w:r w:rsidR="008C73DF" w:rsidRPr="0097135A">
              <w:rPr>
                <w:sz w:val="20"/>
              </w:rPr>
              <w:t xml:space="preserve"> from Western Australia</w:t>
            </w:r>
            <w:r w:rsidR="00522868">
              <w:rPr>
                <w:sz w:val="20"/>
              </w:rPr>
              <w:t xml:space="preserve"> (WA)</w:t>
            </w:r>
            <w:r w:rsidRPr="0097135A">
              <w:rPr>
                <w:sz w:val="20"/>
              </w:rPr>
              <w:t xml:space="preserve">. The completed form must be </w:t>
            </w:r>
            <w:r w:rsidR="009C63EB" w:rsidRPr="0097135A">
              <w:rPr>
                <w:sz w:val="20"/>
              </w:rPr>
              <w:t xml:space="preserve">signed by a government </w:t>
            </w:r>
            <w:r w:rsidR="00522868">
              <w:rPr>
                <w:sz w:val="20"/>
              </w:rPr>
              <w:t>inspector in WA, and</w:t>
            </w:r>
            <w:r w:rsidR="0097135A" w:rsidRPr="0097135A">
              <w:rPr>
                <w:sz w:val="20"/>
              </w:rPr>
              <w:t xml:space="preserve"> be prepared in triplicate. </w:t>
            </w:r>
            <w:r w:rsidR="0097135A">
              <w:rPr>
                <w:sz w:val="20"/>
              </w:rPr>
              <w:t xml:space="preserve">One copy to be sent directly to </w:t>
            </w:r>
            <w:hyperlink r:id="rId9" w:history="1">
              <w:r w:rsidR="0097135A" w:rsidRPr="005567C8">
                <w:rPr>
                  <w:rStyle w:val="Hyperlink"/>
                  <w:sz w:val="20"/>
                </w:rPr>
                <w:t>Plantbiosecurity@nt.gov.au</w:t>
              </w:r>
            </w:hyperlink>
            <w:r w:rsidR="000D0392">
              <w:rPr>
                <w:sz w:val="20"/>
              </w:rPr>
              <w:t xml:space="preserve"> accompanied by supporting documents</w:t>
            </w:r>
            <w:r w:rsidR="0097135A">
              <w:rPr>
                <w:sz w:val="20"/>
              </w:rPr>
              <w:t>,</w:t>
            </w:r>
            <w:r w:rsidR="0097135A" w:rsidRPr="0097135A">
              <w:rPr>
                <w:sz w:val="20"/>
              </w:rPr>
              <w:t xml:space="preserve"> to authorise movement before the bees are shipped. </w:t>
            </w:r>
            <w:r w:rsidR="0097135A">
              <w:rPr>
                <w:sz w:val="20"/>
              </w:rPr>
              <w:t>A</w:t>
            </w:r>
            <w:r w:rsidR="0097135A" w:rsidRPr="0097135A">
              <w:rPr>
                <w:sz w:val="20"/>
              </w:rPr>
              <w:t xml:space="preserve"> second copy to accompany </w:t>
            </w:r>
            <w:r w:rsidR="0097135A">
              <w:rPr>
                <w:sz w:val="20"/>
              </w:rPr>
              <w:t xml:space="preserve">the </w:t>
            </w:r>
            <w:r w:rsidR="0097135A" w:rsidRPr="0097135A">
              <w:rPr>
                <w:sz w:val="20"/>
              </w:rPr>
              <w:t xml:space="preserve">consignment and the third copy to be </w:t>
            </w:r>
            <w:r w:rsidR="0097135A">
              <w:rPr>
                <w:sz w:val="20"/>
              </w:rPr>
              <w:t xml:space="preserve">kept by the exporter. </w:t>
            </w:r>
          </w:p>
        </w:tc>
      </w:tr>
      <w:tr w:rsidR="007D48A4" w:rsidRPr="007A5EFD" w14:paraId="3B306E41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2BB6C24" w14:textId="77777777" w:rsidR="007D48A4" w:rsidRPr="00D1778C" w:rsidRDefault="00BF3FF1" w:rsidP="0079351C">
            <w:pPr>
              <w:spacing w:after="0"/>
              <w:rPr>
                <w:rStyle w:val="Questionlabel"/>
                <w:color w:val="1F1F5F" w:themeColor="text1"/>
                <w:szCs w:val="22"/>
              </w:rPr>
            </w:pPr>
            <w:r w:rsidRPr="00D1778C">
              <w:rPr>
                <w:rStyle w:val="Questionlabel"/>
                <w:color w:val="FFFFFF" w:themeColor="background1"/>
                <w:szCs w:val="22"/>
              </w:rPr>
              <w:t xml:space="preserve">Details of </w:t>
            </w:r>
            <w:r w:rsidR="007B718B" w:rsidRPr="00D1778C">
              <w:rPr>
                <w:rStyle w:val="Questionlabel"/>
                <w:color w:val="FFFFFF" w:themeColor="background1"/>
                <w:szCs w:val="22"/>
              </w:rPr>
              <w:t>supplier</w:t>
            </w:r>
            <w:r w:rsidRPr="00D1778C">
              <w:rPr>
                <w:rStyle w:val="Questionlabel"/>
                <w:color w:val="FFFFFF" w:themeColor="background1"/>
                <w:szCs w:val="22"/>
              </w:rPr>
              <w:t>/agent/person in charge</w:t>
            </w:r>
          </w:p>
        </w:tc>
      </w:tr>
      <w:tr w:rsidR="00354B4C" w:rsidRPr="007A5EFD" w14:paraId="2EBA2960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0290E6" w14:textId="77777777" w:rsidR="00354B4C" w:rsidRPr="0079351C" w:rsidRDefault="00354B4C" w:rsidP="0079351C">
            <w:pPr>
              <w:spacing w:after="0"/>
              <w:rPr>
                <w:rStyle w:val="Questionlabel"/>
                <w:sz w:val="20"/>
              </w:rPr>
            </w:pPr>
            <w:r w:rsidRPr="0079351C">
              <w:rPr>
                <w:rStyle w:val="Questionlabel"/>
                <w:sz w:val="20"/>
              </w:rPr>
              <w:t>Full Name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7DA6DE" w14:textId="77777777" w:rsidR="00354B4C" w:rsidRPr="00F06679" w:rsidRDefault="00354B4C" w:rsidP="0079351C">
            <w:pPr>
              <w:spacing w:after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747ED" w14:textId="77777777" w:rsidR="00354B4C" w:rsidRPr="00F06679" w:rsidRDefault="00354B4C" w:rsidP="0079351C">
            <w:pPr>
              <w:spacing w:after="0"/>
              <w:rPr>
                <w:sz w:val="20"/>
              </w:rPr>
            </w:pPr>
            <w:r w:rsidRPr="00F06679">
              <w:rPr>
                <w:rStyle w:val="Questionlabel"/>
                <w:sz w:val="20"/>
              </w:rPr>
              <w:t>Phone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0F0831" w14:textId="77777777" w:rsidR="00354B4C" w:rsidRPr="00F06679" w:rsidRDefault="00354B4C" w:rsidP="0079351C">
            <w:pPr>
              <w:spacing w:after="0"/>
              <w:rPr>
                <w:sz w:val="20"/>
              </w:rPr>
            </w:pPr>
          </w:p>
        </w:tc>
      </w:tr>
      <w:tr w:rsidR="00354B4C" w:rsidRPr="007A5EFD" w14:paraId="18E41047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D21F2B" w14:textId="77777777" w:rsidR="00354B4C" w:rsidRPr="0079351C" w:rsidRDefault="00354B4C" w:rsidP="0079351C">
            <w:pPr>
              <w:spacing w:after="0"/>
              <w:rPr>
                <w:rStyle w:val="Questionlabel"/>
                <w:sz w:val="20"/>
              </w:rPr>
            </w:pPr>
            <w:r w:rsidRPr="00354B4C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027F8D" w14:textId="77777777" w:rsidR="00354B4C" w:rsidRPr="00F06679" w:rsidRDefault="00354B4C" w:rsidP="0079351C">
            <w:pPr>
              <w:spacing w:after="0"/>
              <w:rPr>
                <w:sz w:val="20"/>
              </w:rPr>
            </w:pPr>
          </w:p>
        </w:tc>
      </w:tr>
      <w:tr w:rsidR="002E3240" w:rsidRPr="007A5EFD" w14:paraId="38737F49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79A119D" w14:textId="1544029B" w:rsidR="002E3240" w:rsidRPr="00354B4C" w:rsidRDefault="0094741B" w:rsidP="0079351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</w:t>
            </w:r>
            <w:r w:rsidR="002E3240">
              <w:rPr>
                <w:rStyle w:val="Questionlabel"/>
                <w:sz w:val="20"/>
              </w:rPr>
              <w:t>mail address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A2B12A" w14:textId="77777777" w:rsidR="002E3240" w:rsidRPr="00F06679" w:rsidRDefault="002E3240" w:rsidP="0079351C">
            <w:pPr>
              <w:spacing w:after="0"/>
              <w:rPr>
                <w:sz w:val="20"/>
              </w:rPr>
            </w:pPr>
          </w:p>
        </w:tc>
      </w:tr>
      <w:tr w:rsidR="00075BE5" w:rsidRPr="007A5EFD" w14:paraId="3274AC9B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513549" w14:textId="77777777" w:rsidR="00075BE5" w:rsidRPr="0079351C" w:rsidRDefault="0079351C" w:rsidP="0079351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Source a</w:t>
            </w:r>
            <w:r w:rsidR="00075BE5" w:rsidRPr="0079351C">
              <w:rPr>
                <w:rStyle w:val="Questionlabel"/>
                <w:sz w:val="20"/>
              </w:rPr>
              <w:t>piary address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75DB8E" w14:textId="77777777" w:rsidR="00075BE5" w:rsidRPr="00F06679" w:rsidRDefault="00075BE5" w:rsidP="0079351C">
            <w:pPr>
              <w:spacing w:after="0"/>
              <w:rPr>
                <w:sz w:val="20"/>
              </w:rPr>
            </w:pPr>
          </w:p>
        </w:tc>
      </w:tr>
      <w:tr w:rsidR="007D48A4" w:rsidRPr="007A5EFD" w14:paraId="66275A33" w14:textId="77777777" w:rsidTr="00C068D9">
        <w:trPr>
          <w:trHeight w:val="195"/>
        </w:trPr>
        <w:tc>
          <w:tcPr>
            <w:tcW w:w="104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10E8C40" w14:textId="77777777" w:rsidR="007D48A4" w:rsidRPr="00D1778C" w:rsidRDefault="0048690C" w:rsidP="0079351C">
            <w:pPr>
              <w:spacing w:after="0"/>
              <w:rPr>
                <w:rStyle w:val="Questionlabel"/>
                <w:szCs w:val="22"/>
              </w:rPr>
            </w:pPr>
            <w:r w:rsidRPr="00D1778C">
              <w:rPr>
                <w:rStyle w:val="Questionlabel"/>
                <w:color w:val="FFFFFF" w:themeColor="background1"/>
                <w:szCs w:val="22"/>
              </w:rPr>
              <w:t>Details of buyer/receiver in the NT</w:t>
            </w:r>
          </w:p>
        </w:tc>
      </w:tr>
      <w:tr w:rsidR="0048690C" w:rsidRPr="007A5EFD" w14:paraId="06E4F3EE" w14:textId="77777777" w:rsidTr="00C068D9">
        <w:trPr>
          <w:trHeight w:val="1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BC4666" w14:textId="77777777" w:rsidR="0048690C" w:rsidRPr="0079351C" w:rsidRDefault="0048690C" w:rsidP="0079351C">
            <w:pPr>
              <w:spacing w:after="0"/>
              <w:rPr>
                <w:rFonts w:ascii="Arial" w:hAnsi="Arial"/>
                <w:b/>
                <w:sz w:val="20"/>
              </w:rPr>
            </w:pPr>
            <w:r w:rsidRPr="0079351C">
              <w:rPr>
                <w:rStyle w:val="Questionlabel"/>
                <w:sz w:val="20"/>
              </w:rPr>
              <w:t>Full Name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571CC" w14:textId="77777777" w:rsidR="0048690C" w:rsidRPr="0079351C" w:rsidRDefault="0048690C" w:rsidP="0079351C">
            <w:pPr>
              <w:spacing w:after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B8888" w14:textId="77777777" w:rsidR="0048690C" w:rsidRPr="00F06679" w:rsidRDefault="0048690C" w:rsidP="0079351C">
            <w:pPr>
              <w:spacing w:after="0"/>
              <w:rPr>
                <w:b/>
                <w:sz w:val="20"/>
              </w:rPr>
            </w:pPr>
            <w:r w:rsidRPr="00F06679">
              <w:rPr>
                <w:b/>
                <w:sz w:val="20"/>
              </w:rPr>
              <w:t>Phone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1B90D" w14:textId="77777777" w:rsidR="0048690C" w:rsidRPr="002C0BEF" w:rsidRDefault="0048690C" w:rsidP="0079351C">
            <w:pPr>
              <w:spacing w:after="0"/>
            </w:pPr>
          </w:p>
        </w:tc>
      </w:tr>
      <w:tr w:rsidR="00075BE5" w:rsidRPr="007A5EFD" w14:paraId="134DBE83" w14:textId="77777777" w:rsidTr="00C068D9">
        <w:trPr>
          <w:trHeight w:val="1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6E9A86" w14:textId="77777777" w:rsidR="00075BE5" w:rsidRPr="0079351C" w:rsidRDefault="00075BE5" w:rsidP="0079351C">
            <w:pPr>
              <w:spacing w:after="0"/>
              <w:rPr>
                <w:rStyle w:val="Questionlabel"/>
                <w:sz w:val="20"/>
              </w:rPr>
            </w:pPr>
            <w:r w:rsidRPr="0079351C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2ACED5" w14:textId="77777777" w:rsidR="00075BE5" w:rsidRPr="0079351C" w:rsidRDefault="00075BE5" w:rsidP="0079351C">
            <w:pPr>
              <w:spacing w:after="0"/>
              <w:rPr>
                <w:sz w:val="20"/>
              </w:rPr>
            </w:pPr>
          </w:p>
        </w:tc>
      </w:tr>
      <w:tr w:rsidR="0072087F" w:rsidRPr="007A5EFD" w14:paraId="13D705C7" w14:textId="77777777" w:rsidTr="00C068D9">
        <w:trPr>
          <w:trHeight w:val="1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96D1F3" w14:textId="280120BD" w:rsidR="0072087F" w:rsidRPr="0079351C" w:rsidRDefault="0072087F" w:rsidP="0079351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Email address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6E95B9" w14:textId="77777777" w:rsidR="0072087F" w:rsidRPr="0079351C" w:rsidRDefault="0072087F" w:rsidP="0079351C">
            <w:pPr>
              <w:spacing w:after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7B0A7" w14:textId="7D23C324" w:rsidR="0072087F" w:rsidRPr="0079351C" w:rsidRDefault="0072087F" w:rsidP="0079351C">
            <w:pPr>
              <w:spacing w:after="0"/>
              <w:rPr>
                <w:sz w:val="20"/>
              </w:rPr>
            </w:pPr>
            <w:r>
              <w:rPr>
                <w:rStyle w:val="Questionlabel"/>
                <w:sz w:val="20"/>
              </w:rPr>
              <w:t>PIC number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13EE7" w14:textId="7B3F3315" w:rsidR="0072087F" w:rsidRPr="0079351C" w:rsidRDefault="0072087F" w:rsidP="0079351C">
            <w:pPr>
              <w:spacing w:after="0"/>
              <w:rPr>
                <w:sz w:val="20"/>
              </w:rPr>
            </w:pPr>
          </w:p>
        </w:tc>
      </w:tr>
      <w:tr w:rsidR="0048690C" w:rsidRPr="007A5EFD" w14:paraId="78849332" w14:textId="77777777" w:rsidTr="00C068D9">
        <w:trPr>
          <w:trHeight w:val="22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92681B" w14:textId="77777777" w:rsidR="0048690C" w:rsidRPr="0079351C" w:rsidRDefault="00DE5C7B" w:rsidP="0079351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Destination</w:t>
            </w:r>
            <w:r w:rsidR="0048690C" w:rsidRPr="0079351C">
              <w:rPr>
                <w:rStyle w:val="Questionlabel"/>
                <w:sz w:val="20"/>
              </w:rPr>
              <w:t xml:space="preserve"> address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B09659" w14:textId="77777777" w:rsidR="0048690C" w:rsidRPr="0079351C" w:rsidRDefault="0048690C" w:rsidP="0079351C">
            <w:pPr>
              <w:spacing w:after="0"/>
              <w:rPr>
                <w:sz w:val="20"/>
              </w:rPr>
            </w:pPr>
          </w:p>
        </w:tc>
      </w:tr>
      <w:tr w:rsidR="007D48A4" w:rsidRPr="007A5EFD" w14:paraId="2666E0EF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10FCE37" w14:textId="77777777" w:rsidR="007D48A4" w:rsidRPr="00D1778C" w:rsidRDefault="0048690C" w:rsidP="0079351C">
            <w:pPr>
              <w:spacing w:after="0"/>
              <w:rPr>
                <w:rStyle w:val="Questionlabel"/>
                <w:szCs w:val="22"/>
              </w:rPr>
            </w:pPr>
            <w:r w:rsidRPr="00D1778C">
              <w:rPr>
                <w:rStyle w:val="Questionlabel"/>
                <w:color w:val="FFFFFF" w:themeColor="background1"/>
                <w:szCs w:val="22"/>
              </w:rPr>
              <w:t>Details of Shipment</w:t>
            </w:r>
          </w:p>
        </w:tc>
      </w:tr>
      <w:tr w:rsidR="00C57553" w:rsidRPr="007A5EFD" w14:paraId="53536483" w14:textId="77777777" w:rsidTr="00DB4BB6">
        <w:trPr>
          <w:trHeight w:val="247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3CFF934" w14:textId="77777777" w:rsidR="00C57553" w:rsidRPr="00F06679" w:rsidRDefault="00C57553" w:rsidP="0079351C">
            <w:pPr>
              <w:spacing w:after="0"/>
              <w:rPr>
                <w:rStyle w:val="Questionlabel"/>
                <w:sz w:val="20"/>
              </w:rPr>
            </w:pPr>
            <w:r w:rsidRPr="00F06679">
              <w:rPr>
                <w:rStyle w:val="Questionlabel"/>
                <w:sz w:val="20"/>
              </w:rPr>
              <w:t>Quantity of package bees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0FEF" w14:textId="77777777" w:rsidR="00C57553" w:rsidRDefault="00C57553" w:rsidP="0079351C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3056" w14:textId="34487BE3" w:rsidR="00C57553" w:rsidRPr="00C068D9" w:rsidRDefault="00C57553" w:rsidP="0079351C">
            <w:pPr>
              <w:spacing w:after="0"/>
              <w:rPr>
                <w:rStyle w:val="Questionlabel"/>
                <w:sz w:val="20"/>
              </w:rPr>
            </w:pPr>
            <w:r w:rsidRPr="00C068D9">
              <w:rPr>
                <w:rStyle w:val="Questionlabel"/>
                <w:sz w:val="20"/>
              </w:rPr>
              <w:t>Shipment method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B41AD" w14:textId="47A1BCA7" w:rsidR="00C57553" w:rsidRPr="00C068D9" w:rsidRDefault="00C57553" w:rsidP="0079351C">
            <w:pPr>
              <w:spacing w:after="0"/>
              <w:rPr>
                <w:rStyle w:val="Questionlabel"/>
                <w:sz w:val="20"/>
              </w:rPr>
            </w:pPr>
            <w:r w:rsidRPr="00C068D9">
              <w:rPr>
                <w:rStyle w:val="Questionlabel"/>
                <w:sz w:val="20"/>
              </w:rPr>
              <w:t>Road / Air</w:t>
            </w:r>
          </w:p>
        </w:tc>
      </w:tr>
      <w:tr w:rsidR="00C57553" w:rsidRPr="007A5EFD" w14:paraId="4CC95EEA" w14:textId="77777777" w:rsidTr="00DB4BB6">
        <w:trPr>
          <w:trHeight w:val="246"/>
        </w:trPr>
        <w:tc>
          <w:tcPr>
            <w:tcW w:w="2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143C730" w14:textId="662CEA64" w:rsidR="00C57553" w:rsidRPr="00F06679" w:rsidRDefault="00C57553" w:rsidP="0079351C">
            <w:pPr>
              <w:spacing w:after="0"/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Proposed date of shipment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D4EDB" w14:textId="77777777" w:rsidR="00C57553" w:rsidRPr="00F06679" w:rsidRDefault="00C57553" w:rsidP="0079351C">
            <w:pPr>
              <w:spacing w:after="0"/>
              <w:rPr>
                <w:rStyle w:val="Questionlabel"/>
                <w:sz w:val="20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2045" w14:textId="2EA4E7D2" w:rsidR="00C57553" w:rsidRPr="00F06679" w:rsidRDefault="00C57553" w:rsidP="0079351C">
            <w:pPr>
              <w:spacing w:after="0"/>
              <w:rPr>
                <w:rStyle w:val="Questionlabel"/>
                <w:sz w:val="20"/>
              </w:rPr>
            </w:pPr>
            <w:r w:rsidRPr="00F06679">
              <w:rPr>
                <w:rStyle w:val="Questionlabel"/>
                <w:sz w:val="20"/>
              </w:rPr>
              <w:t>Proposed d</w:t>
            </w:r>
            <w:r>
              <w:rPr>
                <w:rStyle w:val="Questionlabel"/>
                <w:sz w:val="20"/>
              </w:rPr>
              <w:t xml:space="preserve">ate of arrival 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C272" w14:textId="607636B0" w:rsidR="00C57553" w:rsidRPr="007A0896" w:rsidRDefault="00C57553" w:rsidP="0079351C">
            <w:pPr>
              <w:spacing w:after="0"/>
              <w:rPr>
                <w:rStyle w:val="Questionlabel"/>
                <w:b w:val="0"/>
              </w:rPr>
            </w:pPr>
          </w:p>
        </w:tc>
      </w:tr>
      <w:tr w:rsidR="0048690C" w:rsidRPr="007A5EFD" w14:paraId="2D371900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44B0621" w14:textId="459B513A" w:rsidR="0048690C" w:rsidRPr="00D1778C" w:rsidRDefault="0048690C" w:rsidP="00075BE5">
            <w:pPr>
              <w:spacing w:after="0"/>
              <w:rPr>
                <w:rStyle w:val="Questionlabel"/>
                <w:color w:val="FFFFFF" w:themeColor="background1"/>
                <w:szCs w:val="22"/>
              </w:rPr>
            </w:pPr>
            <w:r w:rsidRPr="00D1778C">
              <w:rPr>
                <w:rStyle w:val="Questionlabel"/>
                <w:color w:val="FFFFFF" w:themeColor="background1"/>
                <w:szCs w:val="22"/>
              </w:rPr>
              <w:t>Declaration of supplier/agent/person in charge</w:t>
            </w:r>
          </w:p>
        </w:tc>
      </w:tr>
      <w:tr w:rsidR="0048690C" w:rsidRPr="007A5EFD" w14:paraId="0132D71D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28084AD8" w14:textId="144B4FFB" w:rsidR="004B4276" w:rsidRPr="00DB4BB6" w:rsidRDefault="007A0896" w:rsidP="00C57553">
            <w:pPr>
              <w:spacing w:before="80" w:after="120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 xml:space="preserve">I </w:t>
            </w:r>
            <w:r w:rsidR="005208DF" w:rsidRPr="00DB4BB6">
              <w:rPr>
                <w:rStyle w:val="Questionlabel"/>
                <w:b w:val="0"/>
                <w:szCs w:val="22"/>
                <w:u w:val="single"/>
              </w:rPr>
              <w:t xml:space="preserve">                             </w:t>
            </w:r>
            <w:r w:rsidR="00C57553" w:rsidRPr="00DB4BB6">
              <w:rPr>
                <w:rStyle w:val="Questionlabel"/>
                <w:b w:val="0"/>
                <w:szCs w:val="22"/>
                <w:u w:val="single"/>
              </w:rPr>
              <w:t xml:space="preserve">         </w:t>
            </w:r>
            <w:r w:rsidR="005208DF" w:rsidRPr="00DB4BB6">
              <w:rPr>
                <w:rStyle w:val="Questionlabel"/>
                <w:b w:val="0"/>
                <w:szCs w:val="22"/>
                <w:u w:val="single"/>
              </w:rPr>
              <w:t xml:space="preserve">                               </w:t>
            </w:r>
            <w:r w:rsidRPr="00DB4BB6">
              <w:rPr>
                <w:rStyle w:val="Questionlabel"/>
                <w:b w:val="0"/>
                <w:szCs w:val="22"/>
              </w:rPr>
              <w:t xml:space="preserve"> hereby declare that</w:t>
            </w:r>
            <w:r w:rsidR="004B4276" w:rsidRPr="00DB4BB6">
              <w:rPr>
                <w:rStyle w:val="Questionlabel"/>
                <w:b w:val="0"/>
                <w:szCs w:val="22"/>
              </w:rPr>
              <w:t xml:space="preserve">: </w:t>
            </w:r>
          </w:p>
          <w:p w14:paraId="612C1117" w14:textId="46F4A0AA" w:rsidR="003356A6" w:rsidRPr="00DB4BB6" w:rsidRDefault="002802FA" w:rsidP="00C57553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>a</w:t>
            </w:r>
            <w:r w:rsidR="003356A6" w:rsidRPr="00DB4BB6">
              <w:rPr>
                <w:rStyle w:val="Questionlabel"/>
                <w:b w:val="0"/>
                <w:szCs w:val="22"/>
              </w:rPr>
              <w:t>ll locations from which the package bees are derived and any exporting establishment, are located in the small hive beetle</w:t>
            </w:r>
            <w:r w:rsidR="00716D5D" w:rsidRPr="00DB4BB6">
              <w:rPr>
                <w:rStyle w:val="Questionlabel"/>
                <w:b w:val="0"/>
                <w:szCs w:val="22"/>
              </w:rPr>
              <w:t xml:space="preserve"> (</w:t>
            </w:r>
            <w:proofErr w:type="spellStart"/>
            <w:r w:rsidR="00716D5D" w:rsidRPr="00DB4BB6">
              <w:rPr>
                <w:rStyle w:val="Questionlabel"/>
                <w:b w:val="0"/>
                <w:i/>
                <w:szCs w:val="22"/>
              </w:rPr>
              <w:t>Aethina</w:t>
            </w:r>
            <w:proofErr w:type="spellEnd"/>
            <w:r w:rsidR="00716D5D" w:rsidRPr="00DB4BB6">
              <w:rPr>
                <w:rStyle w:val="Questionlabel"/>
                <w:b w:val="0"/>
                <w:i/>
                <w:szCs w:val="22"/>
              </w:rPr>
              <w:t xml:space="preserve"> </w:t>
            </w:r>
            <w:proofErr w:type="spellStart"/>
            <w:r w:rsidR="00716D5D" w:rsidRPr="00DB4BB6">
              <w:rPr>
                <w:rStyle w:val="Questionlabel"/>
                <w:b w:val="0"/>
                <w:i/>
                <w:szCs w:val="22"/>
              </w:rPr>
              <w:t>tumida</w:t>
            </w:r>
            <w:proofErr w:type="spellEnd"/>
            <w:r w:rsidR="00594055" w:rsidRPr="00DB4BB6">
              <w:rPr>
                <w:rStyle w:val="Questionlabel"/>
                <w:b w:val="0"/>
                <w:szCs w:val="22"/>
              </w:rPr>
              <w:t>)</w:t>
            </w:r>
            <w:r w:rsidR="003356A6" w:rsidRPr="00DB4BB6">
              <w:rPr>
                <w:rStyle w:val="Questionlabel"/>
                <w:b w:val="0"/>
                <w:szCs w:val="22"/>
              </w:rPr>
              <w:t xml:space="preserve"> free area of Western Australia (as per the </w:t>
            </w:r>
            <w:r w:rsidR="003356A6" w:rsidRPr="00DB4BB6">
              <w:rPr>
                <w:rStyle w:val="Questionlabel"/>
                <w:b w:val="0"/>
                <w:i/>
                <w:szCs w:val="22"/>
              </w:rPr>
              <w:t>WA Biosecurity and Agriculture Management Regulations, 2013</w:t>
            </w:r>
            <w:r w:rsidR="00594055" w:rsidRPr="00DB4BB6">
              <w:rPr>
                <w:rStyle w:val="Questionlabel"/>
                <w:b w:val="0"/>
                <w:szCs w:val="22"/>
              </w:rPr>
              <w:t>*</w:t>
            </w:r>
            <w:r w:rsidR="003356A6" w:rsidRPr="00DB4BB6">
              <w:rPr>
                <w:rStyle w:val="Questionlabel"/>
                <w:b w:val="0"/>
                <w:szCs w:val="22"/>
              </w:rPr>
              <w:t>), and;</w:t>
            </w:r>
          </w:p>
          <w:p w14:paraId="72988A46" w14:textId="342AE21E" w:rsidR="003356A6" w:rsidRPr="00DB4BB6" w:rsidRDefault="003356A6" w:rsidP="003356A6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 xml:space="preserve">within 7 days before the bees begin the </w:t>
            </w:r>
            <w:r w:rsidR="00593CA8" w:rsidRPr="00DB4BB6">
              <w:rPr>
                <w:rStyle w:val="Questionlabel"/>
                <w:b w:val="0"/>
                <w:szCs w:val="22"/>
              </w:rPr>
              <w:t>journey to the NT– the apiary</w:t>
            </w:r>
            <w:r w:rsidRPr="00DB4BB6">
              <w:rPr>
                <w:rStyle w:val="Questionlabel"/>
                <w:b w:val="0"/>
                <w:szCs w:val="22"/>
              </w:rPr>
              <w:t xml:space="preserve"> from which they derive have been</w:t>
            </w:r>
            <w:r w:rsidR="004833D4" w:rsidRPr="00DB4BB6">
              <w:rPr>
                <w:rStyle w:val="Questionlabel"/>
                <w:b w:val="0"/>
                <w:szCs w:val="22"/>
              </w:rPr>
              <w:t xml:space="preserve"> inspected</w:t>
            </w:r>
            <w:r w:rsidR="002C156B" w:rsidRPr="00DB4BB6">
              <w:rPr>
                <w:rStyle w:val="Questionlabel"/>
                <w:b w:val="0"/>
                <w:szCs w:val="22"/>
              </w:rPr>
              <w:t xml:space="preserve"> by a government officer</w:t>
            </w:r>
            <w:r w:rsidR="00716D5D" w:rsidRPr="00DB4BB6">
              <w:rPr>
                <w:rStyle w:val="Questionlabel"/>
                <w:b w:val="0"/>
                <w:szCs w:val="22"/>
              </w:rPr>
              <w:t xml:space="preserve"> for small hive beetle</w:t>
            </w:r>
            <w:r w:rsidR="00203E17" w:rsidRPr="00DB4BB6">
              <w:rPr>
                <w:rStyle w:val="Questionlabel"/>
                <w:b w:val="0"/>
                <w:szCs w:val="22"/>
              </w:rPr>
              <w:t xml:space="preserve"> and signs of</w:t>
            </w:r>
            <w:r w:rsidR="004833D4" w:rsidRPr="00DB4BB6">
              <w:rPr>
                <w:rStyle w:val="Questionlabel"/>
                <w:b w:val="0"/>
                <w:szCs w:val="22"/>
              </w:rPr>
              <w:t xml:space="preserve"> American foulbrood (</w:t>
            </w:r>
            <w:proofErr w:type="spellStart"/>
            <w:r w:rsidR="004833D4" w:rsidRPr="00DB4BB6">
              <w:rPr>
                <w:rStyle w:val="Questionlabel"/>
                <w:b w:val="0"/>
                <w:i/>
                <w:szCs w:val="22"/>
              </w:rPr>
              <w:t>Paenibacillus</w:t>
            </w:r>
            <w:proofErr w:type="spellEnd"/>
            <w:r w:rsidR="004833D4" w:rsidRPr="00DB4BB6">
              <w:rPr>
                <w:rStyle w:val="Questionlabel"/>
                <w:b w:val="0"/>
                <w:i/>
                <w:szCs w:val="22"/>
              </w:rPr>
              <w:t xml:space="preserve"> larvae</w:t>
            </w:r>
            <w:r w:rsidR="004833D4" w:rsidRPr="00DB4BB6">
              <w:rPr>
                <w:rStyle w:val="Questionlabel"/>
                <w:b w:val="0"/>
                <w:szCs w:val="22"/>
              </w:rPr>
              <w:t>) and European foulbrood (</w:t>
            </w:r>
            <w:proofErr w:type="spellStart"/>
            <w:r w:rsidR="004833D4" w:rsidRPr="00DB4BB6">
              <w:rPr>
                <w:rStyle w:val="Questionlabel"/>
                <w:b w:val="0"/>
                <w:i/>
                <w:szCs w:val="22"/>
              </w:rPr>
              <w:t>Melissococcus</w:t>
            </w:r>
            <w:proofErr w:type="spellEnd"/>
            <w:r w:rsidR="004833D4" w:rsidRPr="00DB4BB6">
              <w:rPr>
                <w:rStyle w:val="Questionlabel"/>
                <w:b w:val="0"/>
                <w:i/>
                <w:szCs w:val="22"/>
              </w:rPr>
              <w:t xml:space="preserve"> pluton</w:t>
            </w:r>
            <w:r w:rsidR="004833D4" w:rsidRPr="00DB4BB6">
              <w:rPr>
                <w:rStyle w:val="Questionlabel"/>
                <w:b w:val="0"/>
                <w:szCs w:val="22"/>
              </w:rPr>
              <w:t>)</w:t>
            </w:r>
            <w:r w:rsidR="00593CA8" w:rsidRPr="00DB4BB6">
              <w:rPr>
                <w:rStyle w:val="Questionlabel"/>
                <w:b w:val="0"/>
                <w:szCs w:val="22"/>
              </w:rPr>
              <w:t xml:space="preserve"> </w:t>
            </w:r>
            <w:r w:rsidR="00716D5D" w:rsidRPr="00DB4BB6">
              <w:rPr>
                <w:rStyle w:val="Questionlabel"/>
                <w:b w:val="0"/>
                <w:szCs w:val="22"/>
              </w:rPr>
              <w:t xml:space="preserve">with negative results, </w:t>
            </w:r>
            <w:r w:rsidRPr="00DB4BB6">
              <w:rPr>
                <w:rStyle w:val="Questionlabel"/>
                <w:b w:val="0"/>
                <w:szCs w:val="22"/>
              </w:rPr>
              <w:t>and;</w:t>
            </w:r>
          </w:p>
          <w:p w14:paraId="5D9BED9D" w14:textId="517E785B" w:rsidR="0072087F" w:rsidRPr="00DB4BB6" w:rsidRDefault="00716D5D" w:rsidP="0072087F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 xml:space="preserve">within 3 months </w:t>
            </w:r>
            <w:r w:rsidR="003356A6" w:rsidRPr="00DB4BB6">
              <w:rPr>
                <w:rStyle w:val="Questionlabel"/>
                <w:b w:val="0"/>
                <w:szCs w:val="22"/>
              </w:rPr>
              <w:t xml:space="preserve">before the bees begin the journey – </w:t>
            </w:r>
            <w:r w:rsidRPr="00DB4BB6">
              <w:rPr>
                <w:rStyle w:val="Questionlabel"/>
                <w:b w:val="0"/>
                <w:szCs w:val="22"/>
              </w:rPr>
              <w:t>the apiary</w:t>
            </w:r>
            <w:r w:rsidR="002E3240" w:rsidRPr="00DB4BB6">
              <w:rPr>
                <w:rStyle w:val="Questionlabel"/>
                <w:b w:val="0"/>
                <w:szCs w:val="22"/>
              </w:rPr>
              <w:t xml:space="preserve"> from which the bees derive has </w:t>
            </w:r>
            <w:r w:rsidR="00C86564">
              <w:rPr>
                <w:rStyle w:val="Questionlabel"/>
                <w:b w:val="0"/>
                <w:szCs w:val="22"/>
              </w:rPr>
              <w:t>been tested for American f</w:t>
            </w:r>
            <w:r w:rsidRPr="00DB4BB6">
              <w:rPr>
                <w:rStyle w:val="Questionlabel"/>
                <w:b w:val="0"/>
                <w:szCs w:val="22"/>
              </w:rPr>
              <w:t>oulbrood and European foulbrood by honey</w:t>
            </w:r>
            <w:r w:rsidR="002E3240" w:rsidRPr="00DB4BB6">
              <w:rPr>
                <w:rStyle w:val="Questionlabel"/>
                <w:b w:val="0"/>
                <w:szCs w:val="22"/>
              </w:rPr>
              <w:t xml:space="preserve"> culture test, with negative results issued by a laboratory, and </w:t>
            </w:r>
            <w:r w:rsidR="00247249" w:rsidRPr="00DB4BB6">
              <w:rPr>
                <w:rStyle w:val="Questionlabel"/>
                <w:b w:val="0"/>
                <w:szCs w:val="22"/>
              </w:rPr>
              <w:t>a copy of the results accompanies this certificate, and</w:t>
            </w:r>
            <w:r w:rsidR="003356A6" w:rsidRPr="00DB4BB6">
              <w:rPr>
                <w:rStyle w:val="Questionlabel"/>
                <w:b w:val="0"/>
                <w:szCs w:val="22"/>
              </w:rPr>
              <w:t xml:space="preserve">; </w:t>
            </w:r>
          </w:p>
          <w:p w14:paraId="4CFA93CA" w14:textId="26CA9A23" w:rsidR="008D74D9" w:rsidRPr="00DB4BB6" w:rsidRDefault="00C57553" w:rsidP="00C57553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>the container in which the packages of bees are kept during importation will remai</w:t>
            </w:r>
            <w:bookmarkStart w:id="0" w:name="_GoBack"/>
            <w:bookmarkEnd w:id="0"/>
            <w:r w:rsidRPr="00DB4BB6">
              <w:rPr>
                <w:rStyle w:val="Questionlabel"/>
                <w:b w:val="0"/>
                <w:szCs w:val="22"/>
              </w:rPr>
              <w:t xml:space="preserve">n closed at all times during movement through parts or areas that are not located within the small hive beetle free area of WA, and;  </w:t>
            </w:r>
          </w:p>
          <w:p w14:paraId="32F468B8" w14:textId="77777777" w:rsidR="00C57553" w:rsidRPr="00DB4BB6" w:rsidRDefault="00C57553" w:rsidP="00C57553">
            <w:pPr>
              <w:numPr>
                <w:ilvl w:val="0"/>
                <w:numId w:val="12"/>
              </w:numPr>
              <w:spacing w:after="120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 xml:space="preserve">the bees are not from hives showing field symptoms of any other disease and are not located in a quarantine area or in an area in which the movement of bees is restricted due to a disease of bees, and; </w:t>
            </w:r>
          </w:p>
          <w:p w14:paraId="3A9F0295" w14:textId="0F370655" w:rsidR="008D74D9" w:rsidRPr="008D74D9" w:rsidRDefault="008D74D9" w:rsidP="008D74D9">
            <w:pPr>
              <w:rPr>
                <w:rStyle w:val="Questionlabel"/>
                <w:b w:val="0"/>
                <w:sz w:val="20"/>
              </w:rPr>
            </w:pPr>
          </w:p>
        </w:tc>
      </w:tr>
      <w:tr w:rsidR="009C4000" w:rsidRPr="007A5EFD" w14:paraId="5412A06E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E17AA1D" w14:textId="77777777" w:rsidR="008B15C2" w:rsidRPr="00DB4BB6" w:rsidRDefault="0072087F" w:rsidP="00C57553">
            <w:pPr>
              <w:pStyle w:val="ListParagraph"/>
              <w:numPr>
                <w:ilvl w:val="0"/>
                <w:numId w:val="12"/>
              </w:numPr>
              <w:spacing w:before="120" w:after="0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lastRenderedPageBreak/>
              <w:t>the bees will be made available for inspection by a government officer/authorised person upon arrival within the NT if required, and;</w:t>
            </w:r>
          </w:p>
          <w:p w14:paraId="243F574C" w14:textId="7B77D175" w:rsidR="0072087F" w:rsidRPr="00DB4BB6" w:rsidRDefault="0072087F" w:rsidP="00C57553">
            <w:pPr>
              <w:numPr>
                <w:ilvl w:val="0"/>
                <w:numId w:val="12"/>
              </w:numPr>
              <w:spacing w:before="120" w:after="0"/>
              <w:rPr>
                <w:rStyle w:val="Questionlabel"/>
                <w:b w:val="0"/>
                <w:szCs w:val="22"/>
              </w:rPr>
            </w:pPr>
            <w:r w:rsidRPr="00DB4BB6">
              <w:rPr>
                <w:rStyle w:val="Questionlabel"/>
                <w:b w:val="0"/>
                <w:szCs w:val="22"/>
              </w:rPr>
              <w:t>honey used in bee candy, bee collected pollen and other food for bees that contains bee products</w:t>
            </w:r>
            <w:r w:rsidR="00105922" w:rsidRPr="00DB4BB6">
              <w:rPr>
                <w:rStyle w:val="Questionlabel"/>
                <w:b w:val="0"/>
                <w:szCs w:val="22"/>
              </w:rPr>
              <w:t xml:space="preserve"> in this shipment</w:t>
            </w:r>
            <w:r w:rsidRPr="00DB4BB6">
              <w:rPr>
                <w:rStyle w:val="Questionlabel"/>
                <w:b w:val="0"/>
                <w:szCs w:val="22"/>
              </w:rPr>
              <w:t xml:space="preserve">, has been irradiated with 15 kilo </w:t>
            </w:r>
            <w:proofErr w:type="spellStart"/>
            <w:r w:rsidRPr="00DB4BB6">
              <w:rPr>
                <w:rStyle w:val="Questionlabel"/>
                <w:b w:val="0"/>
                <w:szCs w:val="22"/>
              </w:rPr>
              <w:t>Gray</w:t>
            </w:r>
            <w:proofErr w:type="spellEnd"/>
            <w:r w:rsidR="00DB4BB6" w:rsidRPr="00DB4BB6">
              <w:rPr>
                <w:rStyle w:val="Questionlabel"/>
                <w:b w:val="0"/>
                <w:szCs w:val="22"/>
              </w:rPr>
              <w:t xml:space="preserve">, and; </w:t>
            </w:r>
          </w:p>
          <w:p w14:paraId="675A090F" w14:textId="77777777" w:rsidR="0072087F" w:rsidRPr="00C86564" w:rsidRDefault="006F0FE9" w:rsidP="00C57553">
            <w:pPr>
              <w:numPr>
                <w:ilvl w:val="0"/>
                <w:numId w:val="12"/>
              </w:numPr>
              <w:spacing w:before="120" w:after="0"/>
              <w:rPr>
                <w:rStyle w:val="Questionlabel"/>
                <w:b w:val="0"/>
                <w:sz w:val="20"/>
              </w:rPr>
            </w:pPr>
            <w:proofErr w:type="gramStart"/>
            <w:r w:rsidRPr="00DB4BB6">
              <w:rPr>
                <w:rStyle w:val="Questionlabel"/>
                <w:b w:val="0"/>
                <w:szCs w:val="22"/>
              </w:rPr>
              <w:t>any</w:t>
            </w:r>
            <w:proofErr w:type="gramEnd"/>
            <w:r w:rsidRPr="00DB4BB6">
              <w:rPr>
                <w:rStyle w:val="Questionlabel"/>
                <w:b w:val="0"/>
                <w:szCs w:val="22"/>
              </w:rPr>
              <w:t xml:space="preserve"> </w:t>
            </w:r>
            <w:r w:rsidR="00297B48" w:rsidRPr="00DB4BB6">
              <w:rPr>
                <w:rStyle w:val="Questionlabel"/>
                <w:b w:val="0"/>
                <w:szCs w:val="22"/>
              </w:rPr>
              <w:t>bee boxes</w:t>
            </w:r>
            <w:r w:rsidRPr="00DB4BB6">
              <w:rPr>
                <w:rStyle w:val="Questionlabel"/>
                <w:b w:val="0"/>
                <w:szCs w:val="22"/>
              </w:rPr>
              <w:t xml:space="preserve"> or packaging</w:t>
            </w:r>
            <w:r w:rsidR="00297B48" w:rsidRPr="00DB4BB6">
              <w:rPr>
                <w:rStyle w:val="Questionlabel"/>
                <w:b w:val="0"/>
                <w:szCs w:val="22"/>
              </w:rPr>
              <w:t xml:space="preserve"> in this shipment are new and have not previously been used in relation to bees.</w:t>
            </w:r>
          </w:p>
          <w:p w14:paraId="55024B61" w14:textId="5C0C8513" w:rsidR="00C86564" w:rsidRPr="0072087F" w:rsidRDefault="00C86564" w:rsidP="00C86564">
            <w:pPr>
              <w:spacing w:before="120" w:after="0"/>
              <w:ind w:left="360"/>
              <w:rPr>
                <w:rStyle w:val="Questionlabel"/>
                <w:b w:val="0"/>
                <w:sz w:val="20"/>
              </w:rPr>
            </w:pPr>
          </w:p>
        </w:tc>
      </w:tr>
      <w:tr w:rsidR="0067694A" w:rsidRPr="007A5EFD" w14:paraId="04FADC45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7CDFA908" w14:textId="77777777" w:rsidR="0067694A" w:rsidRPr="0067694A" w:rsidRDefault="0067694A" w:rsidP="0067694A">
            <w:pPr>
              <w:rPr>
                <w:rStyle w:val="Questionlabel"/>
                <w:szCs w:val="22"/>
              </w:rPr>
            </w:pPr>
            <w:r w:rsidRPr="0067694A">
              <w:rPr>
                <w:rStyle w:val="Questionlabel"/>
                <w:szCs w:val="22"/>
              </w:rPr>
              <w:t>Signature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3CD1" w14:textId="0B6355CF" w:rsidR="0067694A" w:rsidRPr="0067694A" w:rsidRDefault="0067694A" w:rsidP="0067694A">
            <w:pPr>
              <w:rPr>
                <w:rStyle w:val="Questionlabel"/>
                <w:b w:val="0"/>
                <w:sz w:val="20"/>
              </w:rPr>
            </w:pPr>
          </w:p>
        </w:tc>
      </w:tr>
      <w:tr w:rsidR="004040F1" w:rsidRPr="007A5EFD" w14:paraId="7BBFF5CC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F946A53" w14:textId="50574B2E" w:rsidR="004040F1" w:rsidRPr="00105922" w:rsidRDefault="009D5515" w:rsidP="00105922">
            <w:pPr>
              <w:spacing w:after="0"/>
              <w:rPr>
                <w:rStyle w:val="Questionlabel"/>
                <w:color w:val="FFFFFF" w:themeColor="background1"/>
                <w:szCs w:val="22"/>
              </w:rPr>
            </w:pPr>
            <w:r w:rsidRPr="00105922">
              <w:rPr>
                <w:b/>
                <w:bCs/>
                <w:szCs w:val="22"/>
              </w:rPr>
              <w:t>Declaration by Government Inspector</w:t>
            </w:r>
          </w:p>
        </w:tc>
      </w:tr>
      <w:tr w:rsidR="009C63EB" w:rsidRPr="007A5EFD" w14:paraId="4144C277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E4598DC" w14:textId="0054D42C" w:rsidR="00522868" w:rsidRPr="00D1778C" w:rsidRDefault="004040F1" w:rsidP="00744DD8">
            <w:pPr>
              <w:spacing w:after="0" w:line="360" w:lineRule="auto"/>
              <w:rPr>
                <w:rStyle w:val="Questionlabel"/>
                <w:b w:val="0"/>
                <w:szCs w:val="22"/>
                <w:u w:val="single"/>
              </w:rPr>
            </w:pPr>
            <w:r w:rsidRPr="00D1778C">
              <w:rPr>
                <w:rStyle w:val="Questionlabel"/>
                <w:b w:val="0"/>
                <w:szCs w:val="22"/>
              </w:rPr>
              <w:t xml:space="preserve">I </w:t>
            </w:r>
            <w:r w:rsidRPr="00D1778C">
              <w:rPr>
                <w:rStyle w:val="Questionlabel"/>
                <w:b w:val="0"/>
                <w:szCs w:val="22"/>
                <w:u w:val="single"/>
              </w:rPr>
              <w:t xml:space="preserve">                                        </w:t>
            </w:r>
            <w:r w:rsidR="00594055" w:rsidRPr="00D1778C">
              <w:rPr>
                <w:rStyle w:val="Questionlabel"/>
                <w:b w:val="0"/>
                <w:szCs w:val="22"/>
                <w:u w:val="single"/>
              </w:rPr>
              <w:t xml:space="preserve">                    </w:t>
            </w:r>
            <w:r w:rsidR="00D1778C">
              <w:rPr>
                <w:rStyle w:val="Questionlabel"/>
                <w:b w:val="0"/>
                <w:szCs w:val="22"/>
                <w:u w:val="single"/>
              </w:rPr>
              <w:t xml:space="preserve"> </w:t>
            </w:r>
            <w:r w:rsidRPr="00D1778C">
              <w:rPr>
                <w:rStyle w:val="Questionlabel"/>
                <w:b w:val="0"/>
                <w:szCs w:val="22"/>
                <w:u w:val="single"/>
              </w:rPr>
              <w:t xml:space="preserve">      </w:t>
            </w:r>
            <w:r w:rsidRPr="00D1778C">
              <w:rPr>
                <w:rStyle w:val="Questionlabel"/>
                <w:b w:val="0"/>
                <w:szCs w:val="22"/>
              </w:rPr>
              <w:t xml:space="preserve"> </w:t>
            </w:r>
            <w:r w:rsidR="00594055" w:rsidRPr="00D1778C">
              <w:rPr>
                <w:rStyle w:val="Questionlabel"/>
                <w:b w:val="0"/>
                <w:szCs w:val="22"/>
              </w:rPr>
              <w:t xml:space="preserve">being an Apiary Inspector/Government Inspector in the state of </w:t>
            </w:r>
            <w:r w:rsidR="00020271" w:rsidRPr="00D1778C">
              <w:rPr>
                <w:rStyle w:val="Questionlabel"/>
                <w:b w:val="0"/>
                <w:szCs w:val="22"/>
                <w:u w:val="single"/>
              </w:rPr>
              <w:t xml:space="preserve">                         </w:t>
            </w:r>
            <w:r w:rsidR="00594055" w:rsidRPr="00D1778C">
              <w:rPr>
                <w:rStyle w:val="Questionlabel"/>
                <w:b w:val="0"/>
                <w:szCs w:val="22"/>
              </w:rPr>
              <w:t xml:space="preserve"> </w:t>
            </w:r>
            <w:r w:rsidR="00522868" w:rsidRPr="00D1778C">
              <w:rPr>
                <w:rStyle w:val="Questionlabel"/>
                <w:b w:val="0"/>
                <w:szCs w:val="22"/>
                <w:u w:val="single"/>
              </w:rPr>
              <w:t xml:space="preserve">       </w:t>
            </w:r>
          </w:p>
          <w:p w14:paraId="1F05EC3E" w14:textId="77777777" w:rsidR="00594055" w:rsidRPr="00522868" w:rsidRDefault="00522868" w:rsidP="00744DD8">
            <w:pPr>
              <w:spacing w:after="0" w:line="360" w:lineRule="auto"/>
              <w:rPr>
                <w:rStyle w:val="Questionlabel"/>
                <w:b w:val="0"/>
                <w:sz w:val="20"/>
                <w:u w:val="single"/>
              </w:rPr>
            </w:pPr>
            <w:r w:rsidRPr="00D1778C">
              <w:rPr>
                <w:rStyle w:val="Questionlabel"/>
                <w:b w:val="0"/>
                <w:szCs w:val="22"/>
                <w:u w:val="single"/>
              </w:rPr>
              <w:t xml:space="preserve">                 </w:t>
            </w:r>
            <w:r w:rsidRPr="00D1778C">
              <w:rPr>
                <w:rStyle w:val="Questionlabel"/>
                <w:b w:val="0"/>
                <w:szCs w:val="22"/>
              </w:rPr>
              <w:t xml:space="preserve"> </w:t>
            </w:r>
            <w:proofErr w:type="gramStart"/>
            <w:r w:rsidR="00020271" w:rsidRPr="00D1778C">
              <w:rPr>
                <w:rStyle w:val="Questionlabel"/>
                <w:b w:val="0"/>
                <w:szCs w:val="22"/>
              </w:rPr>
              <w:t>hereby</w:t>
            </w:r>
            <w:proofErr w:type="gramEnd"/>
            <w:r w:rsidR="00020271" w:rsidRPr="00D1778C">
              <w:rPr>
                <w:rStyle w:val="Questionlabel"/>
                <w:b w:val="0"/>
                <w:szCs w:val="22"/>
              </w:rPr>
              <w:t xml:space="preserve"> certify that after due enquiry I have no reason to doubt the correctness of the above declaration.</w:t>
            </w:r>
            <w:r w:rsidR="00020271" w:rsidRPr="00913A2A">
              <w:rPr>
                <w:rStyle w:val="Questionlabel"/>
                <w:b w:val="0"/>
                <w:sz w:val="20"/>
              </w:rPr>
              <w:t xml:space="preserve"> </w:t>
            </w:r>
            <w:r w:rsidR="004040F1" w:rsidRPr="00913A2A">
              <w:rPr>
                <w:rStyle w:val="Questionlabel"/>
                <w:b w:val="0"/>
                <w:sz w:val="20"/>
              </w:rPr>
              <w:t xml:space="preserve"> </w:t>
            </w:r>
          </w:p>
        </w:tc>
      </w:tr>
      <w:tr w:rsidR="00EC3827" w:rsidRPr="007A5EFD" w14:paraId="23B7AF6F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5E53510" w14:textId="77777777" w:rsidR="00EC3827" w:rsidRPr="00FF33B1" w:rsidRDefault="00EC3827" w:rsidP="002C156B">
            <w:pPr>
              <w:spacing w:after="0"/>
              <w:rPr>
                <w:rStyle w:val="Questionlabel"/>
              </w:rPr>
            </w:pPr>
            <w:r w:rsidRPr="00FF33B1">
              <w:rPr>
                <w:rStyle w:val="Questionlabel"/>
              </w:rPr>
              <w:t>Signature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15485" w14:textId="345D3B78" w:rsidR="00D1778C" w:rsidRPr="00FF33B1" w:rsidRDefault="00D1778C" w:rsidP="002C156B">
            <w:pPr>
              <w:spacing w:after="0"/>
              <w:rPr>
                <w:rStyle w:val="Questionlabel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4484" w14:textId="77777777" w:rsidR="00EC3827" w:rsidRPr="00FF33B1" w:rsidRDefault="00EC3827" w:rsidP="002C156B">
            <w:pPr>
              <w:spacing w:after="0"/>
              <w:rPr>
                <w:rStyle w:val="Questionlabel"/>
              </w:rPr>
            </w:pPr>
            <w:r w:rsidRPr="00FF33B1">
              <w:rPr>
                <w:rStyle w:val="Questionlabel"/>
              </w:rPr>
              <w:t>Designation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3965" w14:textId="77777777" w:rsidR="00EC3827" w:rsidRPr="00FF33B1" w:rsidRDefault="00EC3827" w:rsidP="002C156B">
            <w:pPr>
              <w:spacing w:after="0"/>
              <w:rPr>
                <w:rStyle w:val="Questionlabel"/>
              </w:rPr>
            </w:pPr>
          </w:p>
        </w:tc>
      </w:tr>
      <w:tr w:rsidR="00C1710C" w:rsidRPr="007A5EFD" w14:paraId="1C0BDE88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8D203B3" w14:textId="77777777" w:rsidR="00C1710C" w:rsidRPr="00FF33B1" w:rsidRDefault="00C1710C" w:rsidP="002C156B">
            <w:pPr>
              <w:spacing w:after="0"/>
              <w:rPr>
                <w:rStyle w:val="Questionlabel"/>
              </w:rPr>
            </w:pPr>
            <w:r w:rsidRPr="00FF33B1">
              <w:rPr>
                <w:rStyle w:val="Questionlabel"/>
              </w:rPr>
              <w:t>Date of inspection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F91BA" w14:textId="77777777" w:rsidR="00C1710C" w:rsidRPr="00FF33B1" w:rsidRDefault="00C1710C" w:rsidP="002C156B">
            <w:pPr>
              <w:spacing w:after="0"/>
              <w:rPr>
                <w:rStyle w:val="Questionlabel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6EF4" w14:textId="3C053E9A" w:rsidR="00C1710C" w:rsidRPr="00FF33B1" w:rsidRDefault="00C1710C" w:rsidP="002C156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6866" w14:textId="3E64D36B" w:rsidR="00C1710C" w:rsidRPr="00FF33B1" w:rsidRDefault="00C1710C" w:rsidP="002C156B">
            <w:pPr>
              <w:spacing w:after="0"/>
              <w:rPr>
                <w:rStyle w:val="Questionlabel"/>
              </w:rPr>
            </w:pPr>
          </w:p>
        </w:tc>
      </w:tr>
      <w:tr w:rsidR="00C1710C" w:rsidRPr="007A5EFD" w14:paraId="37A17772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0E64DA35" w14:textId="73B5BDC1" w:rsidR="00C1710C" w:rsidRPr="00FF33B1" w:rsidRDefault="00C1710C" w:rsidP="002C156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666C5" w14:textId="5ACE4729" w:rsidR="00C1710C" w:rsidRPr="00FF33B1" w:rsidRDefault="00C1710C" w:rsidP="002C156B">
            <w:pPr>
              <w:spacing w:after="0"/>
              <w:rPr>
                <w:rStyle w:val="Questionlabel"/>
              </w:rPr>
            </w:pPr>
          </w:p>
        </w:tc>
      </w:tr>
      <w:tr w:rsidR="00D1778C" w:rsidRPr="007A5EFD" w14:paraId="5C8A92D4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402DAA3" w14:textId="1C8E174F" w:rsidR="00D1778C" w:rsidRPr="00105922" w:rsidRDefault="00D1778C" w:rsidP="00D1778C">
            <w:pPr>
              <w:spacing w:after="0"/>
              <w:rPr>
                <w:rStyle w:val="Questionlabel"/>
                <w:szCs w:val="22"/>
              </w:rPr>
            </w:pPr>
            <w:r w:rsidRPr="00105922">
              <w:rPr>
                <w:rStyle w:val="Questionlabel"/>
                <w:szCs w:val="22"/>
              </w:rPr>
              <w:t>Office u</w:t>
            </w:r>
            <w:r w:rsidR="00DF7CAF">
              <w:rPr>
                <w:rStyle w:val="Questionlabel"/>
                <w:szCs w:val="22"/>
              </w:rPr>
              <w:t>se only – to be completed by Plant Biosecurity</w:t>
            </w:r>
            <w:r w:rsidRPr="00105922">
              <w:rPr>
                <w:rStyle w:val="Questionlabel"/>
                <w:szCs w:val="22"/>
              </w:rPr>
              <w:t xml:space="preserve"> Operations Manager</w:t>
            </w:r>
          </w:p>
        </w:tc>
      </w:tr>
      <w:tr w:rsidR="00DF37B0" w:rsidRPr="007A5EFD" w14:paraId="7AE56D45" w14:textId="77777777" w:rsidTr="00DB4BB6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2DAF600" w14:textId="74B9B683" w:rsidR="00DF37B0" w:rsidRPr="00FF33B1" w:rsidRDefault="00DF37B0" w:rsidP="00D1778C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Date health certificate received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1503" w14:textId="2F113996" w:rsidR="00DF37B0" w:rsidRPr="00FF33B1" w:rsidRDefault="00DF37B0" w:rsidP="00D1778C">
            <w:pPr>
              <w:spacing w:after="0"/>
              <w:rPr>
                <w:rStyle w:val="Questionlabel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2393" w14:textId="07A2D17D" w:rsidR="00DF37B0" w:rsidRPr="00FF33B1" w:rsidRDefault="00DF37B0" w:rsidP="00D1778C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Approved</w:t>
            </w:r>
            <w:r w:rsidR="00C068D9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/</w:t>
            </w:r>
            <w:r w:rsidR="00C068D9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Not approved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79897" w14:textId="77777777" w:rsidR="00DF37B0" w:rsidRPr="00FF33B1" w:rsidRDefault="00DF37B0" w:rsidP="00D1778C">
            <w:pPr>
              <w:spacing w:after="0"/>
              <w:rPr>
                <w:rStyle w:val="Questionlabel"/>
              </w:rPr>
            </w:pPr>
            <w:r w:rsidRPr="00DF37B0">
              <w:rPr>
                <w:rStyle w:val="Questionlabel"/>
              </w:rPr>
              <w:t xml:space="preserve">Inspected upon arrival?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BDB35" w14:textId="0786B417" w:rsidR="00DF37B0" w:rsidRPr="00FF33B1" w:rsidRDefault="00DF37B0" w:rsidP="00D1778C">
            <w:pPr>
              <w:spacing w:after="0"/>
              <w:rPr>
                <w:rStyle w:val="Questionlabel"/>
              </w:rPr>
            </w:pPr>
          </w:p>
        </w:tc>
      </w:tr>
      <w:tr w:rsidR="00DF37B0" w:rsidRPr="007A5EFD" w14:paraId="15119622" w14:textId="77777777" w:rsidTr="00C068D9">
        <w:trPr>
          <w:trHeight w:val="2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73B3C1FD" w14:textId="727F3EDC" w:rsidR="00DF37B0" w:rsidRPr="00FF33B1" w:rsidRDefault="00DF37B0" w:rsidP="00C068D9">
            <w:pPr>
              <w:spacing w:before="60"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Name  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32FC" w14:textId="77777777" w:rsidR="00DF37B0" w:rsidRPr="00FF33B1" w:rsidRDefault="00DF37B0" w:rsidP="00C068D9">
            <w:pPr>
              <w:spacing w:before="60" w:after="0"/>
              <w:rPr>
                <w:rStyle w:val="Questionlabe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9124" w14:textId="2DCD0777" w:rsidR="00DF37B0" w:rsidRPr="00FF33B1" w:rsidRDefault="00DF37B0" w:rsidP="00C068D9">
            <w:pPr>
              <w:spacing w:before="60" w:after="0"/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F414" w14:textId="7B0B825D" w:rsidR="00DF37B0" w:rsidRPr="00FF33B1" w:rsidRDefault="00DF37B0" w:rsidP="00C068D9">
            <w:pPr>
              <w:spacing w:before="60" w:after="0"/>
              <w:rPr>
                <w:rStyle w:val="Questionlabel"/>
              </w:rPr>
            </w:pPr>
          </w:p>
        </w:tc>
      </w:tr>
      <w:tr w:rsidR="0048690C" w:rsidRPr="007A5EFD" w14:paraId="12CCA8E2" w14:textId="77777777" w:rsidTr="00C068D9">
        <w:trPr>
          <w:trHeight w:val="27"/>
        </w:trPr>
        <w:tc>
          <w:tcPr>
            <w:tcW w:w="10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702F20" w14:textId="77777777" w:rsidR="0048690C" w:rsidRPr="003F07E7" w:rsidRDefault="00333B38" w:rsidP="00105922">
            <w:pPr>
              <w:spacing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872B4E" w:rsidRPr="007A5EFD" w14:paraId="1754340D" w14:textId="77777777" w:rsidTr="00C068D9">
        <w:trPr>
          <w:trHeight w:val="728"/>
        </w:trPr>
        <w:tc>
          <w:tcPr>
            <w:tcW w:w="104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07799CD" w14:textId="77777777" w:rsidR="003356A6" w:rsidRPr="00F15931" w:rsidRDefault="00020271" w:rsidP="006B5560">
            <w:pPr>
              <w:widowControl w:val="0"/>
              <w:spacing w:before="120" w:after="0" w:line="276" w:lineRule="auto"/>
            </w:pPr>
            <w:r>
              <w:rPr>
                <w:rStyle w:val="Questionlabel"/>
                <w:b w:val="0"/>
              </w:rPr>
              <w:t>*For</w:t>
            </w:r>
            <w:r w:rsidR="007A7FCC">
              <w:rPr>
                <w:rStyle w:val="Questionlabel"/>
                <w:b w:val="0"/>
              </w:rPr>
              <w:t xml:space="preserve"> information</w:t>
            </w:r>
            <w:r w:rsidR="006B5560">
              <w:rPr>
                <w:rStyle w:val="Questionlabel"/>
                <w:b w:val="0"/>
              </w:rPr>
              <w:t xml:space="preserve"> about the small hive beetle free area of </w:t>
            </w:r>
            <w:r w:rsidR="002C156B">
              <w:rPr>
                <w:rStyle w:val="Questionlabel"/>
                <w:b w:val="0"/>
              </w:rPr>
              <w:t>WA, please refer to</w:t>
            </w:r>
            <w:r w:rsidR="006B5560">
              <w:rPr>
                <w:rStyle w:val="Questionlabel"/>
                <w:b w:val="0"/>
              </w:rPr>
              <w:t>:</w:t>
            </w:r>
            <w:r w:rsidR="007A7FCC">
              <w:rPr>
                <w:rStyle w:val="Questionlabel"/>
                <w:b w:val="0"/>
              </w:rPr>
              <w:t xml:space="preserve"> </w:t>
            </w:r>
            <w:hyperlink r:id="rId10" w:history="1">
              <w:r w:rsidR="007A7FCC" w:rsidRPr="007A7FCC">
                <w:rPr>
                  <w:rStyle w:val="Hyperlink"/>
                </w:rPr>
                <w:t>https://www.agric.wa.gov.au/quarantine/movement-restrictions-bees-hive-products-andor-beekeeping-equipment-within-western</w:t>
              </w:r>
            </w:hyperlink>
          </w:p>
        </w:tc>
      </w:tr>
      <w:tr w:rsidR="00872B4E" w:rsidRPr="007A5EFD" w14:paraId="675FCC19" w14:textId="77777777" w:rsidTr="00C068D9">
        <w:trPr>
          <w:trHeight w:val="28"/>
        </w:trPr>
        <w:tc>
          <w:tcPr>
            <w:tcW w:w="104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45DA3C0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125C2A2" w14:textId="77777777" w:rsidR="007A5EFD" w:rsidRDefault="007A5EFD" w:rsidP="00793BF4"/>
    <w:sectPr w:rsidR="007A5EFD" w:rsidSect="00CB7A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0" w:right="794" w:bottom="851" w:left="794" w:header="12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7693" w14:textId="77777777" w:rsidR="008D0B52" w:rsidRDefault="008D0B52" w:rsidP="007332FF">
      <w:r>
        <w:separator/>
      </w:r>
    </w:p>
  </w:endnote>
  <w:endnote w:type="continuationSeparator" w:id="0">
    <w:p w14:paraId="3B747C09" w14:textId="77777777" w:rsidR="008D0B52" w:rsidRDefault="008D0B5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D2FB" w14:textId="77777777" w:rsidR="002645D5" w:rsidRDefault="002645D5" w:rsidP="002645D5">
    <w:pPr>
      <w:spacing w:after="0"/>
    </w:pPr>
  </w:p>
  <w:tbl>
    <w:tblPr>
      <w:tblW w:w="10393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93"/>
    </w:tblGrid>
    <w:tr w:rsidR="002645D5" w:rsidRPr="00132658" w14:paraId="5A25FDC0" w14:textId="77777777" w:rsidTr="00D1778C">
      <w:trPr>
        <w:cantSplit/>
        <w:trHeight w:hRule="exact" w:val="546"/>
      </w:trPr>
      <w:tc>
        <w:tcPr>
          <w:tcW w:w="10393" w:type="dxa"/>
          <w:vAlign w:val="bottom"/>
        </w:tcPr>
        <w:p w14:paraId="0F4CD794" w14:textId="25355B47" w:rsid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</w:t>
          </w:r>
          <w:r w:rsidRPr="00256DA4">
            <w:rPr>
              <w:rStyle w:val="PageNumber"/>
            </w:rPr>
            <w:t xml:space="preserve">of </w:t>
          </w:r>
          <w:r w:rsidR="00256DA4" w:rsidRPr="00256DA4">
            <w:rPr>
              <w:rStyle w:val="PageNumber"/>
            </w:rPr>
            <w:t>Industry, Tourism and Trade</w:t>
          </w:r>
        </w:p>
        <w:p w14:paraId="6A6F6CA6" w14:textId="77777777" w:rsidR="00383B85" w:rsidRPr="001B3D22" w:rsidRDefault="00383B85" w:rsidP="00383B8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8/4/2021 </w:t>
          </w:r>
          <w:r w:rsidRPr="001B3D22">
            <w:rPr>
              <w:rStyle w:val="PageNumber"/>
            </w:rPr>
            <w:t>| Version</w:t>
          </w:r>
          <w:r>
            <w:rPr>
              <w:rStyle w:val="PageNumber"/>
            </w:rPr>
            <w:t xml:space="preserve"> 2</w:t>
          </w:r>
        </w:p>
        <w:p w14:paraId="0AFB6C1E" w14:textId="77777777" w:rsidR="00383B85" w:rsidRPr="001B3D22" w:rsidRDefault="00383B85" w:rsidP="001B3D22">
          <w:pPr>
            <w:spacing w:after="0"/>
            <w:rPr>
              <w:rStyle w:val="PageNumber"/>
            </w:rPr>
          </w:pPr>
        </w:p>
        <w:p w14:paraId="4DDE09AD" w14:textId="388F905C" w:rsidR="002645D5" w:rsidRPr="00AC4488" w:rsidRDefault="002645D5" w:rsidP="00256DA4">
          <w:pPr>
            <w:spacing w:after="0"/>
            <w:rPr>
              <w:rStyle w:val="PageNumber"/>
            </w:rPr>
          </w:pPr>
        </w:p>
      </w:tc>
    </w:tr>
  </w:tbl>
  <w:p w14:paraId="7E8488A9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D7BBA66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DFE8" w14:textId="590FA042" w:rsidR="0087320B" w:rsidRDefault="0087320B" w:rsidP="0087320B">
    <w:pPr>
      <w:spacing w:after="0"/>
    </w:pPr>
  </w:p>
  <w:tbl>
    <w:tblPr>
      <w:tblW w:w="102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225"/>
      <w:gridCol w:w="2984"/>
    </w:tblGrid>
    <w:tr w:rsidR="002645D5" w:rsidRPr="00132658" w14:paraId="5C515CDF" w14:textId="77777777" w:rsidTr="00CB7ACD">
      <w:trPr>
        <w:cantSplit/>
        <w:trHeight w:hRule="exact" w:val="825"/>
      </w:trPr>
      <w:tc>
        <w:tcPr>
          <w:tcW w:w="7225" w:type="dxa"/>
          <w:tcBorders>
            <w:top w:val="single" w:sz="4" w:space="0" w:color="auto"/>
          </w:tcBorders>
          <w:vAlign w:val="bottom"/>
        </w:tcPr>
        <w:p w14:paraId="01E7A685" w14:textId="1D0A0BDC" w:rsid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256DA4">
            <w:rPr>
              <w:rStyle w:val="PageNumber"/>
            </w:rPr>
            <w:t xml:space="preserve">Industry, Tourism and Trade </w:t>
          </w:r>
        </w:p>
        <w:p w14:paraId="2575C3E0" w14:textId="1C1CC984" w:rsidR="00383B85" w:rsidRPr="001B3D22" w:rsidRDefault="00383B85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8/4/2021 </w:t>
          </w:r>
          <w:r w:rsidRPr="001B3D22">
            <w:rPr>
              <w:rStyle w:val="PageNumber"/>
            </w:rPr>
            <w:t>| Version</w:t>
          </w:r>
          <w:r>
            <w:rPr>
              <w:rStyle w:val="PageNumber"/>
            </w:rPr>
            <w:t xml:space="preserve"> 2</w:t>
          </w:r>
        </w:p>
        <w:p w14:paraId="2B94B958" w14:textId="4CBEC663" w:rsidR="002645D5" w:rsidRPr="00CE30CF" w:rsidRDefault="002645D5" w:rsidP="00256DA4">
          <w:pPr>
            <w:spacing w:after="0"/>
            <w:rPr>
              <w:rStyle w:val="PageNumber"/>
            </w:rPr>
          </w:pP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984" w:type="dxa"/>
          <w:tcBorders>
            <w:top w:val="single" w:sz="4" w:space="0" w:color="auto"/>
          </w:tcBorders>
          <w:vAlign w:val="center"/>
        </w:tcPr>
        <w:p w14:paraId="03973ED0" w14:textId="4783E17D" w:rsidR="002645D5" w:rsidRPr="001E14EB" w:rsidRDefault="00CB7ACD" w:rsidP="00CB7ACD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1EA329F" wp14:editId="2CBC4BDD">
                <wp:extent cx="1415143" cy="504633"/>
                <wp:effectExtent l="0" t="0" r="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912" cy="507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864B067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942D9" w14:textId="77777777" w:rsidR="008D0B52" w:rsidRDefault="008D0B52" w:rsidP="007332FF">
      <w:r>
        <w:separator/>
      </w:r>
    </w:p>
  </w:footnote>
  <w:footnote w:type="continuationSeparator" w:id="0">
    <w:p w14:paraId="5BD1E632" w14:textId="77777777" w:rsidR="008D0B52" w:rsidRDefault="008D0B5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538B" w14:textId="77777777" w:rsidR="00DF7CAF" w:rsidRDefault="00DF7CAF" w:rsidP="00B665EA">
    <w:pPr>
      <w:spacing w:after="0"/>
    </w:pPr>
  </w:p>
  <w:p w14:paraId="002C3476" w14:textId="19DFFC2F" w:rsidR="00851B99" w:rsidRPr="002802FA" w:rsidRDefault="008D0B52" w:rsidP="00B665EA">
    <w:pPr>
      <w:spacing w:after="0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87F">
          <w:t>Health Certificate fo</w:t>
        </w:r>
        <w:r w:rsidR="00B665EA">
          <w:t xml:space="preserve">r the movement of package bees </w:t>
        </w:r>
        <w:r w:rsidR="0072087F">
          <w:t>into the Northern Territory</w:t>
        </w:r>
      </w:sdtContent>
    </w:sdt>
  </w:p>
  <w:p w14:paraId="3AE54E23" w14:textId="77777777" w:rsidR="00983000" w:rsidRPr="00162207" w:rsidRDefault="00983000" w:rsidP="004C21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2Char"/>
        <w:b/>
        <w:sz w:val="40"/>
        <w:szCs w:val="4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2Char"/>
      </w:rPr>
    </w:sdtEndPr>
    <w:sdtContent>
      <w:p w14:paraId="053E0EA0" w14:textId="70A849C9" w:rsidR="00A53CF0" w:rsidRPr="00BF3FF1" w:rsidRDefault="00B665EA" w:rsidP="00CB7ACD">
        <w:pPr>
          <w:pStyle w:val="Title"/>
          <w:rPr>
            <w:sz w:val="48"/>
            <w:szCs w:val="48"/>
          </w:rPr>
        </w:pPr>
        <w:r>
          <w:rPr>
            <w:rStyle w:val="Heading2Char"/>
            <w:b/>
            <w:sz w:val="40"/>
            <w:szCs w:val="40"/>
          </w:rPr>
          <w:t>Health Certificate for the movement of package bees into the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6B7E9E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9FB4098"/>
    <w:multiLevelType w:val="hybridMultilevel"/>
    <w:tmpl w:val="F502D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2F422E9B"/>
    <w:multiLevelType w:val="hybridMultilevel"/>
    <w:tmpl w:val="C3983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858E7"/>
    <w:multiLevelType w:val="hybridMultilevel"/>
    <w:tmpl w:val="CAC20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53CD"/>
    <w:multiLevelType w:val="hybridMultilevel"/>
    <w:tmpl w:val="5DC4BE38"/>
    <w:lvl w:ilvl="0" w:tplc="04101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E133C6"/>
    <w:multiLevelType w:val="hybridMultilevel"/>
    <w:tmpl w:val="C86A3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2"/>
  </w:num>
  <w:num w:numId="4">
    <w:abstractNumId w:val="26"/>
  </w:num>
  <w:num w:numId="5">
    <w:abstractNumId w:val="17"/>
  </w:num>
  <w:num w:numId="6">
    <w:abstractNumId w:val="7"/>
  </w:num>
  <w:num w:numId="7">
    <w:abstractNumId w:val="28"/>
  </w:num>
  <w:num w:numId="8">
    <w:abstractNumId w:val="15"/>
  </w:num>
  <w:num w:numId="9">
    <w:abstractNumId w:val="41"/>
  </w:num>
  <w:num w:numId="10">
    <w:abstractNumId w:val="24"/>
  </w:num>
  <w:num w:numId="11">
    <w:abstractNumId w:val="35"/>
  </w:num>
  <w:num w:numId="12">
    <w:abstractNumId w:val="36"/>
  </w:num>
  <w:num w:numId="13">
    <w:abstractNumId w:val="38"/>
  </w:num>
  <w:num w:numId="14">
    <w:abstractNumId w:val="20"/>
  </w:num>
  <w:num w:numId="15">
    <w:abstractNumId w:val="9"/>
  </w:num>
  <w:num w:numId="16">
    <w:abstractNumId w:val="37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001DDF"/>
    <w:rsid w:val="0000322D"/>
    <w:rsid w:val="00007670"/>
    <w:rsid w:val="00010665"/>
    <w:rsid w:val="00020271"/>
    <w:rsid w:val="00020347"/>
    <w:rsid w:val="0002393A"/>
    <w:rsid w:val="00027DB8"/>
    <w:rsid w:val="00031A96"/>
    <w:rsid w:val="00040BF3"/>
    <w:rsid w:val="0004211C"/>
    <w:rsid w:val="000428E7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5BE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0392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5922"/>
    <w:rsid w:val="001137EC"/>
    <w:rsid w:val="001152F5"/>
    <w:rsid w:val="00117743"/>
    <w:rsid w:val="00117F5B"/>
    <w:rsid w:val="001208B9"/>
    <w:rsid w:val="00132658"/>
    <w:rsid w:val="001343E2"/>
    <w:rsid w:val="0013794E"/>
    <w:rsid w:val="0014088E"/>
    <w:rsid w:val="001411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5B86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31CC"/>
    <w:rsid w:val="001F59E6"/>
    <w:rsid w:val="00202D7E"/>
    <w:rsid w:val="00203E17"/>
    <w:rsid w:val="00203F1C"/>
    <w:rsid w:val="002044FA"/>
    <w:rsid w:val="00206936"/>
    <w:rsid w:val="00206C6F"/>
    <w:rsid w:val="00206FBD"/>
    <w:rsid w:val="00207746"/>
    <w:rsid w:val="00230031"/>
    <w:rsid w:val="002356C9"/>
    <w:rsid w:val="00235C01"/>
    <w:rsid w:val="00247249"/>
    <w:rsid w:val="00247343"/>
    <w:rsid w:val="00256DA4"/>
    <w:rsid w:val="002645D5"/>
    <w:rsid w:val="0026532D"/>
    <w:rsid w:val="00265C56"/>
    <w:rsid w:val="002716CD"/>
    <w:rsid w:val="00274D4B"/>
    <w:rsid w:val="002802FA"/>
    <w:rsid w:val="002806F5"/>
    <w:rsid w:val="00281577"/>
    <w:rsid w:val="00284EF4"/>
    <w:rsid w:val="002926BC"/>
    <w:rsid w:val="00293A72"/>
    <w:rsid w:val="0029575D"/>
    <w:rsid w:val="00297B48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56B"/>
    <w:rsid w:val="002C1FE9"/>
    <w:rsid w:val="002C21A2"/>
    <w:rsid w:val="002D3A57"/>
    <w:rsid w:val="002D7D05"/>
    <w:rsid w:val="002E20C8"/>
    <w:rsid w:val="002E3240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3B38"/>
    <w:rsid w:val="003356A6"/>
    <w:rsid w:val="00342283"/>
    <w:rsid w:val="00343A87"/>
    <w:rsid w:val="00344A36"/>
    <w:rsid w:val="003456F4"/>
    <w:rsid w:val="00347FB6"/>
    <w:rsid w:val="003504FD"/>
    <w:rsid w:val="00350881"/>
    <w:rsid w:val="00354B4C"/>
    <w:rsid w:val="00354DD9"/>
    <w:rsid w:val="00357D55"/>
    <w:rsid w:val="00363513"/>
    <w:rsid w:val="003657E5"/>
    <w:rsid w:val="0036589C"/>
    <w:rsid w:val="00371312"/>
    <w:rsid w:val="00371DC7"/>
    <w:rsid w:val="00377B21"/>
    <w:rsid w:val="00383B85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0F1"/>
    <w:rsid w:val="004047BC"/>
    <w:rsid w:val="004100F7"/>
    <w:rsid w:val="00414CB3"/>
    <w:rsid w:val="0041563D"/>
    <w:rsid w:val="0042077A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751"/>
    <w:rsid w:val="00473C98"/>
    <w:rsid w:val="00474965"/>
    <w:rsid w:val="00482DF8"/>
    <w:rsid w:val="004833D4"/>
    <w:rsid w:val="004864DE"/>
    <w:rsid w:val="0048690C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4276"/>
    <w:rsid w:val="004B69E4"/>
    <w:rsid w:val="004C215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4D23"/>
    <w:rsid w:val="00520499"/>
    <w:rsid w:val="005208DF"/>
    <w:rsid w:val="00522868"/>
    <w:rsid w:val="0052341C"/>
    <w:rsid w:val="005249F5"/>
    <w:rsid w:val="005260F7"/>
    <w:rsid w:val="00533132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3CA8"/>
    <w:rsid w:val="00594055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E54"/>
    <w:rsid w:val="005F77C7"/>
    <w:rsid w:val="00620675"/>
    <w:rsid w:val="00622910"/>
    <w:rsid w:val="006254B6"/>
    <w:rsid w:val="00627FC8"/>
    <w:rsid w:val="00632162"/>
    <w:rsid w:val="006433C3"/>
    <w:rsid w:val="00650F5B"/>
    <w:rsid w:val="00661D1D"/>
    <w:rsid w:val="00665916"/>
    <w:rsid w:val="006670D7"/>
    <w:rsid w:val="006719EA"/>
    <w:rsid w:val="00671F13"/>
    <w:rsid w:val="0067400A"/>
    <w:rsid w:val="00674972"/>
    <w:rsid w:val="0067694A"/>
    <w:rsid w:val="006847AD"/>
    <w:rsid w:val="0069114B"/>
    <w:rsid w:val="0069443B"/>
    <w:rsid w:val="006944C1"/>
    <w:rsid w:val="006A756A"/>
    <w:rsid w:val="006B5560"/>
    <w:rsid w:val="006B7FE0"/>
    <w:rsid w:val="006D66F7"/>
    <w:rsid w:val="006E283C"/>
    <w:rsid w:val="006F0FE9"/>
    <w:rsid w:val="00705C9D"/>
    <w:rsid w:val="00705F13"/>
    <w:rsid w:val="00714F1D"/>
    <w:rsid w:val="00715225"/>
    <w:rsid w:val="00716D5D"/>
    <w:rsid w:val="0072087F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DD8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351C"/>
    <w:rsid w:val="00793BF4"/>
    <w:rsid w:val="00796461"/>
    <w:rsid w:val="007A0896"/>
    <w:rsid w:val="007A5EFD"/>
    <w:rsid w:val="007A6A4F"/>
    <w:rsid w:val="007A7FCC"/>
    <w:rsid w:val="007B03F5"/>
    <w:rsid w:val="007B5C09"/>
    <w:rsid w:val="007B5DA2"/>
    <w:rsid w:val="007B718B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B99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D4B"/>
    <w:rsid w:val="008A4EF3"/>
    <w:rsid w:val="008A7C12"/>
    <w:rsid w:val="008B03CE"/>
    <w:rsid w:val="008B15C2"/>
    <w:rsid w:val="008B521D"/>
    <w:rsid w:val="008B529E"/>
    <w:rsid w:val="008B7DFB"/>
    <w:rsid w:val="008C17FB"/>
    <w:rsid w:val="008C70BB"/>
    <w:rsid w:val="008C73DF"/>
    <w:rsid w:val="008D0B52"/>
    <w:rsid w:val="008D1B00"/>
    <w:rsid w:val="008D57B8"/>
    <w:rsid w:val="008D74D9"/>
    <w:rsid w:val="008E03FC"/>
    <w:rsid w:val="008E510B"/>
    <w:rsid w:val="008F46E4"/>
    <w:rsid w:val="008F54E3"/>
    <w:rsid w:val="00902B13"/>
    <w:rsid w:val="00911941"/>
    <w:rsid w:val="00913A2A"/>
    <w:rsid w:val="0092024D"/>
    <w:rsid w:val="00925146"/>
    <w:rsid w:val="00925F0F"/>
    <w:rsid w:val="00932F6B"/>
    <w:rsid w:val="00934E50"/>
    <w:rsid w:val="009468BC"/>
    <w:rsid w:val="0094741B"/>
    <w:rsid w:val="00947FAE"/>
    <w:rsid w:val="009616DF"/>
    <w:rsid w:val="0096542F"/>
    <w:rsid w:val="00967FA7"/>
    <w:rsid w:val="0097135A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4000"/>
    <w:rsid w:val="009C63EB"/>
    <w:rsid w:val="009D0EB5"/>
    <w:rsid w:val="009D14F9"/>
    <w:rsid w:val="009D2B74"/>
    <w:rsid w:val="009D5515"/>
    <w:rsid w:val="009D63FF"/>
    <w:rsid w:val="009E175D"/>
    <w:rsid w:val="009E3CC2"/>
    <w:rsid w:val="009F06BD"/>
    <w:rsid w:val="009F179D"/>
    <w:rsid w:val="009F2A4D"/>
    <w:rsid w:val="00A00828"/>
    <w:rsid w:val="00A03290"/>
    <w:rsid w:val="00A0387E"/>
    <w:rsid w:val="00A03B7A"/>
    <w:rsid w:val="00A05BFD"/>
    <w:rsid w:val="00A07490"/>
    <w:rsid w:val="00A07A30"/>
    <w:rsid w:val="00A10655"/>
    <w:rsid w:val="00A12B64"/>
    <w:rsid w:val="00A1409A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317B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65EA"/>
    <w:rsid w:val="00B674EB"/>
    <w:rsid w:val="00B675B2"/>
    <w:rsid w:val="00B70304"/>
    <w:rsid w:val="00B7323F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01A"/>
    <w:rsid w:val="00BF2ABB"/>
    <w:rsid w:val="00BF3FF1"/>
    <w:rsid w:val="00BF5099"/>
    <w:rsid w:val="00C068D9"/>
    <w:rsid w:val="00C10B5E"/>
    <w:rsid w:val="00C10F10"/>
    <w:rsid w:val="00C11E6F"/>
    <w:rsid w:val="00C15D4D"/>
    <w:rsid w:val="00C1710C"/>
    <w:rsid w:val="00C175DC"/>
    <w:rsid w:val="00C179E6"/>
    <w:rsid w:val="00C30171"/>
    <w:rsid w:val="00C309D8"/>
    <w:rsid w:val="00C340F0"/>
    <w:rsid w:val="00C43519"/>
    <w:rsid w:val="00C45263"/>
    <w:rsid w:val="00C51537"/>
    <w:rsid w:val="00C52BC3"/>
    <w:rsid w:val="00C53ECF"/>
    <w:rsid w:val="00C5570B"/>
    <w:rsid w:val="00C57553"/>
    <w:rsid w:val="00C61AFA"/>
    <w:rsid w:val="00C61D64"/>
    <w:rsid w:val="00C62099"/>
    <w:rsid w:val="00C64EA3"/>
    <w:rsid w:val="00C72867"/>
    <w:rsid w:val="00C75E81"/>
    <w:rsid w:val="00C86564"/>
    <w:rsid w:val="00C86609"/>
    <w:rsid w:val="00C92B4C"/>
    <w:rsid w:val="00C954F6"/>
    <w:rsid w:val="00C96318"/>
    <w:rsid w:val="00CA0484"/>
    <w:rsid w:val="00CA36A0"/>
    <w:rsid w:val="00CA6BC5"/>
    <w:rsid w:val="00CB7ACD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0933"/>
    <w:rsid w:val="00D15D88"/>
    <w:rsid w:val="00D1778C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BB6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C7B"/>
    <w:rsid w:val="00DE5E18"/>
    <w:rsid w:val="00DF0487"/>
    <w:rsid w:val="00DF37B0"/>
    <w:rsid w:val="00DF5EA4"/>
    <w:rsid w:val="00DF7CAF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4184"/>
    <w:rsid w:val="00E75451"/>
    <w:rsid w:val="00E770C4"/>
    <w:rsid w:val="00E84C5A"/>
    <w:rsid w:val="00E861DB"/>
    <w:rsid w:val="00E908F1"/>
    <w:rsid w:val="00E93406"/>
    <w:rsid w:val="00E956C5"/>
    <w:rsid w:val="00E95C39"/>
    <w:rsid w:val="00EA0DEA"/>
    <w:rsid w:val="00EA2C39"/>
    <w:rsid w:val="00EB0A3C"/>
    <w:rsid w:val="00EB0A96"/>
    <w:rsid w:val="00EB77F9"/>
    <w:rsid w:val="00EC3827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6679"/>
    <w:rsid w:val="00F15931"/>
    <w:rsid w:val="00F30B68"/>
    <w:rsid w:val="00F432B0"/>
    <w:rsid w:val="00F467B9"/>
    <w:rsid w:val="00F5696E"/>
    <w:rsid w:val="00F60EFF"/>
    <w:rsid w:val="00F67D2D"/>
    <w:rsid w:val="00F7268D"/>
    <w:rsid w:val="00F858F2"/>
    <w:rsid w:val="00F859D5"/>
    <w:rsid w:val="00F860CC"/>
    <w:rsid w:val="00F94398"/>
    <w:rsid w:val="00FB2B56"/>
    <w:rsid w:val="00FB3CC5"/>
    <w:rsid w:val="00FB55D5"/>
    <w:rsid w:val="00FB7F9B"/>
    <w:rsid w:val="00FC12BF"/>
    <w:rsid w:val="00FC2C60"/>
    <w:rsid w:val="00FC65F4"/>
    <w:rsid w:val="00FC66BC"/>
    <w:rsid w:val="00FD3E6F"/>
    <w:rsid w:val="00FD51B9"/>
    <w:rsid w:val="00FD5849"/>
    <w:rsid w:val="00FE03E4"/>
    <w:rsid w:val="00FE2A39"/>
    <w:rsid w:val="00FF33B1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03B0"/>
  <w15:docId w15:val="{E4CA226A-4300-4853-88A0-D7160DBA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7A7FCC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5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5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6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gric.wa.gov.au/quarantine/movement-restrictions-bees-hive-products-andor-beekeeping-equipment-within-western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tbiosecurity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76015-BD42-494A-AA43-76527DB3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Certificate for the movement of package bees into the Northern Territory</vt:lpstr>
    </vt:vector>
  </TitlesOfParts>
  <Company>&lt;NAME&gt;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Certificate for the movement of package bees into the Northern Territory</dc:title>
  <dc:creator>Northern Territory Government</dc:creator>
  <cp:lastModifiedBy>Vanessa Madrill</cp:lastModifiedBy>
  <cp:revision>4</cp:revision>
  <cp:lastPrinted>2021-04-07T23:53:00Z</cp:lastPrinted>
  <dcterms:created xsi:type="dcterms:W3CDTF">2021-04-08T04:40:00Z</dcterms:created>
  <dcterms:modified xsi:type="dcterms:W3CDTF">2021-04-08T06:18:00Z</dcterms:modified>
</cp:coreProperties>
</file>