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996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28"/>
        <w:gridCol w:w="4779"/>
        <w:gridCol w:w="4222"/>
        <w:gridCol w:w="739"/>
      </w:tblGrid>
      <w:tr w:rsidR="009B1BF1" w:rsidRPr="007A5EFD" w14:paraId="24E70541" w14:textId="77777777" w:rsidTr="005A0887">
        <w:trPr>
          <w:trHeight w:val="20"/>
        </w:trPr>
        <w:tc>
          <w:tcPr>
            <w:tcW w:w="228" w:type="dxa"/>
            <w:tcBorders>
              <w:top w:val="nil"/>
              <w:left w:val="nil"/>
              <w:bottom w:val="nil"/>
              <w:right w:val="nil"/>
            </w:tcBorders>
            <w:shd w:val="clear" w:color="auto" w:fill="FFFFFF" w:themeFill="background1"/>
            <w:noWrap/>
            <w:tcMar>
              <w:left w:w="0" w:type="dxa"/>
              <w:right w:w="0" w:type="dxa"/>
            </w:tcMar>
          </w:tcPr>
          <w:p w14:paraId="2A39B300" w14:textId="77777777" w:rsidR="009B1BF1" w:rsidRPr="002C21A2" w:rsidRDefault="009B1BF1" w:rsidP="002C21A2">
            <w:pPr>
              <w:spacing w:after="0"/>
              <w:rPr>
                <w:rStyle w:val="Hidden"/>
              </w:rPr>
            </w:pPr>
          </w:p>
        </w:tc>
        <w:tc>
          <w:tcPr>
            <w:tcW w:w="9740" w:type="dxa"/>
            <w:gridSpan w:val="3"/>
            <w:tcBorders>
              <w:top w:val="nil"/>
              <w:left w:val="nil"/>
              <w:bottom w:val="nil"/>
              <w:right w:val="nil"/>
            </w:tcBorders>
            <w:shd w:val="clear" w:color="auto" w:fill="FFFFFF" w:themeFill="background1"/>
          </w:tcPr>
          <w:p w14:paraId="0294E377" w14:textId="77777777" w:rsidR="009B1BF1" w:rsidRPr="002C21A2" w:rsidRDefault="009B1BF1" w:rsidP="002C21A2">
            <w:pPr>
              <w:pStyle w:val="Subtitle0"/>
              <w:spacing w:after="0"/>
              <w:rPr>
                <w:rStyle w:val="Hidden"/>
              </w:rPr>
            </w:pPr>
            <w:r w:rsidRPr="002C21A2">
              <w:rPr>
                <w:rStyle w:val="Hidden"/>
              </w:rPr>
              <w:t>Questions are followed by answer fields. Use the ‘Tab’ key to navigate through. Replace Y/N or Yes/No fields with your answer.</w:t>
            </w:r>
          </w:p>
        </w:tc>
      </w:tr>
      <w:tr w:rsidR="00A3761F" w:rsidRPr="007A5EFD" w14:paraId="23DC2235" w14:textId="77777777" w:rsidTr="005A0887">
        <w:trPr>
          <w:trHeight w:val="344"/>
        </w:trPr>
        <w:tc>
          <w:tcPr>
            <w:tcW w:w="9968" w:type="dxa"/>
            <w:gridSpan w:val="4"/>
            <w:tcBorders>
              <w:top w:val="nil"/>
              <w:left w:val="nil"/>
              <w:bottom w:val="nil"/>
              <w:right w:val="nil"/>
            </w:tcBorders>
            <w:shd w:val="clear" w:color="auto" w:fill="FFFFFF" w:themeFill="background1"/>
            <w:noWrap/>
            <w:tcMar>
              <w:left w:w="0" w:type="dxa"/>
              <w:right w:w="0" w:type="dxa"/>
            </w:tcMar>
            <w:vAlign w:val="center"/>
          </w:tcPr>
          <w:p w14:paraId="3C264970" w14:textId="3D50C32B" w:rsidR="00FE7AF9" w:rsidRPr="00A3761F" w:rsidRDefault="00D75932" w:rsidP="0072056F">
            <w:r>
              <w:t>Complete this form if</w:t>
            </w:r>
            <w:r w:rsidR="00F42182">
              <w:t xml:space="preserve"> </w:t>
            </w:r>
            <w:r w:rsidR="00E85646">
              <w:t>p</w:t>
            </w:r>
            <w:r w:rsidR="00FE7AF9" w:rsidRPr="00FE7AF9">
              <w:t xml:space="preserve">ermissible development has become </w:t>
            </w:r>
            <w:r w:rsidR="00E85646">
              <w:t>m</w:t>
            </w:r>
            <w:r w:rsidR="00FE7AF9" w:rsidRPr="00FE7AF9">
              <w:t xml:space="preserve">erit </w:t>
            </w:r>
            <w:r w:rsidR="00E85646">
              <w:t>a</w:t>
            </w:r>
            <w:r w:rsidR="00FE7AF9" w:rsidRPr="00FE7AF9">
              <w:t>ssessable.</w:t>
            </w:r>
          </w:p>
        </w:tc>
      </w:tr>
      <w:tr w:rsidR="00872B4E" w:rsidRPr="007A5EFD" w14:paraId="120FE2A3" w14:textId="77777777" w:rsidTr="005A0887">
        <w:trPr>
          <w:trHeight w:val="81"/>
        </w:trPr>
        <w:tc>
          <w:tcPr>
            <w:tcW w:w="9968" w:type="dxa"/>
            <w:gridSpan w:val="4"/>
            <w:tcBorders>
              <w:top w:val="nil"/>
              <w:left w:val="nil"/>
              <w:bottom w:val="single" w:sz="4" w:space="0" w:color="auto"/>
              <w:right w:val="nil"/>
            </w:tcBorders>
            <w:shd w:val="clear" w:color="auto" w:fill="FFFFFF" w:themeFill="background1"/>
            <w:noWrap/>
            <w:tcMar>
              <w:left w:w="0" w:type="dxa"/>
              <w:right w:w="0" w:type="dxa"/>
            </w:tcMar>
          </w:tcPr>
          <w:p w14:paraId="4F1920E5" w14:textId="48E1BB4A" w:rsidR="00B31D3A" w:rsidRPr="00DD74DA" w:rsidRDefault="00DD74DA" w:rsidP="00E85646">
            <w:r w:rsidRPr="00DD74DA">
              <w:t xml:space="preserve">Matters to be addressed in accordance with section 46 of the </w:t>
            </w:r>
            <w:r w:rsidRPr="00DD74DA">
              <w:rPr>
                <w:i/>
              </w:rPr>
              <w:t>Planning Act 1999</w:t>
            </w:r>
            <w:r w:rsidR="00CF3D0D">
              <w:rPr>
                <w:rStyle w:val="FootnoteReference"/>
              </w:rPr>
              <w:footnoteReference w:id="1"/>
            </w:r>
          </w:p>
        </w:tc>
      </w:tr>
      <w:tr w:rsidR="007D48A4" w:rsidRPr="007A5EFD" w14:paraId="00BC29B8" w14:textId="77777777" w:rsidTr="005A0887">
        <w:trPr>
          <w:trHeight w:val="27"/>
        </w:trPr>
        <w:tc>
          <w:tcPr>
            <w:tcW w:w="9968" w:type="dxa"/>
            <w:gridSpan w:val="4"/>
            <w:tcBorders>
              <w:top w:val="single" w:sz="4" w:space="0" w:color="auto"/>
              <w:bottom w:val="single" w:sz="4" w:space="0" w:color="auto"/>
            </w:tcBorders>
            <w:shd w:val="clear" w:color="auto" w:fill="1F1F5F" w:themeFill="text1"/>
            <w:noWrap/>
            <w:tcMar>
              <w:top w:w="108" w:type="dxa"/>
              <w:bottom w:w="108" w:type="dxa"/>
            </w:tcMar>
          </w:tcPr>
          <w:p w14:paraId="06763AD8" w14:textId="32269138" w:rsidR="007D48A4" w:rsidRPr="004A3CC9" w:rsidRDefault="00900D0B" w:rsidP="000E1A6A">
            <w:pPr>
              <w:rPr>
                <w:rStyle w:val="Questionlabel"/>
                <w:color w:val="1F1F5F" w:themeColor="text1"/>
              </w:rPr>
            </w:pPr>
            <w:r>
              <w:rPr>
                <w:rStyle w:val="Questionlabel"/>
                <w:color w:val="FFFFFF" w:themeColor="background1"/>
              </w:rPr>
              <w:t>Section 46(3)(a) –an assessment demonstrating how the proposed development will comply with any planning scheme that applies to the land</w:t>
            </w:r>
          </w:p>
        </w:tc>
      </w:tr>
      <w:tr w:rsidR="00900D0B" w:rsidRPr="007A5EFD" w14:paraId="06D24978" w14:textId="77777777" w:rsidTr="005A0887">
        <w:trPr>
          <w:trHeight w:val="27"/>
        </w:trPr>
        <w:tc>
          <w:tcPr>
            <w:tcW w:w="9968" w:type="dxa"/>
            <w:gridSpan w:val="4"/>
            <w:tcBorders>
              <w:top w:val="single" w:sz="4" w:space="0" w:color="auto"/>
              <w:bottom w:val="single" w:sz="4" w:space="0" w:color="auto"/>
            </w:tcBorders>
            <w:noWrap/>
            <w:tcMar>
              <w:top w:w="108" w:type="dxa"/>
              <w:bottom w:w="108" w:type="dxa"/>
            </w:tcMar>
          </w:tcPr>
          <w:p w14:paraId="4D9922A1" w14:textId="4469318A" w:rsidR="00900D0B" w:rsidRDefault="00900D0B" w:rsidP="00DD13FA">
            <w:pPr>
              <w:rPr>
                <w:rStyle w:val="Questionlabel"/>
              </w:rPr>
            </w:pPr>
            <w:r>
              <w:rPr>
                <w:rStyle w:val="Questionlabel"/>
              </w:rPr>
              <w:t>Address how your proposal meets or does not meet the purpose and each relevant requirement for the clause(s). Relevant clauses can be found in part 5 of the NT Planning Scheme 2020</w:t>
            </w:r>
            <w:r>
              <w:rPr>
                <w:rStyle w:val="FootnoteReference"/>
                <w:b/>
                <w:bCs/>
              </w:rPr>
              <w:footnoteReference w:id="2"/>
            </w:r>
          </w:p>
        </w:tc>
      </w:tr>
      <w:tr w:rsidR="00073D84" w:rsidRPr="007A5EFD" w14:paraId="13BC98E6" w14:textId="77777777" w:rsidTr="001678EE">
        <w:trPr>
          <w:trHeight w:val="5487"/>
        </w:trPr>
        <w:tc>
          <w:tcPr>
            <w:tcW w:w="9968" w:type="dxa"/>
            <w:gridSpan w:val="4"/>
            <w:tcBorders>
              <w:top w:val="single" w:sz="4" w:space="0" w:color="auto"/>
              <w:bottom w:val="single" w:sz="4" w:space="0" w:color="auto"/>
            </w:tcBorders>
            <w:noWrap/>
            <w:tcMar>
              <w:top w:w="108" w:type="dxa"/>
              <w:bottom w:w="108" w:type="dxa"/>
            </w:tcMar>
          </w:tcPr>
          <w:p w14:paraId="4C592A67" w14:textId="73921172" w:rsidR="00BF0439" w:rsidRPr="00073D84" w:rsidRDefault="00BF0439" w:rsidP="002C0BEF">
            <w:pPr>
              <w:rPr>
                <w:b/>
                <w:bCs/>
              </w:rPr>
            </w:pPr>
          </w:p>
        </w:tc>
      </w:tr>
      <w:tr w:rsidR="007D48A4" w:rsidRPr="007A5EFD" w14:paraId="1DFAE5CC" w14:textId="77777777" w:rsidTr="005A0887">
        <w:trPr>
          <w:trHeight w:val="195"/>
        </w:trPr>
        <w:tc>
          <w:tcPr>
            <w:tcW w:w="9968" w:type="dxa"/>
            <w:gridSpan w:val="4"/>
            <w:tcBorders>
              <w:top w:val="single" w:sz="4" w:space="0" w:color="auto"/>
              <w:bottom w:val="single" w:sz="4" w:space="0" w:color="auto"/>
            </w:tcBorders>
            <w:shd w:val="clear" w:color="auto" w:fill="1F1F5F" w:themeFill="text1"/>
            <w:noWrap/>
            <w:tcMar>
              <w:top w:w="108" w:type="dxa"/>
              <w:bottom w:w="108" w:type="dxa"/>
            </w:tcMar>
          </w:tcPr>
          <w:p w14:paraId="45425D1C" w14:textId="3E4CB98B" w:rsidR="007D48A4" w:rsidRPr="007A5EFD" w:rsidRDefault="009879C8" w:rsidP="000E1A6A">
            <w:pPr>
              <w:rPr>
                <w:rStyle w:val="Questionlabel"/>
              </w:rPr>
            </w:pPr>
            <w:r>
              <w:rPr>
                <w:rStyle w:val="Questionlabel"/>
                <w:color w:val="FFFFFF" w:themeColor="background1"/>
              </w:rPr>
              <w:t>Section 46(3)(b) – an assessment demonstrating how the proposed development will comply with an interim development control order, if any, applying to the land</w:t>
            </w:r>
          </w:p>
        </w:tc>
      </w:tr>
      <w:tr w:rsidR="00FE7AF9" w:rsidRPr="007A5EFD" w14:paraId="7ABCEA13" w14:textId="77777777" w:rsidTr="005A0887">
        <w:trPr>
          <w:trHeight w:val="145"/>
        </w:trPr>
        <w:tc>
          <w:tcPr>
            <w:tcW w:w="5007" w:type="dxa"/>
            <w:gridSpan w:val="2"/>
            <w:tcBorders>
              <w:top w:val="single" w:sz="4" w:space="0" w:color="auto"/>
              <w:bottom w:val="single" w:sz="4" w:space="0" w:color="auto"/>
            </w:tcBorders>
            <w:noWrap/>
            <w:tcMar>
              <w:top w:w="108" w:type="dxa"/>
              <w:bottom w:w="108" w:type="dxa"/>
            </w:tcMar>
          </w:tcPr>
          <w:p w14:paraId="3D4E88CB" w14:textId="60EDC8C4" w:rsidR="00FE7AF9" w:rsidRPr="002C0BEF" w:rsidRDefault="00FE7AF9" w:rsidP="002C0BEF">
            <w:r>
              <w:t>Is this section applicable?</w:t>
            </w:r>
          </w:p>
        </w:tc>
        <w:tc>
          <w:tcPr>
            <w:tcW w:w="4961" w:type="dxa"/>
            <w:gridSpan w:val="2"/>
            <w:tcBorders>
              <w:top w:val="single" w:sz="4" w:space="0" w:color="auto"/>
              <w:bottom w:val="single" w:sz="4" w:space="0" w:color="auto"/>
            </w:tcBorders>
          </w:tcPr>
          <w:p w14:paraId="08E2AABE" w14:textId="77777777" w:rsidR="00FE7AF9" w:rsidRPr="002C0BEF" w:rsidRDefault="00FE7AF9" w:rsidP="002C0BEF">
            <w:r>
              <w:t>Yes / No / Unsure</w:t>
            </w:r>
          </w:p>
        </w:tc>
      </w:tr>
      <w:tr w:rsidR="00114BB0" w:rsidRPr="007A5EFD" w14:paraId="70E2561F" w14:textId="77777777" w:rsidTr="005A0887">
        <w:trPr>
          <w:trHeight w:val="223"/>
        </w:trPr>
        <w:tc>
          <w:tcPr>
            <w:tcW w:w="9968" w:type="dxa"/>
            <w:gridSpan w:val="4"/>
            <w:tcBorders>
              <w:top w:val="single" w:sz="4" w:space="0" w:color="auto"/>
              <w:bottom w:val="single" w:sz="4" w:space="0" w:color="auto"/>
            </w:tcBorders>
            <w:noWrap/>
            <w:tcMar>
              <w:top w:w="108" w:type="dxa"/>
              <w:bottom w:w="108" w:type="dxa"/>
            </w:tcMar>
          </w:tcPr>
          <w:p w14:paraId="50448D02" w14:textId="7E73B731" w:rsidR="00114BB0" w:rsidRPr="002C0BEF" w:rsidRDefault="00114BB0">
            <w:r>
              <w:t>If this sub section is applicable</w:t>
            </w:r>
            <w:r w:rsidR="00174B69">
              <w:t>,</w:t>
            </w:r>
            <w:r>
              <w:t xml:space="preserve"> address </w:t>
            </w:r>
            <w:r w:rsidR="00174B69">
              <w:t>below.</w:t>
            </w:r>
          </w:p>
        </w:tc>
      </w:tr>
      <w:tr w:rsidR="00114BB0" w:rsidRPr="007A5EFD" w14:paraId="73A6847F" w14:textId="77777777" w:rsidTr="001678EE">
        <w:trPr>
          <w:trHeight w:val="903"/>
        </w:trPr>
        <w:tc>
          <w:tcPr>
            <w:tcW w:w="9968" w:type="dxa"/>
            <w:gridSpan w:val="4"/>
            <w:tcBorders>
              <w:top w:val="single" w:sz="4" w:space="0" w:color="auto"/>
              <w:bottom w:val="single" w:sz="4" w:space="0" w:color="auto"/>
            </w:tcBorders>
            <w:noWrap/>
            <w:tcMar>
              <w:top w:w="108" w:type="dxa"/>
              <w:bottom w:w="108" w:type="dxa"/>
            </w:tcMar>
          </w:tcPr>
          <w:p w14:paraId="360EDFA5" w14:textId="46DC7F43" w:rsidR="003701A8" w:rsidRDefault="003701A8" w:rsidP="002C0BEF"/>
        </w:tc>
      </w:tr>
      <w:tr w:rsidR="007D48A4" w:rsidRPr="007A5EFD" w14:paraId="6D0DAABB" w14:textId="77777777" w:rsidTr="005A0887">
        <w:trPr>
          <w:trHeight w:val="27"/>
        </w:trPr>
        <w:tc>
          <w:tcPr>
            <w:tcW w:w="9968" w:type="dxa"/>
            <w:gridSpan w:val="4"/>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5635E7E2" w14:textId="6A7449AE" w:rsidR="007D48A4" w:rsidRPr="007A5EFD" w:rsidRDefault="00114BB0" w:rsidP="000E1A6A">
            <w:pPr>
              <w:rPr>
                <w:rStyle w:val="Questionlabel"/>
              </w:rPr>
            </w:pPr>
            <w:r>
              <w:rPr>
                <w:rStyle w:val="Questionlabel"/>
                <w:color w:val="FFFFFF" w:themeColor="background1"/>
              </w:rPr>
              <w:lastRenderedPageBreak/>
              <w:t xml:space="preserve">Section 46(3)(c) – a public environmental report or an environmental impact statement has been prepared or is required under the Environmental Assessment Act in relation </w:t>
            </w:r>
            <w:r w:rsidR="00AC2953">
              <w:rPr>
                <w:rStyle w:val="Questionlabel"/>
                <w:color w:val="FFFFFF" w:themeColor="background1"/>
              </w:rPr>
              <w:t>t</w:t>
            </w:r>
            <w:r>
              <w:rPr>
                <w:rStyle w:val="Questionlabel"/>
                <w:color w:val="FFFFFF" w:themeColor="background1"/>
              </w:rPr>
              <w:t>o the proposed development, a copy of the report or statement and the results of any assessment</w:t>
            </w:r>
            <w:r w:rsidR="00660C47">
              <w:rPr>
                <w:rStyle w:val="Questionlabel"/>
                <w:color w:val="FFFFFF" w:themeColor="background1"/>
              </w:rPr>
              <w:t xml:space="preserve"> of the report or statement under the Act by the minister administering that Act</w:t>
            </w:r>
          </w:p>
        </w:tc>
      </w:tr>
      <w:tr w:rsidR="00215B60" w:rsidRPr="007A5EFD" w14:paraId="1A3F6DE1" w14:textId="204E89ED" w:rsidTr="005A0887">
        <w:trPr>
          <w:trHeight w:val="27"/>
        </w:trPr>
        <w:tc>
          <w:tcPr>
            <w:tcW w:w="5007"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2395B9E5" w14:textId="395A6BA6" w:rsidR="00215B60" w:rsidRPr="002C0BEF" w:rsidRDefault="00215B60" w:rsidP="003030CA">
            <w:r>
              <w:t>Is this section applicable?</w:t>
            </w:r>
          </w:p>
        </w:tc>
        <w:tc>
          <w:tcPr>
            <w:tcW w:w="4961" w:type="dxa"/>
            <w:gridSpan w:val="2"/>
            <w:tcBorders>
              <w:top w:val="single" w:sz="4" w:space="0" w:color="auto"/>
              <w:left w:val="single" w:sz="4" w:space="0" w:color="auto"/>
              <w:bottom w:val="single" w:sz="4" w:space="0" w:color="auto"/>
              <w:right w:val="single" w:sz="4" w:space="0" w:color="auto"/>
            </w:tcBorders>
          </w:tcPr>
          <w:p w14:paraId="405BBBC6" w14:textId="343C0704" w:rsidR="00215B60" w:rsidRPr="002C0BEF" w:rsidRDefault="00215B60" w:rsidP="002C0BEF">
            <w:r>
              <w:t>Yes</w:t>
            </w:r>
            <w:r w:rsidR="00CD0D37">
              <w:t xml:space="preserve"> </w:t>
            </w:r>
            <w:r>
              <w:t>/</w:t>
            </w:r>
            <w:r w:rsidR="00CD0D37">
              <w:t xml:space="preserve"> </w:t>
            </w:r>
            <w:r>
              <w:t>No</w:t>
            </w:r>
            <w:r w:rsidR="00CD0D37">
              <w:t xml:space="preserve"> </w:t>
            </w:r>
            <w:r>
              <w:t>/</w:t>
            </w:r>
            <w:r w:rsidR="00CD0D37">
              <w:t xml:space="preserve"> </w:t>
            </w:r>
            <w:r>
              <w:t>Unsure</w:t>
            </w:r>
          </w:p>
        </w:tc>
      </w:tr>
      <w:tr w:rsidR="00660C47" w:rsidRPr="002C0BEF" w14:paraId="3EA8D521" w14:textId="77777777" w:rsidTr="005A0887">
        <w:trPr>
          <w:trHeight w:val="223"/>
        </w:trPr>
        <w:tc>
          <w:tcPr>
            <w:tcW w:w="9968" w:type="dxa"/>
            <w:gridSpan w:val="4"/>
            <w:tcBorders>
              <w:top w:val="single" w:sz="4" w:space="0" w:color="auto"/>
              <w:bottom w:val="single" w:sz="4" w:space="0" w:color="auto"/>
            </w:tcBorders>
            <w:noWrap/>
            <w:tcMar>
              <w:top w:w="108" w:type="dxa"/>
              <w:bottom w:w="108" w:type="dxa"/>
            </w:tcMar>
          </w:tcPr>
          <w:p w14:paraId="2C93D6EC" w14:textId="084AFEE2" w:rsidR="00660C47" w:rsidRPr="002C0BEF" w:rsidRDefault="00660C47" w:rsidP="003A1677">
            <w:r>
              <w:t>If this sub section is applicable</w:t>
            </w:r>
            <w:r w:rsidR="00215B60">
              <w:t>,</w:t>
            </w:r>
            <w:r>
              <w:t xml:space="preserve"> </w:t>
            </w:r>
            <w:r w:rsidR="001E5B5F">
              <w:t xml:space="preserve">address </w:t>
            </w:r>
            <w:r w:rsidR="00215B60">
              <w:t>below</w:t>
            </w:r>
            <w:r w:rsidR="001E5B5F">
              <w:t>.</w:t>
            </w:r>
          </w:p>
        </w:tc>
      </w:tr>
      <w:tr w:rsidR="00660C47" w:rsidRPr="002C0BEF" w14:paraId="585EC9A2" w14:textId="77777777" w:rsidTr="001678EE">
        <w:trPr>
          <w:trHeight w:val="786"/>
        </w:trPr>
        <w:tc>
          <w:tcPr>
            <w:tcW w:w="9968" w:type="dxa"/>
            <w:gridSpan w:val="4"/>
            <w:tcBorders>
              <w:top w:val="single" w:sz="4" w:space="0" w:color="auto"/>
              <w:bottom w:val="single" w:sz="4" w:space="0" w:color="auto"/>
            </w:tcBorders>
            <w:noWrap/>
            <w:tcMar>
              <w:top w:w="108" w:type="dxa"/>
              <w:bottom w:w="108" w:type="dxa"/>
            </w:tcMar>
          </w:tcPr>
          <w:p w14:paraId="6E053212" w14:textId="35802B56" w:rsidR="003701A8" w:rsidRDefault="003701A8" w:rsidP="003A1677"/>
        </w:tc>
      </w:tr>
      <w:tr w:rsidR="00660C47" w:rsidRPr="007A5EFD" w14:paraId="50E6A9EF" w14:textId="77777777" w:rsidTr="005A0887">
        <w:trPr>
          <w:trHeight w:val="195"/>
        </w:trPr>
        <w:tc>
          <w:tcPr>
            <w:tcW w:w="9968" w:type="dxa"/>
            <w:gridSpan w:val="4"/>
            <w:tcBorders>
              <w:top w:val="single" w:sz="4" w:space="0" w:color="auto"/>
              <w:bottom w:val="single" w:sz="4" w:space="0" w:color="auto"/>
            </w:tcBorders>
            <w:shd w:val="clear" w:color="auto" w:fill="1F1F5F" w:themeFill="text1"/>
            <w:noWrap/>
            <w:tcMar>
              <w:top w:w="108" w:type="dxa"/>
              <w:bottom w:w="108" w:type="dxa"/>
            </w:tcMar>
          </w:tcPr>
          <w:p w14:paraId="476A37AC" w14:textId="26A5B336" w:rsidR="00660C47" w:rsidRPr="007A5EFD" w:rsidRDefault="00660C47" w:rsidP="000E1A6A">
            <w:pPr>
              <w:rPr>
                <w:rStyle w:val="Questionlabel"/>
              </w:rPr>
            </w:pPr>
            <w:r>
              <w:rPr>
                <w:rStyle w:val="Questionlabel"/>
                <w:color w:val="FFFFFF" w:themeColor="background1"/>
              </w:rPr>
              <w:t>Section 46(3)(d) – an assessment demonstrating the merits of the proposed development</w:t>
            </w:r>
          </w:p>
        </w:tc>
      </w:tr>
      <w:tr w:rsidR="00660C47" w:rsidRPr="007A5EFD" w14:paraId="1D2070B9" w14:textId="77777777" w:rsidTr="005A0887">
        <w:trPr>
          <w:trHeight w:val="195"/>
        </w:trPr>
        <w:tc>
          <w:tcPr>
            <w:tcW w:w="9968" w:type="dxa"/>
            <w:gridSpan w:val="4"/>
            <w:tcBorders>
              <w:top w:val="single" w:sz="4" w:space="0" w:color="auto"/>
              <w:bottom w:val="single" w:sz="4" w:space="0" w:color="auto"/>
            </w:tcBorders>
            <w:noWrap/>
            <w:tcMar>
              <w:top w:w="108" w:type="dxa"/>
              <w:bottom w:w="108" w:type="dxa"/>
            </w:tcMar>
          </w:tcPr>
          <w:p w14:paraId="3C12179B" w14:textId="51376B7C" w:rsidR="00660C47" w:rsidRPr="00660C47" w:rsidRDefault="00660C47" w:rsidP="003030CA">
            <w:pPr>
              <w:rPr>
                <w:rStyle w:val="Questionlabel"/>
                <w:b w:val="0"/>
                <w:color w:val="FFFFFF" w:themeColor="background1"/>
              </w:rPr>
            </w:pPr>
            <w:r w:rsidRPr="00660C47">
              <w:rPr>
                <w:rStyle w:val="Questionlabel"/>
                <w:b w:val="0"/>
              </w:rPr>
              <w:t>Sta</w:t>
            </w:r>
            <w:r>
              <w:rPr>
                <w:rStyle w:val="Questionlabel"/>
                <w:b w:val="0"/>
              </w:rPr>
              <w:t>t</w:t>
            </w:r>
            <w:r w:rsidRPr="00660C47">
              <w:rPr>
                <w:rStyle w:val="Questionlabel"/>
                <w:b w:val="0"/>
              </w:rPr>
              <w:t xml:space="preserve">e the merits of </w:t>
            </w:r>
            <w:r>
              <w:rPr>
                <w:rStyle w:val="Questionlabel"/>
                <w:b w:val="0"/>
              </w:rPr>
              <w:t>y</w:t>
            </w:r>
            <w:r w:rsidRPr="00660C47">
              <w:rPr>
                <w:rStyle w:val="Questionlabel"/>
                <w:b w:val="0"/>
              </w:rPr>
              <w:t>our proposal</w:t>
            </w:r>
            <w:r w:rsidR="00E85646">
              <w:rPr>
                <w:rStyle w:val="Questionlabel"/>
                <w:b w:val="0"/>
              </w:rPr>
              <w:t xml:space="preserve"> </w:t>
            </w:r>
            <w:r w:rsidR="00215B60">
              <w:rPr>
                <w:rStyle w:val="Questionlabel"/>
                <w:b w:val="0"/>
              </w:rPr>
              <w:t>below</w:t>
            </w:r>
            <w:r w:rsidR="00E85646">
              <w:rPr>
                <w:rStyle w:val="Questionlabel"/>
                <w:b w:val="0"/>
              </w:rPr>
              <w:t>.</w:t>
            </w:r>
          </w:p>
        </w:tc>
      </w:tr>
      <w:tr w:rsidR="00660C47" w:rsidRPr="007A5EFD" w14:paraId="5D7B8F6A" w14:textId="77777777" w:rsidTr="00B049B6">
        <w:trPr>
          <w:trHeight w:val="2828"/>
        </w:trPr>
        <w:tc>
          <w:tcPr>
            <w:tcW w:w="9968" w:type="dxa"/>
            <w:gridSpan w:val="4"/>
            <w:tcBorders>
              <w:top w:val="single" w:sz="4" w:space="0" w:color="auto"/>
              <w:bottom w:val="single" w:sz="4" w:space="0" w:color="auto"/>
            </w:tcBorders>
            <w:noWrap/>
            <w:tcMar>
              <w:top w:w="108" w:type="dxa"/>
              <w:bottom w:w="108" w:type="dxa"/>
            </w:tcMar>
          </w:tcPr>
          <w:p w14:paraId="009133C4" w14:textId="2062A02E" w:rsidR="001E5B5F" w:rsidRPr="00660C47" w:rsidRDefault="001E5B5F" w:rsidP="003A1677">
            <w:pPr>
              <w:rPr>
                <w:rStyle w:val="Questionlabel"/>
                <w:b w:val="0"/>
              </w:rPr>
            </w:pPr>
          </w:p>
        </w:tc>
      </w:tr>
      <w:tr w:rsidR="00660C47" w:rsidRPr="007A5EFD" w14:paraId="07790CF0" w14:textId="77777777" w:rsidTr="005A0887">
        <w:trPr>
          <w:trHeight w:val="195"/>
        </w:trPr>
        <w:tc>
          <w:tcPr>
            <w:tcW w:w="9968" w:type="dxa"/>
            <w:gridSpan w:val="4"/>
            <w:tcBorders>
              <w:top w:val="single" w:sz="4" w:space="0" w:color="auto"/>
              <w:bottom w:val="single" w:sz="4" w:space="0" w:color="auto"/>
            </w:tcBorders>
            <w:shd w:val="clear" w:color="auto" w:fill="1F1F5F" w:themeFill="text1"/>
            <w:noWrap/>
            <w:tcMar>
              <w:top w:w="108" w:type="dxa"/>
              <w:bottom w:w="108" w:type="dxa"/>
            </w:tcMar>
          </w:tcPr>
          <w:p w14:paraId="6839AB99" w14:textId="21B2452C" w:rsidR="00660C47" w:rsidRPr="007A5EFD" w:rsidRDefault="00660C47" w:rsidP="000E1A6A">
            <w:pPr>
              <w:rPr>
                <w:rStyle w:val="Questionlabel"/>
              </w:rPr>
            </w:pPr>
            <w:r>
              <w:rPr>
                <w:rStyle w:val="Questionlabel"/>
                <w:color w:val="FFFFFF" w:themeColor="background1"/>
              </w:rPr>
              <w:t>Section 46(3)(e) – a description of the physical characteristics of the land and a detailed assessment demonstrating the lands suitability for the purpose of the proposed development and the effect of development on that land and other land</w:t>
            </w:r>
          </w:p>
        </w:tc>
      </w:tr>
      <w:tr w:rsidR="00660C47" w:rsidRPr="007A5EFD" w14:paraId="65D3CF78" w14:textId="77777777" w:rsidTr="005A0887">
        <w:trPr>
          <w:trHeight w:val="195"/>
        </w:trPr>
        <w:tc>
          <w:tcPr>
            <w:tcW w:w="9968" w:type="dxa"/>
            <w:gridSpan w:val="4"/>
            <w:tcBorders>
              <w:top w:val="single" w:sz="4" w:space="0" w:color="auto"/>
              <w:bottom w:val="single" w:sz="4" w:space="0" w:color="auto"/>
            </w:tcBorders>
            <w:noWrap/>
            <w:tcMar>
              <w:top w:w="108" w:type="dxa"/>
              <w:bottom w:w="108" w:type="dxa"/>
            </w:tcMar>
          </w:tcPr>
          <w:p w14:paraId="49F20C6F" w14:textId="0CC7F24C" w:rsidR="00660C47" w:rsidRPr="003631C6" w:rsidRDefault="00660C47" w:rsidP="00660C47">
            <w:pPr>
              <w:rPr>
                <w:rStyle w:val="Questionlabel"/>
                <w:b w:val="0"/>
              </w:rPr>
            </w:pPr>
            <w:r w:rsidRPr="00660C47">
              <w:rPr>
                <w:rStyle w:val="Questionlabel"/>
                <w:b w:val="0"/>
              </w:rPr>
              <w:t xml:space="preserve">State </w:t>
            </w:r>
            <w:r w:rsidR="00D75932">
              <w:rPr>
                <w:rStyle w:val="Questionlabel"/>
                <w:b w:val="0"/>
              </w:rPr>
              <w:t xml:space="preserve">below </w:t>
            </w:r>
            <w:r w:rsidRPr="00660C47">
              <w:rPr>
                <w:rStyle w:val="Questionlabel"/>
                <w:b w:val="0"/>
              </w:rPr>
              <w:t xml:space="preserve">any notable </w:t>
            </w:r>
            <w:r>
              <w:rPr>
                <w:rStyle w:val="Questionlabel"/>
                <w:b w:val="0"/>
              </w:rPr>
              <w:t>physical characteristics of the land on which your proposal is to be located</w:t>
            </w:r>
            <w:r w:rsidR="005A0887">
              <w:rPr>
                <w:rStyle w:val="Questionlabel"/>
                <w:b w:val="0"/>
              </w:rPr>
              <w:t>.</w:t>
            </w:r>
          </w:p>
        </w:tc>
      </w:tr>
      <w:tr w:rsidR="003631C6" w:rsidRPr="007A5EFD" w14:paraId="512E4C88" w14:textId="77777777" w:rsidTr="001678EE">
        <w:trPr>
          <w:trHeight w:val="1603"/>
        </w:trPr>
        <w:tc>
          <w:tcPr>
            <w:tcW w:w="9968" w:type="dxa"/>
            <w:gridSpan w:val="4"/>
            <w:tcBorders>
              <w:top w:val="single" w:sz="4" w:space="0" w:color="auto"/>
              <w:bottom w:val="single" w:sz="4" w:space="0" w:color="auto"/>
            </w:tcBorders>
            <w:noWrap/>
            <w:tcMar>
              <w:top w:w="108" w:type="dxa"/>
              <w:bottom w:w="108" w:type="dxa"/>
            </w:tcMar>
          </w:tcPr>
          <w:p w14:paraId="09CB23EF" w14:textId="3C570085" w:rsidR="00607FF3" w:rsidRPr="00660C47" w:rsidRDefault="00607FF3" w:rsidP="00660C47">
            <w:pPr>
              <w:rPr>
                <w:rStyle w:val="Questionlabel"/>
                <w:b w:val="0"/>
              </w:rPr>
            </w:pPr>
          </w:p>
        </w:tc>
      </w:tr>
      <w:tr w:rsidR="003631C6" w:rsidRPr="007A5EFD" w14:paraId="7D6F9AD0" w14:textId="77777777" w:rsidTr="005A0887">
        <w:trPr>
          <w:trHeight w:val="195"/>
        </w:trPr>
        <w:tc>
          <w:tcPr>
            <w:tcW w:w="9229" w:type="dxa"/>
            <w:gridSpan w:val="3"/>
            <w:tcBorders>
              <w:top w:val="single" w:sz="4" w:space="0" w:color="auto"/>
              <w:bottom w:val="single" w:sz="4" w:space="0" w:color="auto"/>
            </w:tcBorders>
            <w:noWrap/>
            <w:tcMar>
              <w:top w:w="108" w:type="dxa"/>
              <w:bottom w:w="108" w:type="dxa"/>
            </w:tcMar>
          </w:tcPr>
          <w:p w14:paraId="783AECE5" w14:textId="0D8D4778" w:rsidR="003631C6" w:rsidRDefault="003631C6" w:rsidP="003A1677">
            <w:pPr>
              <w:rPr>
                <w:rStyle w:val="Questionlabel"/>
                <w:color w:val="FFFFFF" w:themeColor="background1"/>
              </w:rPr>
            </w:pPr>
            <w:r>
              <w:rPr>
                <w:rStyle w:val="Questionlabel"/>
                <w:b w:val="0"/>
              </w:rPr>
              <w:t>If there is nothing notable</w:t>
            </w:r>
            <w:r w:rsidR="00CD0D37">
              <w:rPr>
                <w:rStyle w:val="Questionlabel"/>
                <w:b w:val="0"/>
              </w:rPr>
              <w:t>,</w:t>
            </w:r>
            <w:r>
              <w:rPr>
                <w:rStyle w:val="Questionlabel"/>
                <w:b w:val="0"/>
              </w:rPr>
              <w:t xml:space="preserve"> mark this box</w:t>
            </w:r>
            <w:r w:rsidR="00CD0D37">
              <w:rPr>
                <w:rStyle w:val="Questionlabel"/>
                <w:b w:val="0"/>
              </w:rPr>
              <w:t xml:space="preserve"> with an ‘X’</w:t>
            </w:r>
            <w:r w:rsidR="00E85646">
              <w:rPr>
                <w:rStyle w:val="Questionlabel"/>
                <w:b w:val="0"/>
              </w:rPr>
              <w:t>.</w:t>
            </w:r>
          </w:p>
        </w:tc>
        <w:sdt>
          <w:sdtPr>
            <w:rPr>
              <w:rStyle w:val="Questionlabel"/>
              <w:color w:val="FFFFFF" w:themeColor="background1"/>
            </w:rPr>
            <w:id w:val="311452720"/>
            <w14:checkbox>
              <w14:checked w14:val="0"/>
              <w14:checkedState w14:val="2612" w14:font="MS Gothic"/>
              <w14:uncheckedState w14:val="2610" w14:font="MS Gothic"/>
            </w14:checkbox>
          </w:sdtPr>
          <w:sdtEndPr>
            <w:rPr>
              <w:rStyle w:val="Questionlabel"/>
            </w:rPr>
          </w:sdtEndPr>
          <w:sdtContent>
            <w:tc>
              <w:tcPr>
                <w:tcW w:w="739" w:type="dxa"/>
                <w:tcBorders>
                  <w:top w:val="single" w:sz="4" w:space="0" w:color="auto"/>
                  <w:bottom w:val="single" w:sz="4" w:space="0" w:color="auto"/>
                </w:tcBorders>
              </w:tcPr>
              <w:p w14:paraId="079F1830" w14:textId="1E58196F" w:rsidR="003631C6" w:rsidRDefault="000C7F39" w:rsidP="003A1677">
                <w:pPr>
                  <w:rPr>
                    <w:rStyle w:val="Questionlabel"/>
                    <w:color w:val="FFFFFF" w:themeColor="background1"/>
                  </w:rPr>
                </w:pPr>
                <w:r>
                  <w:rPr>
                    <w:rStyle w:val="Questionlabel"/>
                    <w:rFonts w:ascii="MS Gothic" w:eastAsia="MS Gothic" w:hAnsi="MS Gothic" w:hint="eastAsia"/>
                    <w:color w:val="FFFFFF" w:themeColor="background1"/>
                  </w:rPr>
                  <w:t>☐</w:t>
                </w:r>
              </w:p>
            </w:tc>
          </w:sdtContent>
        </w:sdt>
      </w:tr>
      <w:tr w:rsidR="003631C6" w:rsidRPr="007A5EFD" w14:paraId="4E31EDD0" w14:textId="77777777" w:rsidTr="005A0887">
        <w:trPr>
          <w:trHeight w:val="195"/>
        </w:trPr>
        <w:tc>
          <w:tcPr>
            <w:tcW w:w="9968" w:type="dxa"/>
            <w:gridSpan w:val="4"/>
            <w:tcBorders>
              <w:top w:val="single" w:sz="4" w:space="0" w:color="auto"/>
              <w:bottom w:val="single" w:sz="4" w:space="0" w:color="auto"/>
            </w:tcBorders>
            <w:shd w:val="clear" w:color="auto" w:fill="1F1F5F" w:themeFill="text1"/>
            <w:noWrap/>
            <w:tcMar>
              <w:top w:w="108" w:type="dxa"/>
              <w:bottom w:w="108" w:type="dxa"/>
            </w:tcMar>
          </w:tcPr>
          <w:p w14:paraId="3D93124D" w14:textId="232C75C9" w:rsidR="003631C6" w:rsidRPr="007A5EFD" w:rsidRDefault="003631C6" w:rsidP="000E1A6A">
            <w:pPr>
              <w:rPr>
                <w:rStyle w:val="Questionlabel"/>
              </w:rPr>
            </w:pPr>
            <w:r>
              <w:rPr>
                <w:rStyle w:val="Questionlabel"/>
                <w:color w:val="FFFFFF" w:themeColor="background1"/>
              </w:rPr>
              <w:t>Section 46(3)(f) – a statement specifying the public facilities or public open space available in the area in which the land is situated, whether land for public facilities or public open space is to be provided by the developer and whether it is proposed that facilities or open spac</w:t>
            </w:r>
            <w:r w:rsidR="00900D0B">
              <w:rPr>
                <w:rStyle w:val="Questionlabel"/>
                <w:color w:val="FFFFFF" w:themeColor="background1"/>
              </w:rPr>
              <w:t>e be developed by the developer</w:t>
            </w:r>
          </w:p>
        </w:tc>
      </w:tr>
      <w:tr w:rsidR="000C336B" w:rsidRPr="007A5EFD" w14:paraId="15CAD530" w14:textId="77777777" w:rsidTr="005A0887">
        <w:trPr>
          <w:trHeight w:val="195"/>
        </w:trPr>
        <w:tc>
          <w:tcPr>
            <w:tcW w:w="5007" w:type="dxa"/>
            <w:gridSpan w:val="2"/>
            <w:tcBorders>
              <w:top w:val="single" w:sz="4" w:space="0" w:color="auto"/>
              <w:bottom w:val="single" w:sz="4" w:space="0" w:color="auto"/>
            </w:tcBorders>
            <w:noWrap/>
            <w:tcMar>
              <w:top w:w="108" w:type="dxa"/>
              <w:bottom w:w="108" w:type="dxa"/>
            </w:tcMar>
          </w:tcPr>
          <w:p w14:paraId="6C52797E" w14:textId="454B078F" w:rsidR="000C336B" w:rsidRDefault="000C336B" w:rsidP="00DA1B6F">
            <w:pPr>
              <w:rPr>
                <w:rStyle w:val="Questionlabel"/>
                <w:color w:val="FFFFFF" w:themeColor="background1"/>
              </w:rPr>
            </w:pPr>
            <w:r>
              <w:t>Is this section applicable?</w:t>
            </w:r>
          </w:p>
        </w:tc>
        <w:tc>
          <w:tcPr>
            <w:tcW w:w="4961" w:type="dxa"/>
            <w:gridSpan w:val="2"/>
            <w:tcBorders>
              <w:top w:val="single" w:sz="4" w:space="0" w:color="auto"/>
              <w:bottom w:val="single" w:sz="4" w:space="0" w:color="auto"/>
            </w:tcBorders>
          </w:tcPr>
          <w:p w14:paraId="6C7D163B" w14:textId="5A6426C0" w:rsidR="000C336B" w:rsidRPr="00AC2953" w:rsidRDefault="003030CA" w:rsidP="00DA1B6F">
            <w:pPr>
              <w:rPr>
                <w:rStyle w:val="Questionlabel"/>
                <w:b w:val="0"/>
                <w:color w:val="FFFFFF" w:themeColor="background1"/>
              </w:rPr>
            </w:pPr>
            <w:r>
              <w:t>Yes</w:t>
            </w:r>
            <w:r w:rsidR="00CD0D37">
              <w:t xml:space="preserve"> </w:t>
            </w:r>
            <w:r>
              <w:t>/</w:t>
            </w:r>
            <w:r w:rsidR="00CD0D37">
              <w:t xml:space="preserve"> </w:t>
            </w:r>
            <w:r>
              <w:t>No</w:t>
            </w:r>
            <w:r w:rsidR="00CD0D37">
              <w:t xml:space="preserve"> </w:t>
            </w:r>
            <w:r>
              <w:t>/</w:t>
            </w:r>
            <w:r w:rsidR="00CD0D37">
              <w:t xml:space="preserve"> </w:t>
            </w:r>
            <w:r>
              <w:t>Unsure</w:t>
            </w:r>
            <w:r w:rsidRPr="00DA1B6F">
              <w:rPr>
                <w:rStyle w:val="Questionlabel"/>
                <w:b w:val="0"/>
                <w:color w:val="FFFFFF" w:themeColor="background1"/>
              </w:rPr>
              <w:t xml:space="preserve"> </w:t>
            </w:r>
          </w:p>
        </w:tc>
      </w:tr>
      <w:tr w:rsidR="003631C6" w:rsidRPr="002C0BEF" w14:paraId="35788836" w14:textId="77777777" w:rsidTr="005A0887">
        <w:trPr>
          <w:trHeight w:val="223"/>
        </w:trPr>
        <w:tc>
          <w:tcPr>
            <w:tcW w:w="9968" w:type="dxa"/>
            <w:gridSpan w:val="4"/>
            <w:tcBorders>
              <w:top w:val="single" w:sz="4" w:space="0" w:color="auto"/>
              <w:bottom w:val="single" w:sz="4" w:space="0" w:color="auto"/>
            </w:tcBorders>
            <w:noWrap/>
            <w:tcMar>
              <w:top w:w="108" w:type="dxa"/>
              <w:bottom w:w="108" w:type="dxa"/>
            </w:tcMar>
          </w:tcPr>
          <w:p w14:paraId="0269F214" w14:textId="5A280BFD" w:rsidR="003631C6" w:rsidRPr="002C0BEF" w:rsidRDefault="003631C6" w:rsidP="003A1677">
            <w:r>
              <w:lastRenderedPageBreak/>
              <w:t>If this sub section is applicable</w:t>
            </w:r>
            <w:r w:rsidR="00AC2953">
              <w:t>,</w:t>
            </w:r>
            <w:r>
              <w:t xml:space="preserve"> address </w:t>
            </w:r>
            <w:r w:rsidR="000C336B">
              <w:t>below</w:t>
            </w:r>
            <w:r w:rsidR="00AC2953">
              <w:t>.</w:t>
            </w:r>
          </w:p>
        </w:tc>
      </w:tr>
      <w:tr w:rsidR="003631C6" w14:paraId="7DA4A503" w14:textId="77777777" w:rsidTr="001678EE">
        <w:trPr>
          <w:trHeight w:val="1118"/>
        </w:trPr>
        <w:tc>
          <w:tcPr>
            <w:tcW w:w="9968" w:type="dxa"/>
            <w:gridSpan w:val="4"/>
            <w:tcBorders>
              <w:top w:val="single" w:sz="4" w:space="0" w:color="auto"/>
              <w:bottom w:val="single" w:sz="4" w:space="0" w:color="auto"/>
            </w:tcBorders>
            <w:noWrap/>
            <w:tcMar>
              <w:top w:w="108" w:type="dxa"/>
              <w:bottom w:w="108" w:type="dxa"/>
            </w:tcMar>
          </w:tcPr>
          <w:p w14:paraId="6C0E5A21" w14:textId="489C92C4" w:rsidR="00717323" w:rsidRDefault="00717323" w:rsidP="003A1677"/>
        </w:tc>
      </w:tr>
      <w:tr w:rsidR="003631C6" w:rsidRPr="007A5EFD" w14:paraId="3BECF0F6" w14:textId="77777777" w:rsidTr="005A0887">
        <w:trPr>
          <w:trHeight w:val="195"/>
        </w:trPr>
        <w:tc>
          <w:tcPr>
            <w:tcW w:w="9968" w:type="dxa"/>
            <w:gridSpan w:val="4"/>
            <w:tcBorders>
              <w:top w:val="single" w:sz="4" w:space="0" w:color="auto"/>
              <w:bottom w:val="single" w:sz="4" w:space="0" w:color="auto"/>
            </w:tcBorders>
            <w:shd w:val="clear" w:color="auto" w:fill="1F1F5F" w:themeFill="text1"/>
            <w:noWrap/>
            <w:tcMar>
              <w:top w:w="108" w:type="dxa"/>
              <w:bottom w:w="108" w:type="dxa"/>
            </w:tcMar>
          </w:tcPr>
          <w:p w14:paraId="305B5C34" w14:textId="5BB7105D" w:rsidR="003631C6" w:rsidRPr="007A5EFD" w:rsidRDefault="003631C6" w:rsidP="000E1A6A">
            <w:pPr>
              <w:rPr>
                <w:rStyle w:val="Questionlabel"/>
              </w:rPr>
            </w:pPr>
            <w:r>
              <w:rPr>
                <w:rStyle w:val="Questionlabel"/>
                <w:color w:val="FFFFFF" w:themeColor="background1"/>
              </w:rPr>
              <w:t>Section 46(3)(g) – a statement specifying the publ</w:t>
            </w:r>
            <w:r w:rsidR="00CE51D3">
              <w:rPr>
                <w:rStyle w:val="Questionlabel"/>
                <w:color w:val="FFFFFF" w:themeColor="background1"/>
              </w:rPr>
              <w:t>ic utilities or infrastructure provided in the area in which the land is situated, the requirement for public facilities and services to be connected to the land and whether public utilities or infrastructure are to be provided by the developer or land is to be provided by the developer for the provision of public utilities or infrastructure</w:t>
            </w:r>
          </w:p>
        </w:tc>
      </w:tr>
      <w:tr w:rsidR="003631C6" w:rsidRPr="007A5EFD" w14:paraId="66365D0E" w14:textId="77777777" w:rsidTr="005A0887">
        <w:trPr>
          <w:trHeight w:val="195"/>
        </w:trPr>
        <w:tc>
          <w:tcPr>
            <w:tcW w:w="9968" w:type="dxa"/>
            <w:gridSpan w:val="4"/>
            <w:tcBorders>
              <w:top w:val="single" w:sz="4" w:space="0" w:color="auto"/>
              <w:bottom w:val="single" w:sz="4" w:space="0" w:color="auto"/>
            </w:tcBorders>
            <w:noWrap/>
            <w:tcMar>
              <w:top w:w="108" w:type="dxa"/>
              <w:bottom w:w="108" w:type="dxa"/>
            </w:tcMar>
          </w:tcPr>
          <w:p w14:paraId="0BE4DE71" w14:textId="1C93CBEB" w:rsidR="003631C6" w:rsidRDefault="008E08A5" w:rsidP="0072056F">
            <w:pPr>
              <w:rPr>
                <w:rStyle w:val="Questionlabel"/>
                <w:color w:val="FFFFFF" w:themeColor="background1"/>
              </w:rPr>
            </w:pPr>
            <w:r>
              <w:rPr>
                <w:rStyle w:val="Questionlabel"/>
                <w:b w:val="0"/>
              </w:rPr>
              <w:t xml:space="preserve">State below </w:t>
            </w:r>
            <w:r w:rsidR="005A0887">
              <w:rPr>
                <w:rStyle w:val="Questionlabel"/>
                <w:b w:val="0"/>
              </w:rPr>
              <w:t>whether you intend to connect</w:t>
            </w:r>
            <w:r w:rsidR="0072056F">
              <w:rPr>
                <w:rStyle w:val="Questionlabel"/>
                <w:b w:val="0"/>
              </w:rPr>
              <w:t xml:space="preserve"> </w:t>
            </w:r>
            <w:r w:rsidR="00CE51D3">
              <w:rPr>
                <w:rStyle w:val="Questionlabel"/>
                <w:b w:val="0"/>
              </w:rPr>
              <w:t>all necessary services to your proposal as required</w:t>
            </w:r>
            <w:r w:rsidR="0072056F">
              <w:rPr>
                <w:rStyle w:val="Questionlabel"/>
                <w:b w:val="0"/>
              </w:rPr>
              <w:t>.</w:t>
            </w:r>
          </w:p>
        </w:tc>
      </w:tr>
      <w:tr w:rsidR="00CE51D3" w14:paraId="3CAB3EA2" w14:textId="77777777" w:rsidTr="001678EE">
        <w:trPr>
          <w:trHeight w:val="1320"/>
        </w:trPr>
        <w:tc>
          <w:tcPr>
            <w:tcW w:w="9968" w:type="dxa"/>
            <w:gridSpan w:val="4"/>
            <w:tcBorders>
              <w:top w:val="single" w:sz="4" w:space="0" w:color="auto"/>
              <w:bottom w:val="single" w:sz="4" w:space="0" w:color="auto"/>
            </w:tcBorders>
            <w:noWrap/>
            <w:tcMar>
              <w:top w:w="108" w:type="dxa"/>
              <w:bottom w:w="108" w:type="dxa"/>
            </w:tcMar>
          </w:tcPr>
          <w:p w14:paraId="1CF34BAF" w14:textId="027A8D1A" w:rsidR="00607FF3" w:rsidRDefault="00607FF3" w:rsidP="003A1677">
            <w:pPr>
              <w:rPr>
                <w:rStyle w:val="Questionlabel"/>
                <w:b w:val="0"/>
              </w:rPr>
            </w:pPr>
          </w:p>
        </w:tc>
      </w:tr>
      <w:tr w:rsidR="00CE51D3" w:rsidRPr="007A5EFD" w14:paraId="4AA950F7" w14:textId="77777777" w:rsidTr="005A0887">
        <w:trPr>
          <w:trHeight w:val="195"/>
        </w:trPr>
        <w:tc>
          <w:tcPr>
            <w:tcW w:w="9968" w:type="dxa"/>
            <w:gridSpan w:val="4"/>
            <w:tcBorders>
              <w:top w:val="single" w:sz="4" w:space="0" w:color="auto"/>
              <w:bottom w:val="single" w:sz="4" w:space="0" w:color="auto"/>
            </w:tcBorders>
            <w:shd w:val="clear" w:color="auto" w:fill="1F1F5F" w:themeFill="text1"/>
            <w:noWrap/>
            <w:tcMar>
              <w:top w:w="108" w:type="dxa"/>
              <w:bottom w:w="108" w:type="dxa"/>
            </w:tcMar>
          </w:tcPr>
          <w:p w14:paraId="108EA053" w14:textId="22DE37A4" w:rsidR="00CE51D3" w:rsidRPr="007A5EFD" w:rsidRDefault="00CE51D3" w:rsidP="000E1A6A">
            <w:pPr>
              <w:rPr>
                <w:rStyle w:val="Questionlabel"/>
              </w:rPr>
            </w:pPr>
            <w:r>
              <w:rPr>
                <w:rStyle w:val="Questionlabel"/>
                <w:color w:val="FFFFFF" w:themeColor="background1"/>
              </w:rPr>
              <w:t>Section 46(3)(h) – an assessment of the potential impact on the existing and future amenity of the area in which land is situated</w:t>
            </w:r>
          </w:p>
        </w:tc>
      </w:tr>
      <w:tr w:rsidR="00CE51D3" w:rsidRPr="007A5EFD" w14:paraId="32BD23D3" w14:textId="77777777" w:rsidTr="005A0887">
        <w:trPr>
          <w:trHeight w:val="195"/>
        </w:trPr>
        <w:tc>
          <w:tcPr>
            <w:tcW w:w="9968" w:type="dxa"/>
            <w:gridSpan w:val="4"/>
            <w:tcBorders>
              <w:top w:val="single" w:sz="4" w:space="0" w:color="auto"/>
              <w:bottom w:val="single" w:sz="4" w:space="0" w:color="auto"/>
            </w:tcBorders>
            <w:noWrap/>
            <w:tcMar>
              <w:top w:w="108" w:type="dxa"/>
              <w:bottom w:w="108" w:type="dxa"/>
            </w:tcMar>
          </w:tcPr>
          <w:p w14:paraId="5C93F224" w14:textId="6DDAEB59" w:rsidR="00CE51D3" w:rsidRPr="00CE51D3" w:rsidRDefault="00CE51D3" w:rsidP="003A1677">
            <w:pPr>
              <w:rPr>
                <w:rStyle w:val="Questionlabel"/>
                <w:b w:val="0"/>
              </w:rPr>
            </w:pPr>
            <w:r w:rsidRPr="00CE51D3">
              <w:rPr>
                <w:rStyle w:val="Questionlabel"/>
                <w:b w:val="0"/>
              </w:rPr>
              <w:t>Provide a short statement</w:t>
            </w:r>
            <w:r w:rsidR="000C336B">
              <w:rPr>
                <w:rStyle w:val="Questionlabel"/>
                <w:b w:val="0"/>
              </w:rPr>
              <w:t xml:space="preserve"> below,</w:t>
            </w:r>
            <w:r w:rsidRPr="00CE51D3">
              <w:rPr>
                <w:rStyle w:val="Questionlabel"/>
                <w:b w:val="0"/>
              </w:rPr>
              <w:t xml:space="preserve"> addressing any potential impact on </w:t>
            </w:r>
            <w:r>
              <w:rPr>
                <w:rStyle w:val="Questionlabel"/>
                <w:b w:val="0"/>
              </w:rPr>
              <w:t>the existing or future amenity of the area</w:t>
            </w:r>
            <w:r w:rsidR="0072056F">
              <w:rPr>
                <w:rStyle w:val="Questionlabel"/>
                <w:b w:val="0"/>
              </w:rPr>
              <w:t>.</w:t>
            </w:r>
          </w:p>
        </w:tc>
      </w:tr>
      <w:tr w:rsidR="00CE51D3" w:rsidRPr="007A5EFD" w14:paraId="27300BD3" w14:textId="77777777" w:rsidTr="001678EE">
        <w:trPr>
          <w:trHeight w:val="3039"/>
        </w:trPr>
        <w:tc>
          <w:tcPr>
            <w:tcW w:w="9968" w:type="dxa"/>
            <w:gridSpan w:val="4"/>
            <w:tcBorders>
              <w:top w:val="single" w:sz="4" w:space="0" w:color="auto"/>
              <w:bottom w:val="single" w:sz="4" w:space="0" w:color="auto"/>
            </w:tcBorders>
            <w:noWrap/>
            <w:tcMar>
              <w:top w:w="108" w:type="dxa"/>
              <w:bottom w:w="108" w:type="dxa"/>
            </w:tcMar>
          </w:tcPr>
          <w:p w14:paraId="1D1419D7" w14:textId="67B6B0E1" w:rsidR="0072056F" w:rsidRDefault="0072056F" w:rsidP="003A1677">
            <w:pPr>
              <w:rPr>
                <w:rStyle w:val="Questionlabel"/>
                <w:color w:val="FFFFFF" w:themeColor="background1"/>
              </w:rPr>
            </w:pPr>
          </w:p>
        </w:tc>
      </w:tr>
      <w:tr w:rsidR="00017A4A" w:rsidRPr="007A5EFD" w14:paraId="00600E77" w14:textId="77777777" w:rsidTr="005A0887">
        <w:trPr>
          <w:trHeight w:val="195"/>
        </w:trPr>
        <w:tc>
          <w:tcPr>
            <w:tcW w:w="9968" w:type="dxa"/>
            <w:gridSpan w:val="4"/>
            <w:tcBorders>
              <w:top w:val="single" w:sz="4" w:space="0" w:color="auto"/>
              <w:bottom w:val="single" w:sz="4" w:space="0" w:color="auto"/>
            </w:tcBorders>
            <w:shd w:val="clear" w:color="auto" w:fill="1F1F5F" w:themeFill="text1"/>
            <w:noWrap/>
            <w:tcMar>
              <w:top w:w="108" w:type="dxa"/>
              <w:bottom w:w="108" w:type="dxa"/>
            </w:tcMar>
          </w:tcPr>
          <w:p w14:paraId="79425266" w14:textId="4C0306BB" w:rsidR="00017A4A" w:rsidRPr="007A5EFD" w:rsidRDefault="00017A4A" w:rsidP="000E1A6A">
            <w:pPr>
              <w:rPr>
                <w:rStyle w:val="Questionlabel"/>
              </w:rPr>
            </w:pPr>
            <w:r>
              <w:rPr>
                <w:rStyle w:val="Questionlabel"/>
                <w:color w:val="FFFFFF" w:themeColor="background1"/>
              </w:rPr>
              <w:t xml:space="preserve">Section 46(3)(j) – an assessment of the benefit or detriment to the public interest </w:t>
            </w:r>
            <w:r w:rsidR="00717323">
              <w:rPr>
                <w:rStyle w:val="Questionlabel"/>
                <w:color w:val="FFFFFF" w:themeColor="background1"/>
              </w:rPr>
              <w:t>o</w:t>
            </w:r>
            <w:r>
              <w:rPr>
                <w:rStyle w:val="Questionlabel"/>
                <w:color w:val="FFFFFF" w:themeColor="background1"/>
              </w:rPr>
              <w:t>f the development</w:t>
            </w:r>
          </w:p>
        </w:tc>
      </w:tr>
      <w:tr w:rsidR="00017A4A" w:rsidRPr="007A5EFD" w14:paraId="2621CC91" w14:textId="77777777" w:rsidTr="005A0887">
        <w:trPr>
          <w:trHeight w:val="195"/>
        </w:trPr>
        <w:tc>
          <w:tcPr>
            <w:tcW w:w="9968" w:type="dxa"/>
            <w:gridSpan w:val="4"/>
            <w:tcBorders>
              <w:top w:val="single" w:sz="4" w:space="0" w:color="auto"/>
              <w:bottom w:val="single" w:sz="4" w:space="0" w:color="auto"/>
            </w:tcBorders>
            <w:noWrap/>
            <w:tcMar>
              <w:top w:w="108" w:type="dxa"/>
              <w:bottom w:w="108" w:type="dxa"/>
            </w:tcMar>
          </w:tcPr>
          <w:p w14:paraId="0017A501" w14:textId="64477E7A" w:rsidR="00017A4A" w:rsidRPr="00017A4A" w:rsidRDefault="00017A4A" w:rsidP="003A1677">
            <w:pPr>
              <w:rPr>
                <w:rStyle w:val="Questionlabel"/>
                <w:b w:val="0"/>
                <w:color w:val="FFFFFF" w:themeColor="background1"/>
              </w:rPr>
            </w:pPr>
            <w:r w:rsidRPr="00017A4A">
              <w:rPr>
                <w:rStyle w:val="Questionlabel"/>
                <w:b w:val="0"/>
              </w:rPr>
              <w:t>State</w:t>
            </w:r>
            <w:r>
              <w:rPr>
                <w:rStyle w:val="Questionlabel"/>
                <w:b w:val="0"/>
              </w:rPr>
              <w:t xml:space="preserve"> </w:t>
            </w:r>
            <w:r w:rsidR="000C336B">
              <w:rPr>
                <w:rStyle w:val="Questionlabel"/>
                <w:b w:val="0"/>
              </w:rPr>
              <w:t xml:space="preserve">below </w:t>
            </w:r>
            <w:r>
              <w:rPr>
                <w:rStyle w:val="Questionlabel"/>
                <w:b w:val="0"/>
              </w:rPr>
              <w:t>any benefit or detriment to the public interest resulting from your proposal</w:t>
            </w:r>
            <w:r w:rsidR="00717323">
              <w:rPr>
                <w:rStyle w:val="Questionlabel"/>
                <w:b w:val="0"/>
              </w:rPr>
              <w:t>.</w:t>
            </w:r>
          </w:p>
        </w:tc>
      </w:tr>
      <w:tr w:rsidR="00017A4A" w:rsidRPr="007A5EFD" w14:paraId="2D017BE1" w14:textId="77777777" w:rsidTr="001678EE">
        <w:trPr>
          <w:trHeight w:val="751"/>
        </w:trPr>
        <w:tc>
          <w:tcPr>
            <w:tcW w:w="9968" w:type="dxa"/>
            <w:gridSpan w:val="4"/>
            <w:tcBorders>
              <w:top w:val="single" w:sz="4" w:space="0" w:color="auto"/>
              <w:bottom w:val="single" w:sz="4" w:space="0" w:color="auto"/>
            </w:tcBorders>
            <w:noWrap/>
            <w:tcMar>
              <w:top w:w="108" w:type="dxa"/>
              <w:bottom w:w="108" w:type="dxa"/>
            </w:tcMar>
          </w:tcPr>
          <w:p w14:paraId="4CD5B4D4" w14:textId="77777777" w:rsidR="00017A4A" w:rsidRDefault="00017A4A" w:rsidP="003A1677">
            <w:pPr>
              <w:rPr>
                <w:rStyle w:val="Questionlabel"/>
                <w:color w:val="FFFFFF" w:themeColor="background1"/>
              </w:rPr>
            </w:pPr>
          </w:p>
          <w:p w14:paraId="436A947B" w14:textId="77777777" w:rsidR="00717323" w:rsidRDefault="00717323" w:rsidP="003A1677">
            <w:pPr>
              <w:rPr>
                <w:rStyle w:val="Questionlabel"/>
                <w:color w:val="FFFFFF" w:themeColor="background1"/>
              </w:rPr>
            </w:pPr>
          </w:p>
          <w:p w14:paraId="547A1537" w14:textId="77777777" w:rsidR="00717323" w:rsidRDefault="00717323" w:rsidP="003A1677">
            <w:pPr>
              <w:rPr>
                <w:rStyle w:val="Questionlabel"/>
                <w:color w:val="FFFFFF" w:themeColor="background1"/>
              </w:rPr>
            </w:pPr>
          </w:p>
          <w:p w14:paraId="564635DB" w14:textId="77777777" w:rsidR="00717323" w:rsidRDefault="00717323" w:rsidP="003A1677">
            <w:pPr>
              <w:rPr>
                <w:rStyle w:val="Questionlabel"/>
                <w:color w:val="FFFFFF" w:themeColor="background1"/>
              </w:rPr>
            </w:pPr>
          </w:p>
          <w:p w14:paraId="79B1972C" w14:textId="459DEAD1" w:rsidR="00717323" w:rsidRDefault="00717323" w:rsidP="003A1677">
            <w:pPr>
              <w:rPr>
                <w:rStyle w:val="Questionlabel"/>
                <w:color w:val="FFFFFF" w:themeColor="background1"/>
              </w:rPr>
            </w:pPr>
          </w:p>
        </w:tc>
      </w:tr>
      <w:tr w:rsidR="00017A4A" w14:paraId="769CBCF2" w14:textId="77777777" w:rsidTr="005A0887">
        <w:trPr>
          <w:trHeight w:val="195"/>
        </w:trPr>
        <w:tc>
          <w:tcPr>
            <w:tcW w:w="9229" w:type="dxa"/>
            <w:gridSpan w:val="3"/>
            <w:tcBorders>
              <w:top w:val="single" w:sz="4" w:space="0" w:color="auto"/>
              <w:bottom w:val="single" w:sz="4" w:space="0" w:color="auto"/>
            </w:tcBorders>
            <w:noWrap/>
            <w:tcMar>
              <w:top w:w="108" w:type="dxa"/>
              <w:bottom w:w="108" w:type="dxa"/>
            </w:tcMar>
          </w:tcPr>
          <w:p w14:paraId="2CFA3B2F" w14:textId="2E879678" w:rsidR="00017A4A" w:rsidRDefault="00017A4A" w:rsidP="003A1677">
            <w:pPr>
              <w:rPr>
                <w:rStyle w:val="Questionlabel"/>
                <w:color w:val="FFFFFF" w:themeColor="background1"/>
              </w:rPr>
            </w:pPr>
            <w:r>
              <w:rPr>
                <w:rStyle w:val="Questionlabel"/>
                <w:b w:val="0"/>
              </w:rPr>
              <w:lastRenderedPageBreak/>
              <w:t>If there is nothing notable</w:t>
            </w:r>
            <w:r w:rsidR="00CD0D37">
              <w:rPr>
                <w:rStyle w:val="Questionlabel"/>
                <w:b w:val="0"/>
              </w:rPr>
              <w:t>,</w:t>
            </w:r>
            <w:r>
              <w:rPr>
                <w:rStyle w:val="Questionlabel"/>
                <w:b w:val="0"/>
              </w:rPr>
              <w:t xml:space="preserve"> mark this box</w:t>
            </w:r>
            <w:r w:rsidR="00CD0D37">
              <w:rPr>
                <w:rStyle w:val="Questionlabel"/>
                <w:b w:val="0"/>
              </w:rPr>
              <w:t xml:space="preserve"> with an ‘X’</w:t>
            </w:r>
            <w:r w:rsidR="005A0887">
              <w:rPr>
                <w:rStyle w:val="Questionlabel"/>
                <w:b w:val="0"/>
              </w:rPr>
              <w:t>.</w:t>
            </w:r>
          </w:p>
        </w:tc>
        <w:sdt>
          <w:sdtPr>
            <w:rPr>
              <w:rStyle w:val="Questionlabel"/>
              <w:color w:val="FFFFFF" w:themeColor="background1"/>
            </w:rPr>
            <w:id w:val="-1069648544"/>
            <w14:checkbox>
              <w14:checked w14:val="0"/>
              <w14:checkedState w14:val="2612" w14:font="MS Gothic"/>
              <w14:uncheckedState w14:val="2610" w14:font="MS Gothic"/>
            </w14:checkbox>
          </w:sdtPr>
          <w:sdtEndPr>
            <w:rPr>
              <w:rStyle w:val="Questionlabel"/>
            </w:rPr>
          </w:sdtEndPr>
          <w:sdtContent>
            <w:tc>
              <w:tcPr>
                <w:tcW w:w="739" w:type="dxa"/>
                <w:tcBorders>
                  <w:top w:val="single" w:sz="4" w:space="0" w:color="auto"/>
                  <w:bottom w:val="single" w:sz="4" w:space="0" w:color="auto"/>
                </w:tcBorders>
              </w:tcPr>
              <w:p w14:paraId="16BD48C0" w14:textId="16776420" w:rsidR="00017A4A" w:rsidRDefault="000C7F39" w:rsidP="003A1677">
                <w:pPr>
                  <w:rPr>
                    <w:rStyle w:val="Questionlabel"/>
                    <w:color w:val="FFFFFF" w:themeColor="background1"/>
                  </w:rPr>
                </w:pPr>
                <w:r>
                  <w:rPr>
                    <w:rStyle w:val="Questionlabel"/>
                    <w:rFonts w:ascii="MS Gothic" w:eastAsia="MS Gothic" w:hAnsi="MS Gothic" w:hint="eastAsia"/>
                    <w:color w:val="FFFFFF" w:themeColor="background1"/>
                  </w:rPr>
                  <w:t>☐</w:t>
                </w:r>
              </w:p>
            </w:tc>
          </w:sdtContent>
        </w:sdt>
      </w:tr>
      <w:tr w:rsidR="00017A4A" w:rsidRPr="007A5EFD" w14:paraId="67E200F5" w14:textId="77777777" w:rsidTr="005A0887">
        <w:trPr>
          <w:trHeight w:val="195"/>
        </w:trPr>
        <w:tc>
          <w:tcPr>
            <w:tcW w:w="9968" w:type="dxa"/>
            <w:gridSpan w:val="4"/>
            <w:tcBorders>
              <w:top w:val="single" w:sz="4" w:space="0" w:color="auto"/>
              <w:bottom w:val="single" w:sz="4" w:space="0" w:color="auto"/>
            </w:tcBorders>
            <w:shd w:val="clear" w:color="auto" w:fill="1F1F5F" w:themeFill="text1"/>
            <w:noWrap/>
            <w:tcMar>
              <w:top w:w="108" w:type="dxa"/>
              <w:bottom w:w="108" w:type="dxa"/>
            </w:tcMar>
          </w:tcPr>
          <w:p w14:paraId="76098FE3" w14:textId="4F3E9E3E" w:rsidR="00017A4A" w:rsidRPr="007A5EFD" w:rsidRDefault="00017A4A" w:rsidP="000E1A6A">
            <w:pPr>
              <w:rPr>
                <w:rStyle w:val="Questionlabel"/>
              </w:rPr>
            </w:pPr>
            <w:r>
              <w:rPr>
                <w:rStyle w:val="Questionlabel"/>
                <w:color w:val="FFFFFF" w:themeColor="background1"/>
              </w:rPr>
              <w:t xml:space="preserve">Section 46(3)(k) – in the case of a proposed subdivision of land on which a building is situated – a report from a building certifier within the meaning of the </w:t>
            </w:r>
            <w:r w:rsidRPr="00017A4A">
              <w:rPr>
                <w:rStyle w:val="Questionlabel"/>
                <w:b w:val="0"/>
                <w:i/>
                <w:color w:val="FFFFFF" w:themeColor="background1"/>
              </w:rPr>
              <w:t>Building Act 1993</w:t>
            </w:r>
            <w:r w:rsidRPr="00017A4A">
              <w:rPr>
                <w:rStyle w:val="FootnoteReference"/>
                <w:bCs/>
                <w:i/>
                <w:color w:val="FFFFFF" w:themeColor="background1"/>
              </w:rPr>
              <w:footnoteReference w:id="3"/>
            </w:r>
            <w:r w:rsidR="007D6F48">
              <w:rPr>
                <w:rStyle w:val="Questionlabel"/>
                <w:b w:val="0"/>
                <w:i/>
                <w:color w:val="FFFFFF" w:themeColor="background1"/>
              </w:rPr>
              <w:t xml:space="preserve"> </w:t>
            </w:r>
            <w:r w:rsidR="007D6F48" w:rsidRPr="007D6F48">
              <w:rPr>
                <w:rStyle w:val="Questionlabel"/>
                <w:color w:val="FFFFFF" w:themeColor="background1"/>
              </w:rPr>
              <w:t>as to whether the building will cease</w:t>
            </w:r>
            <w:r w:rsidR="007D6F48">
              <w:rPr>
                <w:rStyle w:val="Questionlabel"/>
                <w:b w:val="0"/>
                <w:i/>
                <w:color w:val="FFFFFF" w:themeColor="background1"/>
              </w:rPr>
              <w:t xml:space="preserve"> </w:t>
            </w:r>
            <w:r w:rsidR="007D6F48" w:rsidRPr="007D6F48">
              <w:rPr>
                <w:rStyle w:val="Questionlabel"/>
                <w:color w:val="FFFFFF" w:themeColor="background1"/>
              </w:rPr>
              <w:t>to comply with the</w:t>
            </w:r>
            <w:r w:rsidR="007D6F48">
              <w:rPr>
                <w:rStyle w:val="Questionlabel"/>
                <w:b w:val="0"/>
                <w:i/>
                <w:color w:val="FFFFFF" w:themeColor="background1"/>
              </w:rPr>
              <w:t xml:space="preserve"> Building Act 1993 </w:t>
            </w:r>
            <w:r>
              <w:rPr>
                <w:rStyle w:val="Questionlabel"/>
                <w:b w:val="0"/>
                <w:i/>
                <w:color w:val="FFFFFF" w:themeColor="background1"/>
              </w:rPr>
              <w:t xml:space="preserve"> </w:t>
            </w:r>
            <w:r w:rsidRPr="00017A4A">
              <w:rPr>
                <w:rStyle w:val="Questionlabel"/>
                <w:color w:val="FFFFFF" w:themeColor="background1"/>
              </w:rPr>
              <w:t>if the proposed development were to proceed</w:t>
            </w:r>
          </w:p>
        </w:tc>
      </w:tr>
      <w:tr w:rsidR="00017A4A" w14:paraId="43CC6B73" w14:textId="77777777" w:rsidTr="005A0887">
        <w:trPr>
          <w:trHeight w:val="195"/>
        </w:trPr>
        <w:tc>
          <w:tcPr>
            <w:tcW w:w="9968" w:type="dxa"/>
            <w:gridSpan w:val="4"/>
            <w:tcBorders>
              <w:top w:val="single" w:sz="4" w:space="0" w:color="auto"/>
              <w:bottom w:val="single" w:sz="4" w:space="0" w:color="auto"/>
            </w:tcBorders>
            <w:noWrap/>
            <w:tcMar>
              <w:top w:w="108" w:type="dxa"/>
              <w:bottom w:w="108" w:type="dxa"/>
            </w:tcMar>
          </w:tcPr>
          <w:p w14:paraId="644B9CD4" w14:textId="0AA7CB8A" w:rsidR="00017A4A" w:rsidRPr="007D6F48" w:rsidRDefault="007D6F48" w:rsidP="003A1677">
            <w:pPr>
              <w:rPr>
                <w:rStyle w:val="Questionlabel"/>
                <w:b w:val="0"/>
                <w:color w:val="FFFFFF" w:themeColor="background1"/>
              </w:rPr>
            </w:pPr>
            <w:r w:rsidRPr="007D6F48">
              <w:rPr>
                <w:rStyle w:val="Questionlabel"/>
                <w:b w:val="0"/>
              </w:rPr>
              <w:t>Not appl</w:t>
            </w:r>
            <w:r>
              <w:rPr>
                <w:rStyle w:val="Questionlabel"/>
                <w:b w:val="0"/>
              </w:rPr>
              <w:t>icable to this application as it i</w:t>
            </w:r>
            <w:r w:rsidRPr="007D6F48">
              <w:rPr>
                <w:rStyle w:val="Questionlabel"/>
                <w:b w:val="0"/>
              </w:rPr>
              <w:t>s</w:t>
            </w:r>
            <w:r>
              <w:rPr>
                <w:rStyle w:val="Questionlabel"/>
                <w:b w:val="0"/>
              </w:rPr>
              <w:t xml:space="preserve"> not for </w:t>
            </w:r>
            <w:r w:rsidRPr="007D6F48">
              <w:rPr>
                <w:rStyle w:val="Questionlabel"/>
                <w:b w:val="0"/>
              </w:rPr>
              <w:t>a subdivision</w:t>
            </w:r>
            <w:r w:rsidR="000C7F39">
              <w:rPr>
                <w:rStyle w:val="Questionlabel"/>
                <w:b w:val="0"/>
              </w:rPr>
              <w:t>.</w:t>
            </w:r>
          </w:p>
        </w:tc>
      </w:tr>
      <w:tr w:rsidR="007D6F48" w:rsidRPr="007A5EFD" w14:paraId="00EEBBED" w14:textId="77777777" w:rsidTr="005A0887">
        <w:trPr>
          <w:trHeight w:val="195"/>
        </w:trPr>
        <w:tc>
          <w:tcPr>
            <w:tcW w:w="9968" w:type="dxa"/>
            <w:gridSpan w:val="4"/>
            <w:tcBorders>
              <w:top w:val="single" w:sz="4" w:space="0" w:color="auto"/>
              <w:bottom w:val="single" w:sz="4" w:space="0" w:color="auto"/>
            </w:tcBorders>
            <w:shd w:val="clear" w:color="auto" w:fill="1F1F5F" w:themeFill="text1"/>
            <w:noWrap/>
            <w:tcMar>
              <w:top w:w="108" w:type="dxa"/>
              <w:bottom w:w="108" w:type="dxa"/>
            </w:tcMar>
          </w:tcPr>
          <w:p w14:paraId="54D31214" w14:textId="77777777" w:rsidR="007D6F48" w:rsidRDefault="007D6F48" w:rsidP="007D6F48">
            <w:pPr>
              <w:rPr>
                <w:rStyle w:val="Questionlabel"/>
                <w:color w:val="FFFFFF" w:themeColor="background1"/>
              </w:rPr>
            </w:pPr>
            <w:r>
              <w:rPr>
                <w:rStyle w:val="Questionlabel"/>
                <w:color w:val="FFFFFF" w:themeColor="background1"/>
              </w:rPr>
              <w:t>Section 46(3)(l) for the development of land proposed to be the scheme land of a proposed or existing scheme, or the development of existing scheme land – a plan in the approved form specifying:</w:t>
            </w:r>
          </w:p>
          <w:p w14:paraId="40697E01" w14:textId="77777777" w:rsidR="007D6F48" w:rsidRDefault="007D6F48" w:rsidP="007D6F48">
            <w:pPr>
              <w:pStyle w:val="ListParagraph"/>
              <w:numPr>
                <w:ilvl w:val="0"/>
                <w:numId w:val="12"/>
              </w:numPr>
              <w:spacing w:after="40"/>
              <w:rPr>
                <w:rStyle w:val="Questionlabel"/>
              </w:rPr>
            </w:pPr>
            <w:r>
              <w:rPr>
                <w:rStyle w:val="Questionlabel"/>
              </w:rPr>
              <w:t>Any information about any building that is, or will be situated on the scheme land (including for example, information about the structural integrity and fire safety of the building)</w:t>
            </w:r>
          </w:p>
          <w:p w14:paraId="2A13C60E" w14:textId="77777777" w:rsidR="007D6F48" w:rsidRDefault="007D6F48" w:rsidP="007D6F48">
            <w:pPr>
              <w:pStyle w:val="ListParagraph"/>
              <w:numPr>
                <w:ilvl w:val="0"/>
                <w:numId w:val="12"/>
              </w:numPr>
              <w:spacing w:after="40"/>
              <w:rPr>
                <w:rStyle w:val="Questionlabel"/>
              </w:rPr>
            </w:pPr>
            <w:r>
              <w:rPr>
                <w:rStyle w:val="Questionlabel"/>
              </w:rPr>
              <w:t xml:space="preserve">If any part of the development is subject </w:t>
            </w:r>
            <w:r w:rsidR="00CF3D0D">
              <w:rPr>
                <w:rStyle w:val="Questionlabel"/>
              </w:rPr>
              <w:t>to changes that</w:t>
            </w:r>
            <w:r>
              <w:rPr>
                <w:rStyle w:val="Questionlabel"/>
              </w:rPr>
              <w:t xml:space="preserve"> are allowed by regulation – details about that part as required by regulation </w:t>
            </w:r>
          </w:p>
          <w:p w14:paraId="53A1CAD2" w14:textId="043E8360" w:rsidR="007D6F48" w:rsidRPr="007A5EFD" w:rsidRDefault="007D6F48" w:rsidP="007D6F48">
            <w:pPr>
              <w:pStyle w:val="ListParagraph"/>
              <w:numPr>
                <w:ilvl w:val="0"/>
                <w:numId w:val="12"/>
              </w:numPr>
              <w:spacing w:after="40"/>
              <w:rPr>
                <w:rStyle w:val="Questionlabel"/>
              </w:rPr>
            </w:pPr>
            <w:r>
              <w:rPr>
                <w:rStyle w:val="Questionlabel"/>
              </w:rPr>
              <w:t>Any other information prescribed by regulation about the development</w:t>
            </w:r>
            <w:r w:rsidR="00717323">
              <w:rPr>
                <w:rStyle w:val="Questionlabel"/>
              </w:rPr>
              <w:t>.</w:t>
            </w:r>
          </w:p>
        </w:tc>
      </w:tr>
      <w:tr w:rsidR="007D6F48" w:rsidRPr="007A5EFD" w14:paraId="22765C6B" w14:textId="77777777" w:rsidTr="005A0887">
        <w:trPr>
          <w:trHeight w:val="195"/>
        </w:trPr>
        <w:tc>
          <w:tcPr>
            <w:tcW w:w="9968" w:type="dxa"/>
            <w:gridSpan w:val="4"/>
            <w:tcBorders>
              <w:top w:val="single" w:sz="4" w:space="0" w:color="auto"/>
              <w:bottom w:val="single" w:sz="4" w:space="0" w:color="auto"/>
            </w:tcBorders>
            <w:noWrap/>
            <w:tcMar>
              <w:top w:w="108" w:type="dxa"/>
              <w:bottom w:w="108" w:type="dxa"/>
            </w:tcMar>
          </w:tcPr>
          <w:p w14:paraId="61AC1A35" w14:textId="5CBAE6CC" w:rsidR="007D6F48" w:rsidRDefault="00CF3D0D" w:rsidP="003A1677">
            <w:pPr>
              <w:rPr>
                <w:rStyle w:val="Questionlabel"/>
                <w:color w:val="FFFFFF" w:themeColor="background1"/>
              </w:rPr>
            </w:pPr>
            <w:r w:rsidRPr="007D6F48">
              <w:rPr>
                <w:rStyle w:val="Questionlabel"/>
                <w:b w:val="0"/>
              </w:rPr>
              <w:t>Not appl</w:t>
            </w:r>
            <w:r>
              <w:rPr>
                <w:rStyle w:val="Questionlabel"/>
                <w:b w:val="0"/>
              </w:rPr>
              <w:t>icable to this application as it i</w:t>
            </w:r>
            <w:r w:rsidRPr="007D6F48">
              <w:rPr>
                <w:rStyle w:val="Questionlabel"/>
                <w:b w:val="0"/>
              </w:rPr>
              <w:t>s</w:t>
            </w:r>
            <w:r>
              <w:rPr>
                <w:rStyle w:val="Questionlabel"/>
                <w:b w:val="0"/>
              </w:rPr>
              <w:t xml:space="preserve"> not for </w:t>
            </w:r>
            <w:r w:rsidRPr="007D6F48">
              <w:rPr>
                <w:rStyle w:val="Questionlabel"/>
                <w:b w:val="0"/>
              </w:rPr>
              <w:t>a subdivision</w:t>
            </w:r>
            <w:r w:rsidR="000C7F39">
              <w:rPr>
                <w:rStyle w:val="Questionlabel"/>
                <w:b w:val="0"/>
              </w:rPr>
              <w:t>.</w:t>
            </w:r>
          </w:p>
        </w:tc>
      </w:tr>
      <w:tr w:rsidR="00872B4E" w:rsidRPr="007A5EFD" w14:paraId="357A3CD7" w14:textId="77777777" w:rsidTr="005A0887">
        <w:trPr>
          <w:trHeight w:val="28"/>
        </w:trPr>
        <w:tc>
          <w:tcPr>
            <w:tcW w:w="9968" w:type="dxa"/>
            <w:gridSpan w:val="4"/>
            <w:tcBorders>
              <w:top w:val="nil"/>
              <w:left w:val="nil"/>
              <w:bottom w:val="nil"/>
              <w:right w:val="nil"/>
            </w:tcBorders>
            <w:noWrap/>
            <w:tcMar>
              <w:left w:w="0" w:type="dxa"/>
              <w:right w:w="0" w:type="dxa"/>
            </w:tcMar>
          </w:tcPr>
          <w:p w14:paraId="651A1A92" w14:textId="209E97FF" w:rsidR="00872B4E" w:rsidRPr="002C21A2" w:rsidRDefault="00872B4E" w:rsidP="002C21A2">
            <w:pPr>
              <w:pStyle w:val="Subtitle0"/>
              <w:spacing w:after="0"/>
              <w:rPr>
                <w:rStyle w:val="Hidden"/>
              </w:rPr>
            </w:pPr>
          </w:p>
        </w:tc>
      </w:tr>
    </w:tbl>
    <w:p w14:paraId="2D7CC9DD" w14:textId="77777777" w:rsidR="007A5EFD" w:rsidRDefault="007A5EFD" w:rsidP="009B1BF1"/>
    <w:sectPr w:rsidR="007A5EFD" w:rsidSect="00CC571B">
      <w:headerReference w:type="even" r:id="rId10"/>
      <w:headerReference w:type="default" r:id="rId11"/>
      <w:footerReference w:type="even" r:id="rId12"/>
      <w:footerReference w:type="default" r:id="rId13"/>
      <w:headerReference w:type="first" r:id="rId14"/>
      <w:footerReference w:type="first" r:id="rId15"/>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50141" w14:textId="77777777" w:rsidR="000A04FB" w:rsidRDefault="000A04FB" w:rsidP="007332FF">
      <w:r>
        <w:separator/>
      </w:r>
    </w:p>
  </w:endnote>
  <w:endnote w:type="continuationSeparator" w:id="0">
    <w:p w14:paraId="1AE8607F" w14:textId="77777777" w:rsidR="000A04FB" w:rsidRDefault="000A04FB"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3C704" w14:textId="77777777" w:rsidR="00D53E30" w:rsidRDefault="00D53E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BB017" w14:textId="77777777"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14:paraId="0785276A" w14:textId="77777777" w:rsidTr="001B3D22">
      <w:trPr>
        <w:cantSplit/>
        <w:trHeight w:hRule="exact" w:val="850"/>
      </w:trPr>
      <w:tc>
        <w:tcPr>
          <w:tcW w:w="10318" w:type="dxa"/>
          <w:vAlign w:val="bottom"/>
        </w:tcPr>
        <w:p w14:paraId="1AE2BD4E" w14:textId="131F9EE5"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88162B">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88162B">
            <w:rPr>
              <w:rStyle w:val="PageNumber"/>
              <w:noProof/>
            </w:rPr>
            <w:t>4</w:t>
          </w:r>
          <w:r w:rsidRPr="00AC4488">
            <w:rPr>
              <w:rStyle w:val="PageNumber"/>
            </w:rPr>
            <w:fldChar w:fldCharType="end"/>
          </w:r>
        </w:p>
      </w:tc>
    </w:tr>
  </w:tbl>
  <w:p w14:paraId="1A45CB54" w14:textId="77777777" w:rsidR="002645D5" w:rsidRPr="00B11C67" w:rsidRDefault="002645D5" w:rsidP="002645D5">
    <w:pPr>
      <w:pStyle w:val="Footer"/>
      <w:rPr>
        <w:sz w:val="4"/>
        <w:szCs w:val="4"/>
      </w:rPr>
    </w:pPr>
  </w:p>
  <w:p w14:paraId="02960360" w14:textId="77777777" w:rsidR="00CA36A0" w:rsidRPr="002645D5" w:rsidRDefault="00CA36A0" w:rsidP="002645D5">
    <w:pPr>
      <w:pStyle w:val="Footer"/>
      <w:rPr>
        <w:rStyle w:val="Hidde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337B1" w14:textId="77777777"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14:paraId="553FE7D4" w14:textId="77777777" w:rsidTr="0087320B">
      <w:trPr>
        <w:cantSplit/>
        <w:trHeight w:hRule="exact" w:val="1134"/>
      </w:trPr>
      <w:tc>
        <w:tcPr>
          <w:tcW w:w="7767" w:type="dxa"/>
          <w:tcBorders>
            <w:top w:val="single" w:sz="4" w:space="0" w:color="auto"/>
          </w:tcBorders>
          <w:vAlign w:val="bottom"/>
        </w:tcPr>
        <w:p w14:paraId="6D96532E" w14:textId="739AF99D"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88162B">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88162B">
            <w:rPr>
              <w:rStyle w:val="PageNumber"/>
              <w:noProof/>
            </w:rPr>
            <w:t>4</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3B01F5CF" w14:textId="25F9AA39" w:rsidR="002645D5" w:rsidRPr="001E14EB" w:rsidRDefault="002645D5" w:rsidP="002645D5">
          <w:pPr>
            <w:spacing w:after="0"/>
            <w:jc w:val="right"/>
          </w:pPr>
          <w:r w:rsidRPr="00785C24">
            <w:rPr>
              <w:rStyle w:val="PageNumber"/>
              <w:noProof/>
              <w:lang w:eastAsia="en-AU"/>
            </w:rPr>
            <w:t xml:space="preserve"> </w:t>
          </w:r>
        </w:p>
      </w:tc>
    </w:tr>
  </w:tbl>
  <w:p w14:paraId="0FADA3DC"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C29E6" w14:textId="77777777" w:rsidR="000A04FB" w:rsidRDefault="000A04FB" w:rsidP="007332FF">
      <w:r>
        <w:separator/>
      </w:r>
    </w:p>
  </w:footnote>
  <w:footnote w:type="continuationSeparator" w:id="0">
    <w:p w14:paraId="359486DF" w14:textId="77777777" w:rsidR="000A04FB" w:rsidRDefault="000A04FB" w:rsidP="007332FF">
      <w:r>
        <w:continuationSeparator/>
      </w:r>
    </w:p>
  </w:footnote>
  <w:footnote w:id="1">
    <w:p w14:paraId="2BAEE44E" w14:textId="3067BEA4" w:rsidR="00CF3D0D" w:rsidRDefault="00CF3D0D">
      <w:pPr>
        <w:pStyle w:val="FootnoteText"/>
      </w:pPr>
      <w:r>
        <w:rPr>
          <w:rStyle w:val="FootnoteReference"/>
        </w:rPr>
        <w:footnoteRef/>
      </w:r>
      <w:r>
        <w:t xml:space="preserve"> </w:t>
      </w:r>
      <w:hyperlink r:id="rId1" w:history="1">
        <w:r w:rsidRPr="00FF68FD">
          <w:rPr>
            <w:rStyle w:val="Hyperlink"/>
            <w:sz w:val="20"/>
          </w:rPr>
          <w:t>https://legislation.nt.gov.au/en/Legislation/PLANNING-ACT-1999</w:t>
        </w:r>
      </w:hyperlink>
    </w:p>
  </w:footnote>
  <w:footnote w:id="2">
    <w:p w14:paraId="1CD424E5" w14:textId="4CC6B99C" w:rsidR="00900D0B" w:rsidRDefault="00900D0B" w:rsidP="00900D0B">
      <w:pPr>
        <w:pStyle w:val="FootnoteText"/>
      </w:pPr>
      <w:r>
        <w:rPr>
          <w:rStyle w:val="FootnoteReference"/>
        </w:rPr>
        <w:footnoteRef/>
      </w:r>
      <w:r>
        <w:t xml:space="preserve"> </w:t>
      </w:r>
      <w:hyperlink r:id="rId2" w:history="1">
        <w:r w:rsidRPr="00FF68FD">
          <w:rPr>
            <w:rStyle w:val="Hyperlink"/>
            <w:sz w:val="20"/>
          </w:rPr>
          <w:t>https://nt.gov.au/property/land-planning-and-development/our-planning-system/nt-planning-scheme</w:t>
        </w:r>
      </w:hyperlink>
      <w:bookmarkStart w:id="0" w:name="_GoBack"/>
      <w:bookmarkEnd w:id="0"/>
    </w:p>
  </w:footnote>
  <w:footnote w:id="3">
    <w:p w14:paraId="14F11309" w14:textId="5B607974" w:rsidR="00017A4A" w:rsidRDefault="00017A4A">
      <w:pPr>
        <w:pStyle w:val="FootnoteText"/>
      </w:pPr>
      <w:r>
        <w:rPr>
          <w:rStyle w:val="FootnoteReference"/>
        </w:rPr>
        <w:footnoteRef/>
      </w:r>
      <w:r>
        <w:t xml:space="preserve"> </w:t>
      </w:r>
      <w:hyperlink r:id="rId3" w:history="1">
        <w:r w:rsidRPr="00FF68FD">
          <w:rPr>
            <w:rStyle w:val="Hyperlink"/>
            <w:sz w:val="20"/>
          </w:rPr>
          <w:t>https://legislation.nt.gov.au/Legislation/BUILDING-ACT-1993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2F916" w14:textId="77777777" w:rsidR="00D53E30" w:rsidRDefault="00D53E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04E59" w14:textId="77777777" w:rsidR="00983000" w:rsidRPr="00162207" w:rsidRDefault="000A04FB"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C576EA">
          <w:rPr>
            <w:rStyle w:val="HeaderChar"/>
          </w:rPr>
          <w:t>Statement of effect</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7F261C81" w14:textId="77777777" w:rsidR="00A53CF0" w:rsidRPr="00E908F1" w:rsidRDefault="00C576EA" w:rsidP="00A53CF0">
        <w:pPr>
          <w:pStyle w:val="Title"/>
        </w:pPr>
        <w:r>
          <w:rPr>
            <w:rStyle w:val="TitleChar"/>
          </w:rPr>
          <w:t>Statement of effect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A80B25"/>
    <w:multiLevelType w:val="hybridMultilevel"/>
    <w:tmpl w:val="7EE24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BE61945"/>
    <w:multiLevelType w:val="multilevel"/>
    <w:tmpl w:val="3928FD02"/>
    <w:name w:val="NTG Table Bullet List332222222222222222"/>
    <w:numStyleLink w:val="Bulletlist"/>
  </w:abstractNum>
  <w:abstractNum w:abstractNumId="22"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FD3A20"/>
    <w:multiLevelType w:val="multilevel"/>
    <w:tmpl w:val="3E5E177A"/>
    <w:name w:val="NTG Table Bullet List3322222222222"/>
    <w:numStyleLink w:val="Tablenumberlist"/>
  </w:abstractNum>
  <w:abstractNum w:abstractNumId="2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15:restartNumberingAfterBreak="0">
    <w:nsid w:val="53842BC6"/>
    <w:multiLevelType w:val="multilevel"/>
    <w:tmpl w:val="0C78A7AC"/>
    <w:numStyleLink w:val="Tablebulletlist"/>
  </w:abstractNum>
  <w:abstractNum w:abstractNumId="2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6DA2CAE"/>
    <w:multiLevelType w:val="multilevel"/>
    <w:tmpl w:val="3E5E177A"/>
    <w:name w:val="NTG Table Bullet List332222222222222"/>
    <w:numStyleLink w:val="Tablenumberlist"/>
  </w:abstractNum>
  <w:abstractNum w:abstractNumId="29" w15:restartNumberingAfterBreak="0">
    <w:nsid w:val="583359D9"/>
    <w:multiLevelType w:val="multilevel"/>
    <w:tmpl w:val="3E5E177A"/>
    <w:name w:val="NTG Table Bullet List332222222"/>
    <w:numStyleLink w:val="Tablenumberlist"/>
  </w:abstractNum>
  <w:abstractNum w:abstractNumId="30" w15:restartNumberingAfterBreak="0">
    <w:nsid w:val="5B9A5FFE"/>
    <w:multiLevelType w:val="multilevel"/>
    <w:tmpl w:val="0C78A7AC"/>
    <w:name w:val="NTG Table Bullet List33222222222222"/>
    <w:numStyleLink w:val="Tablebulletlist"/>
  </w:abstractNum>
  <w:abstractNum w:abstractNumId="31" w15:restartNumberingAfterBreak="0">
    <w:nsid w:val="5D444259"/>
    <w:multiLevelType w:val="multilevel"/>
    <w:tmpl w:val="0C78A7AC"/>
    <w:name w:val="NTG Table Bullet List332222"/>
    <w:numStyleLink w:val="Tablebulletlist"/>
  </w:abstractNum>
  <w:abstractNum w:abstractNumId="32" w15:restartNumberingAfterBreak="0">
    <w:nsid w:val="69262556"/>
    <w:multiLevelType w:val="multilevel"/>
    <w:tmpl w:val="3E5E177A"/>
    <w:name w:val="NTG Table Bullet List3322222222222222"/>
    <w:numStyleLink w:val="Tablenumberlist"/>
  </w:abstractNum>
  <w:abstractNum w:abstractNumId="33"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453664D"/>
    <w:multiLevelType w:val="multilevel"/>
    <w:tmpl w:val="0C78A7AC"/>
    <w:name w:val="NTG Table Bullet List3322222222222222222"/>
    <w:numStyleLink w:val="Tablebulletlist"/>
  </w:abstractNum>
  <w:abstractNum w:abstractNumId="35" w15:restartNumberingAfterBreak="0">
    <w:nsid w:val="76141D1E"/>
    <w:multiLevelType w:val="multilevel"/>
    <w:tmpl w:val="0C78A7AC"/>
    <w:name w:val="NTG Table Bullet List332222222222"/>
    <w:numStyleLink w:val="Tablebulletlist"/>
  </w:abstractNum>
  <w:abstractNum w:abstractNumId="36"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0"/>
  </w:num>
  <w:num w:numId="2">
    <w:abstractNumId w:val="11"/>
  </w:num>
  <w:num w:numId="3">
    <w:abstractNumId w:val="37"/>
  </w:num>
  <w:num w:numId="4">
    <w:abstractNumId w:val="24"/>
  </w:num>
  <w:num w:numId="5">
    <w:abstractNumId w:val="16"/>
  </w:num>
  <w:num w:numId="6">
    <w:abstractNumId w:val="7"/>
  </w:num>
  <w:num w:numId="7">
    <w:abstractNumId w:val="26"/>
  </w:num>
  <w:num w:numId="8">
    <w:abstractNumId w:val="15"/>
  </w:num>
  <w:num w:numId="9">
    <w:abstractNumId w:val="36"/>
  </w:num>
  <w:num w:numId="10">
    <w:abstractNumId w:val="22"/>
  </w:num>
  <w:num w:numId="11">
    <w:abstractNumId w:val="33"/>
  </w:num>
  <w:num w:numId="12">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trackRevisions/>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4CF"/>
    <w:rsid w:val="00001DDF"/>
    <w:rsid w:val="0000322D"/>
    <w:rsid w:val="00007670"/>
    <w:rsid w:val="00010665"/>
    <w:rsid w:val="00017A4A"/>
    <w:rsid w:val="00020347"/>
    <w:rsid w:val="0002393A"/>
    <w:rsid w:val="00027DB8"/>
    <w:rsid w:val="00031A96"/>
    <w:rsid w:val="000364CF"/>
    <w:rsid w:val="00040BF3"/>
    <w:rsid w:val="0004211C"/>
    <w:rsid w:val="00046C59"/>
    <w:rsid w:val="00051362"/>
    <w:rsid w:val="00051F45"/>
    <w:rsid w:val="00052953"/>
    <w:rsid w:val="0005341A"/>
    <w:rsid w:val="00056DEF"/>
    <w:rsid w:val="00056EDC"/>
    <w:rsid w:val="0006635A"/>
    <w:rsid w:val="000720BE"/>
    <w:rsid w:val="0007259C"/>
    <w:rsid w:val="00073D84"/>
    <w:rsid w:val="00080202"/>
    <w:rsid w:val="00080DCD"/>
    <w:rsid w:val="00080E22"/>
    <w:rsid w:val="00082573"/>
    <w:rsid w:val="00082E34"/>
    <w:rsid w:val="000840A3"/>
    <w:rsid w:val="000849D4"/>
    <w:rsid w:val="00085062"/>
    <w:rsid w:val="00086A5F"/>
    <w:rsid w:val="000911EF"/>
    <w:rsid w:val="000962C5"/>
    <w:rsid w:val="00097865"/>
    <w:rsid w:val="000A04FB"/>
    <w:rsid w:val="000A4317"/>
    <w:rsid w:val="000A559C"/>
    <w:rsid w:val="000B0076"/>
    <w:rsid w:val="000B1C2A"/>
    <w:rsid w:val="000B2CA1"/>
    <w:rsid w:val="000C23BA"/>
    <w:rsid w:val="000C336B"/>
    <w:rsid w:val="000C7F39"/>
    <w:rsid w:val="000D1F29"/>
    <w:rsid w:val="000D633D"/>
    <w:rsid w:val="000E1A6A"/>
    <w:rsid w:val="000E342B"/>
    <w:rsid w:val="000E3ED2"/>
    <w:rsid w:val="000E5DD2"/>
    <w:rsid w:val="000F2958"/>
    <w:rsid w:val="000F3850"/>
    <w:rsid w:val="000F604F"/>
    <w:rsid w:val="00104E7F"/>
    <w:rsid w:val="0010735D"/>
    <w:rsid w:val="001137EC"/>
    <w:rsid w:val="00114BB0"/>
    <w:rsid w:val="001152F5"/>
    <w:rsid w:val="00117743"/>
    <w:rsid w:val="00117F5B"/>
    <w:rsid w:val="00125E2F"/>
    <w:rsid w:val="00132658"/>
    <w:rsid w:val="001343E2"/>
    <w:rsid w:val="00150DC0"/>
    <w:rsid w:val="00156CD4"/>
    <w:rsid w:val="0016153B"/>
    <w:rsid w:val="00162207"/>
    <w:rsid w:val="00164A3E"/>
    <w:rsid w:val="00166FF6"/>
    <w:rsid w:val="001678EE"/>
    <w:rsid w:val="001727C8"/>
    <w:rsid w:val="00172B65"/>
    <w:rsid w:val="00174B69"/>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14EB"/>
    <w:rsid w:val="001E5B5F"/>
    <w:rsid w:val="001F59E6"/>
    <w:rsid w:val="00202D7E"/>
    <w:rsid w:val="00203F1C"/>
    <w:rsid w:val="002044FA"/>
    <w:rsid w:val="00206936"/>
    <w:rsid w:val="00206C6F"/>
    <w:rsid w:val="00206FBD"/>
    <w:rsid w:val="00207746"/>
    <w:rsid w:val="00215B60"/>
    <w:rsid w:val="00215F67"/>
    <w:rsid w:val="00230031"/>
    <w:rsid w:val="00235C01"/>
    <w:rsid w:val="00247343"/>
    <w:rsid w:val="00251F9F"/>
    <w:rsid w:val="002612EF"/>
    <w:rsid w:val="002645D5"/>
    <w:rsid w:val="0026532D"/>
    <w:rsid w:val="00265C56"/>
    <w:rsid w:val="002716CD"/>
    <w:rsid w:val="00274D4B"/>
    <w:rsid w:val="002806F5"/>
    <w:rsid w:val="00281577"/>
    <w:rsid w:val="00284EF4"/>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C7FEE"/>
    <w:rsid w:val="002D3A57"/>
    <w:rsid w:val="002D7D05"/>
    <w:rsid w:val="002E0110"/>
    <w:rsid w:val="002E20C8"/>
    <w:rsid w:val="002E4290"/>
    <w:rsid w:val="002E66A6"/>
    <w:rsid w:val="002F0DB1"/>
    <w:rsid w:val="002F2885"/>
    <w:rsid w:val="002F45A1"/>
    <w:rsid w:val="0030203D"/>
    <w:rsid w:val="003030CA"/>
    <w:rsid w:val="003037F9"/>
    <w:rsid w:val="0030583E"/>
    <w:rsid w:val="00307FE1"/>
    <w:rsid w:val="003164BA"/>
    <w:rsid w:val="0032013E"/>
    <w:rsid w:val="0032495E"/>
    <w:rsid w:val="003258E6"/>
    <w:rsid w:val="00342283"/>
    <w:rsid w:val="00343A87"/>
    <w:rsid w:val="00344A36"/>
    <w:rsid w:val="003456F4"/>
    <w:rsid w:val="00347FB6"/>
    <w:rsid w:val="003504FD"/>
    <w:rsid w:val="00350881"/>
    <w:rsid w:val="00354DD9"/>
    <w:rsid w:val="00357D55"/>
    <w:rsid w:val="003631C6"/>
    <w:rsid w:val="00363513"/>
    <w:rsid w:val="003657E5"/>
    <w:rsid w:val="0036589C"/>
    <w:rsid w:val="003701A8"/>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1862"/>
    <w:rsid w:val="003D42C0"/>
    <w:rsid w:val="003D4A8F"/>
    <w:rsid w:val="003D5B29"/>
    <w:rsid w:val="003D7818"/>
    <w:rsid w:val="003E2445"/>
    <w:rsid w:val="003E3BB2"/>
    <w:rsid w:val="003F07E7"/>
    <w:rsid w:val="003F5B58"/>
    <w:rsid w:val="003F7E65"/>
    <w:rsid w:val="004007C1"/>
    <w:rsid w:val="0040222A"/>
    <w:rsid w:val="00402A05"/>
    <w:rsid w:val="004047BC"/>
    <w:rsid w:val="004100F7"/>
    <w:rsid w:val="00414CB3"/>
    <w:rsid w:val="0041563D"/>
    <w:rsid w:val="00426E25"/>
    <w:rsid w:val="00427D9C"/>
    <w:rsid w:val="00427E7E"/>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138B"/>
    <w:rsid w:val="00473C98"/>
    <w:rsid w:val="00474965"/>
    <w:rsid w:val="00482520"/>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14A98"/>
    <w:rsid w:val="00520499"/>
    <w:rsid w:val="0052341C"/>
    <w:rsid w:val="005249F5"/>
    <w:rsid w:val="005260F7"/>
    <w:rsid w:val="00543BD1"/>
    <w:rsid w:val="00546C04"/>
    <w:rsid w:val="00556113"/>
    <w:rsid w:val="005621C4"/>
    <w:rsid w:val="00564C12"/>
    <w:rsid w:val="005654B8"/>
    <w:rsid w:val="00567D73"/>
    <w:rsid w:val="00574836"/>
    <w:rsid w:val="005762CC"/>
    <w:rsid w:val="00582D3D"/>
    <w:rsid w:val="00590040"/>
    <w:rsid w:val="00595386"/>
    <w:rsid w:val="00597234"/>
    <w:rsid w:val="005A0887"/>
    <w:rsid w:val="005A4AC0"/>
    <w:rsid w:val="005A539B"/>
    <w:rsid w:val="005A5FDF"/>
    <w:rsid w:val="005B0FB7"/>
    <w:rsid w:val="005B122A"/>
    <w:rsid w:val="005B1FCB"/>
    <w:rsid w:val="005B5AC2"/>
    <w:rsid w:val="005C2833"/>
    <w:rsid w:val="005E144D"/>
    <w:rsid w:val="005E1500"/>
    <w:rsid w:val="005E3A43"/>
    <w:rsid w:val="005F0B17"/>
    <w:rsid w:val="005F77C7"/>
    <w:rsid w:val="00607FF3"/>
    <w:rsid w:val="00620675"/>
    <w:rsid w:val="00622910"/>
    <w:rsid w:val="006254B6"/>
    <w:rsid w:val="00627FC8"/>
    <w:rsid w:val="006433C3"/>
    <w:rsid w:val="00650F5B"/>
    <w:rsid w:val="00660C47"/>
    <w:rsid w:val="00661D1D"/>
    <w:rsid w:val="00665916"/>
    <w:rsid w:val="006670D7"/>
    <w:rsid w:val="006719EA"/>
    <w:rsid w:val="00671F13"/>
    <w:rsid w:val="0067400A"/>
    <w:rsid w:val="006847AD"/>
    <w:rsid w:val="0069114B"/>
    <w:rsid w:val="006944C1"/>
    <w:rsid w:val="006A756A"/>
    <w:rsid w:val="006B7FE0"/>
    <w:rsid w:val="006D66F7"/>
    <w:rsid w:val="006E283C"/>
    <w:rsid w:val="00705C9D"/>
    <w:rsid w:val="00705F13"/>
    <w:rsid w:val="00714F1D"/>
    <w:rsid w:val="00715225"/>
    <w:rsid w:val="00717323"/>
    <w:rsid w:val="0072056F"/>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4893"/>
    <w:rsid w:val="007D48A4"/>
    <w:rsid w:val="007D6F48"/>
    <w:rsid w:val="007E70CF"/>
    <w:rsid w:val="007E74A4"/>
    <w:rsid w:val="007F1B6F"/>
    <w:rsid w:val="007F263F"/>
    <w:rsid w:val="008015A8"/>
    <w:rsid w:val="0080766E"/>
    <w:rsid w:val="00811169"/>
    <w:rsid w:val="008134D4"/>
    <w:rsid w:val="00813A7A"/>
    <w:rsid w:val="00815297"/>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62B"/>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08A5"/>
    <w:rsid w:val="008E3AA7"/>
    <w:rsid w:val="008E510B"/>
    <w:rsid w:val="008F0622"/>
    <w:rsid w:val="00900D0B"/>
    <w:rsid w:val="00902B13"/>
    <w:rsid w:val="00911941"/>
    <w:rsid w:val="00915D0D"/>
    <w:rsid w:val="0092024D"/>
    <w:rsid w:val="00925146"/>
    <w:rsid w:val="00925F0F"/>
    <w:rsid w:val="00932F6B"/>
    <w:rsid w:val="00934E50"/>
    <w:rsid w:val="009468BC"/>
    <w:rsid w:val="00947FAE"/>
    <w:rsid w:val="009616DF"/>
    <w:rsid w:val="0096542F"/>
    <w:rsid w:val="00967FA7"/>
    <w:rsid w:val="00971645"/>
    <w:rsid w:val="00977919"/>
    <w:rsid w:val="00983000"/>
    <w:rsid w:val="009870FA"/>
    <w:rsid w:val="009879C8"/>
    <w:rsid w:val="009921C3"/>
    <w:rsid w:val="0099551D"/>
    <w:rsid w:val="009A5897"/>
    <w:rsid w:val="009A5F24"/>
    <w:rsid w:val="009B0B3E"/>
    <w:rsid w:val="009B1913"/>
    <w:rsid w:val="009B1BF1"/>
    <w:rsid w:val="009B53DF"/>
    <w:rsid w:val="009B6657"/>
    <w:rsid w:val="009B6966"/>
    <w:rsid w:val="009C259E"/>
    <w:rsid w:val="009D0EB5"/>
    <w:rsid w:val="009D14F9"/>
    <w:rsid w:val="009D2B74"/>
    <w:rsid w:val="009D5477"/>
    <w:rsid w:val="009D63FF"/>
    <w:rsid w:val="009E175D"/>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739D"/>
    <w:rsid w:val="00A3761F"/>
    <w:rsid w:val="00A37DDA"/>
    <w:rsid w:val="00A45005"/>
    <w:rsid w:val="00A53CF0"/>
    <w:rsid w:val="00A66DD9"/>
    <w:rsid w:val="00A7620F"/>
    <w:rsid w:val="00A76790"/>
    <w:rsid w:val="00A925EC"/>
    <w:rsid w:val="00A929AA"/>
    <w:rsid w:val="00A92B6B"/>
    <w:rsid w:val="00AA541E"/>
    <w:rsid w:val="00AB1981"/>
    <w:rsid w:val="00AC2953"/>
    <w:rsid w:val="00AD0DA4"/>
    <w:rsid w:val="00AD4169"/>
    <w:rsid w:val="00AE193F"/>
    <w:rsid w:val="00AE25C6"/>
    <w:rsid w:val="00AE2A8A"/>
    <w:rsid w:val="00AE306C"/>
    <w:rsid w:val="00AF28C1"/>
    <w:rsid w:val="00B02EF1"/>
    <w:rsid w:val="00B049B6"/>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14F7"/>
    <w:rsid w:val="00BD7FE1"/>
    <w:rsid w:val="00BE37CA"/>
    <w:rsid w:val="00BE6144"/>
    <w:rsid w:val="00BE635A"/>
    <w:rsid w:val="00BF0439"/>
    <w:rsid w:val="00BF17E9"/>
    <w:rsid w:val="00BF2ABB"/>
    <w:rsid w:val="00BF5099"/>
    <w:rsid w:val="00C10B5E"/>
    <w:rsid w:val="00C10F10"/>
    <w:rsid w:val="00C11E6F"/>
    <w:rsid w:val="00C15D4D"/>
    <w:rsid w:val="00C175DC"/>
    <w:rsid w:val="00C30171"/>
    <w:rsid w:val="00C309D8"/>
    <w:rsid w:val="00C43519"/>
    <w:rsid w:val="00C45263"/>
    <w:rsid w:val="00C47EFB"/>
    <w:rsid w:val="00C51537"/>
    <w:rsid w:val="00C52BC3"/>
    <w:rsid w:val="00C53ECF"/>
    <w:rsid w:val="00C576EA"/>
    <w:rsid w:val="00C61AFA"/>
    <w:rsid w:val="00C61D64"/>
    <w:rsid w:val="00C62099"/>
    <w:rsid w:val="00C639F8"/>
    <w:rsid w:val="00C64EA3"/>
    <w:rsid w:val="00C72867"/>
    <w:rsid w:val="00C75E81"/>
    <w:rsid w:val="00C86609"/>
    <w:rsid w:val="00C92B4C"/>
    <w:rsid w:val="00C954F6"/>
    <w:rsid w:val="00C96318"/>
    <w:rsid w:val="00CA36A0"/>
    <w:rsid w:val="00CA6BC5"/>
    <w:rsid w:val="00CC2F1A"/>
    <w:rsid w:val="00CC571B"/>
    <w:rsid w:val="00CC61CD"/>
    <w:rsid w:val="00CC6C02"/>
    <w:rsid w:val="00CC737B"/>
    <w:rsid w:val="00CD0D37"/>
    <w:rsid w:val="00CD5011"/>
    <w:rsid w:val="00CE51D3"/>
    <w:rsid w:val="00CE640F"/>
    <w:rsid w:val="00CE76BC"/>
    <w:rsid w:val="00CF3D0D"/>
    <w:rsid w:val="00CF540E"/>
    <w:rsid w:val="00D02F07"/>
    <w:rsid w:val="00D15D88"/>
    <w:rsid w:val="00D27D49"/>
    <w:rsid w:val="00D27EBE"/>
    <w:rsid w:val="00D32BCF"/>
    <w:rsid w:val="00D34336"/>
    <w:rsid w:val="00D345BD"/>
    <w:rsid w:val="00D35D55"/>
    <w:rsid w:val="00D36A49"/>
    <w:rsid w:val="00D517C6"/>
    <w:rsid w:val="00D5309E"/>
    <w:rsid w:val="00D53E30"/>
    <w:rsid w:val="00D71D84"/>
    <w:rsid w:val="00D72464"/>
    <w:rsid w:val="00D72A57"/>
    <w:rsid w:val="00D75932"/>
    <w:rsid w:val="00D768EB"/>
    <w:rsid w:val="00D81E17"/>
    <w:rsid w:val="00D82D1E"/>
    <w:rsid w:val="00D832D9"/>
    <w:rsid w:val="00D83EC2"/>
    <w:rsid w:val="00D90F00"/>
    <w:rsid w:val="00D92A38"/>
    <w:rsid w:val="00D975C0"/>
    <w:rsid w:val="00DA1B6F"/>
    <w:rsid w:val="00DA5285"/>
    <w:rsid w:val="00DB191D"/>
    <w:rsid w:val="00DB4F91"/>
    <w:rsid w:val="00DB6D0A"/>
    <w:rsid w:val="00DB7487"/>
    <w:rsid w:val="00DC06BE"/>
    <w:rsid w:val="00DC1F0F"/>
    <w:rsid w:val="00DC3117"/>
    <w:rsid w:val="00DC5DD9"/>
    <w:rsid w:val="00DC6D2D"/>
    <w:rsid w:val="00DD4E59"/>
    <w:rsid w:val="00DD74DA"/>
    <w:rsid w:val="00DE33B5"/>
    <w:rsid w:val="00DE5E18"/>
    <w:rsid w:val="00DF0487"/>
    <w:rsid w:val="00DF5EA4"/>
    <w:rsid w:val="00DF780C"/>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37CF1"/>
    <w:rsid w:val="00E43749"/>
    <w:rsid w:val="00E43797"/>
    <w:rsid w:val="00E44C89"/>
    <w:rsid w:val="00E457A6"/>
    <w:rsid w:val="00E61BA2"/>
    <w:rsid w:val="00E63864"/>
    <w:rsid w:val="00E6403F"/>
    <w:rsid w:val="00E6485D"/>
    <w:rsid w:val="00E75451"/>
    <w:rsid w:val="00E770C4"/>
    <w:rsid w:val="00E84C5A"/>
    <w:rsid w:val="00E85646"/>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42182"/>
    <w:rsid w:val="00F467B9"/>
    <w:rsid w:val="00F5696E"/>
    <w:rsid w:val="00F60EFF"/>
    <w:rsid w:val="00F67D2D"/>
    <w:rsid w:val="00F84D28"/>
    <w:rsid w:val="00F858F2"/>
    <w:rsid w:val="00F860CC"/>
    <w:rsid w:val="00F94398"/>
    <w:rsid w:val="00FB2B56"/>
    <w:rsid w:val="00FB3CC5"/>
    <w:rsid w:val="00FB55D5"/>
    <w:rsid w:val="00FB7F9B"/>
    <w:rsid w:val="00FC12BF"/>
    <w:rsid w:val="00FC2C60"/>
    <w:rsid w:val="00FC68F1"/>
    <w:rsid w:val="00FD3E6F"/>
    <w:rsid w:val="00FD51B9"/>
    <w:rsid w:val="00FD5849"/>
    <w:rsid w:val="00FE03E4"/>
    <w:rsid w:val="00FE2A39"/>
    <w:rsid w:val="00FE7AF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881A4"/>
  <w15:docId w15:val="{CA67D3F5-F497-46D3-9A03-C87E251CB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073D84"/>
    <w:pPr>
      <w:spacing w:after="0"/>
    </w:pPr>
    <w:rPr>
      <w:sz w:val="20"/>
    </w:rPr>
  </w:style>
  <w:style w:type="character" w:customStyle="1" w:styleId="FootnoteTextChar">
    <w:name w:val="Footnote Text Char"/>
    <w:basedOn w:val="DefaultParagraphFont"/>
    <w:link w:val="FootnoteText"/>
    <w:uiPriority w:val="99"/>
    <w:semiHidden/>
    <w:rsid w:val="00073D84"/>
    <w:rPr>
      <w:sz w:val="20"/>
    </w:rPr>
  </w:style>
  <w:style w:type="character" w:styleId="FootnoteReference">
    <w:name w:val="footnote reference"/>
    <w:basedOn w:val="DefaultParagraphFont"/>
    <w:uiPriority w:val="99"/>
    <w:semiHidden/>
    <w:unhideWhenUsed/>
    <w:rsid w:val="00073D84"/>
    <w:rPr>
      <w:vertAlign w:val="superscript"/>
    </w:rPr>
  </w:style>
  <w:style w:type="character" w:styleId="FollowedHyperlink">
    <w:name w:val="FollowedHyperlink"/>
    <w:basedOn w:val="DefaultParagraphFont"/>
    <w:uiPriority w:val="99"/>
    <w:semiHidden/>
    <w:unhideWhenUsed/>
    <w:rsid w:val="00017A4A"/>
    <w:rPr>
      <w:color w:val="8C4799" w:themeColor="followedHyperlink"/>
      <w:u w:val="single"/>
    </w:rPr>
  </w:style>
  <w:style w:type="character" w:styleId="CommentReference">
    <w:name w:val="annotation reference"/>
    <w:basedOn w:val="DefaultParagraphFont"/>
    <w:uiPriority w:val="99"/>
    <w:semiHidden/>
    <w:unhideWhenUsed/>
    <w:rsid w:val="00174B69"/>
    <w:rPr>
      <w:sz w:val="16"/>
      <w:szCs w:val="16"/>
    </w:rPr>
  </w:style>
  <w:style w:type="paragraph" w:styleId="CommentText">
    <w:name w:val="annotation text"/>
    <w:basedOn w:val="Normal"/>
    <w:link w:val="CommentTextChar"/>
    <w:uiPriority w:val="99"/>
    <w:semiHidden/>
    <w:unhideWhenUsed/>
    <w:rsid w:val="00174B69"/>
    <w:rPr>
      <w:sz w:val="20"/>
    </w:rPr>
  </w:style>
  <w:style w:type="character" w:customStyle="1" w:styleId="CommentTextChar">
    <w:name w:val="Comment Text Char"/>
    <w:basedOn w:val="DefaultParagraphFont"/>
    <w:link w:val="CommentText"/>
    <w:uiPriority w:val="99"/>
    <w:semiHidden/>
    <w:rsid w:val="00174B69"/>
    <w:rPr>
      <w:sz w:val="20"/>
    </w:rPr>
  </w:style>
  <w:style w:type="paragraph" w:styleId="CommentSubject">
    <w:name w:val="annotation subject"/>
    <w:basedOn w:val="CommentText"/>
    <w:next w:val="CommentText"/>
    <w:link w:val="CommentSubjectChar"/>
    <w:uiPriority w:val="99"/>
    <w:semiHidden/>
    <w:unhideWhenUsed/>
    <w:rsid w:val="00174B69"/>
    <w:rPr>
      <w:b/>
      <w:bCs/>
    </w:rPr>
  </w:style>
  <w:style w:type="character" w:customStyle="1" w:styleId="CommentSubjectChar">
    <w:name w:val="Comment Subject Char"/>
    <w:basedOn w:val="CommentTextChar"/>
    <w:link w:val="CommentSubject"/>
    <w:uiPriority w:val="99"/>
    <w:semiHidden/>
    <w:rsid w:val="00174B69"/>
    <w:rPr>
      <w:b/>
      <w:bCs/>
      <w:sz w:val="20"/>
    </w:rPr>
  </w:style>
  <w:style w:type="paragraph" w:styleId="Revision">
    <w:name w:val="Revision"/>
    <w:hidden/>
    <w:uiPriority w:val="99"/>
    <w:semiHidden/>
    <w:rsid w:val="00B049B6"/>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legislation.nt.gov.au/Legislation/BUILDING-ACT-1993" TargetMode="External"/><Relationship Id="rId2" Type="http://schemas.openxmlformats.org/officeDocument/2006/relationships/hyperlink" Target="https://nt.gov.au/property/land-planning-and-development/our-planning-system/nt-planning-scheme" TargetMode="External"/><Relationship Id="rId1" Type="http://schemas.openxmlformats.org/officeDocument/2006/relationships/hyperlink" Target="https://legislation.nt.gov.au/en/Legislation/PLANNING-ACT-19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julie\Downloads\ntg-form-template%20(4).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1 6 " ? > < K a p i s h F i l e n a m e T o U r i M a p p i n g s   x m l n s : x s i = " h t t p : / / w w w . w 3 . o r g / 2 0 0 1 / X M L S c h e m a - i n s t a n c e "   x m l n s : x s d = " h t t p : / / w w w . w 3 . o r g / 2 0 0 1 / X M L 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E3E769-7806-43F8-9D97-7F4A7E058777}">
  <ds:schemaRefs>
    <ds:schemaRef ds:uri="http://www.w3.org/2001/XMLSchema"/>
  </ds:schemaRefs>
</ds:datastoreItem>
</file>

<file path=customXml/itemProps3.xml><?xml version="1.0" encoding="utf-8"?>
<ds:datastoreItem xmlns:ds="http://schemas.openxmlformats.org/officeDocument/2006/customXml" ds:itemID="{CEEF85FC-C310-4D98-9ACC-3D19F6E32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 (4).dotx</Template>
  <TotalTime>3</TotalTime>
  <Pages>4</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Statement of effect</vt:lpstr>
    </vt:vector>
  </TitlesOfParts>
  <Company>&lt;NAME&gt;</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effect</dc:title>
  <dc:creator>Northern Territory Government</dc:creator>
  <cp:lastModifiedBy>Julie-Anne Felton</cp:lastModifiedBy>
  <cp:revision>5</cp:revision>
  <cp:lastPrinted>2019-07-29T01:45:00Z</cp:lastPrinted>
  <dcterms:created xsi:type="dcterms:W3CDTF">2022-12-22T01:14:00Z</dcterms:created>
  <dcterms:modified xsi:type="dcterms:W3CDTF">2022-12-22T04:09:00Z</dcterms:modified>
</cp:coreProperties>
</file>