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99" w:type="dxa"/>
        <w:tblInd w:w="-50" w:type="dxa"/>
        <w:tblLayout w:type="fixed"/>
        <w:tblCellMar>
          <w:top w:w="28" w:type="dxa"/>
          <w:bottom w:w="28"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597"/>
        <w:gridCol w:w="287"/>
        <w:gridCol w:w="268"/>
        <w:gridCol w:w="450"/>
        <w:gridCol w:w="544"/>
        <w:gridCol w:w="590"/>
        <w:gridCol w:w="984"/>
        <w:gridCol w:w="171"/>
        <w:gridCol w:w="546"/>
        <w:gridCol w:w="695"/>
        <w:gridCol w:w="130"/>
        <w:gridCol w:w="628"/>
        <w:gridCol w:w="12"/>
        <w:gridCol w:w="1771"/>
        <w:gridCol w:w="443"/>
        <w:gridCol w:w="148"/>
        <w:gridCol w:w="993"/>
        <w:gridCol w:w="142"/>
      </w:tblGrid>
      <w:tr w:rsidR="003171CF" w:rsidRPr="003171CF" w14:paraId="15C4E0DA" w14:textId="77777777" w:rsidTr="00CB4029">
        <w:trPr>
          <w:trHeight w:val="20"/>
        </w:trPr>
        <w:tc>
          <w:tcPr>
            <w:tcW w:w="10399" w:type="dxa"/>
            <w:gridSpan w:val="18"/>
            <w:tcBorders>
              <w:top w:val="nil"/>
              <w:left w:val="nil"/>
              <w:bottom w:val="nil"/>
              <w:right w:val="nil"/>
            </w:tcBorders>
            <w:shd w:val="clear" w:color="auto" w:fill="FFFFFF" w:themeFill="background1"/>
            <w:noWrap/>
            <w:tcMar>
              <w:top w:w="0" w:type="dxa"/>
              <w:left w:w="0" w:type="dxa"/>
              <w:bottom w:w="0" w:type="dxa"/>
              <w:right w:w="0" w:type="dxa"/>
            </w:tcMar>
          </w:tcPr>
          <w:p w14:paraId="30E9D609" w14:textId="4628DFF8" w:rsidR="003171CF" w:rsidRPr="003171CF" w:rsidRDefault="003171CF" w:rsidP="00AA3535">
            <w:pPr>
              <w:spacing w:after="0"/>
              <w:rPr>
                <w:color w:val="FFFFFF" w:themeColor="background1"/>
                <w:sz w:val="2"/>
                <w:szCs w:val="2"/>
              </w:rPr>
            </w:pPr>
            <w:r w:rsidRPr="003171CF">
              <w:rPr>
                <w:rStyle w:val="Hidden"/>
                <w:szCs w:val="2"/>
              </w:rPr>
              <w:t xml:space="preserve">Questions are followed by </w:t>
            </w:r>
            <w:r w:rsidRPr="00927FE2">
              <w:rPr>
                <w:rStyle w:val="Hidden"/>
                <w:szCs w:val="2"/>
              </w:rPr>
              <w:t>answer</w:t>
            </w:r>
            <w:r w:rsidRPr="003171CF">
              <w:rPr>
                <w:rStyle w:val="Hidden"/>
                <w:szCs w:val="2"/>
              </w:rPr>
              <w:t xml:space="preserve"> fields. Use the ‘Tab’ key to navigate through. Replace Y/N or Yes/No fields with your answer.</w:t>
            </w:r>
          </w:p>
        </w:tc>
      </w:tr>
      <w:tr w:rsidR="003171CF" w:rsidRPr="00C33387" w14:paraId="04E28EC5" w14:textId="77777777" w:rsidTr="00CB4029">
        <w:trPr>
          <w:trHeight w:val="466"/>
        </w:trPr>
        <w:tc>
          <w:tcPr>
            <w:tcW w:w="10399" w:type="dxa"/>
            <w:gridSpan w:val="18"/>
            <w:tcBorders>
              <w:top w:val="nil"/>
              <w:left w:val="nil"/>
              <w:bottom w:val="nil"/>
              <w:right w:val="nil"/>
            </w:tcBorders>
            <w:shd w:val="clear" w:color="auto" w:fill="FFFFFF" w:themeFill="background1"/>
            <w:noWrap/>
            <w:tcMar>
              <w:left w:w="0" w:type="dxa"/>
              <w:right w:w="0" w:type="dxa"/>
            </w:tcMar>
          </w:tcPr>
          <w:p w14:paraId="030228C4" w14:textId="3B01F667" w:rsidR="003171CF" w:rsidRPr="00C33387" w:rsidRDefault="00EF72C1" w:rsidP="000F3483">
            <w:pPr>
              <w:pStyle w:val="Subtitle0"/>
              <w:spacing w:after="0"/>
              <w:rPr>
                <w:sz w:val="36"/>
              </w:rPr>
            </w:pPr>
            <w:r w:rsidRPr="00C33387">
              <w:rPr>
                <w:sz w:val="36"/>
              </w:rPr>
              <w:t>Water Act 1992 section</w:t>
            </w:r>
            <w:r w:rsidR="000F3483">
              <w:rPr>
                <w:sz w:val="36"/>
              </w:rPr>
              <w:t xml:space="preserve"> 15</w:t>
            </w:r>
          </w:p>
        </w:tc>
      </w:tr>
      <w:tr w:rsidR="003171CF" w:rsidRPr="00E67C87" w14:paraId="64903EAF" w14:textId="77777777" w:rsidTr="00CB4029">
        <w:trPr>
          <w:trHeight w:val="20"/>
        </w:trPr>
        <w:tc>
          <w:tcPr>
            <w:tcW w:w="8673" w:type="dxa"/>
            <w:gridSpan w:val="14"/>
            <w:tcBorders>
              <w:top w:val="nil"/>
              <w:left w:val="nil"/>
              <w:bottom w:val="nil"/>
              <w:right w:val="nil"/>
            </w:tcBorders>
            <w:shd w:val="clear" w:color="auto" w:fill="FFFFFF" w:themeFill="background1"/>
            <w:noWrap/>
            <w:tcMar>
              <w:top w:w="85" w:type="dxa"/>
              <w:left w:w="0" w:type="dxa"/>
              <w:bottom w:w="85" w:type="dxa"/>
              <w:right w:w="0" w:type="dxa"/>
            </w:tcMar>
          </w:tcPr>
          <w:p w14:paraId="667C6927" w14:textId="77777777" w:rsidR="003171CF" w:rsidRPr="003171CF" w:rsidRDefault="003171CF" w:rsidP="00552D51">
            <w:pPr>
              <w:spacing w:after="0"/>
            </w:pPr>
          </w:p>
        </w:tc>
        <w:tc>
          <w:tcPr>
            <w:tcW w:w="1726" w:type="dxa"/>
            <w:gridSpan w:val="4"/>
            <w:tcBorders>
              <w:top w:val="nil"/>
              <w:left w:val="nil"/>
              <w:bottom w:val="single" w:sz="4" w:space="0" w:color="auto"/>
              <w:right w:val="nil"/>
            </w:tcBorders>
            <w:shd w:val="clear" w:color="auto" w:fill="1F1F5F" w:themeFill="text1"/>
            <w:tcMar>
              <w:top w:w="85" w:type="dxa"/>
              <w:bottom w:w="85" w:type="dxa"/>
            </w:tcMar>
            <w:vAlign w:val="center"/>
          </w:tcPr>
          <w:p w14:paraId="4DDAF906" w14:textId="6331F8CD" w:rsidR="003171CF" w:rsidRPr="00E67C87" w:rsidRDefault="003171CF" w:rsidP="002A536F">
            <w:pPr>
              <w:spacing w:after="0"/>
              <w:jc w:val="center"/>
              <w:rPr>
                <w:rFonts w:ascii="Lato Semibold" w:hAnsi="Lato Semibold"/>
              </w:rPr>
            </w:pPr>
            <w:r w:rsidRPr="00E67C87">
              <w:rPr>
                <w:rFonts w:ascii="Lato Semibold" w:hAnsi="Lato Semibold"/>
              </w:rPr>
              <w:t>Form</w:t>
            </w:r>
            <w:r w:rsidR="00831339" w:rsidRPr="00E67C87">
              <w:rPr>
                <w:rFonts w:ascii="Lato Semibold" w:hAnsi="Lato Semibold"/>
              </w:rPr>
              <w:t xml:space="preserve"> </w:t>
            </w:r>
            <w:r w:rsidR="002A536F" w:rsidRPr="00E67C87">
              <w:rPr>
                <w:rFonts w:ascii="Lato Semibold" w:hAnsi="Lato Semibold"/>
              </w:rPr>
              <w:t>45</w:t>
            </w:r>
            <w:r w:rsidR="000F3483" w:rsidRPr="00E67C87">
              <w:rPr>
                <w:rFonts w:ascii="Lato Semibold" w:hAnsi="Lato Semibold"/>
              </w:rPr>
              <w:t>/</w:t>
            </w:r>
            <w:r w:rsidR="002A536F" w:rsidRPr="00E67C87">
              <w:rPr>
                <w:rFonts w:ascii="Lato Semibold" w:hAnsi="Lato Semibold"/>
              </w:rPr>
              <w:t>60</w:t>
            </w:r>
            <w:r w:rsidR="000F3483" w:rsidRPr="00E67C87">
              <w:rPr>
                <w:rFonts w:ascii="Lato Semibold" w:hAnsi="Lato Semibold"/>
              </w:rPr>
              <w:t>R</w:t>
            </w:r>
          </w:p>
        </w:tc>
      </w:tr>
      <w:tr w:rsidR="002A722E" w:rsidRPr="003171CF" w14:paraId="282F2A72" w14:textId="77777777" w:rsidTr="00CB4029">
        <w:trPr>
          <w:trHeight w:val="685"/>
        </w:trPr>
        <w:tc>
          <w:tcPr>
            <w:tcW w:w="10399" w:type="dxa"/>
            <w:gridSpan w:val="18"/>
            <w:tcBorders>
              <w:top w:val="nil"/>
              <w:left w:val="nil"/>
              <w:bottom w:val="single" w:sz="4" w:space="0" w:color="auto"/>
              <w:right w:val="nil"/>
            </w:tcBorders>
            <w:shd w:val="clear" w:color="auto" w:fill="FFFFFF" w:themeFill="background1"/>
            <w:noWrap/>
            <w:tcMar>
              <w:left w:w="0" w:type="dxa"/>
              <w:right w:w="0" w:type="dxa"/>
            </w:tcMar>
          </w:tcPr>
          <w:p w14:paraId="23AA7383" w14:textId="256624CB" w:rsidR="000F3483" w:rsidRPr="000F3483" w:rsidRDefault="000F3483" w:rsidP="002A536F">
            <w:pPr>
              <w:spacing w:before="120"/>
            </w:pPr>
            <w:r w:rsidRPr="000F3483">
              <w:t xml:space="preserve">This is </w:t>
            </w:r>
            <w:r w:rsidR="002A536F">
              <w:t>an</w:t>
            </w:r>
            <w:r w:rsidRPr="000F3483">
              <w:t xml:space="preserve"> </w:t>
            </w:r>
            <w:r w:rsidR="002A536F">
              <w:t>approved form under regulation </w:t>
            </w:r>
            <w:r w:rsidRPr="000F3483">
              <w:t>3</w:t>
            </w:r>
            <w:r w:rsidR="002A536F">
              <w:t xml:space="preserve"> of the Water Regulations 1992.</w:t>
            </w:r>
            <w:r w:rsidRPr="000F3483">
              <w:t xml:space="preserve"> The information in this form is being collected for the purpose of </w:t>
            </w:r>
            <w:r w:rsidR="00E1288B">
              <w:t xml:space="preserve">assessing a request for </w:t>
            </w:r>
            <w:r w:rsidRPr="000F3483">
              <w:t xml:space="preserve">the renewal of a </w:t>
            </w:r>
            <w:r w:rsidR="002A536F" w:rsidRPr="000F3483">
              <w:t xml:space="preserve">groundwater extraction licence or surface water extraction licence </w:t>
            </w:r>
            <w:r w:rsidRPr="000F3483">
              <w:t>under the Water Act 1992.</w:t>
            </w:r>
          </w:p>
          <w:p w14:paraId="5D1E1EC3" w14:textId="77777777" w:rsidR="000F3483" w:rsidRPr="000F3483" w:rsidRDefault="000F3483" w:rsidP="00E009FA">
            <w:pPr>
              <w:pStyle w:val="Heading1"/>
              <w:spacing w:after="120"/>
              <w:outlineLvl w:val="0"/>
            </w:pPr>
            <w:r w:rsidRPr="000F3483">
              <w:t>Important information</w:t>
            </w:r>
          </w:p>
          <w:p w14:paraId="678F0531" w14:textId="2048E11B" w:rsidR="000F3483" w:rsidRPr="000F3483" w:rsidRDefault="000F3483" w:rsidP="000F3483">
            <w:r w:rsidRPr="000F3483">
              <w:t xml:space="preserve">An application for renewal of a water extraction licence must be lodged not later than six months prior to the expiry date of the licence, otherwise an application for a new licence </w:t>
            </w:r>
            <w:r w:rsidR="006F5197">
              <w:t>form</w:t>
            </w:r>
            <w:r w:rsidR="00594E16">
              <w:t>,</w:t>
            </w:r>
            <w:r w:rsidR="006F5197">
              <w:t xml:space="preserve"> </w:t>
            </w:r>
            <w:r w:rsidR="00594E16">
              <w:t>Form 45/60 will be required</w:t>
            </w:r>
            <w:r w:rsidRPr="000F3483">
              <w:t>. An application for a new licence will require advertising at the applicant’s expense and is subj</w:t>
            </w:r>
            <w:r w:rsidR="002A536F">
              <w:t>ect to the requirements of Part </w:t>
            </w:r>
            <w:r w:rsidRPr="000F3483">
              <w:t>6A of the Water Act 1992.</w:t>
            </w:r>
          </w:p>
          <w:p w14:paraId="74C70748" w14:textId="1BA6ABB1" w:rsidR="000F3483" w:rsidRPr="000F3483" w:rsidRDefault="000F3483" w:rsidP="000F3483">
            <w:r w:rsidRPr="000F3483">
              <w:t xml:space="preserve">Information on the form (including the name and address of the licence holder) will be made publicly available on the department’s website </w:t>
            </w:r>
            <w:r w:rsidR="002A536F">
              <w:t>under</w:t>
            </w:r>
            <w:r w:rsidR="006F5197">
              <w:t xml:space="preserve"> section </w:t>
            </w:r>
            <w:r w:rsidRPr="000F3483">
              <w:t xml:space="preserve">95 of the Water Act 1992 and </w:t>
            </w:r>
            <w:r w:rsidR="002A536F">
              <w:t>regulation </w:t>
            </w:r>
            <w:r w:rsidRPr="000F3483">
              <w:t>17.</w:t>
            </w:r>
          </w:p>
          <w:p w14:paraId="50F7C670" w14:textId="2ABC2741" w:rsidR="003171CF" w:rsidRPr="000F3483" w:rsidRDefault="000F3483" w:rsidP="000F3483">
            <w:r w:rsidRPr="000F3483">
              <w:t>A copy of any renewed licence will also be made publicly available on the department’s website.</w:t>
            </w:r>
          </w:p>
          <w:p w14:paraId="056BD075" w14:textId="77777777" w:rsidR="00BE7B33" w:rsidRPr="00C33387" w:rsidRDefault="00BE7B33" w:rsidP="00E009FA">
            <w:pPr>
              <w:pStyle w:val="Heading1"/>
              <w:spacing w:before="80" w:after="120"/>
              <w:outlineLvl w:val="0"/>
              <w:rPr>
                <w:sz w:val="28"/>
              </w:rPr>
            </w:pPr>
            <w:r w:rsidRPr="00C33387">
              <w:rPr>
                <w:sz w:val="28"/>
              </w:rPr>
              <w:t>Lodging an application</w:t>
            </w:r>
          </w:p>
          <w:p w14:paraId="0CD37B55" w14:textId="0EB542B9" w:rsidR="00BE7B33" w:rsidRPr="000F3483" w:rsidRDefault="00E67C87" w:rsidP="00E67C87">
            <w:pPr>
              <w:spacing w:after="120"/>
              <w:rPr>
                <w:b/>
              </w:rPr>
            </w:pPr>
            <w:r>
              <w:t>Under</w:t>
            </w:r>
            <w:r w:rsidRPr="003171CF">
              <w:t xml:space="preserve"> </w:t>
            </w:r>
            <w:r>
              <w:t>regulation </w:t>
            </w:r>
            <w:r w:rsidRPr="003171CF">
              <w:t>3(4), if a person provides an application with insufficient information to enable a proper decision to be made, the department may return the application for proper completion.</w:t>
            </w:r>
            <w:r>
              <w:t xml:space="preserve"> An </w:t>
            </w:r>
            <w:r w:rsidRPr="003171CF">
              <w:t xml:space="preserve">application for a </w:t>
            </w:r>
            <w:r>
              <w:t xml:space="preserve">licence renewal will be </w:t>
            </w:r>
            <w:r w:rsidRPr="003171CF">
              <w:t>lodged when this application form is complete</w:t>
            </w:r>
            <w:r>
              <w:t>, that is,</w:t>
            </w:r>
            <w:r w:rsidRPr="003171CF">
              <w:t xml:space="preserve"> sufficient information is provided to enable a proper decision.</w:t>
            </w:r>
          </w:p>
        </w:tc>
      </w:tr>
      <w:tr w:rsidR="007D48A4" w:rsidRPr="00DD75B5" w14:paraId="1260E98F" w14:textId="77777777" w:rsidTr="00CB4029">
        <w:trPr>
          <w:trHeight w:val="27"/>
        </w:trPr>
        <w:tc>
          <w:tcPr>
            <w:tcW w:w="10399" w:type="dxa"/>
            <w:gridSpan w:val="18"/>
            <w:tcBorders>
              <w:top w:val="single" w:sz="4" w:space="0" w:color="auto"/>
              <w:bottom w:val="single" w:sz="4" w:space="0" w:color="auto"/>
            </w:tcBorders>
            <w:shd w:val="clear" w:color="auto" w:fill="1F1F5F" w:themeFill="text1"/>
            <w:noWrap/>
            <w:tcMar>
              <w:top w:w="85" w:type="dxa"/>
              <w:bottom w:w="85" w:type="dxa"/>
            </w:tcMar>
          </w:tcPr>
          <w:p w14:paraId="724313F1" w14:textId="72C06681" w:rsidR="007D48A4" w:rsidRPr="00DD75B5" w:rsidRDefault="00623B32" w:rsidP="000E16CB">
            <w:pPr>
              <w:pStyle w:val="SectionHeading"/>
              <w:rPr>
                <w:rStyle w:val="Questionlabel"/>
                <w:b/>
                <w:bCs w:val="0"/>
              </w:rPr>
            </w:pPr>
            <w:r w:rsidRPr="00DD75B5">
              <w:rPr>
                <w:rStyle w:val="Questionlabel"/>
                <w:b/>
                <w:bCs w:val="0"/>
              </w:rPr>
              <w:t>Licence d</w:t>
            </w:r>
            <w:r w:rsidR="00CD20E5" w:rsidRPr="00DD75B5">
              <w:rPr>
                <w:rStyle w:val="Questionlabel"/>
                <w:b/>
                <w:bCs w:val="0"/>
              </w:rPr>
              <w:t>etails</w:t>
            </w:r>
          </w:p>
        </w:tc>
      </w:tr>
      <w:tr w:rsidR="000F3483" w:rsidRPr="007A5EFD" w14:paraId="04523C78" w14:textId="77777777" w:rsidTr="00CB4029">
        <w:trPr>
          <w:trHeight w:val="337"/>
        </w:trPr>
        <w:tc>
          <w:tcPr>
            <w:tcW w:w="1884" w:type="dxa"/>
            <w:gridSpan w:val="2"/>
            <w:tcBorders>
              <w:top w:val="single" w:sz="4" w:space="0" w:color="auto"/>
              <w:bottom w:val="single" w:sz="4" w:space="0" w:color="auto"/>
            </w:tcBorders>
            <w:noWrap/>
            <w:tcMar>
              <w:top w:w="108" w:type="dxa"/>
              <w:bottom w:w="108" w:type="dxa"/>
            </w:tcMar>
            <w:vAlign w:val="center"/>
          </w:tcPr>
          <w:p w14:paraId="7FD2B53B" w14:textId="0B91EC57" w:rsidR="000F3483" w:rsidRPr="0007274B" w:rsidRDefault="000F3483" w:rsidP="000E16CB">
            <w:pPr>
              <w:keepNext/>
              <w:spacing w:after="0"/>
              <w:rPr>
                <w:b/>
              </w:rPr>
            </w:pPr>
            <w:r>
              <w:rPr>
                <w:b/>
              </w:rPr>
              <w:t>Licence number</w:t>
            </w:r>
          </w:p>
        </w:tc>
        <w:tc>
          <w:tcPr>
            <w:tcW w:w="2836" w:type="dxa"/>
            <w:gridSpan w:val="5"/>
            <w:tcBorders>
              <w:top w:val="single" w:sz="4" w:space="0" w:color="auto"/>
              <w:bottom w:val="single" w:sz="4" w:space="0" w:color="auto"/>
            </w:tcBorders>
            <w:vAlign w:val="center"/>
          </w:tcPr>
          <w:p w14:paraId="517F9078" w14:textId="77777777" w:rsidR="000F3483" w:rsidRPr="002C0BEF" w:rsidRDefault="000F3483" w:rsidP="000E16CB">
            <w:pPr>
              <w:keepNext/>
              <w:spacing w:after="0"/>
            </w:pPr>
          </w:p>
        </w:tc>
        <w:tc>
          <w:tcPr>
            <w:tcW w:w="2182" w:type="dxa"/>
            <w:gridSpan w:val="6"/>
            <w:tcBorders>
              <w:top w:val="single" w:sz="4" w:space="0" w:color="auto"/>
              <w:bottom w:val="single" w:sz="4" w:space="0" w:color="auto"/>
            </w:tcBorders>
            <w:vAlign w:val="center"/>
          </w:tcPr>
          <w:p w14:paraId="25D62523" w14:textId="1E43D2A5" w:rsidR="000F3483" w:rsidRPr="0007274B" w:rsidRDefault="000F3483" w:rsidP="000E16CB">
            <w:pPr>
              <w:keepNext/>
              <w:spacing w:after="0"/>
              <w:rPr>
                <w:b/>
              </w:rPr>
            </w:pPr>
            <w:r>
              <w:rPr>
                <w:b/>
              </w:rPr>
              <w:t>Expiry date</w:t>
            </w:r>
          </w:p>
        </w:tc>
        <w:tc>
          <w:tcPr>
            <w:tcW w:w="3497" w:type="dxa"/>
            <w:gridSpan w:val="5"/>
            <w:tcBorders>
              <w:top w:val="single" w:sz="4" w:space="0" w:color="auto"/>
              <w:bottom w:val="single" w:sz="4" w:space="0" w:color="auto"/>
            </w:tcBorders>
            <w:vAlign w:val="center"/>
          </w:tcPr>
          <w:p w14:paraId="235B6584" w14:textId="77777777" w:rsidR="000F3483" w:rsidRPr="002C0BEF" w:rsidRDefault="000F3483" w:rsidP="000E16CB">
            <w:pPr>
              <w:keepNext/>
              <w:spacing w:after="0"/>
            </w:pPr>
          </w:p>
        </w:tc>
      </w:tr>
      <w:tr w:rsidR="0007274B" w:rsidRPr="007A5EFD" w14:paraId="08961D8D" w14:textId="77777777" w:rsidTr="00CB4029">
        <w:trPr>
          <w:trHeight w:val="446"/>
        </w:trPr>
        <w:tc>
          <w:tcPr>
            <w:tcW w:w="10399" w:type="dxa"/>
            <w:gridSpan w:val="18"/>
            <w:tcBorders>
              <w:top w:val="single" w:sz="4" w:space="0" w:color="auto"/>
              <w:left w:val="single" w:sz="4" w:space="0" w:color="auto"/>
              <w:bottom w:val="nil"/>
              <w:right w:val="single" w:sz="4" w:space="0" w:color="auto"/>
            </w:tcBorders>
            <w:noWrap/>
            <w:tcMar>
              <w:top w:w="28" w:type="dxa"/>
              <w:bottom w:w="28" w:type="dxa"/>
            </w:tcMar>
            <w:vAlign w:val="center"/>
          </w:tcPr>
          <w:p w14:paraId="1C7D28E2" w14:textId="348F927F" w:rsidR="00C33387" w:rsidRPr="002A722E" w:rsidRDefault="0007274B" w:rsidP="000E16CB">
            <w:pPr>
              <w:keepNext/>
              <w:spacing w:after="0"/>
              <w:rPr>
                <w:b/>
              </w:rPr>
            </w:pPr>
            <w:r w:rsidRPr="00BB1EC5">
              <w:rPr>
                <w:rFonts w:asciiTheme="minorHAnsi" w:hAnsiTheme="minorHAnsi"/>
              </w:rPr>
              <w:t>For a joint licence</w:t>
            </w:r>
            <w:r>
              <w:rPr>
                <w:rFonts w:asciiTheme="minorHAnsi" w:hAnsiTheme="minorHAnsi"/>
              </w:rPr>
              <w:t xml:space="preserve"> application</w:t>
            </w:r>
            <w:r w:rsidRPr="00BB1EC5">
              <w:rPr>
                <w:rFonts w:asciiTheme="minorHAnsi" w:hAnsiTheme="minorHAnsi"/>
              </w:rPr>
              <w:t xml:space="preserve">, details must be completed for each </w:t>
            </w:r>
            <w:r>
              <w:rPr>
                <w:rFonts w:asciiTheme="minorHAnsi" w:hAnsiTheme="minorHAnsi"/>
              </w:rPr>
              <w:t xml:space="preserve">joint </w:t>
            </w:r>
            <w:r w:rsidRPr="00BB1EC5">
              <w:rPr>
                <w:rFonts w:asciiTheme="minorHAnsi" w:hAnsiTheme="minorHAnsi"/>
              </w:rPr>
              <w:t>applicant.</w:t>
            </w:r>
          </w:p>
        </w:tc>
      </w:tr>
      <w:tr w:rsidR="0007274B" w:rsidRPr="007A5EFD" w14:paraId="42F66A16" w14:textId="77777777" w:rsidTr="00CB4029">
        <w:trPr>
          <w:trHeight w:val="368"/>
        </w:trPr>
        <w:tc>
          <w:tcPr>
            <w:tcW w:w="3146" w:type="dxa"/>
            <w:gridSpan w:val="5"/>
            <w:tcBorders>
              <w:top w:val="nil"/>
              <w:bottom w:val="single" w:sz="4" w:space="0" w:color="auto"/>
            </w:tcBorders>
            <w:noWrap/>
            <w:tcMar>
              <w:top w:w="28" w:type="dxa"/>
              <w:bottom w:w="28" w:type="dxa"/>
            </w:tcMar>
            <w:vAlign w:val="center"/>
          </w:tcPr>
          <w:p w14:paraId="01F86D96" w14:textId="77777777" w:rsidR="0007274B" w:rsidRDefault="0007274B" w:rsidP="000E16CB">
            <w:pPr>
              <w:keepNext/>
              <w:spacing w:before="40"/>
            </w:pPr>
          </w:p>
        </w:tc>
        <w:tc>
          <w:tcPr>
            <w:tcW w:w="3744" w:type="dxa"/>
            <w:gridSpan w:val="7"/>
            <w:tcBorders>
              <w:top w:val="single" w:sz="4" w:space="0" w:color="auto"/>
              <w:bottom w:val="single" w:sz="4" w:space="0" w:color="auto"/>
            </w:tcBorders>
            <w:shd w:val="clear" w:color="auto" w:fill="F2F2F2" w:themeFill="background1" w:themeFillShade="F2"/>
            <w:tcMar>
              <w:top w:w="28" w:type="dxa"/>
              <w:bottom w:w="28" w:type="dxa"/>
            </w:tcMar>
            <w:vAlign w:val="center"/>
          </w:tcPr>
          <w:p w14:paraId="3290D249" w14:textId="77777777" w:rsidR="0007274B" w:rsidRDefault="0007274B" w:rsidP="000E16CB">
            <w:pPr>
              <w:keepNext/>
              <w:spacing w:before="40"/>
            </w:pPr>
            <w:r>
              <w:rPr>
                <w:b/>
              </w:rPr>
              <w:t>Applicant</w:t>
            </w:r>
            <w:r w:rsidRPr="00FB69BA">
              <w:rPr>
                <w:b/>
              </w:rPr>
              <w:t xml:space="preserve"> 1</w:t>
            </w:r>
          </w:p>
        </w:tc>
        <w:tc>
          <w:tcPr>
            <w:tcW w:w="3509" w:type="dxa"/>
            <w:gridSpan w:val="6"/>
            <w:tcBorders>
              <w:top w:val="single" w:sz="4" w:space="0" w:color="auto"/>
              <w:bottom w:val="single" w:sz="4" w:space="0" w:color="auto"/>
            </w:tcBorders>
            <w:shd w:val="clear" w:color="auto" w:fill="F2F2F2" w:themeFill="background1" w:themeFillShade="F2"/>
            <w:tcMar>
              <w:top w:w="28" w:type="dxa"/>
              <w:bottom w:w="28" w:type="dxa"/>
            </w:tcMar>
            <w:vAlign w:val="center"/>
          </w:tcPr>
          <w:p w14:paraId="78DFF63D" w14:textId="77777777" w:rsidR="0007274B" w:rsidRDefault="0007274B" w:rsidP="000E16CB">
            <w:pPr>
              <w:keepNext/>
              <w:spacing w:before="40"/>
            </w:pPr>
            <w:r>
              <w:rPr>
                <w:b/>
              </w:rPr>
              <w:t xml:space="preserve">Applicant </w:t>
            </w:r>
            <w:r w:rsidRPr="00FB69BA">
              <w:rPr>
                <w:b/>
              </w:rPr>
              <w:t>2</w:t>
            </w:r>
          </w:p>
        </w:tc>
      </w:tr>
      <w:tr w:rsidR="0007274B" w:rsidRPr="007A5EFD" w14:paraId="4BE3FB46" w14:textId="77777777" w:rsidTr="00CB4029">
        <w:trPr>
          <w:trHeight w:val="108"/>
        </w:trPr>
        <w:tc>
          <w:tcPr>
            <w:tcW w:w="3146" w:type="dxa"/>
            <w:gridSpan w:val="5"/>
            <w:tcBorders>
              <w:top w:val="single" w:sz="4" w:space="0" w:color="auto"/>
              <w:bottom w:val="single" w:sz="4" w:space="0" w:color="auto"/>
            </w:tcBorders>
            <w:noWrap/>
            <w:tcMar>
              <w:top w:w="85" w:type="dxa"/>
              <w:bottom w:w="85" w:type="dxa"/>
            </w:tcMar>
          </w:tcPr>
          <w:p w14:paraId="0250A570" w14:textId="3E64967A" w:rsidR="0007274B" w:rsidRDefault="0007274B" w:rsidP="000E16CB">
            <w:pPr>
              <w:keepNext/>
              <w:spacing w:after="0"/>
            </w:pPr>
            <w:r w:rsidRPr="00BB1EC5">
              <w:rPr>
                <w:b/>
              </w:rPr>
              <w:t>Applicant name</w:t>
            </w:r>
          </w:p>
        </w:tc>
        <w:tc>
          <w:tcPr>
            <w:tcW w:w="3744" w:type="dxa"/>
            <w:gridSpan w:val="7"/>
            <w:tcBorders>
              <w:top w:val="single" w:sz="4" w:space="0" w:color="auto"/>
              <w:bottom w:val="single" w:sz="4" w:space="0" w:color="auto"/>
            </w:tcBorders>
            <w:tcMar>
              <w:top w:w="85" w:type="dxa"/>
              <w:bottom w:w="85" w:type="dxa"/>
            </w:tcMar>
          </w:tcPr>
          <w:p w14:paraId="6AE76C30" w14:textId="77777777" w:rsidR="0007274B" w:rsidRDefault="0007274B" w:rsidP="000E16CB">
            <w:pPr>
              <w:keepNext/>
              <w:spacing w:after="0"/>
            </w:pPr>
          </w:p>
        </w:tc>
        <w:tc>
          <w:tcPr>
            <w:tcW w:w="3509" w:type="dxa"/>
            <w:gridSpan w:val="6"/>
            <w:tcBorders>
              <w:top w:val="single" w:sz="4" w:space="0" w:color="auto"/>
              <w:bottom w:val="single" w:sz="4" w:space="0" w:color="auto"/>
            </w:tcBorders>
            <w:tcMar>
              <w:top w:w="85" w:type="dxa"/>
              <w:bottom w:w="85" w:type="dxa"/>
            </w:tcMar>
          </w:tcPr>
          <w:p w14:paraId="4B2E579D" w14:textId="77777777" w:rsidR="0007274B" w:rsidRDefault="0007274B" w:rsidP="000E16CB">
            <w:pPr>
              <w:keepNext/>
              <w:spacing w:after="0"/>
            </w:pPr>
          </w:p>
        </w:tc>
      </w:tr>
      <w:tr w:rsidR="0007274B" w:rsidRPr="007A5EFD" w14:paraId="06C555A0" w14:textId="77777777" w:rsidTr="00CB4029">
        <w:trPr>
          <w:trHeight w:val="145"/>
        </w:trPr>
        <w:tc>
          <w:tcPr>
            <w:tcW w:w="3146" w:type="dxa"/>
            <w:gridSpan w:val="5"/>
            <w:tcBorders>
              <w:top w:val="single" w:sz="4" w:space="0" w:color="auto"/>
              <w:bottom w:val="single" w:sz="4" w:space="0" w:color="auto"/>
            </w:tcBorders>
            <w:noWrap/>
            <w:tcMar>
              <w:top w:w="85" w:type="dxa"/>
              <w:bottom w:w="85" w:type="dxa"/>
            </w:tcMar>
          </w:tcPr>
          <w:p w14:paraId="042B9316" w14:textId="77777777" w:rsidR="0007274B" w:rsidRDefault="0007274B" w:rsidP="000E16CB">
            <w:pPr>
              <w:keepNext/>
              <w:spacing w:after="0"/>
            </w:pPr>
            <w:r>
              <w:rPr>
                <w:rFonts w:asciiTheme="minorHAnsi" w:hAnsiTheme="minorHAnsi"/>
                <w:b/>
              </w:rPr>
              <w:t>Contact person</w:t>
            </w:r>
          </w:p>
        </w:tc>
        <w:tc>
          <w:tcPr>
            <w:tcW w:w="3744" w:type="dxa"/>
            <w:gridSpan w:val="7"/>
            <w:tcBorders>
              <w:top w:val="single" w:sz="4" w:space="0" w:color="auto"/>
              <w:bottom w:val="single" w:sz="4" w:space="0" w:color="auto"/>
            </w:tcBorders>
            <w:tcMar>
              <w:top w:w="85" w:type="dxa"/>
              <w:bottom w:w="85" w:type="dxa"/>
            </w:tcMar>
          </w:tcPr>
          <w:p w14:paraId="16B660A0" w14:textId="77777777" w:rsidR="0007274B" w:rsidRDefault="0007274B" w:rsidP="000E16CB">
            <w:pPr>
              <w:keepNext/>
              <w:spacing w:after="0"/>
            </w:pPr>
          </w:p>
        </w:tc>
        <w:tc>
          <w:tcPr>
            <w:tcW w:w="3509" w:type="dxa"/>
            <w:gridSpan w:val="6"/>
            <w:tcBorders>
              <w:top w:val="single" w:sz="4" w:space="0" w:color="auto"/>
              <w:bottom w:val="single" w:sz="4" w:space="0" w:color="auto"/>
            </w:tcBorders>
            <w:tcMar>
              <w:top w:w="85" w:type="dxa"/>
              <w:bottom w:w="85" w:type="dxa"/>
            </w:tcMar>
          </w:tcPr>
          <w:p w14:paraId="6DA5A55A" w14:textId="77777777" w:rsidR="0007274B" w:rsidRDefault="0007274B" w:rsidP="000E16CB">
            <w:pPr>
              <w:keepNext/>
              <w:spacing w:after="0"/>
            </w:pPr>
          </w:p>
        </w:tc>
      </w:tr>
      <w:tr w:rsidR="0007274B" w:rsidRPr="007A5EFD" w14:paraId="1C5FC49E" w14:textId="77777777" w:rsidTr="00CB4029">
        <w:trPr>
          <w:trHeight w:val="439"/>
        </w:trPr>
        <w:tc>
          <w:tcPr>
            <w:tcW w:w="3146" w:type="dxa"/>
            <w:gridSpan w:val="5"/>
            <w:tcBorders>
              <w:top w:val="single" w:sz="4" w:space="0" w:color="auto"/>
              <w:bottom w:val="single" w:sz="4" w:space="0" w:color="auto"/>
            </w:tcBorders>
            <w:noWrap/>
            <w:tcMar>
              <w:top w:w="85" w:type="dxa"/>
              <w:bottom w:w="85" w:type="dxa"/>
            </w:tcMar>
          </w:tcPr>
          <w:p w14:paraId="54797FC1" w14:textId="007216C8" w:rsidR="0007274B" w:rsidRPr="00F52624" w:rsidRDefault="0007274B" w:rsidP="000E16CB">
            <w:pPr>
              <w:keepNext/>
              <w:spacing w:after="0"/>
            </w:pPr>
            <w:r>
              <w:rPr>
                <w:rFonts w:asciiTheme="minorHAnsi" w:hAnsiTheme="minorHAnsi"/>
                <w:b/>
              </w:rPr>
              <w:t>Postal address</w:t>
            </w:r>
          </w:p>
        </w:tc>
        <w:tc>
          <w:tcPr>
            <w:tcW w:w="3744" w:type="dxa"/>
            <w:gridSpan w:val="7"/>
            <w:tcBorders>
              <w:top w:val="single" w:sz="4" w:space="0" w:color="auto"/>
              <w:bottom w:val="single" w:sz="4" w:space="0" w:color="auto"/>
            </w:tcBorders>
            <w:tcMar>
              <w:top w:w="85" w:type="dxa"/>
              <w:bottom w:w="85" w:type="dxa"/>
            </w:tcMar>
          </w:tcPr>
          <w:p w14:paraId="5426F949" w14:textId="77777777" w:rsidR="0007274B" w:rsidRDefault="0007274B" w:rsidP="000E16CB">
            <w:pPr>
              <w:keepNext/>
              <w:spacing w:after="0"/>
            </w:pPr>
          </w:p>
        </w:tc>
        <w:tc>
          <w:tcPr>
            <w:tcW w:w="3509" w:type="dxa"/>
            <w:gridSpan w:val="6"/>
            <w:tcBorders>
              <w:top w:val="single" w:sz="4" w:space="0" w:color="auto"/>
              <w:bottom w:val="single" w:sz="4" w:space="0" w:color="auto"/>
            </w:tcBorders>
            <w:tcMar>
              <w:top w:w="85" w:type="dxa"/>
              <w:bottom w:w="85" w:type="dxa"/>
            </w:tcMar>
          </w:tcPr>
          <w:p w14:paraId="76364E1E" w14:textId="77777777" w:rsidR="0007274B" w:rsidRDefault="0007274B" w:rsidP="000E16CB">
            <w:pPr>
              <w:keepNext/>
              <w:spacing w:after="0"/>
            </w:pPr>
          </w:p>
        </w:tc>
      </w:tr>
      <w:tr w:rsidR="0007274B" w:rsidRPr="007A5EFD" w14:paraId="4AA1F9F3" w14:textId="77777777" w:rsidTr="00CB4029">
        <w:trPr>
          <w:trHeight w:val="145"/>
        </w:trPr>
        <w:tc>
          <w:tcPr>
            <w:tcW w:w="3146" w:type="dxa"/>
            <w:gridSpan w:val="5"/>
            <w:tcBorders>
              <w:top w:val="single" w:sz="4" w:space="0" w:color="auto"/>
              <w:bottom w:val="single" w:sz="4" w:space="0" w:color="auto"/>
            </w:tcBorders>
            <w:noWrap/>
            <w:tcMar>
              <w:top w:w="85" w:type="dxa"/>
              <w:bottom w:w="85" w:type="dxa"/>
            </w:tcMar>
          </w:tcPr>
          <w:p w14:paraId="2106B4A5" w14:textId="77777777" w:rsidR="0007274B" w:rsidRDefault="0007274B" w:rsidP="000E16CB">
            <w:pPr>
              <w:keepNext/>
              <w:spacing w:after="0"/>
            </w:pPr>
            <w:r>
              <w:rPr>
                <w:rFonts w:asciiTheme="minorHAnsi" w:hAnsiTheme="minorHAnsi"/>
                <w:b/>
              </w:rPr>
              <w:t>Phone number</w:t>
            </w:r>
          </w:p>
        </w:tc>
        <w:tc>
          <w:tcPr>
            <w:tcW w:w="3744" w:type="dxa"/>
            <w:gridSpan w:val="7"/>
            <w:tcBorders>
              <w:top w:val="single" w:sz="4" w:space="0" w:color="auto"/>
              <w:bottom w:val="single" w:sz="4" w:space="0" w:color="auto"/>
            </w:tcBorders>
            <w:tcMar>
              <w:top w:w="85" w:type="dxa"/>
              <w:bottom w:w="85" w:type="dxa"/>
            </w:tcMar>
          </w:tcPr>
          <w:p w14:paraId="194CF037" w14:textId="77777777" w:rsidR="0007274B" w:rsidRDefault="0007274B" w:rsidP="000E16CB">
            <w:pPr>
              <w:keepNext/>
              <w:spacing w:after="0"/>
            </w:pPr>
          </w:p>
        </w:tc>
        <w:tc>
          <w:tcPr>
            <w:tcW w:w="3509" w:type="dxa"/>
            <w:gridSpan w:val="6"/>
            <w:tcBorders>
              <w:top w:val="single" w:sz="4" w:space="0" w:color="auto"/>
              <w:bottom w:val="single" w:sz="4" w:space="0" w:color="auto"/>
            </w:tcBorders>
            <w:tcMar>
              <w:top w:w="85" w:type="dxa"/>
              <w:bottom w:w="85" w:type="dxa"/>
            </w:tcMar>
          </w:tcPr>
          <w:p w14:paraId="37A83264" w14:textId="77777777" w:rsidR="0007274B" w:rsidRDefault="0007274B" w:rsidP="000E16CB">
            <w:pPr>
              <w:keepNext/>
              <w:spacing w:after="0"/>
            </w:pPr>
          </w:p>
        </w:tc>
      </w:tr>
      <w:tr w:rsidR="0007274B" w:rsidRPr="007A5EFD" w14:paraId="3961EB2D" w14:textId="77777777" w:rsidTr="00CB4029">
        <w:trPr>
          <w:trHeight w:val="26"/>
        </w:trPr>
        <w:tc>
          <w:tcPr>
            <w:tcW w:w="3146" w:type="dxa"/>
            <w:gridSpan w:val="5"/>
            <w:tcBorders>
              <w:top w:val="single" w:sz="4" w:space="0" w:color="auto"/>
              <w:bottom w:val="single" w:sz="4" w:space="0" w:color="auto"/>
            </w:tcBorders>
            <w:noWrap/>
            <w:tcMar>
              <w:top w:w="85" w:type="dxa"/>
              <w:bottom w:w="85" w:type="dxa"/>
            </w:tcMar>
          </w:tcPr>
          <w:p w14:paraId="42FEAE07" w14:textId="77777777" w:rsidR="0007274B" w:rsidRPr="00623B32" w:rsidRDefault="0007274B" w:rsidP="000E16CB">
            <w:pPr>
              <w:keepNext/>
              <w:spacing w:after="0"/>
            </w:pPr>
            <w:r>
              <w:rPr>
                <w:rFonts w:asciiTheme="minorHAnsi" w:hAnsiTheme="minorHAnsi"/>
                <w:b/>
              </w:rPr>
              <w:t>Mobile number</w:t>
            </w:r>
          </w:p>
        </w:tc>
        <w:tc>
          <w:tcPr>
            <w:tcW w:w="3744" w:type="dxa"/>
            <w:gridSpan w:val="7"/>
            <w:tcBorders>
              <w:top w:val="single" w:sz="4" w:space="0" w:color="auto"/>
              <w:bottom w:val="single" w:sz="4" w:space="0" w:color="auto"/>
            </w:tcBorders>
            <w:tcMar>
              <w:top w:w="85" w:type="dxa"/>
              <w:bottom w:w="85" w:type="dxa"/>
            </w:tcMar>
          </w:tcPr>
          <w:p w14:paraId="3F6718B6" w14:textId="77777777" w:rsidR="0007274B" w:rsidRDefault="0007274B" w:rsidP="000E16CB">
            <w:pPr>
              <w:keepNext/>
              <w:spacing w:after="0"/>
            </w:pPr>
          </w:p>
        </w:tc>
        <w:tc>
          <w:tcPr>
            <w:tcW w:w="3509" w:type="dxa"/>
            <w:gridSpan w:val="6"/>
            <w:tcBorders>
              <w:top w:val="single" w:sz="4" w:space="0" w:color="auto"/>
              <w:bottom w:val="single" w:sz="4" w:space="0" w:color="auto"/>
            </w:tcBorders>
            <w:tcMar>
              <w:top w:w="85" w:type="dxa"/>
              <w:bottom w:w="85" w:type="dxa"/>
            </w:tcMar>
          </w:tcPr>
          <w:p w14:paraId="712BD39C" w14:textId="77777777" w:rsidR="0007274B" w:rsidRDefault="0007274B" w:rsidP="000E16CB">
            <w:pPr>
              <w:keepNext/>
              <w:spacing w:after="0"/>
            </w:pPr>
          </w:p>
        </w:tc>
      </w:tr>
      <w:tr w:rsidR="0007274B" w:rsidRPr="007A5EFD" w14:paraId="6BEB65FD" w14:textId="77777777" w:rsidTr="00CB4029">
        <w:trPr>
          <w:trHeight w:val="519"/>
        </w:trPr>
        <w:tc>
          <w:tcPr>
            <w:tcW w:w="3146" w:type="dxa"/>
            <w:gridSpan w:val="5"/>
            <w:tcBorders>
              <w:top w:val="single" w:sz="4" w:space="0" w:color="auto"/>
              <w:bottom w:val="single" w:sz="4" w:space="0" w:color="auto"/>
            </w:tcBorders>
            <w:noWrap/>
            <w:tcMar>
              <w:top w:w="85" w:type="dxa"/>
              <w:bottom w:w="85" w:type="dxa"/>
            </w:tcMar>
          </w:tcPr>
          <w:p w14:paraId="7C87FF93" w14:textId="77777777" w:rsidR="0007274B" w:rsidRDefault="0007274B" w:rsidP="000E16CB">
            <w:pPr>
              <w:keepNext/>
              <w:spacing w:after="0"/>
              <w:rPr>
                <w:rStyle w:val="Questionlabel"/>
              </w:rPr>
            </w:pPr>
            <w:r w:rsidRPr="006C0087">
              <w:rPr>
                <w:b/>
              </w:rPr>
              <w:t>Email address for all correspondence</w:t>
            </w:r>
          </w:p>
        </w:tc>
        <w:tc>
          <w:tcPr>
            <w:tcW w:w="3744" w:type="dxa"/>
            <w:gridSpan w:val="7"/>
            <w:tcBorders>
              <w:top w:val="single" w:sz="4" w:space="0" w:color="auto"/>
              <w:bottom w:val="single" w:sz="4" w:space="0" w:color="auto"/>
            </w:tcBorders>
            <w:tcMar>
              <w:top w:w="85" w:type="dxa"/>
              <w:bottom w:w="85" w:type="dxa"/>
            </w:tcMar>
          </w:tcPr>
          <w:p w14:paraId="0864AFA1" w14:textId="77777777" w:rsidR="0007274B" w:rsidRDefault="0007274B" w:rsidP="000E16CB">
            <w:pPr>
              <w:keepNext/>
              <w:spacing w:after="0"/>
            </w:pPr>
          </w:p>
        </w:tc>
        <w:tc>
          <w:tcPr>
            <w:tcW w:w="3509" w:type="dxa"/>
            <w:gridSpan w:val="6"/>
            <w:tcBorders>
              <w:top w:val="single" w:sz="4" w:space="0" w:color="auto"/>
              <w:bottom w:val="single" w:sz="4" w:space="0" w:color="auto"/>
            </w:tcBorders>
            <w:tcMar>
              <w:top w:w="85" w:type="dxa"/>
              <w:bottom w:w="85" w:type="dxa"/>
            </w:tcMar>
          </w:tcPr>
          <w:p w14:paraId="19B26578" w14:textId="77777777" w:rsidR="0007274B" w:rsidRDefault="0007274B" w:rsidP="000E16CB">
            <w:pPr>
              <w:keepNext/>
              <w:spacing w:after="0"/>
            </w:pPr>
          </w:p>
        </w:tc>
      </w:tr>
      <w:tr w:rsidR="0007274B" w:rsidRPr="007A5EFD" w14:paraId="59E8137B" w14:textId="77777777" w:rsidTr="00CB4029">
        <w:trPr>
          <w:trHeight w:val="337"/>
        </w:trPr>
        <w:tc>
          <w:tcPr>
            <w:tcW w:w="9264" w:type="dxa"/>
            <w:gridSpan w:val="16"/>
            <w:tcBorders>
              <w:top w:val="single" w:sz="4" w:space="0" w:color="auto"/>
              <w:bottom w:val="single" w:sz="4" w:space="0" w:color="auto"/>
              <w:right w:val="single" w:sz="4" w:space="0" w:color="auto"/>
            </w:tcBorders>
            <w:noWrap/>
            <w:tcMar>
              <w:top w:w="85" w:type="dxa"/>
              <w:bottom w:w="85" w:type="dxa"/>
            </w:tcMar>
          </w:tcPr>
          <w:p w14:paraId="7FCFC41A" w14:textId="77777777" w:rsidR="0007274B" w:rsidRDefault="0007274B" w:rsidP="006F5197">
            <w:pPr>
              <w:spacing w:after="0"/>
              <w:rPr>
                <w:b/>
                <w:szCs w:val="22"/>
              </w:rPr>
            </w:pPr>
            <w:r w:rsidRPr="00B20B24">
              <w:rPr>
                <w:b/>
                <w:szCs w:val="22"/>
              </w:rPr>
              <w:t>ASIC extract attached?</w:t>
            </w:r>
          </w:p>
          <w:p w14:paraId="6039CBD7" w14:textId="7CC76A9D" w:rsidR="00BE7B33" w:rsidRPr="00B20B24" w:rsidRDefault="000E16CB" w:rsidP="006F5197">
            <w:pPr>
              <w:spacing w:after="0"/>
              <w:rPr>
                <w:b/>
              </w:rPr>
            </w:pPr>
            <w:r>
              <w:t xml:space="preserve">Companies must attach a copy of </w:t>
            </w:r>
            <w:r w:rsidR="006F5197">
              <w:t>a</w:t>
            </w:r>
            <w:r>
              <w:t xml:space="preserve"> </w:t>
            </w:r>
            <w:r w:rsidR="006F5197">
              <w:rPr>
                <w:rFonts w:cs="Arial"/>
              </w:rPr>
              <w:t xml:space="preserve">current </w:t>
            </w:r>
            <w:r>
              <w:rPr>
                <w:rFonts w:cs="Arial"/>
              </w:rPr>
              <w:t>Australian Securities and Investment Commission (ASIC) extract which includes the company Directors and/or Secretaries.</w:t>
            </w:r>
          </w:p>
        </w:tc>
        <w:tc>
          <w:tcPr>
            <w:tcW w:w="1135" w:type="dxa"/>
            <w:gridSpan w:val="2"/>
            <w:tcBorders>
              <w:top w:val="single" w:sz="4" w:space="0" w:color="auto"/>
              <w:left w:val="single" w:sz="4" w:space="0" w:color="auto"/>
              <w:bottom w:val="single" w:sz="4" w:space="0" w:color="auto"/>
            </w:tcBorders>
            <w:tcMar>
              <w:top w:w="85" w:type="dxa"/>
              <w:bottom w:w="85" w:type="dxa"/>
            </w:tcMar>
          </w:tcPr>
          <w:p w14:paraId="244DDB70" w14:textId="77777777" w:rsidR="0007274B" w:rsidRPr="002C0BEF" w:rsidRDefault="0007274B" w:rsidP="00C33387">
            <w:pPr>
              <w:spacing w:after="0"/>
            </w:pPr>
            <w:r>
              <w:t>Yes / No</w:t>
            </w:r>
          </w:p>
        </w:tc>
      </w:tr>
      <w:tr w:rsidR="000E16CB" w:rsidRPr="00F52624" w14:paraId="3E683214" w14:textId="77777777" w:rsidTr="00CB4029">
        <w:trPr>
          <w:trHeight w:val="24"/>
        </w:trPr>
        <w:tc>
          <w:tcPr>
            <w:tcW w:w="10399" w:type="dxa"/>
            <w:gridSpan w:val="18"/>
            <w:tcBorders>
              <w:top w:val="single" w:sz="4" w:space="0" w:color="auto"/>
              <w:bottom w:val="single" w:sz="4" w:space="0" w:color="auto"/>
            </w:tcBorders>
            <w:shd w:val="clear" w:color="auto" w:fill="1F1F5F" w:themeFill="text1"/>
            <w:noWrap/>
            <w:tcMar>
              <w:top w:w="85" w:type="dxa"/>
              <w:bottom w:w="85" w:type="dxa"/>
            </w:tcMar>
            <w:vAlign w:val="center"/>
          </w:tcPr>
          <w:p w14:paraId="5D591ADB" w14:textId="2D0A3F32" w:rsidR="000E16CB" w:rsidRPr="00F52624" w:rsidRDefault="000E16CB" w:rsidP="0038491A">
            <w:pPr>
              <w:pStyle w:val="SectionHeading"/>
            </w:pPr>
            <w:r>
              <w:lastRenderedPageBreak/>
              <w:t>Change checklist</w:t>
            </w:r>
          </w:p>
        </w:tc>
      </w:tr>
      <w:tr w:rsidR="000E16CB" w:rsidRPr="007A5EFD" w14:paraId="044C19C9" w14:textId="77777777" w:rsidTr="00CB4029">
        <w:trPr>
          <w:trHeight w:val="337"/>
        </w:trPr>
        <w:tc>
          <w:tcPr>
            <w:tcW w:w="10399" w:type="dxa"/>
            <w:gridSpan w:val="18"/>
            <w:tcBorders>
              <w:top w:val="single" w:sz="4" w:space="0" w:color="auto"/>
              <w:bottom w:val="single" w:sz="4" w:space="0" w:color="auto"/>
            </w:tcBorders>
            <w:noWrap/>
            <w:tcMar>
              <w:top w:w="108" w:type="dxa"/>
              <w:bottom w:w="108" w:type="dxa"/>
            </w:tcMar>
            <w:vAlign w:val="center"/>
          </w:tcPr>
          <w:p w14:paraId="3E560008" w14:textId="1EC271AA" w:rsidR="000E16CB" w:rsidRPr="000E16CB" w:rsidRDefault="000E16CB" w:rsidP="006F5197">
            <w:pPr>
              <w:keepNext/>
            </w:pPr>
            <w:r w:rsidRPr="000E16CB">
              <w:t xml:space="preserve">Complete the following checklist. If there any changes </w:t>
            </w:r>
            <w:r w:rsidR="006F5197" w:rsidRPr="000E16CB">
              <w:t xml:space="preserve">are </w:t>
            </w:r>
            <w:r w:rsidR="006F5197">
              <w:t xml:space="preserve">needed </w:t>
            </w:r>
            <w:r w:rsidRPr="000E16CB">
              <w:t>to your existing licence, select ‘Yes’ and provide the information requested.  If there is no change, select ‘No’.</w:t>
            </w:r>
          </w:p>
        </w:tc>
      </w:tr>
      <w:tr w:rsidR="000E16CB" w:rsidRPr="00624E3A" w14:paraId="1C40D1B6" w14:textId="77777777" w:rsidTr="00CB4029">
        <w:trPr>
          <w:gridAfter w:val="1"/>
          <w:wAfter w:w="142" w:type="dxa"/>
          <w:trHeight w:val="337"/>
        </w:trPr>
        <w:tc>
          <w:tcPr>
            <w:tcW w:w="3736" w:type="dxa"/>
            <w:gridSpan w:val="6"/>
            <w:tcBorders>
              <w:top w:val="single" w:sz="4" w:space="0" w:color="auto"/>
              <w:bottom w:val="single" w:sz="4" w:space="0" w:color="auto"/>
            </w:tcBorders>
            <w:shd w:val="clear" w:color="auto" w:fill="D9D9D9" w:themeFill="background1" w:themeFillShade="D9"/>
            <w:noWrap/>
            <w:tcMar>
              <w:top w:w="57" w:type="dxa"/>
              <w:bottom w:w="57" w:type="dxa"/>
            </w:tcMar>
          </w:tcPr>
          <w:p w14:paraId="7685F68E" w14:textId="30D4F59D" w:rsidR="000E16CB" w:rsidRPr="00624E3A" w:rsidRDefault="000E16CB" w:rsidP="0038491A">
            <w:pPr>
              <w:keepNext/>
              <w:spacing w:after="0"/>
              <w:rPr>
                <w:b/>
              </w:rPr>
            </w:pPr>
            <w:r>
              <w:rPr>
                <w:rStyle w:val="Questionlabel"/>
              </w:rPr>
              <w:t>Item</w:t>
            </w:r>
          </w:p>
        </w:tc>
        <w:tc>
          <w:tcPr>
            <w:tcW w:w="1701" w:type="dxa"/>
            <w:gridSpan w:val="3"/>
            <w:tcBorders>
              <w:top w:val="single" w:sz="4" w:space="0" w:color="auto"/>
              <w:bottom w:val="single" w:sz="4" w:space="0" w:color="auto"/>
            </w:tcBorders>
            <w:shd w:val="clear" w:color="auto" w:fill="D9D9D9" w:themeFill="background1" w:themeFillShade="D9"/>
            <w:tcMar>
              <w:top w:w="57" w:type="dxa"/>
              <w:bottom w:w="57" w:type="dxa"/>
            </w:tcMar>
          </w:tcPr>
          <w:p w14:paraId="0C508AD1" w14:textId="352E48EA" w:rsidR="000E16CB" w:rsidRPr="00624E3A" w:rsidRDefault="000E16CB" w:rsidP="0038491A">
            <w:pPr>
              <w:keepNext/>
              <w:tabs>
                <w:tab w:val="left" w:pos="738"/>
                <w:tab w:val="left" w:pos="1588"/>
              </w:tabs>
              <w:spacing w:after="0"/>
              <w:jc w:val="center"/>
              <w:rPr>
                <w:b/>
              </w:rPr>
            </w:pPr>
            <w:r>
              <w:rPr>
                <w:rStyle w:val="Questionlabel"/>
              </w:rPr>
              <w:t>Changes</w:t>
            </w:r>
          </w:p>
        </w:tc>
        <w:tc>
          <w:tcPr>
            <w:tcW w:w="4820" w:type="dxa"/>
            <w:gridSpan w:val="8"/>
            <w:tcBorders>
              <w:top w:val="single" w:sz="4" w:space="0" w:color="auto"/>
              <w:bottom w:val="single" w:sz="4" w:space="0" w:color="auto"/>
            </w:tcBorders>
            <w:shd w:val="clear" w:color="auto" w:fill="D9D9D9" w:themeFill="background1" w:themeFillShade="D9"/>
            <w:tcMar>
              <w:top w:w="57" w:type="dxa"/>
              <w:bottom w:w="57" w:type="dxa"/>
            </w:tcMar>
          </w:tcPr>
          <w:p w14:paraId="08EA36B1" w14:textId="3C73E4A5" w:rsidR="000E16CB" w:rsidRPr="00624E3A" w:rsidRDefault="000E16CB" w:rsidP="0038491A">
            <w:pPr>
              <w:keepNext/>
              <w:tabs>
                <w:tab w:val="left" w:pos="738"/>
                <w:tab w:val="left" w:pos="1588"/>
              </w:tabs>
              <w:spacing w:after="0"/>
              <w:jc w:val="center"/>
              <w:rPr>
                <w:b/>
              </w:rPr>
            </w:pPr>
            <w:r>
              <w:rPr>
                <w:rStyle w:val="Questionlabel"/>
              </w:rPr>
              <w:t>Comments</w:t>
            </w:r>
          </w:p>
        </w:tc>
      </w:tr>
      <w:tr w:rsidR="00DA212B" w:rsidRPr="007A5EFD" w14:paraId="33916446" w14:textId="77777777" w:rsidTr="00CB4029">
        <w:trPr>
          <w:gridAfter w:val="1"/>
          <w:wAfter w:w="142" w:type="dxa"/>
          <w:trHeight w:val="337"/>
        </w:trPr>
        <w:tc>
          <w:tcPr>
            <w:tcW w:w="3736" w:type="dxa"/>
            <w:gridSpan w:val="6"/>
            <w:tcBorders>
              <w:top w:val="single" w:sz="4" w:space="0" w:color="auto"/>
              <w:bottom w:val="single" w:sz="4" w:space="0" w:color="auto"/>
            </w:tcBorders>
            <w:noWrap/>
            <w:tcMar>
              <w:top w:w="108" w:type="dxa"/>
              <w:bottom w:w="108" w:type="dxa"/>
            </w:tcMar>
          </w:tcPr>
          <w:p w14:paraId="7DB9E970" w14:textId="2EBBBB70" w:rsidR="00DA212B" w:rsidRPr="00553733" w:rsidRDefault="00DA212B" w:rsidP="0038491A">
            <w:pPr>
              <w:keepNext/>
              <w:spacing w:after="0"/>
              <w:rPr>
                <w:b/>
              </w:rPr>
            </w:pPr>
            <w:r w:rsidRPr="00450AB1">
              <w:rPr>
                <w:rStyle w:val="Questionlabel"/>
                <w:b w:val="0"/>
              </w:rPr>
              <w:t>Licence holder</w:t>
            </w:r>
          </w:p>
        </w:tc>
        <w:tc>
          <w:tcPr>
            <w:tcW w:w="1701" w:type="dxa"/>
            <w:gridSpan w:val="3"/>
            <w:tcBorders>
              <w:top w:val="single" w:sz="4" w:space="0" w:color="auto"/>
              <w:bottom w:val="single" w:sz="4" w:space="0" w:color="auto"/>
            </w:tcBorders>
          </w:tcPr>
          <w:p w14:paraId="603D61F9" w14:textId="77777777" w:rsidR="00DA212B" w:rsidRPr="002C0BEF" w:rsidRDefault="00DA212B" w:rsidP="0038491A">
            <w:pPr>
              <w:keepNext/>
              <w:spacing w:after="0"/>
              <w:jc w:val="center"/>
            </w:pPr>
            <w:r>
              <w:t>Yes / No</w:t>
            </w:r>
          </w:p>
        </w:tc>
        <w:tc>
          <w:tcPr>
            <w:tcW w:w="4820" w:type="dxa"/>
            <w:gridSpan w:val="8"/>
            <w:tcBorders>
              <w:top w:val="single" w:sz="4" w:space="0" w:color="auto"/>
              <w:bottom w:val="single" w:sz="4" w:space="0" w:color="auto"/>
            </w:tcBorders>
          </w:tcPr>
          <w:p w14:paraId="2DE48A10" w14:textId="3C1EA4A4" w:rsidR="00DA212B" w:rsidRPr="00DA212B" w:rsidRDefault="00B8080C" w:rsidP="006F5197">
            <w:pPr>
              <w:keepNext/>
            </w:pPr>
            <w:r>
              <w:t>If yes, please complete Form</w:t>
            </w:r>
            <w:r w:rsidR="006F5197">
              <w:t> </w:t>
            </w:r>
            <w:r w:rsidR="00DA212B" w:rsidRPr="00DA212B">
              <w:t xml:space="preserve">92 </w:t>
            </w:r>
            <w:r w:rsidR="006F5197">
              <w:t>Notice of t</w:t>
            </w:r>
            <w:r w:rsidR="00DA212B" w:rsidRPr="00DA212B">
              <w:t xml:space="preserve">ransfer of water extraction licence and attach to this application. </w:t>
            </w:r>
          </w:p>
        </w:tc>
      </w:tr>
      <w:tr w:rsidR="00DA212B" w:rsidRPr="007A5EFD" w14:paraId="50ACAAF4" w14:textId="77777777" w:rsidTr="00CB4029">
        <w:trPr>
          <w:gridAfter w:val="1"/>
          <w:wAfter w:w="142" w:type="dxa"/>
          <w:trHeight w:val="337"/>
        </w:trPr>
        <w:tc>
          <w:tcPr>
            <w:tcW w:w="3736" w:type="dxa"/>
            <w:gridSpan w:val="6"/>
            <w:tcBorders>
              <w:top w:val="single" w:sz="4" w:space="0" w:color="auto"/>
              <w:bottom w:val="single" w:sz="4" w:space="0" w:color="auto"/>
            </w:tcBorders>
            <w:noWrap/>
            <w:tcMar>
              <w:top w:w="108" w:type="dxa"/>
              <w:bottom w:w="108" w:type="dxa"/>
            </w:tcMar>
          </w:tcPr>
          <w:p w14:paraId="6BC0B0D0" w14:textId="7312774D" w:rsidR="00DA212B" w:rsidRPr="00553733" w:rsidRDefault="00DA212B" w:rsidP="0038491A">
            <w:pPr>
              <w:keepNext/>
              <w:spacing w:after="0"/>
              <w:rPr>
                <w:b/>
              </w:rPr>
            </w:pPr>
            <w:r w:rsidRPr="00450AB1">
              <w:rPr>
                <w:rStyle w:val="Questionlabel"/>
                <w:b w:val="0"/>
              </w:rPr>
              <w:t>Extraction point</w:t>
            </w:r>
          </w:p>
        </w:tc>
        <w:tc>
          <w:tcPr>
            <w:tcW w:w="1701" w:type="dxa"/>
            <w:gridSpan w:val="3"/>
            <w:tcBorders>
              <w:top w:val="single" w:sz="4" w:space="0" w:color="auto"/>
              <w:bottom w:val="single" w:sz="4" w:space="0" w:color="auto"/>
            </w:tcBorders>
          </w:tcPr>
          <w:p w14:paraId="5A4BFE2B" w14:textId="77777777" w:rsidR="00DA212B" w:rsidRPr="002C0BEF" w:rsidRDefault="00DA212B" w:rsidP="0038491A">
            <w:pPr>
              <w:keepNext/>
              <w:spacing w:after="0"/>
              <w:jc w:val="center"/>
            </w:pPr>
            <w:r w:rsidRPr="00F321FA">
              <w:t>Yes / No</w:t>
            </w:r>
          </w:p>
        </w:tc>
        <w:tc>
          <w:tcPr>
            <w:tcW w:w="4820" w:type="dxa"/>
            <w:gridSpan w:val="8"/>
            <w:tcBorders>
              <w:top w:val="single" w:sz="4" w:space="0" w:color="auto"/>
              <w:bottom w:val="single" w:sz="4" w:space="0" w:color="auto"/>
            </w:tcBorders>
          </w:tcPr>
          <w:p w14:paraId="57A5D16E" w14:textId="3C96F958" w:rsidR="00DA212B" w:rsidRPr="00DA212B" w:rsidRDefault="00DA212B" w:rsidP="0038491A">
            <w:pPr>
              <w:keepNext/>
            </w:pPr>
            <w:r w:rsidRPr="00DA212B">
              <w:t xml:space="preserve">If yes, please complete </w:t>
            </w:r>
            <w:hyperlink w:anchor="_Table_1_-" w:history="1">
              <w:r w:rsidRPr="00DA212B">
                <w:rPr>
                  <w:rStyle w:val="Hyperlink"/>
                </w:rPr>
                <w:t>Table 1</w:t>
              </w:r>
            </w:hyperlink>
            <w:r w:rsidRPr="00DA212B">
              <w:t xml:space="preserve"> below with the updated details. </w:t>
            </w:r>
          </w:p>
          <w:p w14:paraId="306292F6" w14:textId="17B855C8" w:rsidR="00DA212B" w:rsidRPr="00DA212B" w:rsidRDefault="00DA212B" w:rsidP="006F5197">
            <w:pPr>
              <w:keepNext/>
            </w:pPr>
            <w:r w:rsidRPr="00DA212B">
              <w:t>Changes to extraction points in some instances may affect groundwater-dependent ecosystems or other water users and a detailed licensing asse</w:t>
            </w:r>
            <w:r>
              <w:t>ssment process may be required.</w:t>
            </w:r>
          </w:p>
        </w:tc>
      </w:tr>
      <w:tr w:rsidR="00DA212B" w:rsidRPr="007A5EFD" w14:paraId="07A08174" w14:textId="77777777" w:rsidTr="00CB4029">
        <w:trPr>
          <w:gridAfter w:val="1"/>
          <w:wAfter w:w="142" w:type="dxa"/>
          <w:trHeight w:val="337"/>
        </w:trPr>
        <w:tc>
          <w:tcPr>
            <w:tcW w:w="3736" w:type="dxa"/>
            <w:gridSpan w:val="6"/>
            <w:tcBorders>
              <w:top w:val="single" w:sz="4" w:space="0" w:color="auto"/>
              <w:bottom w:val="single" w:sz="4" w:space="0" w:color="auto"/>
            </w:tcBorders>
            <w:noWrap/>
            <w:tcMar>
              <w:top w:w="108" w:type="dxa"/>
              <w:bottom w:w="108" w:type="dxa"/>
            </w:tcMar>
          </w:tcPr>
          <w:p w14:paraId="0B272657" w14:textId="2677A6FB" w:rsidR="00DA212B" w:rsidRPr="00553733" w:rsidRDefault="00DA212B" w:rsidP="0038491A">
            <w:pPr>
              <w:keepNext/>
              <w:spacing w:after="0"/>
              <w:rPr>
                <w:b/>
              </w:rPr>
            </w:pPr>
            <w:r w:rsidRPr="00450AB1">
              <w:rPr>
                <w:rStyle w:val="Questionlabel"/>
                <w:b w:val="0"/>
              </w:rPr>
              <w:t>Property on which the water is used</w:t>
            </w:r>
          </w:p>
        </w:tc>
        <w:tc>
          <w:tcPr>
            <w:tcW w:w="1701" w:type="dxa"/>
            <w:gridSpan w:val="3"/>
            <w:tcBorders>
              <w:top w:val="single" w:sz="4" w:space="0" w:color="auto"/>
              <w:bottom w:val="single" w:sz="4" w:space="0" w:color="auto"/>
            </w:tcBorders>
          </w:tcPr>
          <w:p w14:paraId="77F686F5" w14:textId="77777777" w:rsidR="00DA212B" w:rsidRPr="002C0BEF" w:rsidRDefault="00DA212B" w:rsidP="0038491A">
            <w:pPr>
              <w:keepNext/>
              <w:spacing w:after="0"/>
              <w:jc w:val="center"/>
            </w:pPr>
            <w:r w:rsidRPr="00F321FA">
              <w:t>Yes / No</w:t>
            </w:r>
          </w:p>
        </w:tc>
        <w:tc>
          <w:tcPr>
            <w:tcW w:w="4820" w:type="dxa"/>
            <w:gridSpan w:val="8"/>
            <w:tcBorders>
              <w:top w:val="single" w:sz="4" w:space="0" w:color="auto"/>
              <w:bottom w:val="single" w:sz="4" w:space="0" w:color="auto"/>
            </w:tcBorders>
          </w:tcPr>
          <w:p w14:paraId="47A45D6A" w14:textId="31B5AEBD" w:rsidR="00DA212B" w:rsidRPr="00DA212B" w:rsidRDefault="00DA212B" w:rsidP="0038491A">
            <w:pPr>
              <w:keepNext/>
            </w:pPr>
            <w:r w:rsidRPr="00DA212B">
              <w:t xml:space="preserve">If yes, please complete </w:t>
            </w:r>
            <w:hyperlink w:anchor="_Table_2_–" w:history="1">
              <w:r w:rsidRPr="00DA212B">
                <w:rPr>
                  <w:rStyle w:val="Hyperlink"/>
                </w:rPr>
                <w:t>Table 2</w:t>
              </w:r>
            </w:hyperlink>
            <w:r w:rsidRPr="00DA212B">
              <w:t>.</w:t>
            </w:r>
          </w:p>
        </w:tc>
      </w:tr>
      <w:tr w:rsidR="00DA212B" w:rsidRPr="007A5EFD" w14:paraId="46FC3C2C" w14:textId="77777777" w:rsidTr="00CB4029">
        <w:trPr>
          <w:gridAfter w:val="1"/>
          <w:wAfter w:w="142" w:type="dxa"/>
          <w:trHeight w:val="337"/>
        </w:trPr>
        <w:tc>
          <w:tcPr>
            <w:tcW w:w="3736" w:type="dxa"/>
            <w:gridSpan w:val="6"/>
            <w:tcBorders>
              <w:top w:val="single" w:sz="4" w:space="0" w:color="auto"/>
              <w:bottom w:val="single" w:sz="4" w:space="0" w:color="auto"/>
            </w:tcBorders>
            <w:noWrap/>
            <w:tcMar>
              <w:top w:w="108" w:type="dxa"/>
              <w:bottom w:w="108" w:type="dxa"/>
            </w:tcMar>
          </w:tcPr>
          <w:p w14:paraId="3392FFBB" w14:textId="574DB523" w:rsidR="00DA212B" w:rsidRPr="00553733" w:rsidRDefault="00DA212B" w:rsidP="0038491A">
            <w:pPr>
              <w:keepNext/>
              <w:spacing w:after="0"/>
              <w:rPr>
                <w:b/>
              </w:rPr>
            </w:pPr>
            <w:r w:rsidRPr="00450AB1">
              <w:rPr>
                <w:rStyle w:val="Questionlabel"/>
                <w:b w:val="0"/>
              </w:rPr>
              <w:t>Water use (beneficial use)</w:t>
            </w:r>
          </w:p>
        </w:tc>
        <w:tc>
          <w:tcPr>
            <w:tcW w:w="1701" w:type="dxa"/>
            <w:gridSpan w:val="3"/>
            <w:tcBorders>
              <w:top w:val="single" w:sz="4" w:space="0" w:color="auto"/>
              <w:bottom w:val="single" w:sz="4" w:space="0" w:color="auto"/>
            </w:tcBorders>
          </w:tcPr>
          <w:p w14:paraId="29697271" w14:textId="77777777" w:rsidR="00DA212B" w:rsidRPr="002C0BEF" w:rsidRDefault="00DA212B" w:rsidP="0038491A">
            <w:pPr>
              <w:keepNext/>
              <w:spacing w:after="0"/>
              <w:jc w:val="center"/>
            </w:pPr>
            <w:r w:rsidRPr="00F321FA">
              <w:t>Yes / No</w:t>
            </w:r>
          </w:p>
        </w:tc>
        <w:tc>
          <w:tcPr>
            <w:tcW w:w="4820" w:type="dxa"/>
            <w:gridSpan w:val="8"/>
            <w:tcBorders>
              <w:top w:val="single" w:sz="4" w:space="0" w:color="auto"/>
              <w:bottom w:val="single" w:sz="4" w:space="0" w:color="auto"/>
            </w:tcBorders>
          </w:tcPr>
          <w:p w14:paraId="4D5813CB" w14:textId="015F3518" w:rsidR="00DA212B" w:rsidRPr="00DA212B" w:rsidRDefault="006F5197" w:rsidP="0038491A">
            <w:pPr>
              <w:keepNext/>
            </w:pPr>
            <w:r>
              <w:t>If yes, please complete Form </w:t>
            </w:r>
            <w:r w:rsidR="00DA212B" w:rsidRPr="00DA212B">
              <w:t>45/60R-Part B.</w:t>
            </w:r>
          </w:p>
        </w:tc>
      </w:tr>
      <w:tr w:rsidR="00DA212B" w:rsidRPr="007A5EFD" w14:paraId="5A940BE9" w14:textId="77777777" w:rsidTr="00CB4029">
        <w:trPr>
          <w:gridAfter w:val="1"/>
          <w:wAfter w:w="142" w:type="dxa"/>
          <w:trHeight w:val="337"/>
        </w:trPr>
        <w:tc>
          <w:tcPr>
            <w:tcW w:w="3736" w:type="dxa"/>
            <w:gridSpan w:val="6"/>
            <w:tcBorders>
              <w:top w:val="single" w:sz="4" w:space="0" w:color="auto"/>
              <w:bottom w:val="single" w:sz="4" w:space="0" w:color="auto"/>
            </w:tcBorders>
            <w:noWrap/>
            <w:tcMar>
              <w:top w:w="108" w:type="dxa"/>
              <w:bottom w:w="108" w:type="dxa"/>
            </w:tcMar>
          </w:tcPr>
          <w:p w14:paraId="559D2D43" w14:textId="5B2AE444" w:rsidR="00DA212B" w:rsidRPr="00553733" w:rsidRDefault="00DA212B" w:rsidP="0038491A">
            <w:pPr>
              <w:keepNext/>
              <w:spacing w:after="0"/>
              <w:rPr>
                <w:b/>
              </w:rPr>
            </w:pPr>
            <w:r w:rsidRPr="00450AB1">
              <w:rPr>
                <w:rStyle w:val="Questionlabel"/>
                <w:b w:val="0"/>
              </w:rPr>
              <w:t>Total maximum water allocation</w:t>
            </w:r>
          </w:p>
        </w:tc>
        <w:tc>
          <w:tcPr>
            <w:tcW w:w="1701" w:type="dxa"/>
            <w:gridSpan w:val="3"/>
            <w:tcBorders>
              <w:top w:val="single" w:sz="4" w:space="0" w:color="auto"/>
              <w:bottom w:val="single" w:sz="4" w:space="0" w:color="auto"/>
            </w:tcBorders>
          </w:tcPr>
          <w:p w14:paraId="09DE55E9" w14:textId="77777777" w:rsidR="00DA212B" w:rsidRPr="002C0BEF" w:rsidRDefault="00DA212B" w:rsidP="0038491A">
            <w:pPr>
              <w:keepNext/>
              <w:spacing w:after="0"/>
              <w:jc w:val="center"/>
            </w:pPr>
            <w:r w:rsidRPr="00F321FA">
              <w:t>Yes / No</w:t>
            </w:r>
          </w:p>
        </w:tc>
        <w:tc>
          <w:tcPr>
            <w:tcW w:w="4820" w:type="dxa"/>
            <w:gridSpan w:val="8"/>
            <w:tcBorders>
              <w:top w:val="single" w:sz="4" w:space="0" w:color="auto"/>
              <w:bottom w:val="single" w:sz="4" w:space="0" w:color="auto"/>
            </w:tcBorders>
          </w:tcPr>
          <w:p w14:paraId="194BE307" w14:textId="77777777" w:rsidR="00DA212B" w:rsidRPr="00DA212B" w:rsidRDefault="00DA212B" w:rsidP="0038491A">
            <w:pPr>
              <w:keepNext/>
            </w:pPr>
            <w:r w:rsidRPr="00DA212B">
              <w:t>If you wish to reduce your maximum water entitlement, provide the volume requested.</w:t>
            </w:r>
          </w:p>
          <w:p w14:paraId="319274B5" w14:textId="2B46E683" w:rsidR="00DA212B" w:rsidRPr="00DA212B" w:rsidRDefault="00DA212B" w:rsidP="006F5197">
            <w:pPr>
              <w:keepNext/>
            </w:pPr>
            <w:r w:rsidRPr="00DA212B">
              <w:t>If you wish to apply for additional water, you will need complete and submit an application for a water extraction licence F</w:t>
            </w:r>
            <w:r w:rsidR="006F5197">
              <w:t>orm </w:t>
            </w:r>
            <w:r w:rsidRPr="00DA212B">
              <w:t xml:space="preserve">45/60. </w:t>
            </w:r>
          </w:p>
        </w:tc>
      </w:tr>
      <w:tr w:rsidR="00DA212B" w:rsidRPr="007A5EFD" w14:paraId="4DE4F494" w14:textId="77777777" w:rsidTr="00CB4029">
        <w:trPr>
          <w:gridAfter w:val="1"/>
          <w:wAfter w:w="142" w:type="dxa"/>
          <w:trHeight w:val="337"/>
        </w:trPr>
        <w:tc>
          <w:tcPr>
            <w:tcW w:w="3736" w:type="dxa"/>
            <w:gridSpan w:val="6"/>
            <w:tcBorders>
              <w:top w:val="single" w:sz="4" w:space="0" w:color="auto"/>
              <w:bottom w:val="single" w:sz="4" w:space="0" w:color="auto"/>
            </w:tcBorders>
            <w:noWrap/>
            <w:tcMar>
              <w:top w:w="108" w:type="dxa"/>
              <w:bottom w:w="108" w:type="dxa"/>
            </w:tcMar>
          </w:tcPr>
          <w:p w14:paraId="7C99C068" w14:textId="1783FBC4" w:rsidR="00DA212B" w:rsidRPr="00553733" w:rsidRDefault="00DA212B" w:rsidP="0038491A">
            <w:pPr>
              <w:keepNext/>
              <w:spacing w:after="0"/>
              <w:rPr>
                <w:b/>
              </w:rPr>
            </w:pPr>
            <w:r>
              <w:rPr>
                <w:rFonts w:cs="Arial"/>
              </w:rPr>
              <w:t>D</w:t>
            </w:r>
            <w:r w:rsidRPr="00AD24D7">
              <w:rPr>
                <w:rFonts w:cs="Arial"/>
              </w:rPr>
              <w:t>evelopment plan</w:t>
            </w:r>
          </w:p>
        </w:tc>
        <w:tc>
          <w:tcPr>
            <w:tcW w:w="1701" w:type="dxa"/>
            <w:gridSpan w:val="3"/>
            <w:tcBorders>
              <w:top w:val="single" w:sz="4" w:space="0" w:color="auto"/>
              <w:bottom w:val="single" w:sz="4" w:space="0" w:color="auto"/>
            </w:tcBorders>
          </w:tcPr>
          <w:p w14:paraId="31776306" w14:textId="2D2F7F34" w:rsidR="00DA212B" w:rsidRPr="002C0BEF" w:rsidRDefault="00DA212B" w:rsidP="0038491A">
            <w:pPr>
              <w:keepNext/>
              <w:spacing w:after="0"/>
              <w:jc w:val="center"/>
            </w:pPr>
            <w:r w:rsidRPr="00F321FA">
              <w:t>Yes / No</w:t>
            </w:r>
            <w:r>
              <w:t xml:space="preserve"> / Not applicable</w:t>
            </w:r>
          </w:p>
        </w:tc>
        <w:tc>
          <w:tcPr>
            <w:tcW w:w="4820" w:type="dxa"/>
            <w:gridSpan w:val="8"/>
            <w:tcBorders>
              <w:top w:val="single" w:sz="4" w:space="0" w:color="auto"/>
              <w:bottom w:val="single" w:sz="4" w:space="0" w:color="auto"/>
            </w:tcBorders>
          </w:tcPr>
          <w:p w14:paraId="4C1E9FCA" w14:textId="39AA2D23" w:rsidR="00DA212B" w:rsidRPr="00DA212B" w:rsidRDefault="00DA212B" w:rsidP="0038491A">
            <w:pPr>
              <w:keepNext/>
            </w:pPr>
            <w:r w:rsidRPr="00DA212B">
              <w:t xml:space="preserve">Please provide an update on the development of the property or activity (and evidence of progress) as it relates to this water extraction licence. </w:t>
            </w:r>
          </w:p>
        </w:tc>
      </w:tr>
      <w:tr w:rsidR="00DA212B" w:rsidRPr="007A5EFD" w14:paraId="62C40BA3" w14:textId="77777777" w:rsidTr="00CB4029">
        <w:trPr>
          <w:gridAfter w:val="1"/>
          <w:wAfter w:w="142" w:type="dxa"/>
          <w:trHeight w:val="337"/>
        </w:trPr>
        <w:tc>
          <w:tcPr>
            <w:tcW w:w="3736" w:type="dxa"/>
            <w:gridSpan w:val="6"/>
            <w:tcBorders>
              <w:top w:val="single" w:sz="4" w:space="0" w:color="auto"/>
              <w:bottom w:val="single" w:sz="4" w:space="0" w:color="auto"/>
            </w:tcBorders>
            <w:noWrap/>
            <w:tcMar>
              <w:top w:w="108" w:type="dxa"/>
              <w:bottom w:w="108" w:type="dxa"/>
            </w:tcMar>
          </w:tcPr>
          <w:p w14:paraId="6387B6B1" w14:textId="3D5E59BB" w:rsidR="00DA212B" w:rsidRPr="00553733" w:rsidRDefault="00DA212B" w:rsidP="0038491A">
            <w:pPr>
              <w:keepNext/>
              <w:spacing w:after="0"/>
              <w:rPr>
                <w:b/>
              </w:rPr>
            </w:pPr>
            <w:r w:rsidRPr="00AD24D7">
              <w:rPr>
                <w:rFonts w:cs="Arial"/>
              </w:rPr>
              <w:t>Water from other sources and waste water</w:t>
            </w:r>
          </w:p>
        </w:tc>
        <w:tc>
          <w:tcPr>
            <w:tcW w:w="1701" w:type="dxa"/>
            <w:gridSpan w:val="3"/>
            <w:tcBorders>
              <w:top w:val="single" w:sz="4" w:space="0" w:color="auto"/>
              <w:bottom w:val="single" w:sz="4" w:space="0" w:color="auto"/>
            </w:tcBorders>
          </w:tcPr>
          <w:p w14:paraId="687897D7" w14:textId="77777777" w:rsidR="00DA212B" w:rsidRPr="002C0BEF" w:rsidRDefault="00DA212B" w:rsidP="0038491A">
            <w:pPr>
              <w:keepNext/>
              <w:spacing w:after="0"/>
              <w:jc w:val="center"/>
            </w:pPr>
            <w:r w:rsidRPr="00F321FA">
              <w:t>Yes / No</w:t>
            </w:r>
          </w:p>
        </w:tc>
        <w:tc>
          <w:tcPr>
            <w:tcW w:w="4820" w:type="dxa"/>
            <w:gridSpan w:val="8"/>
            <w:tcBorders>
              <w:top w:val="single" w:sz="4" w:space="0" w:color="auto"/>
              <w:bottom w:val="single" w:sz="4" w:space="0" w:color="auto"/>
            </w:tcBorders>
          </w:tcPr>
          <w:p w14:paraId="7565F063" w14:textId="1AFEA970" w:rsidR="00DA212B" w:rsidRPr="00DA212B" w:rsidRDefault="00DA212B" w:rsidP="006F5197">
            <w:pPr>
              <w:keepNext/>
            </w:pPr>
            <w:r w:rsidRPr="00DA212B">
              <w:t xml:space="preserve">If you get water from other sources or generate waste water and there has been a change, please provide an update </w:t>
            </w:r>
            <w:r w:rsidR="006F5197">
              <w:t>of</w:t>
            </w:r>
            <w:r w:rsidRPr="00DA212B">
              <w:t xml:space="preserve"> </w:t>
            </w:r>
            <w:r w:rsidR="006F5197">
              <w:t>those</w:t>
            </w:r>
            <w:r w:rsidRPr="00DA212B">
              <w:t xml:space="preserve"> changes.</w:t>
            </w:r>
          </w:p>
        </w:tc>
      </w:tr>
      <w:tr w:rsidR="00DA212B" w:rsidRPr="007A5EFD" w14:paraId="67960ED0" w14:textId="77777777" w:rsidTr="00CB4029">
        <w:trPr>
          <w:gridAfter w:val="1"/>
          <w:wAfter w:w="142" w:type="dxa"/>
          <w:trHeight w:val="337"/>
        </w:trPr>
        <w:tc>
          <w:tcPr>
            <w:tcW w:w="3736" w:type="dxa"/>
            <w:gridSpan w:val="6"/>
            <w:tcBorders>
              <w:top w:val="single" w:sz="4" w:space="0" w:color="auto"/>
              <w:bottom w:val="single" w:sz="4" w:space="0" w:color="auto"/>
            </w:tcBorders>
            <w:noWrap/>
            <w:tcMar>
              <w:top w:w="108" w:type="dxa"/>
              <w:bottom w:w="108" w:type="dxa"/>
            </w:tcMar>
          </w:tcPr>
          <w:p w14:paraId="15FF47DB" w14:textId="67A5385E" w:rsidR="00DA212B" w:rsidRPr="00553733" w:rsidRDefault="00DA212B" w:rsidP="0038491A">
            <w:pPr>
              <w:spacing w:after="0"/>
              <w:rPr>
                <w:b/>
              </w:rPr>
            </w:pPr>
            <w:r w:rsidRPr="00AD24D7">
              <w:rPr>
                <w:rFonts w:cs="Arial"/>
              </w:rPr>
              <w:t xml:space="preserve">Water resource assessment </w:t>
            </w:r>
          </w:p>
        </w:tc>
        <w:tc>
          <w:tcPr>
            <w:tcW w:w="1701" w:type="dxa"/>
            <w:gridSpan w:val="3"/>
            <w:tcBorders>
              <w:top w:val="single" w:sz="4" w:space="0" w:color="auto"/>
              <w:bottom w:val="single" w:sz="4" w:space="0" w:color="auto"/>
            </w:tcBorders>
          </w:tcPr>
          <w:p w14:paraId="7D7455A7" w14:textId="77777777" w:rsidR="00DA212B" w:rsidRPr="002C0BEF" w:rsidRDefault="00DA212B" w:rsidP="0038491A">
            <w:pPr>
              <w:spacing w:after="0"/>
              <w:jc w:val="center"/>
            </w:pPr>
            <w:r w:rsidRPr="00F321FA">
              <w:t>Yes / No</w:t>
            </w:r>
          </w:p>
        </w:tc>
        <w:tc>
          <w:tcPr>
            <w:tcW w:w="4820" w:type="dxa"/>
            <w:gridSpan w:val="8"/>
            <w:tcBorders>
              <w:top w:val="single" w:sz="4" w:space="0" w:color="auto"/>
              <w:bottom w:val="single" w:sz="4" w:space="0" w:color="auto"/>
            </w:tcBorders>
          </w:tcPr>
          <w:p w14:paraId="7306D13D" w14:textId="1A60A5B0" w:rsidR="00DA212B" w:rsidRPr="00DA212B" w:rsidRDefault="00DA212B" w:rsidP="0038491A">
            <w:r w:rsidRPr="00DA212B">
              <w:t>If a water resource assessment (including modelling) was provided with the original licence application, please provide an update (including verification of model predictions).</w:t>
            </w:r>
          </w:p>
        </w:tc>
      </w:tr>
      <w:tr w:rsidR="0038491A" w:rsidRPr="00F52624" w14:paraId="0E3A89F5" w14:textId="77777777" w:rsidTr="00CB4029">
        <w:trPr>
          <w:trHeight w:val="24"/>
        </w:trPr>
        <w:tc>
          <w:tcPr>
            <w:tcW w:w="10399" w:type="dxa"/>
            <w:gridSpan w:val="18"/>
            <w:tcBorders>
              <w:top w:val="single" w:sz="4" w:space="0" w:color="auto"/>
              <w:bottom w:val="single" w:sz="4" w:space="0" w:color="auto"/>
            </w:tcBorders>
            <w:shd w:val="clear" w:color="auto" w:fill="1F1F5F" w:themeFill="text1"/>
            <w:noWrap/>
            <w:tcMar>
              <w:top w:w="85" w:type="dxa"/>
              <w:bottom w:w="85" w:type="dxa"/>
            </w:tcMar>
            <w:vAlign w:val="center"/>
          </w:tcPr>
          <w:p w14:paraId="59438462" w14:textId="485E8428" w:rsidR="0038491A" w:rsidRPr="00F52624" w:rsidRDefault="0038491A" w:rsidP="0038491A">
            <w:pPr>
              <w:pStyle w:val="SectionHeading"/>
            </w:pPr>
            <w:r>
              <w:lastRenderedPageBreak/>
              <w:t>Compliance checklist</w:t>
            </w:r>
          </w:p>
        </w:tc>
      </w:tr>
      <w:tr w:rsidR="0038491A" w:rsidRPr="007A5EFD" w14:paraId="6C9B8B56" w14:textId="77777777" w:rsidTr="00CB4029">
        <w:trPr>
          <w:trHeight w:val="337"/>
        </w:trPr>
        <w:tc>
          <w:tcPr>
            <w:tcW w:w="10399" w:type="dxa"/>
            <w:gridSpan w:val="18"/>
            <w:tcBorders>
              <w:top w:val="single" w:sz="4" w:space="0" w:color="auto"/>
              <w:bottom w:val="single" w:sz="4" w:space="0" w:color="auto"/>
            </w:tcBorders>
            <w:noWrap/>
            <w:tcMar>
              <w:top w:w="108" w:type="dxa"/>
              <w:bottom w:w="108" w:type="dxa"/>
            </w:tcMar>
            <w:vAlign w:val="center"/>
          </w:tcPr>
          <w:p w14:paraId="76CB341F" w14:textId="03C0C37B" w:rsidR="0038491A" w:rsidRPr="002C0BEF" w:rsidRDefault="0038491A" w:rsidP="0038491A">
            <w:pPr>
              <w:keepNext/>
              <w:spacing w:after="0"/>
            </w:pPr>
            <w:r w:rsidRPr="00610459">
              <w:rPr>
                <w:rFonts w:cs="Arial"/>
              </w:rPr>
              <w:t>Complete the following checklist, identifying your compliance with your licence conditions by selecting ‘Yes’. If you select ‘No’, provide the additional information as described.</w:t>
            </w:r>
          </w:p>
        </w:tc>
      </w:tr>
      <w:tr w:rsidR="0038491A" w:rsidRPr="0038491A" w14:paraId="05F9DBF8" w14:textId="77777777" w:rsidTr="00CB4029">
        <w:trPr>
          <w:trHeight w:val="337"/>
        </w:trPr>
        <w:tc>
          <w:tcPr>
            <w:tcW w:w="2602" w:type="dxa"/>
            <w:gridSpan w:val="4"/>
            <w:tcBorders>
              <w:top w:val="single" w:sz="4" w:space="0" w:color="auto"/>
              <w:bottom w:val="single" w:sz="4" w:space="0" w:color="auto"/>
            </w:tcBorders>
            <w:shd w:val="clear" w:color="auto" w:fill="D9D9D9" w:themeFill="background1" w:themeFillShade="D9"/>
            <w:noWrap/>
            <w:tcMar>
              <w:top w:w="57" w:type="dxa"/>
              <w:bottom w:w="57" w:type="dxa"/>
            </w:tcMar>
            <w:vAlign w:val="center"/>
          </w:tcPr>
          <w:p w14:paraId="263D48AC" w14:textId="0D1FE8CE" w:rsidR="0038491A" w:rsidRPr="0038491A" w:rsidRDefault="0038491A" w:rsidP="0038491A">
            <w:pPr>
              <w:keepNext/>
              <w:rPr>
                <w:b/>
              </w:rPr>
            </w:pPr>
            <w:r w:rsidRPr="0038491A">
              <w:rPr>
                <w:b/>
              </w:rPr>
              <w:t>Compliance</w:t>
            </w:r>
          </w:p>
        </w:tc>
        <w:tc>
          <w:tcPr>
            <w:tcW w:w="1134" w:type="dxa"/>
            <w:gridSpan w:val="2"/>
            <w:tcBorders>
              <w:top w:val="single" w:sz="4" w:space="0" w:color="auto"/>
              <w:bottom w:val="single" w:sz="4" w:space="0" w:color="auto"/>
            </w:tcBorders>
            <w:shd w:val="clear" w:color="auto" w:fill="D9D9D9" w:themeFill="background1" w:themeFillShade="D9"/>
            <w:tcMar>
              <w:top w:w="57" w:type="dxa"/>
              <w:bottom w:w="57" w:type="dxa"/>
            </w:tcMar>
            <w:vAlign w:val="center"/>
          </w:tcPr>
          <w:p w14:paraId="1819ADA7" w14:textId="77777777" w:rsidR="0038491A" w:rsidRPr="0038491A" w:rsidRDefault="0038491A" w:rsidP="0038491A">
            <w:pPr>
              <w:keepNext/>
              <w:tabs>
                <w:tab w:val="left" w:pos="738"/>
                <w:tab w:val="left" w:pos="1588"/>
              </w:tabs>
              <w:spacing w:after="0"/>
              <w:jc w:val="center"/>
              <w:rPr>
                <w:b/>
              </w:rPr>
            </w:pPr>
            <w:r w:rsidRPr="0038491A">
              <w:rPr>
                <w:b/>
              </w:rPr>
              <w:t>Yes / No</w:t>
            </w:r>
          </w:p>
        </w:tc>
        <w:tc>
          <w:tcPr>
            <w:tcW w:w="6663" w:type="dxa"/>
            <w:gridSpan w:val="12"/>
            <w:tcBorders>
              <w:top w:val="single" w:sz="4" w:space="0" w:color="auto"/>
              <w:bottom w:val="single" w:sz="4" w:space="0" w:color="auto"/>
            </w:tcBorders>
            <w:shd w:val="clear" w:color="auto" w:fill="D9D9D9" w:themeFill="background1" w:themeFillShade="D9"/>
            <w:tcMar>
              <w:top w:w="57" w:type="dxa"/>
              <w:bottom w:w="57" w:type="dxa"/>
            </w:tcMar>
            <w:vAlign w:val="center"/>
          </w:tcPr>
          <w:p w14:paraId="2C2797DE" w14:textId="1C4D0CDA" w:rsidR="0038491A" w:rsidRPr="0038491A" w:rsidRDefault="0038491A" w:rsidP="0038491A">
            <w:pPr>
              <w:keepNext/>
              <w:tabs>
                <w:tab w:val="left" w:pos="738"/>
                <w:tab w:val="left" w:pos="1588"/>
              </w:tabs>
              <w:spacing w:after="0"/>
              <w:jc w:val="center"/>
              <w:rPr>
                <w:b/>
              </w:rPr>
            </w:pPr>
            <w:r w:rsidRPr="0038491A">
              <w:rPr>
                <w:b/>
              </w:rPr>
              <w:t>Comments</w:t>
            </w:r>
          </w:p>
        </w:tc>
      </w:tr>
      <w:tr w:rsidR="0038491A" w:rsidRPr="007A5EFD" w14:paraId="075ED185" w14:textId="77777777" w:rsidTr="00CB4029">
        <w:trPr>
          <w:trHeight w:val="337"/>
        </w:trPr>
        <w:tc>
          <w:tcPr>
            <w:tcW w:w="2602" w:type="dxa"/>
            <w:gridSpan w:val="4"/>
            <w:tcBorders>
              <w:top w:val="single" w:sz="4" w:space="0" w:color="auto"/>
              <w:bottom w:val="single" w:sz="4" w:space="0" w:color="auto"/>
            </w:tcBorders>
            <w:noWrap/>
            <w:tcMar>
              <w:top w:w="108" w:type="dxa"/>
              <w:bottom w:w="108" w:type="dxa"/>
            </w:tcMar>
          </w:tcPr>
          <w:p w14:paraId="5D787509" w14:textId="21520B54" w:rsidR="0038491A" w:rsidRPr="0038491A" w:rsidRDefault="0038491A" w:rsidP="0038491A">
            <w:pPr>
              <w:keepNext/>
              <w:spacing w:after="0"/>
              <w:rPr>
                <w:b/>
              </w:rPr>
            </w:pPr>
            <w:r w:rsidRPr="0038491A">
              <w:rPr>
                <w:rFonts w:cs="Arial"/>
                <w:b/>
              </w:rPr>
              <w:t>Are you routinely using your maximum water entitlement?</w:t>
            </w:r>
          </w:p>
        </w:tc>
        <w:tc>
          <w:tcPr>
            <w:tcW w:w="1134" w:type="dxa"/>
            <w:gridSpan w:val="2"/>
            <w:tcBorders>
              <w:top w:val="single" w:sz="4" w:space="0" w:color="auto"/>
              <w:bottom w:val="single" w:sz="4" w:space="0" w:color="auto"/>
            </w:tcBorders>
          </w:tcPr>
          <w:p w14:paraId="712EC018" w14:textId="77777777" w:rsidR="0038491A" w:rsidRPr="002C0BEF" w:rsidRDefault="0038491A" w:rsidP="0038491A">
            <w:pPr>
              <w:keepNext/>
              <w:spacing w:after="0"/>
            </w:pPr>
            <w:r>
              <w:t>Yes / No</w:t>
            </w:r>
          </w:p>
        </w:tc>
        <w:tc>
          <w:tcPr>
            <w:tcW w:w="6663" w:type="dxa"/>
            <w:gridSpan w:val="12"/>
            <w:tcBorders>
              <w:top w:val="single" w:sz="4" w:space="0" w:color="auto"/>
              <w:bottom w:val="single" w:sz="4" w:space="0" w:color="auto"/>
            </w:tcBorders>
          </w:tcPr>
          <w:p w14:paraId="032788DE" w14:textId="77777777" w:rsidR="0038491A" w:rsidRDefault="0038491A" w:rsidP="0038491A">
            <w:pPr>
              <w:keepNext/>
              <w:spacing w:after="0"/>
            </w:pPr>
            <w:r>
              <w:t>If you are not routinely using your maximum water entitlement, you must provide an explanation as to why. Your explanation must outline:</w:t>
            </w:r>
          </w:p>
          <w:p w14:paraId="1EBA5809" w14:textId="6DA7420C" w:rsidR="0038491A" w:rsidRDefault="0038491A" w:rsidP="0038491A">
            <w:pPr>
              <w:pStyle w:val="ListParagraph"/>
              <w:numPr>
                <w:ilvl w:val="0"/>
                <w:numId w:val="17"/>
              </w:numPr>
              <w:spacing w:after="0"/>
              <w:ind w:left="180" w:hanging="218"/>
            </w:pPr>
            <w:r>
              <w:t>Any mitigating circumstances that resulted in the unused licensed water entitlement. Mitigating circumstances may include financial hardship, biosecurity or environmental</w:t>
            </w:r>
            <w:r w:rsidR="006F5197">
              <w:t xml:space="preserve"> issues impacting the activity.</w:t>
            </w:r>
          </w:p>
          <w:p w14:paraId="6DD00B44" w14:textId="77777777" w:rsidR="0038491A" w:rsidRDefault="0038491A" w:rsidP="0038491A">
            <w:pPr>
              <w:pStyle w:val="ListParagraph"/>
              <w:numPr>
                <w:ilvl w:val="0"/>
                <w:numId w:val="17"/>
              </w:numPr>
              <w:spacing w:after="0"/>
              <w:ind w:left="180" w:hanging="218"/>
            </w:pPr>
            <w:r>
              <w:t xml:space="preserve">Any efficiency measures that have been implemented. </w:t>
            </w:r>
          </w:p>
          <w:p w14:paraId="614D10CF" w14:textId="77777777" w:rsidR="0038491A" w:rsidRDefault="0038491A" w:rsidP="0038491A">
            <w:pPr>
              <w:pStyle w:val="ListParagraph"/>
              <w:numPr>
                <w:ilvl w:val="0"/>
                <w:numId w:val="17"/>
              </w:numPr>
              <w:spacing w:after="0"/>
              <w:ind w:left="180" w:hanging="218"/>
            </w:pPr>
            <w:r>
              <w:t>An updated property development plan and water use plan setting out the projected annual water requirement and key milestones until you reach full utilisation.</w:t>
            </w:r>
          </w:p>
          <w:p w14:paraId="648ABE9F" w14:textId="77777777" w:rsidR="0038491A" w:rsidRDefault="0038491A" w:rsidP="0038491A">
            <w:pPr>
              <w:pStyle w:val="ListParagraph"/>
              <w:numPr>
                <w:ilvl w:val="0"/>
                <w:numId w:val="17"/>
              </w:numPr>
              <w:spacing w:after="0"/>
              <w:ind w:left="180" w:hanging="218"/>
            </w:pPr>
            <w:r>
              <w:t>The steps taken to utilise the licensed water entitlement.</w:t>
            </w:r>
          </w:p>
          <w:p w14:paraId="298C5327" w14:textId="39BFC968" w:rsidR="0038491A" w:rsidRPr="002C0BEF" w:rsidRDefault="0038491A" w:rsidP="0038491A">
            <w:pPr>
              <w:pStyle w:val="ListParagraph"/>
              <w:numPr>
                <w:ilvl w:val="0"/>
                <w:numId w:val="17"/>
              </w:numPr>
              <w:spacing w:after="0"/>
              <w:ind w:left="180" w:hanging="218"/>
            </w:pPr>
            <w:r>
              <w:t>Any other relevant matters you wish to be taken into account.</w:t>
            </w:r>
          </w:p>
        </w:tc>
      </w:tr>
      <w:tr w:rsidR="0038491A" w:rsidRPr="007A5EFD" w14:paraId="087F266F" w14:textId="77777777" w:rsidTr="00CB4029">
        <w:trPr>
          <w:trHeight w:val="337"/>
        </w:trPr>
        <w:tc>
          <w:tcPr>
            <w:tcW w:w="2602" w:type="dxa"/>
            <w:gridSpan w:val="4"/>
            <w:tcBorders>
              <w:top w:val="single" w:sz="4" w:space="0" w:color="auto"/>
              <w:bottom w:val="single" w:sz="4" w:space="0" w:color="auto"/>
            </w:tcBorders>
            <w:noWrap/>
            <w:tcMar>
              <w:top w:w="108" w:type="dxa"/>
              <w:bottom w:w="108" w:type="dxa"/>
            </w:tcMar>
          </w:tcPr>
          <w:p w14:paraId="5B988054" w14:textId="25D8DD67" w:rsidR="0038491A" w:rsidRPr="0038491A" w:rsidRDefault="0038491A" w:rsidP="0038491A">
            <w:pPr>
              <w:keepNext/>
              <w:spacing w:after="0"/>
              <w:rPr>
                <w:b/>
              </w:rPr>
            </w:pPr>
            <w:r w:rsidRPr="0038491A">
              <w:rPr>
                <w:rFonts w:cs="Arial"/>
                <w:b/>
              </w:rPr>
              <w:t>Are all your extraction points equipped with operating water meters?</w:t>
            </w:r>
          </w:p>
        </w:tc>
        <w:tc>
          <w:tcPr>
            <w:tcW w:w="1134" w:type="dxa"/>
            <w:gridSpan w:val="2"/>
            <w:tcBorders>
              <w:top w:val="single" w:sz="4" w:space="0" w:color="auto"/>
              <w:bottom w:val="single" w:sz="4" w:space="0" w:color="auto"/>
            </w:tcBorders>
          </w:tcPr>
          <w:p w14:paraId="04800C62" w14:textId="77777777" w:rsidR="0038491A" w:rsidRPr="002C0BEF" w:rsidRDefault="0038491A" w:rsidP="0038491A">
            <w:pPr>
              <w:keepNext/>
              <w:spacing w:after="0"/>
            </w:pPr>
            <w:r w:rsidRPr="00F321FA">
              <w:t>Yes / No</w:t>
            </w:r>
          </w:p>
        </w:tc>
        <w:tc>
          <w:tcPr>
            <w:tcW w:w="6663" w:type="dxa"/>
            <w:gridSpan w:val="12"/>
            <w:tcBorders>
              <w:top w:val="single" w:sz="4" w:space="0" w:color="auto"/>
              <w:bottom w:val="single" w:sz="4" w:space="0" w:color="auto"/>
            </w:tcBorders>
          </w:tcPr>
          <w:p w14:paraId="3F67B45D" w14:textId="0D9E66FD" w:rsidR="0038491A" w:rsidRPr="002C0BEF" w:rsidRDefault="0038491A" w:rsidP="0038491A">
            <w:pPr>
              <w:keepNext/>
              <w:spacing w:after="0"/>
            </w:pPr>
            <w:r>
              <w:rPr>
                <w:rFonts w:cs="Arial"/>
              </w:rPr>
              <w:t>If any extraction point/s</w:t>
            </w:r>
            <w:r w:rsidRPr="00610459">
              <w:rPr>
                <w:rFonts w:cs="Arial"/>
              </w:rPr>
              <w:t xml:space="preserve"> are not equipped with operating water meters, attach a list of those that do n</w:t>
            </w:r>
            <w:r>
              <w:rPr>
                <w:rFonts w:cs="Arial"/>
              </w:rPr>
              <w:t>ot have an operating water meter</w:t>
            </w:r>
            <w:r w:rsidRPr="00610459">
              <w:rPr>
                <w:rFonts w:cs="Arial"/>
              </w:rPr>
              <w:t xml:space="preserve"> and explain your plans to equip the relevant </w:t>
            </w:r>
            <w:r>
              <w:rPr>
                <w:rFonts w:cs="Arial"/>
              </w:rPr>
              <w:t xml:space="preserve">extraction points </w:t>
            </w:r>
            <w:r w:rsidRPr="00610459">
              <w:rPr>
                <w:rFonts w:cs="Arial"/>
              </w:rPr>
              <w:t>with an operating water meter.</w:t>
            </w:r>
          </w:p>
        </w:tc>
      </w:tr>
      <w:tr w:rsidR="0038491A" w:rsidRPr="007A5EFD" w14:paraId="43332AE6" w14:textId="77777777" w:rsidTr="00CB4029">
        <w:trPr>
          <w:trHeight w:val="337"/>
        </w:trPr>
        <w:tc>
          <w:tcPr>
            <w:tcW w:w="2602" w:type="dxa"/>
            <w:gridSpan w:val="4"/>
            <w:tcBorders>
              <w:top w:val="single" w:sz="4" w:space="0" w:color="auto"/>
              <w:bottom w:val="single" w:sz="4" w:space="0" w:color="auto"/>
            </w:tcBorders>
            <w:noWrap/>
            <w:tcMar>
              <w:top w:w="108" w:type="dxa"/>
              <w:bottom w:w="108" w:type="dxa"/>
            </w:tcMar>
          </w:tcPr>
          <w:p w14:paraId="10F23137" w14:textId="5A267C3A" w:rsidR="0038491A" w:rsidRPr="0038491A" w:rsidRDefault="0038491A" w:rsidP="0038491A">
            <w:pPr>
              <w:spacing w:after="0"/>
              <w:rPr>
                <w:b/>
              </w:rPr>
            </w:pPr>
            <w:r w:rsidRPr="0038491A">
              <w:rPr>
                <w:rFonts w:cs="Arial"/>
                <w:b/>
              </w:rPr>
              <w:t>Do you routinely report your water meter readings?</w:t>
            </w:r>
          </w:p>
        </w:tc>
        <w:tc>
          <w:tcPr>
            <w:tcW w:w="1134" w:type="dxa"/>
            <w:gridSpan w:val="2"/>
            <w:tcBorders>
              <w:top w:val="single" w:sz="4" w:space="0" w:color="auto"/>
              <w:bottom w:val="single" w:sz="4" w:space="0" w:color="auto"/>
            </w:tcBorders>
          </w:tcPr>
          <w:p w14:paraId="3656C9FF" w14:textId="77777777" w:rsidR="0038491A" w:rsidRPr="002C0BEF" w:rsidRDefault="0038491A" w:rsidP="0038491A">
            <w:pPr>
              <w:spacing w:after="0"/>
            </w:pPr>
            <w:r w:rsidRPr="00F321FA">
              <w:t>Yes / No</w:t>
            </w:r>
          </w:p>
        </w:tc>
        <w:tc>
          <w:tcPr>
            <w:tcW w:w="6663" w:type="dxa"/>
            <w:gridSpan w:val="12"/>
            <w:tcBorders>
              <w:top w:val="single" w:sz="4" w:space="0" w:color="auto"/>
              <w:bottom w:val="single" w:sz="4" w:space="0" w:color="auto"/>
            </w:tcBorders>
          </w:tcPr>
          <w:p w14:paraId="3A900C43" w14:textId="10E1A0F9" w:rsidR="0038491A" w:rsidRPr="002C0BEF" w:rsidRDefault="0038491A" w:rsidP="0038491A">
            <w:pPr>
              <w:spacing w:after="0"/>
            </w:pPr>
            <w:r w:rsidRPr="00610459">
              <w:rPr>
                <w:rFonts w:cs="Arial"/>
              </w:rPr>
              <w:t>If you have not routinely reported your water meter readings, attach an explanation of why and explain your plans to ensure you report your water meter reading routinely in the future.</w:t>
            </w:r>
          </w:p>
        </w:tc>
      </w:tr>
      <w:tr w:rsidR="0038491A" w:rsidRPr="007A5EFD" w14:paraId="2CCB5022" w14:textId="77777777" w:rsidTr="00CB4029">
        <w:trPr>
          <w:trHeight w:val="145"/>
        </w:trPr>
        <w:tc>
          <w:tcPr>
            <w:tcW w:w="10399" w:type="dxa"/>
            <w:gridSpan w:val="18"/>
            <w:tcBorders>
              <w:top w:val="single" w:sz="4" w:space="0" w:color="auto"/>
              <w:bottom w:val="single" w:sz="4" w:space="0" w:color="auto"/>
            </w:tcBorders>
            <w:shd w:val="clear" w:color="auto" w:fill="1F1F5F" w:themeFill="text1"/>
            <w:noWrap/>
            <w:tcMar>
              <w:top w:w="85" w:type="dxa"/>
              <w:bottom w:w="85" w:type="dxa"/>
            </w:tcMar>
          </w:tcPr>
          <w:p w14:paraId="672FB8A4" w14:textId="77777777" w:rsidR="0038491A" w:rsidRPr="00DD75B5" w:rsidRDefault="0038491A" w:rsidP="0038491A">
            <w:pPr>
              <w:pStyle w:val="SectionHeading"/>
            </w:pPr>
            <w:r w:rsidRPr="00DD75B5">
              <w:t>Public register</w:t>
            </w:r>
          </w:p>
        </w:tc>
      </w:tr>
      <w:tr w:rsidR="0038491A" w:rsidRPr="002C0BEF" w14:paraId="2536F9E8" w14:textId="77777777" w:rsidTr="00CB4029">
        <w:trPr>
          <w:trHeight w:val="3410"/>
        </w:trPr>
        <w:tc>
          <w:tcPr>
            <w:tcW w:w="10399" w:type="dxa"/>
            <w:gridSpan w:val="18"/>
            <w:tcBorders>
              <w:top w:val="single" w:sz="4" w:space="0" w:color="auto"/>
              <w:bottom w:val="single" w:sz="4" w:space="0" w:color="auto"/>
            </w:tcBorders>
            <w:noWrap/>
            <w:tcMar>
              <w:top w:w="28" w:type="dxa"/>
              <w:bottom w:w="28" w:type="dxa"/>
            </w:tcMar>
          </w:tcPr>
          <w:p w14:paraId="0ED83341" w14:textId="220A3067" w:rsidR="0038491A" w:rsidRPr="00971AC1" w:rsidRDefault="0038491A" w:rsidP="0038491A">
            <w:pPr>
              <w:keepNext/>
            </w:pPr>
            <w:r w:rsidRPr="00C21D60">
              <w:rPr>
                <w:rFonts w:asciiTheme="minorHAnsi" w:hAnsiTheme="minorHAnsi"/>
                <w:lang w:val="en-GB"/>
              </w:rPr>
              <w:t xml:space="preserve">In accordance with section 95 of the Act, the Controller of Water Resources must keep a register of water extraction licences. The register must be publicly available on the department’s website and </w:t>
            </w:r>
            <w:r>
              <w:rPr>
                <w:rFonts w:asciiTheme="minorHAnsi" w:hAnsiTheme="minorHAnsi"/>
                <w:lang w:val="en-GB"/>
              </w:rPr>
              <w:t>must include, the</w:t>
            </w:r>
            <w:r>
              <w:t>:</w:t>
            </w:r>
          </w:p>
          <w:p w14:paraId="65B6E5C8" w14:textId="2927DCFF" w:rsidR="0038491A" w:rsidRPr="00736902" w:rsidRDefault="0038491A" w:rsidP="006F5197">
            <w:pPr>
              <w:pStyle w:val="ListParagraph"/>
              <w:numPr>
                <w:ilvl w:val="0"/>
                <w:numId w:val="13"/>
              </w:numPr>
              <w:ind w:left="567" w:hanging="567"/>
            </w:pPr>
            <w:r w:rsidRPr="00736902">
              <w:t>name and address of the licence holder</w:t>
            </w:r>
          </w:p>
          <w:p w14:paraId="349A10D5" w14:textId="19888251" w:rsidR="0038491A" w:rsidRPr="00736902" w:rsidRDefault="0038491A" w:rsidP="006F5197">
            <w:pPr>
              <w:pStyle w:val="ListParagraph"/>
              <w:numPr>
                <w:ilvl w:val="0"/>
                <w:numId w:val="13"/>
              </w:numPr>
              <w:ind w:left="567" w:hanging="567"/>
            </w:pPr>
            <w:r w:rsidRPr="00736902">
              <w:t>date on which the licence is due to expire</w:t>
            </w:r>
          </w:p>
          <w:p w14:paraId="158499CB" w14:textId="370DBD2B" w:rsidR="0038491A" w:rsidRPr="00736902" w:rsidRDefault="0038491A" w:rsidP="006F5197">
            <w:pPr>
              <w:pStyle w:val="ListParagraph"/>
              <w:numPr>
                <w:ilvl w:val="0"/>
                <w:numId w:val="13"/>
              </w:numPr>
              <w:ind w:left="567" w:hanging="567"/>
            </w:pPr>
            <w:r w:rsidRPr="00736902">
              <w:t>location of the property from which the water is currently taken</w:t>
            </w:r>
          </w:p>
          <w:p w14:paraId="1B0CAF21" w14:textId="4ED82D43" w:rsidR="0038491A" w:rsidRPr="00736902" w:rsidRDefault="0038491A" w:rsidP="006F5197">
            <w:pPr>
              <w:pStyle w:val="ListParagraph"/>
              <w:numPr>
                <w:ilvl w:val="0"/>
                <w:numId w:val="13"/>
              </w:numPr>
              <w:ind w:left="567" w:hanging="567"/>
            </w:pPr>
            <w:r w:rsidRPr="00736902">
              <w:t>maximum quantity of w</w:t>
            </w:r>
            <w:r w:rsidR="00B8080C">
              <w:t>ater that may be taken annually</w:t>
            </w:r>
          </w:p>
          <w:p w14:paraId="50A7492C" w14:textId="183FEAD7" w:rsidR="0038491A" w:rsidRPr="00736902" w:rsidRDefault="0038491A" w:rsidP="006F5197">
            <w:pPr>
              <w:pStyle w:val="ListParagraph"/>
              <w:numPr>
                <w:ilvl w:val="0"/>
                <w:numId w:val="13"/>
              </w:numPr>
              <w:ind w:left="567" w:hanging="567"/>
            </w:pPr>
            <w:proofErr w:type="gramStart"/>
            <w:r w:rsidRPr="00736902">
              <w:t>source</w:t>
            </w:r>
            <w:proofErr w:type="gramEnd"/>
            <w:r w:rsidRPr="00736902">
              <w:t xml:space="preserve"> </w:t>
            </w:r>
            <w:r w:rsidR="00B8080C">
              <w:t>of the water that may be taken.</w:t>
            </w:r>
          </w:p>
          <w:p w14:paraId="4456829D" w14:textId="77777777" w:rsidR="0038491A" w:rsidRPr="00C21D60" w:rsidRDefault="0038491A" w:rsidP="0038491A">
            <w:pPr>
              <w:rPr>
                <w:rFonts w:asciiTheme="minorHAnsi" w:hAnsiTheme="minorHAnsi"/>
                <w:lang w:val="en-GB"/>
              </w:rPr>
            </w:pPr>
            <w:r w:rsidRPr="00C21D60">
              <w:rPr>
                <w:rFonts w:asciiTheme="minorHAnsi" w:hAnsiTheme="minorHAnsi"/>
                <w:lang w:val="en-GB"/>
              </w:rPr>
              <w:t>The Controller of Water Resources will also make a copy of</w:t>
            </w:r>
            <w:r>
              <w:rPr>
                <w:rFonts w:asciiTheme="minorHAnsi" w:hAnsiTheme="minorHAnsi"/>
                <w:lang w:val="en-GB"/>
              </w:rPr>
              <w:t xml:space="preserve"> this application and</w:t>
            </w:r>
            <w:r w:rsidRPr="00C21D60">
              <w:rPr>
                <w:rFonts w:asciiTheme="minorHAnsi" w:hAnsiTheme="minorHAnsi"/>
                <w:lang w:val="en-GB"/>
              </w:rPr>
              <w:t xml:space="preserve"> any licence granted as a result of this application publicly available on the department’s website.</w:t>
            </w:r>
          </w:p>
          <w:p w14:paraId="4F8B11CE" w14:textId="0582EFC0" w:rsidR="0038491A" w:rsidRDefault="0038491A" w:rsidP="006F5197">
            <w:pPr>
              <w:keepNext/>
              <w:spacing w:before="60" w:after="60"/>
              <w:rPr>
                <w:rFonts w:cs="Arial"/>
              </w:rPr>
            </w:pPr>
            <w:r w:rsidRPr="00C21D60">
              <w:rPr>
                <w:rFonts w:asciiTheme="minorHAnsi" w:hAnsiTheme="minorHAnsi"/>
                <w:lang w:val="en-GB"/>
              </w:rPr>
              <w:t>The Controller of Water Resources has the power to suppress information if satisfied there are grounds of commercial confidentiality. You may apply to have commercially confidential information withheld by using the appropriate application form</w:t>
            </w:r>
            <w:r w:rsidR="006F5197">
              <w:rPr>
                <w:rFonts w:asciiTheme="minorHAnsi" w:hAnsiTheme="minorHAnsi"/>
                <w:lang w:val="en-GB"/>
              </w:rPr>
              <w:t>, Form 95</w:t>
            </w:r>
            <w:r w:rsidRPr="00C21D60">
              <w:rPr>
                <w:rFonts w:asciiTheme="minorHAnsi" w:hAnsiTheme="minorHAnsi"/>
                <w:lang w:val="en-GB"/>
              </w:rPr>
              <w:t xml:space="preserve"> available on the department’s website.</w:t>
            </w:r>
          </w:p>
        </w:tc>
      </w:tr>
      <w:tr w:rsidR="0038491A" w:rsidRPr="007A5EFD" w14:paraId="57C276BA" w14:textId="77777777" w:rsidTr="00CB4029">
        <w:trPr>
          <w:trHeight w:val="145"/>
        </w:trPr>
        <w:tc>
          <w:tcPr>
            <w:tcW w:w="9116" w:type="dxa"/>
            <w:gridSpan w:val="15"/>
            <w:tcBorders>
              <w:top w:val="nil"/>
              <w:bottom w:val="single" w:sz="4" w:space="0" w:color="auto"/>
            </w:tcBorders>
            <w:noWrap/>
            <w:tcMar>
              <w:top w:w="28" w:type="dxa"/>
              <w:bottom w:w="28" w:type="dxa"/>
            </w:tcMar>
          </w:tcPr>
          <w:p w14:paraId="491E0C9A" w14:textId="77777777" w:rsidR="0038491A" w:rsidRDefault="0038491A" w:rsidP="0038491A">
            <w:pPr>
              <w:keepNext/>
              <w:spacing w:before="60" w:after="60"/>
            </w:pPr>
            <w:r w:rsidRPr="00FB69BA">
              <w:rPr>
                <w:rFonts w:cs="Arial"/>
              </w:rPr>
              <w:t>I acknowledge that the information described above will be freely available from the department’s website.</w:t>
            </w:r>
          </w:p>
        </w:tc>
        <w:tc>
          <w:tcPr>
            <w:tcW w:w="1283" w:type="dxa"/>
            <w:gridSpan w:val="3"/>
            <w:tcBorders>
              <w:top w:val="nil"/>
              <w:bottom w:val="single" w:sz="4" w:space="0" w:color="auto"/>
            </w:tcBorders>
            <w:tcMar>
              <w:top w:w="28" w:type="dxa"/>
              <w:bottom w:w="28" w:type="dxa"/>
            </w:tcMar>
          </w:tcPr>
          <w:p w14:paraId="20D64930" w14:textId="77777777" w:rsidR="0038491A" w:rsidRDefault="0038491A" w:rsidP="0038491A">
            <w:pPr>
              <w:keepNext/>
              <w:spacing w:before="60" w:after="60"/>
            </w:pPr>
            <w:r>
              <w:t>Yes / No</w:t>
            </w:r>
          </w:p>
        </w:tc>
      </w:tr>
      <w:tr w:rsidR="0038491A" w:rsidRPr="007A5EFD" w14:paraId="678FAFD7" w14:textId="77777777" w:rsidTr="00CB4029">
        <w:trPr>
          <w:trHeight w:val="145"/>
        </w:trPr>
        <w:tc>
          <w:tcPr>
            <w:tcW w:w="9116" w:type="dxa"/>
            <w:gridSpan w:val="15"/>
            <w:tcBorders>
              <w:top w:val="nil"/>
              <w:bottom w:val="single" w:sz="4" w:space="0" w:color="auto"/>
            </w:tcBorders>
            <w:noWrap/>
            <w:tcMar>
              <w:top w:w="28" w:type="dxa"/>
              <w:bottom w:w="28" w:type="dxa"/>
            </w:tcMar>
          </w:tcPr>
          <w:p w14:paraId="5A519190" w14:textId="77777777" w:rsidR="0038491A" w:rsidRDefault="0038491A" w:rsidP="0038491A">
            <w:pPr>
              <w:spacing w:before="60" w:after="60"/>
              <w:rPr>
                <w:rStyle w:val="Questionlabel"/>
              </w:rPr>
            </w:pPr>
            <w:r>
              <w:rPr>
                <w:lang w:val="en-GB"/>
              </w:rPr>
              <w:t>I have completed and attached an application to have commercially confidential information withheld.</w:t>
            </w:r>
          </w:p>
        </w:tc>
        <w:tc>
          <w:tcPr>
            <w:tcW w:w="1283" w:type="dxa"/>
            <w:gridSpan w:val="3"/>
            <w:tcMar>
              <w:top w:w="28" w:type="dxa"/>
              <w:bottom w:w="28" w:type="dxa"/>
            </w:tcMar>
          </w:tcPr>
          <w:p w14:paraId="064A32E8" w14:textId="77777777" w:rsidR="0038491A" w:rsidRPr="007A5EFD" w:rsidRDefault="0038491A" w:rsidP="0038491A">
            <w:pPr>
              <w:spacing w:before="60" w:after="60"/>
            </w:pPr>
            <w:r>
              <w:t>Yes / No</w:t>
            </w:r>
          </w:p>
        </w:tc>
      </w:tr>
      <w:tr w:rsidR="0038491A" w:rsidRPr="007A5EFD" w14:paraId="6755E6D2" w14:textId="77777777" w:rsidTr="00CB4029">
        <w:trPr>
          <w:trHeight w:val="145"/>
        </w:trPr>
        <w:tc>
          <w:tcPr>
            <w:tcW w:w="10399" w:type="dxa"/>
            <w:gridSpan w:val="18"/>
            <w:tcBorders>
              <w:top w:val="single" w:sz="4" w:space="0" w:color="auto"/>
              <w:bottom w:val="single" w:sz="4" w:space="0" w:color="auto"/>
            </w:tcBorders>
            <w:shd w:val="clear" w:color="auto" w:fill="1F1F5F" w:themeFill="text1"/>
            <w:noWrap/>
            <w:tcMar>
              <w:top w:w="85" w:type="dxa"/>
              <w:bottom w:w="85" w:type="dxa"/>
            </w:tcMar>
          </w:tcPr>
          <w:p w14:paraId="5169EA7F" w14:textId="77777777" w:rsidR="0038491A" w:rsidRPr="00DD75B5" w:rsidRDefault="0038491A" w:rsidP="0038491A">
            <w:pPr>
              <w:pStyle w:val="SectionHeading"/>
            </w:pPr>
            <w:r>
              <w:lastRenderedPageBreak/>
              <w:t>Consent</w:t>
            </w:r>
          </w:p>
        </w:tc>
      </w:tr>
      <w:tr w:rsidR="0038491A" w:rsidRPr="007A5EFD" w14:paraId="1157E731" w14:textId="77777777" w:rsidTr="00CB4029">
        <w:trPr>
          <w:trHeight w:val="145"/>
        </w:trPr>
        <w:tc>
          <w:tcPr>
            <w:tcW w:w="9116" w:type="dxa"/>
            <w:gridSpan w:val="15"/>
            <w:tcBorders>
              <w:top w:val="nil"/>
              <w:bottom w:val="single" w:sz="4" w:space="0" w:color="auto"/>
            </w:tcBorders>
            <w:noWrap/>
            <w:tcMar>
              <w:top w:w="28" w:type="dxa"/>
              <w:bottom w:w="28" w:type="dxa"/>
            </w:tcMar>
          </w:tcPr>
          <w:p w14:paraId="6584FA93" w14:textId="2C224D4F" w:rsidR="0038491A" w:rsidRPr="006036C4" w:rsidRDefault="006036C4" w:rsidP="006036C4">
            <w:pPr>
              <w:rPr>
                <w:b/>
              </w:rPr>
            </w:pPr>
            <w:r w:rsidRPr="006036C4">
              <w:rPr>
                <w:rStyle w:val="Questionlabel"/>
                <w:b w:val="0"/>
              </w:rPr>
              <w:t>Do you consent to receive all ongoing service of documents associated with this application and any future licence via the email address, as provided above?</w:t>
            </w:r>
          </w:p>
        </w:tc>
        <w:tc>
          <w:tcPr>
            <w:tcW w:w="1283" w:type="dxa"/>
            <w:gridSpan w:val="3"/>
            <w:tcBorders>
              <w:top w:val="nil"/>
              <w:bottom w:val="single" w:sz="4" w:space="0" w:color="auto"/>
            </w:tcBorders>
            <w:tcMar>
              <w:top w:w="28" w:type="dxa"/>
              <w:bottom w:w="28" w:type="dxa"/>
            </w:tcMar>
          </w:tcPr>
          <w:p w14:paraId="398DD602" w14:textId="77777777" w:rsidR="0038491A" w:rsidRDefault="0038491A" w:rsidP="0038491A">
            <w:pPr>
              <w:keepNext/>
              <w:spacing w:before="60" w:after="60"/>
            </w:pPr>
            <w:r>
              <w:t>Yes / No</w:t>
            </w:r>
          </w:p>
        </w:tc>
      </w:tr>
      <w:tr w:rsidR="0038491A" w:rsidRPr="007A5EFD" w14:paraId="7A67F187" w14:textId="77777777" w:rsidTr="00CB4029">
        <w:trPr>
          <w:trHeight w:val="145"/>
        </w:trPr>
        <w:tc>
          <w:tcPr>
            <w:tcW w:w="9116" w:type="dxa"/>
            <w:gridSpan w:val="15"/>
            <w:tcBorders>
              <w:top w:val="nil"/>
              <w:bottom w:val="single" w:sz="4" w:space="0" w:color="auto"/>
            </w:tcBorders>
            <w:noWrap/>
            <w:tcMar>
              <w:top w:w="28" w:type="dxa"/>
              <w:bottom w:w="28" w:type="dxa"/>
            </w:tcMar>
          </w:tcPr>
          <w:p w14:paraId="744CFBD1" w14:textId="70A173AB" w:rsidR="0038491A" w:rsidRDefault="0038491A" w:rsidP="006F5197">
            <w:pPr>
              <w:spacing w:before="60" w:after="60"/>
              <w:rPr>
                <w:rStyle w:val="Questionlabel"/>
              </w:rPr>
            </w:pPr>
            <w:r w:rsidRPr="00230A4F">
              <w:rPr>
                <w:rFonts w:asciiTheme="minorHAnsi" w:hAnsiTheme="minorHAnsi"/>
              </w:rPr>
              <w:t>Do you consent to being contacted by from time to time about work undertaken by</w:t>
            </w:r>
            <w:r w:rsidR="006F5197">
              <w:rPr>
                <w:rFonts w:asciiTheme="minorHAnsi" w:hAnsiTheme="minorHAnsi"/>
              </w:rPr>
              <w:t xml:space="preserve"> the</w:t>
            </w:r>
            <w:r w:rsidRPr="00230A4F">
              <w:rPr>
                <w:rFonts w:asciiTheme="minorHAnsi" w:hAnsiTheme="minorHAnsi"/>
              </w:rPr>
              <w:t xml:space="preserve"> Water Resources </w:t>
            </w:r>
            <w:r w:rsidR="006F5197">
              <w:rPr>
                <w:rFonts w:asciiTheme="minorHAnsi" w:hAnsiTheme="minorHAnsi"/>
              </w:rPr>
              <w:t xml:space="preserve">Division </w:t>
            </w:r>
            <w:r w:rsidRPr="00230A4F">
              <w:rPr>
                <w:rFonts w:asciiTheme="minorHAnsi" w:hAnsiTheme="minorHAnsi"/>
              </w:rPr>
              <w:t>including water monitoring activities, water management programs, water allocation plan development, upd</w:t>
            </w:r>
            <w:r>
              <w:rPr>
                <w:rFonts w:asciiTheme="minorHAnsi" w:hAnsiTheme="minorHAnsi"/>
              </w:rPr>
              <w:t>ates to policies and procedures?</w:t>
            </w:r>
          </w:p>
        </w:tc>
        <w:tc>
          <w:tcPr>
            <w:tcW w:w="1283" w:type="dxa"/>
            <w:gridSpan w:val="3"/>
            <w:tcMar>
              <w:top w:w="28" w:type="dxa"/>
              <w:bottom w:w="28" w:type="dxa"/>
            </w:tcMar>
          </w:tcPr>
          <w:p w14:paraId="486589E5" w14:textId="77777777" w:rsidR="0038491A" w:rsidRPr="007A5EFD" w:rsidRDefault="0038491A" w:rsidP="0038491A">
            <w:pPr>
              <w:spacing w:before="60" w:after="60"/>
            </w:pPr>
            <w:r>
              <w:t>Yes / No</w:t>
            </w:r>
          </w:p>
        </w:tc>
      </w:tr>
      <w:tr w:rsidR="0038491A" w:rsidRPr="007A5EFD" w14:paraId="54B1F091" w14:textId="77777777" w:rsidTr="00CB4029">
        <w:trPr>
          <w:trHeight w:val="27"/>
        </w:trPr>
        <w:tc>
          <w:tcPr>
            <w:tcW w:w="10399" w:type="dxa"/>
            <w:gridSpan w:val="18"/>
            <w:tcBorders>
              <w:top w:val="single" w:sz="4" w:space="0" w:color="auto"/>
              <w:left w:val="single" w:sz="4" w:space="0" w:color="auto"/>
              <w:bottom w:val="single" w:sz="4" w:space="0" w:color="auto"/>
              <w:right w:val="single" w:sz="4" w:space="0" w:color="auto"/>
            </w:tcBorders>
            <w:shd w:val="clear" w:color="auto" w:fill="1F1F5F" w:themeFill="text1"/>
            <w:noWrap/>
            <w:tcMar>
              <w:top w:w="85" w:type="dxa"/>
              <w:bottom w:w="85" w:type="dxa"/>
            </w:tcMar>
          </w:tcPr>
          <w:p w14:paraId="689FC769" w14:textId="77777777" w:rsidR="0038491A" w:rsidRPr="00AA3535" w:rsidRDefault="0038491A" w:rsidP="0038491A">
            <w:pPr>
              <w:pStyle w:val="SectionHeading"/>
            </w:pPr>
            <w:r>
              <w:rPr>
                <w:lang w:eastAsia="en-US"/>
              </w:rPr>
              <w:br w:type="page"/>
            </w:r>
            <w:r w:rsidRPr="00AA3535">
              <w:t>Declaration</w:t>
            </w:r>
          </w:p>
        </w:tc>
      </w:tr>
      <w:tr w:rsidR="0038491A" w:rsidRPr="007A5EFD" w14:paraId="09D247FF" w14:textId="77777777" w:rsidTr="00CB4029">
        <w:trPr>
          <w:trHeight w:val="27"/>
        </w:trPr>
        <w:tc>
          <w:tcPr>
            <w:tcW w:w="10399" w:type="dxa"/>
            <w:gridSpan w:val="18"/>
            <w:tcBorders>
              <w:top w:val="single" w:sz="4" w:space="0" w:color="auto"/>
              <w:left w:val="single" w:sz="4" w:space="0" w:color="auto"/>
              <w:bottom w:val="nil"/>
              <w:right w:val="single" w:sz="4" w:space="0" w:color="auto"/>
            </w:tcBorders>
            <w:noWrap/>
            <w:tcMar>
              <w:top w:w="28" w:type="dxa"/>
              <w:bottom w:w="28" w:type="dxa"/>
            </w:tcMar>
          </w:tcPr>
          <w:p w14:paraId="39058C24" w14:textId="77777777" w:rsidR="0038491A" w:rsidRDefault="0038491A" w:rsidP="0038491A">
            <w:pPr>
              <w:keepNext/>
              <w:spacing w:before="60" w:after="60"/>
            </w:pPr>
            <w:r w:rsidRPr="00214EB9">
              <w:t>A person with legal authority must sign the declaration. For a licence to be granted in the name of each person in a partnership or a joint interest, each partner or joint interest must sign the declaration</w:t>
            </w:r>
            <w:r>
              <w:t>.</w:t>
            </w:r>
          </w:p>
          <w:p w14:paraId="4966DA52" w14:textId="1794142A" w:rsidR="0038491A" w:rsidRPr="002A722E" w:rsidRDefault="0038491A" w:rsidP="0038491A">
            <w:pPr>
              <w:keepNext/>
              <w:spacing w:before="60" w:after="60"/>
              <w:rPr>
                <w:b/>
              </w:rPr>
            </w:pPr>
            <w:r w:rsidRPr="006F57FE">
              <w:rPr>
                <w:rFonts w:cs="Arial"/>
                <w:spacing w:val="-3"/>
                <w:szCs w:val="22"/>
                <w:lang w:val="en-GB"/>
              </w:rPr>
              <w:t>I hereby declare that the information provided in this notification and accompanying document</w:t>
            </w:r>
            <w:r w:rsidR="00CB4029">
              <w:rPr>
                <w:rFonts w:cs="Arial"/>
                <w:spacing w:val="-3"/>
                <w:szCs w:val="22"/>
                <w:lang w:val="en-GB"/>
              </w:rPr>
              <w:t>/s</w:t>
            </w:r>
            <w:r w:rsidRPr="006F57FE">
              <w:rPr>
                <w:rFonts w:cs="Arial"/>
                <w:spacing w:val="-3"/>
                <w:szCs w:val="22"/>
                <w:lang w:val="en-GB"/>
              </w:rPr>
              <w:t xml:space="preserve"> is to the best of my knowledge, true and correct.</w:t>
            </w:r>
          </w:p>
        </w:tc>
      </w:tr>
      <w:tr w:rsidR="0038491A" w:rsidRPr="007A5EFD" w14:paraId="3C490900" w14:textId="77777777" w:rsidTr="00CB4029">
        <w:trPr>
          <w:trHeight w:val="368"/>
        </w:trPr>
        <w:tc>
          <w:tcPr>
            <w:tcW w:w="1597" w:type="dxa"/>
            <w:tcBorders>
              <w:top w:val="nil"/>
              <w:bottom w:val="single" w:sz="4" w:space="0" w:color="auto"/>
            </w:tcBorders>
            <w:noWrap/>
            <w:tcMar>
              <w:top w:w="28" w:type="dxa"/>
              <w:bottom w:w="28" w:type="dxa"/>
            </w:tcMar>
          </w:tcPr>
          <w:p w14:paraId="63706E20" w14:textId="0679376B" w:rsidR="0038491A" w:rsidRDefault="0038491A" w:rsidP="0038491A">
            <w:pPr>
              <w:keepNext/>
              <w:spacing w:before="40"/>
            </w:pPr>
          </w:p>
        </w:tc>
        <w:tc>
          <w:tcPr>
            <w:tcW w:w="4535" w:type="dxa"/>
            <w:gridSpan w:val="9"/>
            <w:tcBorders>
              <w:top w:val="single" w:sz="4" w:space="0" w:color="auto"/>
              <w:bottom w:val="single" w:sz="4" w:space="0" w:color="auto"/>
            </w:tcBorders>
            <w:shd w:val="clear" w:color="auto" w:fill="F2F2F2" w:themeFill="background1" w:themeFillShade="F2"/>
            <w:tcMar>
              <w:top w:w="28" w:type="dxa"/>
              <w:bottom w:w="28" w:type="dxa"/>
            </w:tcMar>
          </w:tcPr>
          <w:p w14:paraId="544C7D81" w14:textId="78AFF65C" w:rsidR="0038491A" w:rsidRDefault="0038491A" w:rsidP="0038491A">
            <w:pPr>
              <w:keepNext/>
              <w:spacing w:before="40"/>
            </w:pPr>
            <w:r>
              <w:rPr>
                <w:b/>
              </w:rPr>
              <w:t>Applicant</w:t>
            </w:r>
            <w:r w:rsidRPr="00FB69BA">
              <w:rPr>
                <w:b/>
              </w:rPr>
              <w:t xml:space="preserve"> 1</w:t>
            </w:r>
          </w:p>
        </w:tc>
        <w:tc>
          <w:tcPr>
            <w:tcW w:w="4267" w:type="dxa"/>
            <w:gridSpan w:val="8"/>
            <w:tcBorders>
              <w:top w:val="single" w:sz="4" w:space="0" w:color="auto"/>
              <w:bottom w:val="single" w:sz="4" w:space="0" w:color="auto"/>
            </w:tcBorders>
            <w:shd w:val="clear" w:color="auto" w:fill="F2F2F2" w:themeFill="background1" w:themeFillShade="F2"/>
            <w:tcMar>
              <w:top w:w="28" w:type="dxa"/>
              <w:bottom w:w="28" w:type="dxa"/>
            </w:tcMar>
          </w:tcPr>
          <w:p w14:paraId="3F731067" w14:textId="3D61E382" w:rsidR="0038491A" w:rsidRDefault="0038491A" w:rsidP="0038491A">
            <w:pPr>
              <w:keepNext/>
              <w:spacing w:before="40"/>
            </w:pPr>
            <w:r>
              <w:rPr>
                <w:b/>
              </w:rPr>
              <w:t>Applicant</w:t>
            </w:r>
            <w:r w:rsidRPr="00FB69BA">
              <w:rPr>
                <w:b/>
              </w:rPr>
              <w:t xml:space="preserve"> 2</w:t>
            </w:r>
          </w:p>
        </w:tc>
      </w:tr>
      <w:tr w:rsidR="0038491A" w:rsidRPr="007A5EFD" w14:paraId="4EEC5F16" w14:textId="77777777" w:rsidTr="00CB4029">
        <w:trPr>
          <w:trHeight w:val="853"/>
        </w:trPr>
        <w:tc>
          <w:tcPr>
            <w:tcW w:w="1597" w:type="dxa"/>
            <w:tcBorders>
              <w:top w:val="single" w:sz="4" w:space="0" w:color="auto"/>
              <w:bottom w:val="single" w:sz="4" w:space="0" w:color="auto"/>
            </w:tcBorders>
            <w:noWrap/>
            <w:tcMar>
              <w:top w:w="108" w:type="dxa"/>
              <w:bottom w:w="108" w:type="dxa"/>
            </w:tcMar>
          </w:tcPr>
          <w:p w14:paraId="2B29D0EA" w14:textId="6E73A0FC" w:rsidR="0038491A" w:rsidRDefault="0038491A" w:rsidP="0038491A">
            <w:pPr>
              <w:keepNext/>
              <w:spacing w:after="0"/>
            </w:pPr>
            <w:r>
              <w:rPr>
                <w:rStyle w:val="Questionlabel"/>
              </w:rPr>
              <w:t>Signature</w:t>
            </w:r>
          </w:p>
        </w:tc>
        <w:tc>
          <w:tcPr>
            <w:tcW w:w="4535" w:type="dxa"/>
            <w:gridSpan w:val="9"/>
            <w:tcBorders>
              <w:top w:val="single" w:sz="4" w:space="0" w:color="auto"/>
              <w:bottom w:val="single" w:sz="4" w:space="0" w:color="auto"/>
            </w:tcBorders>
          </w:tcPr>
          <w:p w14:paraId="7E4070BA" w14:textId="77777777" w:rsidR="0038491A" w:rsidRDefault="0038491A" w:rsidP="0038491A">
            <w:pPr>
              <w:keepNext/>
              <w:spacing w:after="0"/>
            </w:pPr>
          </w:p>
        </w:tc>
        <w:tc>
          <w:tcPr>
            <w:tcW w:w="4267" w:type="dxa"/>
            <w:gridSpan w:val="8"/>
            <w:tcBorders>
              <w:top w:val="single" w:sz="4" w:space="0" w:color="auto"/>
              <w:bottom w:val="single" w:sz="4" w:space="0" w:color="auto"/>
            </w:tcBorders>
          </w:tcPr>
          <w:p w14:paraId="093199F7" w14:textId="77777777" w:rsidR="0038491A" w:rsidRDefault="0038491A" w:rsidP="0038491A">
            <w:pPr>
              <w:keepNext/>
              <w:spacing w:after="0"/>
            </w:pPr>
          </w:p>
        </w:tc>
      </w:tr>
      <w:tr w:rsidR="0038491A" w:rsidRPr="007A5EFD" w14:paraId="2B1238C7" w14:textId="77777777" w:rsidTr="00CB4029">
        <w:trPr>
          <w:trHeight w:val="145"/>
        </w:trPr>
        <w:tc>
          <w:tcPr>
            <w:tcW w:w="1597" w:type="dxa"/>
            <w:tcBorders>
              <w:top w:val="single" w:sz="4" w:space="0" w:color="auto"/>
              <w:bottom w:val="single" w:sz="4" w:space="0" w:color="auto"/>
            </w:tcBorders>
            <w:noWrap/>
            <w:tcMar>
              <w:top w:w="108" w:type="dxa"/>
              <w:bottom w:w="108" w:type="dxa"/>
            </w:tcMar>
          </w:tcPr>
          <w:p w14:paraId="452F93AA" w14:textId="64F3D19D" w:rsidR="0038491A" w:rsidRDefault="0038491A" w:rsidP="0038491A">
            <w:pPr>
              <w:keepNext/>
              <w:spacing w:after="0"/>
            </w:pPr>
            <w:r>
              <w:rPr>
                <w:rStyle w:val="Questionlabel"/>
              </w:rPr>
              <w:t xml:space="preserve">Name </w:t>
            </w:r>
            <w:r w:rsidRPr="0024179E">
              <w:rPr>
                <w:rStyle w:val="Questionlabel"/>
                <w:b w:val="0"/>
              </w:rPr>
              <w:t>(print)</w:t>
            </w:r>
          </w:p>
        </w:tc>
        <w:tc>
          <w:tcPr>
            <w:tcW w:w="4535" w:type="dxa"/>
            <w:gridSpan w:val="9"/>
            <w:tcBorders>
              <w:top w:val="single" w:sz="4" w:space="0" w:color="auto"/>
              <w:bottom w:val="single" w:sz="4" w:space="0" w:color="auto"/>
            </w:tcBorders>
          </w:tcPr>
          <w:p w14:paraId="4D40C53D" w14:textId="77777777" w:rsidR="0038491A" w:rsidRDefault="0038491A" w:rsidP="0038491A">
            <w:pPr>
              <w:keepNext/>
              <w:spacing w:after="0"/>
            </w:pPr>
          </w:p>
        </w:tc>
        <w:tc>
          <w:tcPr>
            <w:tcW w:w="4267" w:type="dxa"/>
            <w:gridSpan w:val="8"/>
            <w:tcBorders>
              <w:top w:val="single" w:sz="4" w:space="0" w:color="auto"/>
              <w:bottom w:val="single" w:sz="4" w:space="0" w:color="auto"/>
            </w:tcBorders>
          </w:tcPr>
          <w:p w14:paraId="48DB95E4" w14:textId="77777777" w:rsidR="0038491A" w:rsidRDefault="0038491A" w:rsidP="0038491A">
            <w:pPr>
              <w:keepNext/>
              <w:spacing w:after="0"/>
            </w:pPr>
          </w:p>
        </w:tc>
      </w:tr>
      <w:tr w:rsidR="0038491A" w:rsidRPr="007A5EFD" w14:paraId="483006C6" w14:textId="77777777" w:rsidTr="00CB4029">
        <w:trPr>
          <w:trHeight w:val="145"/>
        </w:trPr>
        <w:tc>
          <w:tcPr>
            <w:tcW w:w="1597" w:type="dxa"/>
            <w:tcBorders>
              <w:top w:val="single" w:sz="4" w:space="0" w:color="auto"/>
              <w:bottom w:val="single" w:sz="4" w:space="0" w:color="auto"/>
            </w:tcBorders>
            <w:noWrap/>
            <w:tcMar>
              <w:top w:w="108" w:type="dxa"/>
              <w:bottom w:w="108" w:type="dxa"/>
            </w:tcMar>
          </w:tcPr>
          <w:p w14:paraId="4F981A8F" w14:textId="77777777" w:rsidR="0038491A" w:rsidRDefault="0038491A" w:rsidP="0038491A">
            <w:pPr>
              <w:keepNext/>
              <w:spacing w:after="0"/>
            </w:pPr>
            <w:r>
              <w:rPr>
                <w:rStyle w:val="Questionlabel"/>
              </w:rPr>
              <w:t>Position</w:t>
            </w:r>
          </w:p>
        </w:tc>
        <w:tc>
          <w:tcPr>
            <w:tcW w:w="4535" w:type="dxa"/>
            <w:gridSpan w:val="9"/>
            <w:tcBorders>
              <w:top w:val="single" w:sz="4" w:space="0" w:color="auto"/>
              <w:bottom w:val="single" w:sz="4" w:space="0" w:color="auto"/>
            </w:tcBorders>
          </w:tcPr>
          <w:p w14:paraId="193FB9CB" w14:textId="77777777" w:rsidR="0038491A" w:rsidRDefault="0038491A" w:rsidP="0038491A">
            <w:pPr>
              <w:keepNext/>
              <w:spacing w:after="0"/>
            </w:pPr>
          </w:p>
        </w:tc>
        <w:tc>
          <w:tcPr>
            <w:tcW w:w="4267" w:type="dxa"/>
            <w:gridSpan w:val="8"/>
            <w:tcBorders>
              <w:top w:val="single" w:sz="4" w:space="0" w:color="auto"/>
              <w:bottom w:val="single" w:sz="4" w:space="0" w:color="auto"/>
            </w:tcBorders>
          </w:tcPr>
          <w:p w14:paraId="3CC7630F" w14:textId="77777777" w:rsidR="0038491A" w:rsidRDefault="0038491A" w:rsidP="0038491A">
            <w:pPr>
              <w:keepNext/>
              <w:spacing w:after="0"/>
            </w:pPr>
          </w:p>
        </w:tc>
      </w:tr>
      <w:tr w:rsidR="0038491A" w:rsidRPr="007A5EFD" w14:paraId="5E98596C" w14:textId="77777777" w:rsidTr="00CB4029">
        <w:trPr>
          <w:trHeight w:val="145"/>
        </w:trPr>
        <w:tc>
          <w:tcPr>
            <w:tcW w:w="1597" w:type="dxa"/>
            <w:tcBorders>
              <w:top w:val="single" w:sz="4" w:space="0" w:color="auto"/>
              <w:bottom w:val="single" w:sz="4" w:space="0" w:color="auto"/>
            </w:tcBorders>
            <w:noWrap/>
            <w:tcMar>
              <w:top w:w="108" w:type="dxa"/>
              <w:bottom w:w="108" w:type="dxa"/>
            </w:tcMar>
          </w:tcPr>
          <w:p w14:paraId="28ED43EA" w14:textId="78BD6DCA" w:rsidR="0038491A" w:rsidRDefault="0038491A" w:rsidP="0038491A">
            <w:pPr>
              <w:keepNext/>
              <w:spacing w:after="0"/>
            </w:pPr>
            <w:r>
              <w:rPr>
                <w:rStyle w:val="Questionlabel"/>
              </w:rPr>
              <w:t>Date</w:t>
            </w:r>
          </w:p>
        </w:tc>
        <w:tc>
          <w:tcPr>
            <w:tcW w:w="4535" w:type="dxa"/>
            <w:gridSpan w:val="9"/>
            <w:tcBorders>
              <w:top w:val="single" w:sz="4" w:space="0" w:color="auto"/>
              <w:bottom w:val="single" w:sz="4" w:space="0" w:color="auto"/>
            </w:tcBorders>
          </w:tcPr>
          <w:p w14:paraId="31532394" w14:textId="77777777" w:rsidR="0038491A" w:rsidRDefault="0038491A" w:rsidP="0038491A">
            <w:pPr>
              <w:keepNext/>
              <w:spacing w:after="0"/>
            </w:pPr>
          </w:p>
        </w:tc>
        <w:tc>
          <w:tcPr>
            <w:tcW w:w="4267" w:type="dxa"/>
            <w:gridSpan w:val="8"/>
            <w:tcBorders>
              <w:top w:val="single" w:sz="4" w:space="0" w:color="auto"/>
              <w:bottom w:val="single" w:sz="4" w:space="0" w:color="auto"/>
            </w:tcBorders>
          </w:tcPr>
          <w:p w14:paraId="5D88A7C0" w14:textId="77777777" w:rsidR="0038491A" w:rsidRDefault="0038491A" w:rsidP="0038491A">
            <w:pPr>
              <w:keepNext/>
              <w:spacing w:after="0"/>
            </w:pPr>
          </w:p>
        </w:tc>
      </w:tr>
      <w:tr w:rsidR="00CB4029" w:rsidRPr="007A5EFD" w14:paraId="3BEAAB96" w14:textId="77777777" w:rsidTr="00CB4029">
        <w:trPr>
          <w:trHeight w:val="38"/>
        </w:trPr>
        <w:tc>
          <w:tcPr>
            <w:tcW w:w="6132" w:type="dxa"/>
            <w:gridSpan w:val="10"/>
            <w:tcBorders>
              <w:top w:val="single" w:sz="4" w:space="0" w:color="auto"/>
              <w:bottom w:val="single" w:sz="4" w:space="0" w:color="auto"/>
            </w:tcBorders>
            <w:noWrap/>
            <w:tcMar>
              <w:top w:w="108" w:type="dxa"/>
              <w:bottom w:w="108" w:type="dxa"/>
            </w:tcMar>
          </w:tcPr>
          <w:p w14:paraId="5F518F70" w14:textId="1E056D3E" w:rsidR="00CB4029" w:rsidRPr="00A351D7" w:rsidRDefault="00CB4029" w:rsidP="00CB4029">
            <w:pPr>
              <w:rPr>
                <w:rStyle w:val="Questionlabel"/>
                <w:b w:val="0"/>
              </w:rPr>
            </w:pPr>
            <w:r w:rsidRPr="00A351D7">
              <w:rPr>
                <w:b/>
                <w:szCs w:val="22"/>
                <w:lang w:eastAsia="en-US"/>
              </w:rPr>
              <w:t>Indicate the number of pages attached to this application</w:t>
            </w:r>
          </w:p>
        </w:tc>
        <w:tc>
          <w:tcPr>
            <w:tcW w:w="4267" w:type="dxa"/>
            <w:gridSpan w:val="8"/>
            <w:tcBorders>
              <w:top w:val="single" w:sz="4" w:space="0" w:color="auto"/>
              <w:bottom w:val="single" w:sz="4" w:space="0" w:color="auto"/>
            </w:tcBorders>
          </w:tcPr>
          <w:p w14:paraId="1D61619E" w14:textId="77777777" w:rsidR="00CB4029" w:rsidRDefault="00CB4029" w:rsidP="00CB4029"/>
        </w:tc>
      </w:tr>
      <w:tr w:rsidR="00CB4029" w:rsidRPr="007A5EFD" w14:paraId="55F46206" w14:textId="77777777" w:rsidTr="00CB4029">
        <w:trPr>
          <w:trHeight w:val="145"/>
        </w:trPr>
        <w:tc>
          <w:tcPr>
            <w:tcW w:w="10399" w:type="dxa"/>
            <w:gridSpan w:val="18"/>
            <w:tcBorders>
              <w:top w:val="single" w:sz="4" w:space="0" w:color="auto"/>
              <w:left w:val="nil"/>
              <w:bottom w:val="single" w:sz="4" w:space="0" w:color="auto"/>
              <w:right w:val="nil"/>
            </w:tcBorders>
            <w:noWrap/>
            <w:tcMar>
              <w:top w:w="108" w:type="dxa"/>
              <w:bottom w:w="108" w:type="dxa"/>
            </w:tcMar>
          </w:tcPr>
          <w:p w14:paraId="3C506ED3" w14:textId="77777777" w:rsidR="00CB4029" w:rsidRDefault="00CB4029" w:rsidP="00CB4029">
            <w:pPr>
              <w:pStyle w:val="Heading1"/>
              <w:outlineLvl w:val="0"/>
            </w:pPr>
            <w:r>
              <w:t>Where and how to submit this form</w:t>
            </w:r>
          </w:p>
          <w:p w14:paraId="78D9C8AC" w14:textId="6626A91C" w:rsidR="00CB4029" w:rsidRPr="003171CF" w:rsidRDefault="00CB4029" w:rsidP="00CB4029">
            <w:pPr>
              <w:rPr>
                <w:bCs/>
              </w:rPr>
            </w:pPr>
            <w:r>
              <w:t xml:space="preserve">Email your completed application to </w:t>
            </w:r>
            <w:hyperlink r:id="rId9" w:history="1">
              <w:r w:rsidRPr="0024179E">
                <w:rPr>
                  <w:rStyle w:val="Hyperlink"/>
                  <w:rFonts w:asciiTheme="minorHAnsi" w:hAnsiTheme="minorHAnsi" w:cs="Arial"/>
                  <w:szCs w:val="22"/>
                </w:rPr>
                <w:t>water.licensing@nt.gov.au</w:t>
              </w:r>
            </w:hyperlink>
          </w:p>
        </w:tc>
      </w:tr>
      <w:tr w:rsidR="00CB4029" w:rsidRPr="007A5EFD" w14:paraId="5E108976" w14:textId="77777777" w:rsidTr="00CB4029">
        <w:trPr>
          <w:trHeight w:val="145"/>
        </w:trPr>
        <w:tc>
          <w:tcPr>
            <w:tcW w:w="10399" w:type="dxa"/>
            <w:gridSpan w:val="18"/>
            <w:tcBorders>
              <w:top w:val="single" w:sz="4" w:space="0" w:color="auto"/>
              <w:bottom w:val="nil"/>
            </w:tcBorders>
            <w:shd w:val="clear" w:color="auto" w:fill="1F1F5F" w:themeFill="text1"/>
            <w:noWrap/>
            <w:tcMar>
              <w:top w:w="85" w:type="dxa"/>
              <w:bottom w:w="85" w:type="dxa"/>
            </w:tcMar>
          </w:tcPr>
          <w:p w14:paraId="1149FA35" w14:textId="07ED586E" w:rsidR="00CB4029" w:rsidRDefault="00CB4029" w:rsidP="00CB4029">
            <w:r>
              <w:rPr>
                <w:rStyle w:val="Questionlabel"/>
                <w:color w:val="FFFFFF" w:themeColor="background1"/>
              </w:rPr>
              <w:t>Office use only</w:t>
            </w:r>
          </w:p>
        </w:tc>
      </w:tr>
      <w:tr w:rsidR="00CB4029" w:rsidRPr="007A5EFD" w14:paraId="1B974C11" w14:textId="77777777" w:rsidTr="00CB4029">
        <w:trPr>
          <w:trHeight w:val="145"/>
        </w:trPr>
        <w:tc>
          <w:tcPr>
            <w:tcW w:w="2152" w:type="dxa"/>
            <w:gridSpan w:val="3"/>
            <w:tcBorders>
              <w:top w:val="nil"/>
              <w:bottom w:val="single" w:sz="4" w:space="0" w:color="auto"/>
            </w:tcBorders>
            <w:noWrap/>
            <w:tcMar>
              <w:top w:w="108" w:type="dxa"/>
              <w:bottom w:w="108" w:type="dxa"/>
            </w:tcMar>
          </w:tcPr>
          <w:p w14:paraId="305D8706" w14:textId="4392D094" w:rsidR="00CB4029" w:rsidRPr="003171CF" w:rsidRDefault="00CB4029" w:rsidP="00CB4029">
            <w:pPr>
              <w:rPr>
                <w:b/>
              </w:rPr>
            </w:pPr>
            <w:r w:rsidRPr="003171CF">
              <w:rPr>
                <w:b/>
              </w:rPr>
              <w:t>Date received</w:t>
            </w:r>
          </w:p>
        </w:tc>
        <w:tc>
          <w:tcPr>
            <w:tcW w:w="2739" w:type="dxa"/>
            <w:gridSpan w:val="5"/>
            <w:tcBorders>
              <w:top w:val="nil"/>
              <w:bottom w:val="single" w:sz="4" w:space="0" w:color="auto"/>
            </w:tcBorders>
          </w:tcPr>
          <w:p w14:paraId="0F11CE8B" w14:textId="445431CA" w:rsidR="00CB4029" w:rsidRDefault="00CB4029" w:rsidP="00CB4029">
            <w:pPr>
              <w:tabs>
                <w:tab w:val="left" w:pos="743"/>
                <w:tab w:val="left" w:pos="1594"/>
              </w:tabs>
            </w:pPr>
            <w:r>
              <w:tab/>
              <w:t>/</w:t>
            </w:r>
            <w:r>
              <w:tab/>
              <w:t>/</w:t>
            </w:r>
          </w:p>
        </w:tc>
        <w:tc>
          <w:tcPr>
            <w:tcW w:w="1371" w:type="dxa"/>
            <w:gridSpan w:val="3"/>
            <w:tcBorders>
              <w:top w:val="nil"/>
              <w:bottom w:val="single" w:sz="4" w:space="0" w:color="auto"/>
            </w:tcBorders>
          </w:tcPr>
          <w:p w14:paraId="392D6A69" w14:textId="60720AD3" w:rsidR="00CB4029" w:rsidRPr="003171CF" w:rsidRDefault="00CB4029" w:rsidP="00CB4029">
            <w:pPr>
              <w:rPr>
                <w:b/>
              </w:rPr>
            </w:pPr>
            <w:r w:rsidRPr="003171CF">
              <w:rPr>
                <w:b/>
              </w:rPr>
              <w:t>Reference</w:t>
            </w:r>
          </w:p>
        </w:tc>
        <w:tc>
          <w:tcPr>
            <w:tcW w:w="4137" w:type="dxa"/>
            <w:gridSpan w:val="7"/>
            <w:tcBorders>
              <w:top w:val="nil"/>
              <w:bottom w:val="single" w:sz="4" w:space="0" w:color="auto"/>
            </w:tcBorders>
          </w:tcPr>
          <w:p w14:paraId="040A5624" w14:textId="41493405" w:rsidR="00CB4029" w:rsidRDefault="00CB4029" w:rsidP="00CB4029"/>
        </w:tc>
      </w:tr>
      <w:tr w:rsidR="00CB4029" w:rsidRPr="007A5EFD" w14:paraId="20CA82BE" w14:textId="77777777" w:rsidTr="00CB4029">
        <w:trPr>
          <w:trHeight w:val="145"/>
        </w:trPr>
        <w:tc>
          <w:tcPr>
            <w:tcW w:w="2152" w:type="dxa"/>
            <w:gridSpan w:val="3"/>
            <w:tcBorders>
              <w:top w:val="single" w:sz="4" w:space="0" w:color="auto"/>
              <w:bottom w:val="single" w:sz="4" w:space="0" w:color="auto"/>
            </w:tcBorders>
            <w:noWrap/>
            <w:tcMar>
              <w:top w:w="108" w:type="dxa"/>
              <w:bottom w:w="108" w:type="dxa"/>
            </w:tcMar>
          </w:tcPr>
          <w:p w14:paraId="3D3917D4" w14:textId="61E27B2B" w:rsidR="00CB4029" w:rsidRPr="003171CF" w:rsidRDefault="00CB4029" w:rsidP="00CB4029">
            <w:pPr>
              <w:rPr>
                <w:b/>
              </w:rPr>
            </w:pPr>
            <w:r w:rsidRPr="003171CF">
              <w:rPr>
                <w:b/>
              </w:rPr>
              <w:t>Received by</w:t>
            </w:r>
          </w:p>
        </w:tc>
        <w:tc>
          <w:tcPr>
            <w:tcW w:w="8247" w:type="dxa"/>
            <w:gridSpan w:val="15"/>
            <w:tcBorders>
              <w:top w:val="single" w:sz="4" w:space="0" w:color="auto"/>
              <w:bottom w:val="single" w:sz="4" w:space="0" w:color="auto"/>
            </w:tcBorders>
          </w:tcPr>
          <w:p w14:paraId="75538963" w14:textId="77777777" w:rsidR="00CB4029" w:rsidRDefault="00CB4029" w:rsidP="00CB4029"/>
        </w:tc>
      </w:tr>
      <w:tr w:rsidR="00CB4029" w:rsidRPr="007A5EFD" w14:paraId="42C9C4E0" w14:textId="77777777" w:rsidTr="00CB4029">
        <w:trPr>
          <w:trHeight w:val="20"/>
        </w:trPr>
        <w:tc>
          <w:tcPr>
            <w:tcW w:w="10399" w:type="dxa"/>
            <w:gridSpan w:val="18"/>
            <w:tcBorders>
              <w:top w:val="single" w:sz="4" w:space="0" w:color="auto"/>
              <w:left w:val="nil"/>
              <w:bottom w:val="nil"/>
              <w:right w:val="nil"/>
            </w:tcBorders>
            <w:noWrap/>
            <w:tcMar>
              <w:top w:w="0" w:type="dxa"/>
              <w:bottom w:w="0" w:type="dxa"/>
            </w:tcMar>
          </w:tcPr>
          <w:p w14:paraId="658F3AA5" w14:textId="78318F12" w:rsidR="00CB4029" w:rsidRPr="003171CF" w:rsidRDefault="00CB4029" w:rsidP="00CB4029">
            <w:pPr>
              <w:spacing w:after="0"/>
              <w:rPr>
                <w:sz w:val="2"/>
                <w:szCs w:val="2"/>
              </w:rPr>
            </w:pPr>
            <w:r w:rsidRPr="003171CF">
              <w:rPr>
                <w:color w:val="FFFFFF" w:themeColor="background1"/>
                <w:sz w:val="2"/>
                <w:szCs w:val="2"/>
              </w:rPr>
              <w:t>End of form</w:t>
            </w:r>
          </w:p>
        </w:tc>
      </w:tr>
    </w:tbl>
    <w:p w14:paraId="59E3A9A0" w14:textId="2203EA58" w:rsidR="00645A79" w:rsidRDefault="00645A79" w:rsidP="002B42AA"/>
    <w:p w14:paraId="777DE3D2" w14:textId="33BA6FE6" w:rsidR="00C33387" w:rsidRDefault="00C33387" w:rsidP="002B42AA">
      <w:pPr>
        <w:sectPr w:rsidR="00C33387" w:rsidSect="00C33387">
          <w:headerReference w:type="default" r:id="rId10"/>
          <w:footerReference w:type="default" r:id="rId11"/>
          <w:headerReference w:type="first" r:id="rId12"/>
          <w:footerReference w:type="first" r:id="rId13"/>
          <w:pgSz w:w="11906" w:h="16838" w:code="9"/>
          <w:pgMar w:top="794" w:right="849" w:bottom="1843" w:left="794" w:header="794" w:footer="676" w:gutter="0"/>
          <w:cols w:space="708"/>
          <w:titlePg/>
          <w:docGrid w:linePitch="360"/>
        </w:sectPr>
      </w:pPr>
    </w:p>
    <w:p w14:paraId="4FE3FED8" w14:textId="607F9039" w:rsidR="00DA212B" w:rsidRDefault="00DA212B" w:rsidP="00DA212B">
      <w:pPr>
        <w:pStyle w:val="Heading1"/>
        <w:spacing w:after="120"/>
      </w:pPr>
      <w:bookmarkStart w:id="0" w:name="_Section_8_-"/>
      <w:bookmarkStart w:id="1" w:name="_Table_1_-"/>
      <w:bookmarkEnd w:id="0"/>
      <w:bookmarkEnd w:id="1"/>
      <w:r w:rsidRPr="00DA212B">
        <w:lastRenderedPageBreak/>
        <w:t>Tab</w:t>
      </w:r>
      <w:r w:rsidR="00B8080C">
        <w:t>le 1 - Extraction point details</w:t>
      </w:r>
    </w:p>
    <w:p w14:paraId="7F39B008" w14:textId="63895470" w:rsidR="002B42AA" w:rsidRPr="00DA212B" w:rsidRDefault="00DA212B" w:rsidP="00DA212B">
      <w:r>
        <w:t>T</w:t>
      </w:r>
      <w:r w:rsidRPr="00DA212B">
        <w:t xml:space="preserve">his table </w:t>
      </w:r>
      <w:r w:rsidRPr="00DA212B">
        <w:rPr>
          <w:b/>
        </w:rPr>
        <w:t>should only be completed</w:t>
      </w:r>
      <w:r w:rsidRPr="00DA212B">
        <w:t xml:space="preserve"> </w:t>
      </w:r>
      <w:r w:rsidR="00B8080C">
        <w:t>if</w:t>
      </w:r>
      <w:r w:rsidRPr="00DA212B">
        <w:t xml:space="preserve"> there are changes in the extract</w:t>
      </w:r>
      <w:r>
        <w:t>ion point</w:t>
      </w:r>
      <w:r w:rsidR="00B8080C">
        <w:t>/s</w:t>
      </w:r>
      <w:r>
        <w:t xml:space="preserve"> listed on the licence.</w:t>
      </w:r>
    </w:p>
    <w:tbl>
      <w:tblPr>
        <w:tblStyle w:val="NTGtable0"/>
        <w:tblW w:w="15446" w:type="dxa"/>
        <w:tblLayout w:type="fixed"/>
        <w:tblLook w:val="01E0" w:firstRow="1" w:lastRow="1" w:firstColumn="1" w:lastColumn="1" w:noHBand="0" w:noVBand="0"/>
      </w:tblPr>
      <w:tblGrid>
        <w:gridCol w:w="1980"/>
        <w:gridCol w:w="3544"/>
        <w:gridCol w:w="2268"/>
        <w:gridCol w:w="2977"/>
        <w:gridCol w:w="2409"/>
        <w:gridCol w:w="2268"/>
      </w:tblGrid>
      <w:tr w:rsidR="00DA212B" w:rsidRPr="00DD708F" w14:paraId="5DD93800" w14:textId="77777777" w:rsidTr="00B808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Borders>
              <w:bottom w:val="single" w:sz="4" w:space="0" w:color="auto"/>
            </w:tcBorders>
          </w:tcPr>
          <w:p w14:paraId="50D83A1A" w14:textId="77777777" w:rsidR="00DA212B" w:rsidRPr="00DD708F" w:rsidRDefault="00DA212B" w:rsidP="00DA212B">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60"/>
              <w:jc w:val="center"/>
              <w:rPr>
                <w:rFonts w:asciiTheme="minorHAnsi" w:hAnsiTheme="minorHAnsi" w:cs="Arial"/>
                <w:sz w:val="22"/>
                <w:szCs w:val="22"/>
              </w:rPr>
            </w:pPr>
            <w:r w:rsidRPr="00DD708F">
              <w:rPr>
                <w:rFonts w:asciiTheme="minorHAnsi" w:hAnsiTheme="minorHAnsi" w:cs="Arial"/>
                <w:sz w:val="22"/>
                <w:szCs w:val="22"/>
              </w:rPr>
              <w:t>Bore Registration Number</w:t>
            </w:r>
          </w:p>
        </w:tc>
        <w:tc>
          <w:tcPr>
            <w:cnfStyle w:val="000010000000" w:firstRow="0" w:lastRow="0" w:firstColumn="0" w:lastColumn="0" w:oddVBand="1" w:evenVBand="0" w:oddHBand="0" w:evenHBand="0" w:firstRowFirstColumn="0" w:firstRowLastColumn="0" w:lastRowFirstColumn="0" w:lastRowLastColumn="0"/>
            <w:tcW w:w="3544" w:type="dxa"/>
            <w:tcBorders>
              <w:bottom w:val="single" w:sz="4" w:space="0" w:color="auto"/>
            </w:tcBorders>
          </w:tcPr>
          <w:p w14:paraId="1239C958" w14:textId="77777777" w:rsidR="00DA212B" w:rsidRPr="00DD708F" w:rsidRDefault="00DA212B" w:rsidP="00DA212B">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60"/>
              <w:jc w:val="center"/>
              <w:rPr>
                <w:rFonts w:asciiTheme="minorHAnsi" w:hAnsiTheme="minorHAnsi" w:cs="Arial"/>
                <w:sz w:val="22"/>
                <w:szCs w:val="22"/>
              </w:rPr>
            </w:pPr>
            <w:r w:rsidRPr="00DD708F">
              <w:rPr>
                <w:rFonts w:asciiTheme="minorHAnsi" w:hAnsiTheme="minorHAnsi" w:cs="Arial"/>
                <w:sz w:val="22"/>
                <w:szCs w:val="22"/>
              </w:rPr>
              <w:t>Applicant’s ID (Name) for extraction point</w:t>
            </w:r>
          </w:p>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auto"/>
            </w:tcBorders>
          </w:tcPr>
          <w:p w14:paraId="4DEDFCE6" w14:textId="435BFBA8" w:rsidR="00DA212B" w:rsidRPr="00DD708F" w:rsidRDefault="00DA212B" w:rsidP="0038491A">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60"/>
              <w:jc w:val="center"/>
              <w:rPr>
                <w:rFonts w:asciiTheme="minorHAnsi" w:hAnsiTheme="minorHAnsi" w:cs="Arial"/>
                <w:sz w:val="22"/>
                <w:szCs w:val="22"/>
              </w:rPr>
            </w:pPr>
            <w:r w:rsidRPr="00DD708F">
              <w:rPr>
                <w:rFonts w:asciiTheme="minorHAnsi" w:hAnsiTheme="minorHAnsi" w:cs="Arial"/>
                <w:sz w:val="22"/>
                <w:szCs w:val="22"/>
              </w:rPr>
              <w:t>GPS Location</w:t>
            </w:r>
            <w:r w:rsidR="0038491A">
              <w:rPr>
                <w:rFonts w:asciiTheme="minorHAnsi" w:hAnsiTheme="minorHAnsi" w:cs="Arial"/>
                <w:sz w:val="22"/>
                <w:szCs w:val="22"/>
              </w:rPr>
              <w:t xml:space="preserve"> </w:t>
            </w:r>
            <w:r w:rsidR="0038491A">
              <w:rPr>
                <w:rStyle w:val="FootnoteReference"/>
                <w:rFonts w:asciiTheme="minorHAnsi" w:hAnsiTheme="minorHAnsi" w:cs="Arial"/>
                <w:sz w:val="22"/>
                <w:szCs w:val="22"/>
              </w:rPr>
              <w:footnoteReference w:id="1"/>
            </w:r>
          </w:p>
        </w:tc>
        <w:tc>
          <w:tcPr>
            <w:cnfStyle w:val="000010000000" w:firstRow="0" w:lastRow="0" w:firstColumn="0" w:lastColumn="0" w:oddVBand="1" w:evenVBand="0" w:oddHBand="0" w:evenHBand="0" w:firstRowFirstColumn="0" w:firstRowLastColumn="0" w:lastRowFirstColumn="0" w:lastRowLastColumn="0"/>
            <w:tcW w:w="2977" w:type="dxa"/>
            <w:tcBorders>
              <w:bottom w:val="single" w:sz="4" w:space="0" w:color="auto"/>
            </w:tcBorders>
          </w:tcPr>
          <w:p w14:paraId="3E0BEBC8" w14:textId="77777777" w:rsidR="00DA212B" w:rsidRPr="00DD708F" w:rsidRDefault="00DA212B" w:rsidP="00DA212B">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60"/>
              <w:jc w:val="center"/>
              <w:rPr>
                <w:rFonts w:asciiTheme="minorHAnsi" w:hAnsiTheme="minorHAnsi" w:cs="Arial"/>
                <w:sz w:val="22"/>
                <w:szCs w:val="22"/>
              </w:rPr>
            </w:pPr>
            <w:r w:rsidRPr="00DD708F">
              <w:rPr>
                <w:rFonts w:asciiTheme="minorHAnsi" w:hAnsiTheme="minorHAnsi" w:cs="Arial"/>
                <w:sz w:val="22"/>
                <w:szCs w:val="22"/>
              </w:rPr>
              <w:t>Purpose for which water will be used</w:t>
            </w:r>
          </w:p>
          <w:p w14:paraId="6A612488" w14:textId="60181E1C" w:rsidR="00DA212B" w:rsidRPr="00DD708F" w:rsidRDefault="00DA212B" w:rsidP="0038491A">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60"/>
              <w:jc w:val="center"/>
              <w:rPr>
                <w:rFonts w:asciiTheme="minorHAnsi" w:hAnsiTheme="minorHAnsi" w:cs="Arial"/>
                <w:sz w:val="22"/>
                <w:szCs w:val="22"/>
              </w:rPr>
            </w:pPr>
            <w:r w:rsidRPr="00DD708F">
              <w:rPr>
                <w:rFonts w:asciiTheme="minorHAnsi" w:hAnsiTheme="minorHAnsi" w:cs="Arial"/>
                <w:sz w:val="22"/>
                <w:szCs w:val="22"/>
              </w:rPr>
              <w:t>(AG, AQ, PWS, E,</w:t>
            </w:r>
            <w:r w:rsidR="004D13CF">
              <w:rPr>
                <w:rFonts w:asciiTheme="minorHAnsi" w:hAnsiTheme="minorHAnsi" w:cs="Arial"/>
                <w:sz w:val="22"/>
                <w:szCs w:val="22"/>
              </w:rPr>
              <w:t xml:space="preserve"> </w:t>
            </w:r>
            <w:r w:rsidRPr="00DD708F">
              <w:rPr>
                <w:rFonts w:asciiTheme="minorHAnsi" w:hAnsiTheme="minorHAnsi" w:cs="Arial"/>
                <w:sz w:val="22"/>
                <w:szCs w:val="22"/>
              </w:rPr>
              <w:t>C,</w:t>
            </w:r>
            <w:r w:rsidR="004D13CF">
              <w:rPr>
                <w:rFonts w:asciiTheme="minorHAnsi" w:hAnsiTheme="minorHAnsi" w:cs="Arial"/>
                <w:sz w:val="22"/>
                <w:szCs w:val="22"/>
              </w:rPr>
              <w:t xml:space="preserve"> </w:t>
            </w:r>
            <w:r w:rsidR="004D13CF">
              <w:rPr>
                <w:rFonts w:asciiTheme="minorHAnsi" w:hAnsiTheme="minorHAnsi" w:cs="Arial"/>
                <w:sz w:val="22"/>
                <w:szCs w:val="22"/>
              </w:rPr>
              <w:br/>
            </w:r>
            <w:r w:rsidRPr="00DD708F">
              <w:rPr>
                <w:rFonts w:asciiTheme="minorHAnsi" w:hAnsiTheme="minorHAnsi" w:cs="Arial"/>
                <w:sz w:val="22"/>
                <w:szCs w:val="22"/>
              </w:rPr>
              <w:t>I, M, P</w:t>
            </w:r>
            <w:r w:rsidR="00B8080C">
              <w:rPr>
                <w:rFonts w:asciiTheme="minorHAnsi" w:hAnsiTheme="minorHAnsi" w:cs="Arial"/>
                <w:sz w:val="22"/>
                <w:szCs w:val="22"/>
              </w:rPr>
              <w:t>, AED</w:t>
            </w:r>
            <w:r w:rsidRPr="00DD708F">
              <w:rPr>
                <w:rFonts w:asciiTheme="minorHAnsi" w:hAnsiTheme="minorHAnsi" w:cs="Arial"/>
                <w:sz w:val="22"/>
                <w:szCs w:val="22"/>
              </w:rPr>
              <w:t>)</w:t>
            </w:r>
            <w:r w:rsidR="0038491A">
              <w:rPr>
                <w:rFonts w:asciiTheme="minorHAnsi" w:hAnsiTheme="minorHAnsi" w:cs="Arial"/>
                <w:sz w:val="22"/>
                <w:szCs w:val="22"/>
              </w:rPr>
              <w:t xml:space="preserve"> </w:t>
            </w:r>
            <w:r w:rsidR="0038491A">
              <w:rPr>
                <w:rStyle w:val="FootnoteReference"/>
                <w:rFonts w:asciiTheme="minorHAnsi" w:hAnsiTheme="minorHAnsi" w:cs="Arial"/>
                <w:sz w:val="22"/>
                <w:szCs w:val="22"/>
              </w:rPr>
              <w:footnoteReference w:id="2"/>
            </w:r>
          </w:p>
        </w:tc>
        <w:tc>
          <w:tcPr>
            <w:cnfStyle w:val="000001000000" w:firstRow="0" w:lastRow="0" w:firstColumn="0" w:lastColumn="0" w:oddVBand="0" w:evenVBand="1" w:oddHBand="0" w:evenHBand="0" w:firstRowFirstColumn="0" w:firstRowLastColumn="0" w:lastRowFirstColumn="0" w:lastRowLastColumn="0"/>
            <w:tcW w:w="2409" w:type="dxa"/>
            <w:tcBorders>
              <w:bottom w:val="single" w:sz="4" w:space="0" w:color="auto"/>
            </w:tcBorders>
          </w:tcPr>
          <w:p w14:paraId="2BC35D2F" w14:textId="77777777" w:rsidR="00DA212B" w:rsidRPr="00DD708F" w:rsidRDefault="00DA212B" w:rsidP="00DA212B">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60"/>
              <w:jc w:val="center"/>
              <w:rPr>
                <w:rFonts w:asciiTheme="minorHAnsi" w:hAnsiTheme="minorHAnsi" w:cs="Arial"/>
                <w:sz w:val="22"/>
                <w:szCs w:val="22"/>
              </w:rPr>
            </w:pPr>
            <w:r w:rsidRPr="00DD708F">
              <w:rPr>
                <w:rFonts w:asciiTheme="minorHAnsi" w:hAnsiTheme="minorHAnsi" w:cs="Arial"/>
                <w:sz w:val="22"/>
                <w:szCs w:val="22"/>
              </w:rPr>
              <w:t>Pump description and capacity</w:t>
            </w:r>
          </w:p>
        </w:tc>
        <w:tc>
          <w:tcPr>
            <w:cnfStyle w:val="000100001000" w:firstRow="0" w:lastRow="0" w:firstColumn="0" w:lastColumn="1" w:oddVBand="0" w:evenVBand="0" w:oddHBand="0" w:evenHBand="0" w:firstRowFirstColumn="0" w:firstRowLastColumn="1" w:lastRowFirstColumn="0" w:lastRowLastColumn="0"/>
            <w:tcW w:w="2268" w:type="dxa"/>
            <w:tcBorders>
              <w:bottom w:val="single" w:sz="4" w:space="0" w:color="auto"/>
            </w:tcBorders>
          </w:tcPr>
          <w:p w14:paraId="00DA9D82" w14:textId="77777777" w:rsidR="00DA212B" w:rsidRPr="00DD708F" w:rsidRDefault="00DA212B" w:rsidP="00DA212B">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60"/>
              <w:jc w:val="center"/>
              <w:rPr>
                <w:rFonts w:asciiTheme="minorHAnsi" w:hAnsiTheme="minorHAnsi" w:cs="Arial"/>
                <w:sz w:val="22"/>
                <w:szCs w:val="22"/>
              </w:rPr>
            </w:pPr>
            <w:r w:rsidRPr="00DD708F">
              <w:rPr>
                <w:rFonts w:asciiTheme="minorHAnsi" w:hAnsiTheme="minorHAnsi" w:cs="Arial"/>
                <w:sz w:val="22"/>
                <w:szCs w:val="22"/>
              </w:rPr>
              <w:t>Water meter details</w:t>
            </w:r>
          </w:p>
        </w:tc>
      </w:tr>
      <w:tr w:rsidR="00DA212B" w:rsidRPr="00DD708F" w14:paraId="65E1A143" w14:textId="77777777" w:rsidTr="00B8080C">
        <w:trPr>
          <w:cnfStyle w:val="000000100000" w:firstRow="0" w:lastRow="0" w:firstColumn="0" w:lastColumn="0" w:oddVBand="0" w:evenVBand="0" w:oddHBand="1" w:evenHBand="0" w:firstRowFirstColumn="0" w:firstRowLastColumn="0" w:lastRowFirstColumn="0" w:lastRowLastColumn="0"/>
          <w:trHeight w:hRule="exact" w:val="878"/>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14:paraId="7146458B" w14:textId="3B2A6AE4" w:rsidR="00DA212B" w:rsidRPr="00DD708F" w:rsidRDefault="00DA212B" w:rsidP="00DA212B">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20" w:after="120"/>
              <w:jc w:val="left"/>
              <w:rPr>
                <w:rFonts w:asciiTheme="minorHAnsi" w:hAnsiTheme="minorHAnsi" w:cs="Arial"/>
                <w:sz w:val="22"/>
                <w:szCs w:val="22"/>
              </w:rPr>
            </w:pPr>
          </w:p>
        </w:tc>
        <w:tc>
          <w:tcPr>
            <w:cnfStyle w:val="000010000000" w:firstRow="0" w:lastRow="0" w:firstColumn="0" w:lastColumn="0" w:oddVBand="1"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tcPr>
          <w:p w14:paraId="2FE6E03B" w14:textId="1932566E" w:rsidR="00DA212B" w:rsidRPr="00DD708F" w:rsidRDefault="00DA212B" w:rsidP="00DA212B">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20" w:after="120"/>
              <w:jc w:val="left"/>
              <w:rPr>
                <w:rFonts w:asciiTheme="minorHAnsi" w:hAnsiTheme="minorHAnsi" w:cs="Arial"/>
                <w:sz w:val="22"/>
                <w:szCs w:val="22"/>
              </w:rPr>
            </w:pPr>
          </w:p>
        </w:tc>
        <w:tc>
          <w:tcPr>
            <w:cnfStyle w:val="000001000000" w:firstRow="0" w:lastRow="0" w:firstColumn="0" w:lastColumn="0" w:oddVBand="0" w:evenVBand="1"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tcPr>
          <w:p w14:paraId="57329B23" w14:textId="058D4F92" w:rsidR="00DA212B" w:rsidRPr="00DD708F" w:rsidRDefault="00DA212B" w:rsidP="00DA212B">
            <w:pPr>
              <w:spacing w:before="120" w:after="12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2977" w:type="dxa"/>
            <w:tcBorders>
              <w:top w:val="single" w:sz="4" w:space="0" w:color="auto"/>
              <w:left w:val="single" w:sz="4" w:space="0" w:color="auto"/>
              <w:bottom w:val="single" w:sz="4" w:space="0" w:color="auto"/>
              <w:right w:val="single" w:sz="4" w:space="0" w:color="auto"/>
            </w:tcBorders>
          </w:tcPr>
          <w:p w14:paraId="4B768513" w14:textId="67821C87" w:rsidR="00DA212B" w:rsidRPr="00DD708F" w:rsidRDefault="00DA212B" w:rsidP="00DA212B">
            <w:pPr>
              <w:spacing w:before="120" w:after="120"/>
              <w:rPr>
                <w:rFonts w:asciiTheme="minorHAnsi" w:hAnsiTheme="minorHAnsi"/>
              </w:rPr>
            </w:pPr>
          </w:p>
        </w:tc>
        <w:tc>
          <w:tcPr>
            <w:cnfStyle w:val="000001000000" w:firstRow="0" w:lastRow="0" w:firstColumn="0" w:lastColumn="0" w:oddVBand="0" w:evenVBand="1" w:oddHBand="0" w:evenHBand="0" w:firstRowFirstColumn="0" w:firstRowLastColumn="0" w:lastRowFirstColumn="0" w:lastRowLastColumn="0"/>
            <w:tcW w:w="2409" w:type="dxa"/>
            <w:tcBorders>
              <w:top w:val="single" w:sz="4" w:space="0" w:color="auto"/>
              <w:left w:val="single" w:sz="4" w:space="0" w:color="auto"/>
              <w:bottom w:val="single" w:sz="4" w:space="0" w:color="auto"/>
              <w:right w:val="single" w:sz="4" w:space="0" w:color="auto"/>
            </w:tcBorders>
          </w:tcPr>
          <w:p w14:paraId="1CDC114E" w14:textId="7872CF28" w:rsidR="00DA212B" w:rsidRPr="00DD708F" w:rsidRDefault="00DA212B" w:rsidP="00DA212B">
            <w:pPr>
              <w:spacing w:before="120" w:after="120"/>
              <w:rPr>
                <w:rFonts w:asciiTheme="minorHAnsi" w:hAnsiTheme="minorHAnsi"/>
              </w:rPr>
            </w:pPr>
          </w:p>
        </w:tc>
        <w:tc>
          <w:tcPr>
            <w:cnfStyle w:val="000100000000" w:firstRow="0" w:lastRow="0" w:firstColumn="0" w:lastColumn="1"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tcPr>
          <w:p w14:paraId="4190AA4A" w14:textId="33EBCF0C" w:rsidR="00DA212B" w:rsidRPr="00DD708F" w:rsidRDefault="00DA212B" w:rsidP="00DA212B">
            <w:pPr>
              <w:spacing w:before="120" w:after="120"/>
              <w:rPr>
                <w:rFonts w:asciiTheme="minorHAnsi" w:hAnsiTheme="minorHAnsi"/>
              </w:rPr>
            </w:pPr>
          </w:p>
        </w:tc>
      </w:tr>
      <w:tr w:rsidR="00DA212B" w:rsidRPr="00DD708F" w14:paraId="4C8C1BE1" w14:textId="77777777" w:rsidTr="00B8080C">
        <w:trPr>
          <w:cnfStyle w:val="000000010000" w:firstRow="0" w:lastRow="0" w:firstColumn="0" w:lastColumn="0" w:oddVBand="0" w:evenVBand="0" w:oddHBand="0" w:evenHBand="1" w:firstRowFirstColumn="0" w:firstRowLastColumn="0" w:lastRowFirstColumn="0" w:lastRowLastColumn="0"/>
          <w:trHeight w:hRule="exact" w:val="849"/>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14:paraId="1BF47304" w14:textId="2E5132EF" w:rsidR="00DA212B" w:rsidRPr="00DD708F" w:rsidRDefault="00DA212B" w:rsidP="00DA212B">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20" w:after="120"/>
              <w:jc w:val="left"/>
              <w:rPr>
                <w:rFonts w:asciiTheme="minorHAnsi" w:hAnsiTheme="minorHAnsi" w:cs="Arial"/>
                <w:sz w:val="22"/>
                <w:szCs w:val="22"/>
              </w:rPr>
            </w:pPr>
          </w:p>
        </w:tc>
        <w:tc>
          <w:tcPr>
            <w:cnfStyle w:val="000010000000" w:firstRow="0" w:lastRow="0" w:firstColumn="0" w:lastColumn="0" w:oddVBand="1"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tcPr>
          <w:p w14:paraId="0BED149B" w14:textId="008CA2E1" w:rsidR="00DA212B" w:rsidRPr="00DD708F" w:rsidRDefault="00DA212B" w:rsidP="00DA212B">
            <w:pPr>
              <w:spacing w:before="120" w:after="120"/>
              <w:rPr>
                <w:rFonts w:asciiTheme="minorHAnsi" w:hAnsiTheme="minorHAnsi"/>
              </w:rPr>
            </w:pPr>
          </w:p>
        </w:tc>
        <w:tc>
          <w:tcPr>
            <w:cnfStyle w:val="000001000000" w:firstRow="0" w:lastRow="0" w:firstColumn="0" w:lastColumn="0" w:oddVBand="0" w:evenVBand="1"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tcPr>
          <w:p w14:paraId="1FBBA1C2" w14:textId="04A31C98" w:rsidR="00DA212B" w:rsidRPr="00DD708F" w:rsidRDefault="00DA212B" w:rsidP="00DA212B">
            <w:pPr>
              <w:spacing w:before="120" w:after="12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2977" w:type="dxa"/>
            <w:tcBorders>
              <w:top w:val="single" w:sz="4" w:space="0" w:color="auto"/>
              <w:left w:val="single" w:sz="4" w:space="0" w:color="auto"/>
              <w:bottom w:val="single" w:sz="4" w:space="0" w:color="auto"/>
              <w:right w:val="single" w:sz="4" w:space="0" w:color="auto"/>
            </w:tcBorders>
          </w:tcPr>
          <w:p w14:paraId="7C396112" w14:textId="26AE37E5" w:rsidR="00DA212B" w:rsidRPr="00DD708F" w:rsidRDefault="00DA212B" w:rsidP="00DA212B">
            <w:pPr>
              <w:spacing w:before="120" w:after="120"/>
              <w:rPr>
                <w:rFonts w:asciiTheme="minorHAnsi" w:hAnsiTheme="minorHAnsi"/>
              </w:rPr>
            </w:pPr>
          </w:p>
        </w:tc>
        <w:tc>
          <w:tcPr>
            <w:cnfStyle w:val="000001000000" w:firstRow="0" w:lastRow="0" w:firstColumn="0" w:lastColumn="0" w:oddVBand="0" w:evenVBand="1" w:oddHBand="0" w:evenHBand="0" w:firstRowFirstColumn="0" w:firstRowLastColumn="0" w:lastRowFirstColumn="0" w:lastRowLastColumn="0"/>
            <w:tcW w:w="2409" w:type="dxa"/>
            <w:tcBorders>
              <w:top w:val="single" w:sz="4" w:space="0" w:color="auto"/>
              <w:left w:val="single" w:sz="4" w:space="0" w:color="auto"/>
              <w:bottom w:val="single" w:sz="4" w:space="0" w:color="auto"/>
              <w:right w:val="single" w:sz="4" w:space="0" w:color="auto"/>
            </w:tcBorders>
          </w:tcPr>
          <w:p w14:paraId="404DE853" w14:textId="4E261987" w:rsidR="00DA212B" w:rsidRPr="00DD708F" w:rsidRDefault="00DA212B" w:rsidP="00DA212B">
            <w:pPr>
              <w:spacing w:before="120" w:after="120"/>
              <w:rPr>
                <w:rFonts w:asciiTheme="minorHAnsi" w:hAnsiTheme="minorHAnsi"/>
              </w:rPr>
            </w:pPr>
          </w:p>
        </w:tc>
        <w:tc>
          <w:tcPr>
            <w:cnfStyle w:val="000100000000" w:firstRow="0" w:lastRow="0" w:firstColumn="0" w:lastColumn="1"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tcPr>
          <w:p w14:paraId="07D68A81" w14:textId="655377C1" w:rsidR="00DA212B" w:rsidRPr="00DD708F" w:rsidRDefault="00DA212B" w:rsidP="00DA212B">
            <w:pPr>
              <w:spacing w:before="120" w:after="120"/>
              <w:rPr>
                <w:rFonts w:asciiTheme="minorHAnsi" w:hAnsiTheme="minorHAnsi"/>
              </w:rPr>
            </w:pPr>
          </w:p>
        </w:tc>
      </w:tr>
      <w:tr w:rsidR="00DA212B" w:rsidRPr="00DD708F" w14:paraId="39208E29" w14:textId="77777777" w:rsidTr="00B8080C">
        <w:trPr>
          <w:cnfStyle w:val="010000000000" w:firstRow="0" w:lastRow="1" w:firstColumn="0" w:lastColumn="0" w:oddVBand="0" w:evenVBand="0" w:oddHBand="0" w:evenHBand="0" w:firstRowFirstColumn="0" w:firstRowLastColumn="0" w:lastRowFirstColumn="0" w:lastRowLastColumn="0"/>
          <w:trHeight w:hRule="exact" w:val="849"/>
        </w:trPr>
        <w:tc>
          <w:tcPr>
            <w:cnfStyle w:val="001000000001" w:firstRow="0" w:lastRow="0" w:firstColumn="1" w:lastColumn="0" w:oddVBand="0" w:evenVBand="0" w:oddHBand="0" w:evenHBand="0" w:firstRowFirstColumn="0" w:firstRowLastColumn="0" w:lastRowFirstColumn="1" w:lastRowLastColumn="0"/>
            <w:tcW w:w="1980" w:type="dxa"/>
            <w:tcBorders>
              <w:top w:val="single" w:sz="4" w:space="0" w:color="auto"/>
              <w:left w:val="single" w:sz="4" w:space="0" w:color="auto"/>
              <w:bottom w:val="single" w:sz="4" w:space="0" w:color="auto"/>
              <w:right w:val="single" w:sz="4" w:space="0" w:color="auto"/>
            </w:tcBorders>
          </w:tcPr>
          <w:p w14:paraId="3616563D" w14:textId="722EF05F" w:rsidR="00DA212B" w:rsidRPr="00DD708F" w:rsidRDefault="00DA212B" w:rsidP="00DA212B">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20" w:after="120"/>
              <w:jc w:val="left"/>
              <w:rPr>
                <w:rFonts w:asciiTheme="minorHAnsi" w:hAnsiTheme="minorHAnsi" w:cs="Arial"/>
                <w:sz w:val="22"/>
                <w:szCs w:val="22"/>
              </w:rPr>
            </w:pPr>
          </w:p>
        </w:tc>
        <w:tc>
          <w:tcPr>
            <w:cnfStyle w:val="000010000000" w:firstRow="0" w:lastRow="0" w:firstColumn="0" w:lastColumn="0" w:oddVBand="1"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tcPr>
          <w:p w14:paraId="11F7314A" w14:textId="4E035DB6" w:rsidR="00DA212B" w:rsidRPr="00DD708F" w:rsidRDefault="00DA212B" w:rsidP="00DA212B">
            <w:pPr>
              <w:spacing w:before="120" w:after="120"/>
              <w:rPr>
                <w:rFonts w:asciiTheme="minorHAnsi" w:hAnsiTheme="minorHAnsi"/>
              </w:rPr>
            </w:pPr>
          </w:p>
        </w:tc>
        <w:tc>
          <w:tcPr>
            <w:cnfStyle w:val="000001000000" w:firstRow="0" w:lastRow="0" w:firstColumn="0" w:lastColumn="0" w:oddVBand="0" w:evenVBand="1"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tcPr>
          <w:p w14:paraId="22E98283" w14:textId="5BD67996" w:rsidR="00DA212B" w:rsidRPr="00DD708F" w:rsidRDefault="00DA212B" w:rsidP="00DA212B">
            <w:pPr>
              <w:spacing w:before="120" w:after="12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2977" w:type="dxa"/>
            <w:tcBorders>
              <w:top w:val="single" w:sz="4" w:space="0" w:color="auto"/>
              <w:left w:val="single" w:sz="4" w:space="0" w:color="auto"/>
              <w:bottom w:val="single" w:sz="4" w:space="0" w:color="auto"/>
              <w:right w:val="single" w:sz="4" w:space="0" w:color="auto"/>
            </w:tcBorders>
          </w:tcPr>
          <w:p w14:paraId="73409A9A" w14:textId="39285876" w:rsidR="00DA212B" w:rsidRPr="00DD708F" w:rsidRDefault="00DA212B" w:rsidP="00DA212B">
            <w:pPr>
              <w:spacing w:before="120" w:after="120"/>
              <w:rPr>
                <w:rFonts w:asciiTheme="minorHAnsi" w:hAnsiTheme="minorHAnsi"/>
              </w:rPr>
            </w:pPr>
          </w:p>
        </w:tc>
        <w:tc>
          <w:tcPr>
            <w:cnfStyle w:val="000001000000" w:firstRow="0" w:lastRow="0" w:firstColumn="0" w:lastColumn="0" w:oddVBand="0" w:evenVBand="1" w:oddHBand="0" w:evenHBand="0" w:firstRowFirstColumn="0" w:firstRowLastColumn="0" w:lastRowFirstColumn="0" w:lastRowLastColumn="0"/>
            <w:tcW w:w="2409" w:type="dxa"/>
            <w:tcBorders>
              <w:top w:val="single" w:sz="4" w:space="0" w:color="auto"/>
              <w:left w:val="single" w:sz="4" w:space="0" w:color="auto"/>
              <w:bottom w:val="single" w:sz="4" w:space="0" w:color="auto"/>
              <w:right w:val="single" w:sz="4" w:space="0" w:color="auto"/>
            </w:tcBorders>
          </w:tcPr>
          <w:p w14:paraId="1077FCEF" w14:textId="4FA99E3D" w:rsidR="00DA212B" w:rsidRPr="00DD708F" w:rsidRDefault="00DA212B" w:rsidP="00DA212B">
            <w:pPr>
              <w:spacing w:before="120" w:after="120"/>
              <w:rPr>
                <w:rFonts w:asciiTheme="minorHAnsi" w:hAnsiTheme="minorHAnsi"/>
              </w:rPr>
            </w:pPr>
          </w:p>
        </w:tc>
        <w:tc>
          <w:tcPr>
            <w:cnfStyle w:val="000100000010" w:firstRow="0" w:lastRow="0" w:firstColumn="0" w:lastColumn="1" w:oddVBand="0" w:evenVBand="0" w:oddHBand="0" w:evenHBand="0" w:firstRowFirstColumn="0" w:firstRowLastColumn="0" w:lastRowFirstColumn="0" w:lastRowLastColumn="1"/>
            <w:tcW w:w="2268" w:type="dxa"/>
            <w:tcBorders>
              <w:top w:val="single" w:sz="4" w:space="0" w:color="auto"/>
              <w:left w:val="single" w:sz="4" w:space="0" w:color="auto"/>
              <w:bottom w:val="single" w:sz="4" w:space="0" w:color="auto"/>
              <w:right w:val="single" w:sz="4" w:space="0" w:color="auto"/>
            </w:tcBorders>
          </w:tcPr>
          <w:p w14:paraId="662F2162" w14:textId="7C1BC035" w:rsidR="00DA212B" w:rsidRPr="00DD708F" w:rsidRDefault="00DA212B" w:rsidP="00DA212B">
            <w:pPr>
              <w:spacing w:before="120" w:after="120"/>
              <w:rPr>
                <w:rFonts w:asciiTheme="minorHAnsi" w:hAnsiTheme="minorHAnsi"/>
              </w:rPr>
            </w:pPr>
          </w:p>
        </w:tc>
      </w:tr>
    </w:tbl>
    <w:p w14:paraId="3BC98ECD" w14:textId="77777777" w:rsidR="0038491A" w:rsidRDefault="0038491A"/>
    <w:p w14:paraId="77BD0271" w14:textId="49221698" w:rsidR="00DA212B" w:rsidRDefault="00DA212B">
      <w:r>
        <w:br w:type="page"/>
      </w:r>
    </w:p>
    <w:p w14:paraId="2B2B080A" w14:textId="4E72FB77" w:rsidR="00C33387" w:rsidRDefault="00DA212B" w:rsidP="00DA212B">
      <w:pPr>
        <w:pStyle w:val="Heading1"/>
        <w:spacing w:after="120"/>
      </w:pPr>
      <w:bookmarkStart w:id="2" w:name="_Table_2_–"/>
      <w:bookmarkEnd w:id="2"/>
      <w:r>
        <w:lastRenderedPageBreak/>
        <w:t>Table 2 – Property on which water will be used</w:t>
      </w:r>
    </w:p>
    <w:p w14:paraId="2C25E08B" w14:textId="7D5EEC98" w:rsidR="00DA212B" w:rsidRDefault="00DA212B" w:rsidP="00C33387">
      <w:pPr>
        <w:rPr>
          <w:rFonts w:asciiTheme="minorHAnsi" w:hAnsiTheme="minorHAnsi" w:cs="Arial"/>
          <w:szCs w:val="22"/>
        </w:rPr>
      </w:pPr>
      <w:r>
        <w:rPr>
          <w:rFonts w:asciiTheme="minorHAnsi" w:hAnsiTheme="minorHAnsi" w:cs="Arial"/>
          <w:szCs w:val="22"/>
        </w:rPr>
        <w:t>T</w:t>
      </w:r>
      <w:r w:rsidRPr="00CA08BB">
        <w:rPr>
          <w:rFonts w:asciiTheme="minorHAnsi" w:hAnsiTheme="minorHAnsi" w:cs="Arial"/>
          <w:szCs w:val="22"/>
        </w:rPr>
        <w:t xml:space="preserve">his table </w:t>
      </w:r>
      <w:r w:rsidRPr="00DA212B">
        <w:rPr>
          <w:rFonts w:asciiTheme="minorHAnsi" w:hAnsiTheme="minorHAnsi" w:cs="Arial"/>
          <w:b/>
          <w:szCs w:val="22"/>
        </w:rPr>
        <w:t>should only be completed</w:t>
      </w:r>
      <w:r w:rsidRPr="00CA08BB">
        <w:rPr>
          <w:rFonts w:asciiTheme="minorHAnsi" w:hAnsiTheme="minorHAnsi" w:cs="Arial"/>
          <w:szCs w:val="22"/>
        </w:rPr>
        <w:t xml:space="preserve"> </w:t>
      </w:r>
      <w:r w:rsidR="00B8080C">
        <w:rPr>
          <w:rFonts w:asciiTheme="minorHAnsi" w:hAnsiTheme="minorHAnsi" w:cs="Arial"/>
          <w:szCs w:val="22"/>
        </w:rPr>
        <w:t>if</w:t>
      </w:r>
      <w:r w:rsidRPr="00CA08BB">
        <w:rPr>
          <w:rFonts w:asciiTheme="minorHAnsi" w:hAnsiTheme="minorHAnsi" w:cs="Arial"/>
          <w:szCs w:val="22"/>
        </w:rPr>
        <w:t xml:space="preserve"> there are </w:t>
      </w:r>
      <w:r>
        <w:rPr>
          <w:rFonts w:asciiTheme="minorHAnsi" w:hAnsiTheme="minorHAnsi" w:cs="Arial"/>
          <w:szCs w:val="22"/>
        </w:rPr>
        <w:t>changes to the property details.</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5670"/>
        <w:gridCol w:w="2072"/>
        <w:gridCol w:w="5440"/>
      </w:tblGrid>
      <w:tr w:rsidR="00DA212B" w:rsidRPr="00DD708F" w14:paraId="30C6692C" w14:textId="77777777" w:rsidTr="00DA212B">
        <w:trPr>
          <w:trHeight w:val="65"/>
        </w:trPr>
        <w:tc>
          <w:tcPr>
            <w:tcW w:w="2122" w:type="dxa"/>
            <w:shd w:val="clear" w:color="auto" w:fill="1F1F5F" w:themeFill="text1"/>
            <w:tcMar>
              <w:top w:w="85" w:type="dxa"/>
              <w:bottom w:w="85" w:type="dxa"/>
            </w:tcMar>
          </w:tcPr>
          <w:p w14:paraId="08356214" w14:textId="77777777" w:rsidR="00DA212B" w:rsidRPr="00DA212B" w:rsidRDefault="00DA212B" w:rsidP="00DA212B">
            <w:pPr>
              <w:rPr>
                <w:b/>
              </w:rPr>
            </w:pPr>
            <w:r w:rsidRPr="00DA212B">
              <w:rPr>
                <w:b/>
              </w:rPr>
              <w:t>On-site contact:</w:t>
            </w:r>
          </w:p>
        </w:tc>
        <w:tc>
          <w:tcPr>
            <w:tcW w:w="5670" w:type="dxa"/>
            <w:tcMar>
              <w:top w:w="85" w:type="dxa"/>
              <w:bottom w:w="85" w:type="dxa"/>
            </w:tcMar>
          </w:tcPr>
          <w:p w14:paraId="03004374" w14:textId="5F57E0B1" w:rsidR="00DA212B" w:rsidRPr="00DD708F" w:rsidRDefault="00DA212B" w:rsidP="00DA212B"/>
        </w:tc>
        <w:tc>
          <w:tcPr>
            <w:tcW w:w="2072" w:type="dxa"/>
            <w:shd w:val="clear" w:color="auto" w:fill="1F1F5F" w:themeFill="text1"/>
            <w:tcMar>
              <w:top w:w="85" w:type="dxa"/>
              <w:bottom w:w="85" w:type="dxa"/>
            </w:tcMar>
          </w:tcPr>
          <w:p w14:paraId="3C2876BB" w14:textId="77777777" w:rsidR="00DA212B" w:rsidRPr="00DA212B" w:rsidRDefault="00DA212B" w:rsidP="00DA212B">
            <w:pPr>
              <w:rPr>
                <w:b/>
              </w:rPr>
            </w:pPr>
            <w:r w:rsidRPr="00DA212B">
              <w:rPr>
                <w:b/>
              </w:rPr>
              <w:t>Phone:</w:t>
            </w:r>
          </w:p>
        </w:tc>
        <w:tc>
          <w:tcPr>
            <w:tcW w:w="5440" w:type="dxa"/>
            <w:tcMar>
              <w:top w:w="85" w:type="dxa"/>
              <w:bottom w:w="85" w:type="dxa"/>
            </w:tcMar>
          </w:tcPr>
          <w:p w14:paraId="775FC99C" w14:textId="7BF206EC" w:rsidR="00DA212B" w:rsidRPr="00DD708F" w:rsidRDefault="00DA212B" w:rsidP="00DA212B"/>
        </w:tc>
      </w:tr>
      <w:tr w:rsidR="00DA212B" w:rsidRPr="00DD708F" w14:paraId="4E4FFC81" w14:textId="77777777" w:rsidTr="00DA212B">
        <w:trPr>
          <w:trHeight w:val="65"/>
        </w:trPr>
        <w:tc>
          <w:tcPr>
            <w:tcW w:w="2122" w:type="dxa"/>
            <w:shd w:val="clear" w:color="auto" w:fill="1F1F5F" w:themeFill="text1"/>
            <w:tcMar>
              <w:top w:w="85" w:type="dxa"/>
              <w:bottom w:w="85" w:type="dxa"/>
            </w:tcMar>
          </w:tcPr>
          <w:p w14:paraId="46BD8E6E" w14:textId="77777777" w:rsidR="00DA212B" w:rsidRPr="00DA212B" w:rsidRDefault="00DA212B" w:rsidP="00DA212B">
            <w:pPr>
              <w:rPr>
                <w:b/>
              </w:rPr>
            </w:pPr>
            <w:r w:rsidRPr="00DA212B">
              <w:rPr>
                <w:b/>
              </w:rPr>
              <w:t>Lot (or N/A):</w:t>
            </w:r>
          </w:p>
        </w:tc>
        <w:tc>
          <w:tcPr>
            <w:tcW w:w="5670" w:type="dxa"/>
            <w:tcMar>
              <w:top w:w="85" w:type="dxa"/>
              <w:bottom w:w="85" w:type="dxa"/>
            </w:tcMar>
          </w:tcPr>
          <w:p w14:paraId="710DFCCE" w14:textId="7AFF16B7" w:rsidR="00DA212B" w:rsidRPr="00DD708F" w:rsidRDefault="00DA212B" w:rsidP="00DA212B"/>
        </w:tc>
        <w:tc>
          <w:tcPr>
            <w:tcW w:w="2072" w:type="dxa"/>
            <w:shd w:val="clear" w:color="auto" w:fill="1F1F5F" w:themeFill="text1"/>
            <w:tcMar>
              <w:top w:w="85" w:type="dxa"/>
              <w:bottom w:w="85" w:type="dxa"/>
            </w:tcMar>
          </w:tcPr>
          <w:p w14:paraId="40A86BCA" w14:textId="5228AE92" w:rsidR="00DA212B" w:rsidRPr="00DA212B" w:rsidRDefault="00DA212B" w:rsidP="00DA212B">
            <w:pPr>
              <w:rPr>
                <w:b/>
              </w:rPr>
            </w:pPr>
            <w:r w:rsidRPr="00DA212B">
              <w:rPr>
                <w:b/>
              </w:rPr>
              <w:t>Section No.</w:t>
            </w:r>
            <w:r>
              <w:rPr>
                <w:b/>
              </w:rPr>
              <w:t xml:space="preserve"> </w:t>
            </w:r>
            <w:r w:rsidRPr="00DA212B">
              <w:rPr>
                <w:b/>
              </w:rPr>
              <w:t>/</w:t>
            </w:r>
            <w:r>
              <w:rPr>
                <w:b/>
              </w:rPr>
              <w:t xml:space="preserve"> Hundred</w:t>
            </w:r>
            <w:r w:rsidRPr="00DA212B">
              <w:rPr>
                <w:b/>
              </w:rPr>
              <w:t>:</w:t>
            </w:r>
          </w:p>
        </w:tc>
        <w:tc>
          <w:tcPr>
            <w:tcW w:w="5440" w:type="dxa"/>
            <w:tcMar>
              <w:top w:w="85" w:type="dxa"/>
              <w:bottom w:w="85" w:type="dxa"/>
            </w:tcMar>
          </w:tcPr>
          <w:p w14:paraId="183BEF17" w14:textId="139E4BE7" w:rsidR="00DA212B" w:rsidRPr="00DD708F" w:rsidRDefault="00DA212B" w:rsidP="00DA212B"/>
        </w:tc>
      </w:tr>
      <w:tr w:rsidR="00DA212B" w:rsidRPr="00DD708F" w14:paraId="06076066" w14:textId="77777777" w:rsidTr="00DA212B">
        <w:trPr>
          <w:trHeight w:val="65"/>
        </w:trPr>
        <w:tc>
          <w:tcPr>
            <w:tcW w:w="2122" w:type="dxa"/>
            <w:shd w:val="clear" w:color="auto" w:fill="1F1F5F" w:themeFill="text1"/>
            <w:tcMar>
              <w:top w:w="85" w:type="dxa"/>
              <w:bottom w:w="85" w:type="dxa"/>
            </w:tcMar>
          </w:tcPr>
          <w:p w14:paraId="6D96AEB6" w14:textId="77777777" w:rsidR="00DA212B" w:rsidRPr="00DA212B" w:rsidRDefault="00DA212B" w:rsidP="00DA212B">
            <w:pPr>
              <w:rPr>
                <w:b/>
              </w:rPr>
            </w:pPr>
            <w:r w:rsidRPr="00DA212B">
              <w:rPr>
                <w:b/>
              </w:rPr>
              <w:t xml:space="preserve">Location: </w:t>
            </w:r>
          </w:p>
        </w:tc>
        <w:tc>
          <w:tcPr>
            <w:tcW w:w="5670" w:type="dxa"/>
            <w:tcMar>
              <w:top w:w="85" w:type="dxa"/>
              <w:bottom w:w="85" w:type="dxa"/>
            </w:tcMar>
          </w:tcPr>
          <w:p w14:paraId="48B971C1" w14:textId="041FC6EC" w:rsidR="00DA212B" w:rsidRPr="00DD708F" w:rsidRDefault="00DA212B" w:rsidP="00DA212B"/>
        </w:tc>
        <w:tc>
          <w:tcPr>
            <w:tcW w:w="2072" w:type="dxa"/>
            <w:shd w:val="clear" w:color="auto" w:fill="1F1F5F" w:themeFill="text1"/>
            <w:tcMar>
              <w:top w:w="85" w:type="dxa"/>
              <w:bottom w:w="85" w:type="dxa"/>
            </w:tcMar>
          </w:tcPr>
          <w:p w14:paraId="0D4DD9D9" w14:textId="77777777" w:rsidR="00DA212B" w:rsidRPr="00DA212B" w:rsidRDefault="00DA212B" w:rsidP="00DA212B">
            <w:pPr>
              <w:rPr>
                <w:b/>
              </w:rPr>
            </w:pPr>
            <w:r w:rsidRPr="00DA212B">
              <w:rPr>
                <w:b/>
              </w:rPr>
              <w:t>NT Portion No.:</w:t>
            </w:r>
          </w:p>
        </w:tc>
        <w:tc>
          <w:tcPr>
            <w:tcW w:w="5440" w:type="dxa"/>
            <w:tcMar>
              <w:top w:w="85" w:type="dxa"/>
              <w:bottom w:w="85" w:type="dxa"/>
            </w:tcMar>
          </w:tcPr>
          <w:p w14:paraId="7EAB2069" w14:textId="74694904" w:rsidR="00DA212B" w:rsidRPr="00DD708F" w:rsidRDefault="00DA212B" w:rsidP="00DA212B"/>
        </w:tc>
      </w:tr>
      <w:tr w:rsidR="00DA212B" w:rsidRPr="00DD708F" w14:paraId="03AEC3B8" w14:textId="77777777" w:rsidTr="00DA212B">
        <w:trPr>
          <w:trHeight w:val="65"/>
        </w:trPr>
        <w:tc>
          <w:tcPr>
            <w:tcW w:w="2122" w:type="dxa"/>
            <w:shd w:val="clear" w:color="auto" w:fill="1F1F5F" w:themeFill="text1"/>
            <w:tcMar>
              <w:top w:w="85" w:type="dxa"/>
              <w:bottom w:w="85" w:type="dxa"/>
            </w:tcMar>
          </w:tcPr>
          <w:p w14:paraId="6409CD18" w14:textId="77777777" w:rsidR="00DA212B" w:rsidRPr="00DA212B" w:rsidRDefault="00DA212B" w:rsidP="00DA212B">
            <w:pPr>
              <w:rPr>
                <w:b/>
              </w:rPr>
            </w:pPr>
            <w:r w:rsidRPr="00DA212B">
              <w:rPr>
                <w:b/>
              </w:rPr>
              <w:t>Road (no./name):</w:t>
            </w:r>
          </w:p>
        </w:tc>
        <w:tc>
          <w:tcPr>
            <w:tcW w:w="5670" w:type="dxa"/>
            <w:tcMar>
              <w:top w:w="85" w:type="dxa"/>
              <w:bottom w:w="85" w:type="dxa"/>
            </w:tcMar>
          </w:tcPr>
          <w:p w14:paraId="670DF9B8" w14:textId="1CAAD84D" w:rsidR="00DA212B" w:rsidRPr="00DD708F" w:rsidRDefault="00DA212B" w:rsidP="00DA212B"/>
        </w:tc>
        <w:tc>
          <w:tcPr>
            <w:tcW w:w="2072" w:type="dxa"/>
            <w:shd w:val="clear" w:color="auto" w:fill="1F1F5F" w:themeFill="text1"/>
            <w:tcMar>
              <w:top w:w="85" w:type="dxa"/>
              <w:bottom w:w="85" w:type="dxa"/>
            </w:tcMar>
          </w:tcPr>
          <w:p w14:paraId="1E31E62E" w14:textId="77777777" w:rsidR="00DA212B" w:rsidRPr="00DA212B" w:rsidRDefault="00DA212B" w:rsidP="00DA212B">
            <w:pPr>
              <w:rPr>
                <w:b/>
              </w:rPr>
            </w:pPr>
            <w:r w:rsidRPr="00DA212B">
              <w:rPr>
                <w:b/>
              </w:rPr>
              <w:t>Suburb:</w:t>
            </w:r>
          </w:p>
        </w:tc>
        <w:tc>
          <w:tcPr>
            <w:tcW w:w="5440" w:type="dxa"/>
            <w:tcMar>
              <w:top w:w="85" w:type="dxa"/>
              <w:bottom w:w="85" w:type="dxa"/>
            </w:tcMar>
          </w:tcPr>
          <w:p w14:paraId="7B58407C" w14:textId="59AB5F8B" w:rsidR="00DA212B" w:rsidRPr="00DD708F" w:rsidRDefault="00DA212B" w:rsidP="00DA212B"/>
        </w:tc>
      </w:tr>
    </w:tbl>
    <w:p w14:paraId="7ED4D384" w14:textId="77777777" w:rsidR="00DA212B" w:rsidRPr="00623B32" w:rsidRDefault="00DA212B" w:rsidP="00C33387">
      <w:bookmarkStart w:id="3" w:name="_GoBack"/>
      <w:bookmarkEnd w:id="3"/>
    </w:p>
    <w:sectPr w:rsidR="00DA212B" w:rsidRPr="00623B32" w:rsidSect="00C33387">
      <w:headerReference w:type="default" r:id="rId14"/>
      <w:footerReference w:type="default" r:id="rId15"/>
      <w:pgSz w:w="16838" w:h="11906" w:orient="landscape" w:code="9"/>
      <w:pgMar w:top="794" w:right="794" w:bottom="849" w:left="709" w:header="794" w:footer="6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C827B" w14:textId="77777777" w:rsidR="00E4505B" w:rsidRDefault="00E4505B" w:rsidP="007332FF">
      <w:r>
        <w:separator/>
      </w:r>
    </w:p>
  </w:endnote>
  <w:endnote w:type="continuationSeparator" w:id="0">
    <w:p w14:paraId="3016AD79" w14:textId="77777777" w:rsidR="00E4505B" w:rsidRDefault="00E4505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07348" w14:textId="77777777" w:rsidR="00C33387" w:rsidRPr="006F5197" w:rsidRDefault="00C33387" w:rsidP="002645D5">
    <w:pPr>
      <w:spacing w:after="0"/>
      <w:rPr>
        <w:sz w:val="2"/>
        <w:szCs w:val="2"/>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33387" w:rsidRPr="00132658" w14:paraId="42E35394" w14:textId="77777777" w:rsidTr="006F5197">
      <w:trPr>
        <w:cantSplit/>
        <w:trHeight w:hRule="exact" w:val="850"/>
      </w:trPr>
      <w:tc>
        <w:tcPr>
          <w:tcW w:w="10318" w:type="dxa"/>
        </w:tcPr>
        <w:p w14:paraId="6DA1CA42" w14:textId="77777777" w:rsidR="00C33387" w:rsidRPr="001B3D22" w:rsidRDefault="00C33387" w:rsidP="006F5197">
          <w:pPr>
            <w:spacing w:before="120" w:after="0"/>
            <w:rPr>
              <w:rStyle w:val="PageNumber"/>
            </w:rPr>
          </w:pPr>
          <w:r w:rsidRPr="001B3D22">
            <w:rPr>
              <w:rStyle w:val="PageNumber"/>
            </w:rPr>
            <w:t xml:space="preserve">Department of </w:t>
          </w:r>
          <w:r>
            <w:rPr>
              <w:rStyle w:val="PageNumber"/>
              <w:b/>
            </w:rPr>
            <w:t>ENVIRONMENT, PARKS AND WATER SECURITY</w:t>
          </w:r>
        </w:p>
        <w:p w14:paraId="72D93ADD" w14:textId="222C6297" w:rsidR="00C33387" w:rsidRPr="001B3D22" w:rsidRDefault="00E4505B" w:rsidP="006F5197">
          <w:pPr>
            <w:spacing w:after="0"/>
            <w:rPr>
              <w:rStyle w:val="PageNumber"/>
            </w:rPr>
          </w:pPr>
          <w:sdt>
            <w:sdtPr>
              <w:rPr>
                <w:rStyle w:val="PageNumber"/>
              </w:rPr>
              <w:alias w:val="Date"/>
              <w:tag w:val=""/>
              <w:id w:val="241849411"/>
              <w:dataBinding w:prefixMappings="xmlns:ns0='http://schemas.microsoft.com/office/2006/coverPageProps' " w:xpath="/ns0:CoverPageProperties[1]/ns0:PublishDate[1]" w:storeItemID="{55AF091B-3C7A-41E3-B477-F2FDAA23CFDA}"/>
              <w15:color w:val="000000"/>
              <w:date w:fullDate="2020-10-19T00:00:00Z">
                <w:dateFormat w:val="d MMMM yyyy"/>
                <w:lid w:val="en-AU"/>
                <w:storeMappedDataAs w:val="dateTime"/>
                <w:calendar w:val="gregorian"/>
              </w:date>
            </w:sdtPr>
            <w:sdtEndPr>
              <w:rPr>
                <w:rStyle w:val="PageNumber"/>
              </w:rPr>
            </w:sdtEndPr>
            <w:sdtContent>
              <w:r w:rsidR="00F92F44">
                <w:rPr>
                  <w:rStyle w:val="PageNumber"/>
                </w:rPr>
                <w:t>19 October 2020</w:t>
              </w:r>
            </w:sdtContent>
          </w:sdt>
        </w:p>
        <w:p w14:paraId="6797BABA" w14:textId="66924A7D" w:rsidR="00C33387" w:rsidRPr="00AC4488" w:rsidRDefault="00C33387" w:rsidP="006F5197">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91370A">
            <w:rPr>
              <w:rStyle w:val="PageNumber"/>
              <w:noProof/>
            </w:rPr>
            <w:t>4</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91370A">
            <w:rPr>
              <w:rStyle w:val="PageNumber"/>
              <w:noProof/>
            </w:rPr>
            <w:t>6</w:t>
          </w:r>
          <w:r w:rsidRPr="001B3D22">
            <w:rPr>
              <w:rStyle w:val="PageNumber"/>
            </w:rPr>
            <w:fldChar w:fldCharType="end"/>
          </w:r>
        </w:p>
      </w:tc>
    </w:tr>
  </w:tbl>
  <w:p w14:paraId="260A1EB9" w14:textId="77777777" w:rsidR="00C33387" w:rsidRPr="00B11C67" w:rsidRDefault="00C33387" w:rsidP="002645D5">
    <w:pPr>
      <w:pStyle w:val="Footer"/>
      <w:rPr>
        <w:sz w:val="4"/>
        <w:szCs w:val="4"/>
      </w:rPr>
    </w:pPr>
  </w:p>
  <w:p w14:paraId="6D495D65" w14:textId="77777777" w:rsidR="00C33387" w:rsidRPr="002645D5" w:rsidRDefault="00C33387"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3F03B" w14:textId="77777777" w:rsidR="00C33387" w:rsidRPr="006F5197" w:rsidRDefault="00C33387" w:rsidP="0087320B">
    <w:pPr>
      <w:spacing w:after="0"/>
      <w:rPr>
        <w:sz w:val="2"/>
        <w:szCs w:val="2"/>
      </w:rPr>
    </w:pPr>
  </w:p>
  <w:tbl>
    <w:tblPr>
      <w:tblW w:w="10490"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723"/>
    </w:tblGrid>
    <w:tr w:rsidR="00C33387" w:rsidRPr="00132658" w14:paraId="51CD2C55" w14:textId="77777777" w:rsidTr="006F5197">
      <w:trPr>
        <w:cantSplit/>
        <w:trHeight w:hRule="exact" w:val="1134"/>
      </w:trPr>
      <w:tc>
        <w:tcPr>
          <w:tcW w:w="7767" w:type="dxa"/>
          <w:tcBorders>
            <w:top w:val="single" w:sz="4" w:space="0" w:color="auto"/>
          </w:tcBorders>
        </w:tcPr>
        <w:p w14:paraId="7953B4E9" w14:textId="0AE11096" w:rsidR="00C33387" w:rsidRPr="00F92F44" w:rsidRDefault="00C33387" w:rsidP="006F5197">
          <w:pPr>
            <w:spacing w:before="120" w:after="0"/>
            <w:rPr>
              <w:rStyle w:val="PageNumber"/>
            </w:rPr>
          </w:pPr>
          <w:r w:rsidRPr="00F92F44">
            <w:rPr>
              <w:rStyle w:val="PageNumber"/>
            </w:rPr>
            <w:t xml:space="preserve">Department of </w:t>
          </w:r>
          <w:r w:rsidRPr="00F92F44">
            <w:rPr>
              <w:rStyle w:val="PageNumber"/>
              <w:b/>
            </w:rPr>
            <w:t>ENVIRONMENT, PARKS AND WATER SECURITY</w:t>
          </w:r>
        </w:p>
        <w:p w14:paraId="1B5058AA" w14:textId="16AAEF4B" w:rsidR="00C33387" w:rsidRPr="00F92F44" w:rsidRDefault="00E4505B" w:rsidP="006F519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0-10-19T00:00:00Z">
                <w:dateFormat w:val="d MMMM yyyy"/>
                <w:lid w:val="en-AU"/>
                <w:storeMappedDataAs w:val="dateTime"/>
                <w:calendar w:val="gregorian"/>
              </w:date>
            </w:sdtPr>
            <w:sdtEndPr>
              <w:rPr>
                <w:rStyle w:val="PageNumber"/>
              </w:rPr>
            </w:sdtEndPr>
            <w:sdtContent>
              <w:r w:rsidR="00F92F44">
                <w:rPr>
                  <w:rStyle w:val="PageNumber"/>
                </w:rPr>
                <w:t>19 October 2020</w:t>
              </w:r>
            </w:sdtContent>
          </w:sdt>
        </w:p>
        <w:p w14:paraId="74663BB6" w14:textId="75E005A8" w:rsidR="00C33387" w:rsidRPr="00F92F44" w:rsidRDefault="00C33387" w:rsidP="006F5197">
          <w:pPr>
            <w:spacing w:after="0"/>
            <w:rPr>
              <w:rStyle w:val="PageNumber"/>
            </w:rPr>
          </w:pPr>
          <w:r w:rsidRPr="00F92F44">
            <w:rPr>
              <w:rStyle w:val="PageNumber"/>
            </w:rPr>
            <w:t xml:space="preserve">Page </w:t>
          </w:r>
          <w:r w:rsidRPr="00F92F44">
            <w:rPr>
              <w:rStyle w:val="PageNumber"/>
            </w:rPr>
            <w:fldChar w:fldCharType="begin"/>
          </w:r>
          <w:r w:rsidRPr="00F92F44">
            <w:rPr>
              <w:rStyle w:val="PageNumber"/>
            </w:rPr>
            <w:instrText xml:space="preserve"> PAGE  \* Arabic  \* MERGEFORMAT </w:instrText>
          </w:r>
          <w:r w:rsidRPr="00F92F44">
            <w:rPr>
              <w:rStyle w:val="PageNumber"/>
            </w:rPr>
            <w:fldChar w:fldCharType="separate"/>
          </w:r>
          <w:r w:rsidR="0091370A">
            <w:rPr>
              <w:rStyle w:val="PageNumber"/>
              <w:noProof/>
            </w:rPr>
            <w:t>1</w:t>
          </w:r>
          <w:r w:rsidRPr="00F92F44">
            <w:rPr>
              <w:rStyle w:val="PageNumber"/>
            </w:rPr>
            <w:fldChar w:fldCharType="end"/>
          </w:r>
          <w:r w:rsidRPr="00F92F44">
            <w:rPr>
              <w:rStyle w:val="PageNumber"/>
            </w:rPr>
            <w:t xml:space="preserve"> of </w:t>
          </w:r>
          <w:r w:rsidRPr="00F92F44">
            <w:rPr>
              <w:rStyle w:val="PageNumber"/>
            </w:rPr>
            <w:fldChar w:fldCharType="begin"/>
          </w:r>
          <w:r w:rsidRPr="00F92F44">
            <w:rPr>
              <w:rStyle w:val="PageNumber"/>
            </w:rPr>
            <w:instrText xml:space="preserve"> NUMPAGES  \* Arabic  \* MERGEFORMAT </w:instrText>
          </w:r>
          <w:r w:rsidRPr="00F92F44">
            <w:rPr>
              <w:rStyle w:val="PageNumber"/>
            </w:rPr>
            <w:fldChar w:fldCharType="separate"/>
          </w:r>
          <w:r w:rsidR="0091370A">
            <w:rPr>
              <w:rStyle w:val="PageNumber"/>
              <w:noProof/>
            </w:rPr>
            <w:t>6</w:t>
          </w:r>
          <w:r w:rsidRPr="00F92F44">
            <w:rPr>
              <w:rStyle w:val="PageNumber"/>
            </w:rPr>
            <w:fldChar w:fldCharType="end"/>
          </w:r>
          <w:r w:rsidRPr="00F92F44">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723" w:type="dxa"/>
          <w:tcBorders>
            <w:top w:val="single" w:sz="4" w:space="0" w:color="auto"/>
          </w:tcBorders>
        </w:tcPr>
        <w:p w14:paraId="110D99AD" w14:textId="77777777" w:rsidR="00C33387" w:rsidRPr="001E14EB" w:rsidRDefault="00C33387" w:rsidP="006F5197">
          <w:pPr>
            <w:spacing w:after="0"/>
          </w:pPr>
          <w:r w:rsidRPr="00F92F44">
            <w:rPr>
              <w:noProof/>
              <w:sz w:val="19"/>
              <w:lang w:eastAsia="en-AU"/>
            </w:rPr>
            <w:drawing>
              <wp:anchor distT="0" distB="0" distL="114300" distR="114300" simplePos="0" relativeHeight="251658240" behindDoc="0" locked="0" layoutInCell="1" allowOverlap="1" wp14:anchorId="79882494" wp14:editId="5207D02B">
                <wp:simplePos x="0" y="0"/>
                <wp:positionH relativeFrom="column">
                  <wp:posOffset>-45085</wp:posOffset>
                </wp:positionH>
                <wp:positionV relativeFrom="paragraph">
                  <wp:posOffset>133985</wp:posOffset>
                </wp:positionV>
                <wp:extent cx="1574237" cy="561356"/>
                <wp:effectExtent l="0" t="0" r="6985" b="0"/>
                <wp:wrapNone/>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anchor>
            </w:drawing>
          </w:r>
          <w:r w:rsidRPr="00785C24">
            <w:rPr>
              <w:rStyle w:val="PageNumber"/>
              <w:noProof/>
              <w:lang w:eastAsia="en-AU"/>
            </w:rPr>
            <w:t xml:space="preserve"> </w:t>
          </w:r>
        </w:p>
      </w:tc>
    </w:tr>
  </w:tbl>
  <w:p w14:paraId="472A9258" w14:textId="77777777" w:rsidR="00C33387" w:rsidRPr="007A5EFD" w:rsidRDefault="00C33387" w:rsidP="00D15D88">
    <w:pPr>
      <w:spacing w:after="0"/>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219DD" w14:textId="77777777" w:rsidR="00C33387" w:rsidRDefault="00C33387" w:rsidP="002645D5">
    <w:pPr>
      <w:spacing w:after="0"/>
    </w:pPr>
  </w:p>
  <w:tbl>
    <w:tblPr>
      <w:tblW w:w="15451"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451"/>
    </w:tblGrid>
    <w:tr w:rsidR="00C33387" w:rsidRPr="00132658" w14:paraId="00B9F45D" w14:textId="77777777" w:rsidTr="00C33387">
      <w:trPr>
        <w:cantSplit/>
        <w:trHeight w:hRule="exact" w:val="850"/>
      </w:trPr>
      <w:tc>
        <w:tcPr>
          <w:tcW w:w="15451" w:type="dxa"/>
          <w:vAlign w:val="bottom"/>
        </w:tcPr>
        <w:p w14:paraId="45471B96" w14:textId="77777777" w:rsidR="00C33387" w:rsidRPr="001B3D22" w:rsidRDefault="00C33387" w:rsidP="00B056F9">
          <w:pPr>
            <w:spacing w:after="0"/>
            <w:rPr>
              <w:rStyle w:val="PageNumber"/>
            </w:rPr>
          </w:pPr>
          <w:r w:rsidRPr="001B3D22">
            <w:rPr>
              <w:rStyle w:val="PageNumber"/>
            </w:rPr>
            <w:t xml:space="preserve">Department of </w:t>
          </w:r>
          <w:r>
            <w:rPr>
              <w:rStyle w:val="PageNumber"/>
              <w:b/>
            </w:rPr>
            <w:t>ENVIRONMENT, PARKS AND WATER SECURITY</w:t>
          </w:r>
        </w:p>
        <w:p w14:paraId="53FA1D56" w14:textId="6F51A540" w:rsidR="00C33387" w:rsidRPr="001B3D22" w:rsidRDefault="00E4505B" w:rsidP="00B056F9">
          <w:pPr>
            <w:spacing w:after="0"/>
            <w:rPr>
              <w:rStyle w:val="PageNumber"/>
            </w:rPr>
          </w:pPr>
          <w:sdt>
            <w:sdtPr>
              <w:rPr>
                <w:rStyle w:val="PageNumber"/>
              </w:rPr>
              <w:alias w:val="Date"/>
              <w:tag w:val=""/>
              <w:id w:val="-1387410250"/>
              <w:dataBinding w:prefixMappings="xmlns:ns0='http://schemas.microsoft.com/office/2006/coverPageProps' " w:xpath="/ns0:CoverPageProperties[1]/ns0:PublishDate[1]" w:storeItemID="{55AF091B-3C7A-41E3-B477-F2FDAA23CFDA}"/>
              <w15:color w:val="000000"/>
              <w:date w:fullDate="2020-10-19T00:00:00Z">
                <w:dateFormat w:val="d MMMM yyyy"/>
                <w:lid w:val="en-AU"/>
                <w:storeMappedDataAs w:val="dateTime"/>
                <w:calendar w:val="gregorian"/>
              </w:date>
            </w:sdtPr>
            <w:sdtEndPr>
              <w:rPr>
                <w:rStyle w:val="PageNumber"/>
              </w:rPr>
            </w:sdtEndPr>
            <w:sdtContent>
              <w:r w:rsidR="00F92F44" w:rsidRPr="000708BF">
                <w:rPr>
                  <w:rStyle w:val="PageNumber"/>
                </w:rPr>
                <w:t>19 October 2020</w:t>
              </w:r>
            </w:sdtContent>
          </w:sdt>
        </w:p>
        <w:p w14:paraId="3D444FE6" w14:textId="3D08426E" w:rsidR="00C33387" w:rsidRPr="00AC4488" w:rsidRDefault="00C33387" w:rsidP="00B056F9">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91370A">
            <w:rPr>
              <w:rStyle w:val="PageNumber"/>
              <w:noProof/>
            </w:rPr>
            <w:t>6</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91370A">
            <w:rPr>
              <w:rStyle w:val="PageNumber"/>
              <w:noProof/>
            </w:rPr>
            <w:t>6</w:t>
          </w:r>
          <w:r w:rsidRPr="001B3D22">
            <w:rPr>
              <w:rStyle w:val="PageNumber"/>
            </w:rPr>
            <w:fldChar w:fldCharType="end"/>
          </w:r>
        </w:p>
      </w:tc>
    </w:tr>
  </w:tbl>
  <w:p w14:paraId="78E04409" w14:textId="77777777" w:rsidR="00C33387" w:rsidRPr="00B11C67" w:rsidRDefault="00C33387" w:rsidP="002645D5">
    <w:pPr>
      <w:pStyle w:val="Footer"/>
      <w:rPr>
        <w:sz w:val="4"/>
        <w:szCs w:val="4"/>
      </w:rPr>
    </w:pPr>
  </w:p>
  <w:p w14:paraId="4E9F0C93" w14:textId="77777777" w:rsidR="00C33387" w:rsidRPr="002645D5" w:rsidRDefault="00C33387" w:rsidP="002645D5">
    <w:pPr>
      <w:pStyle w:val="Footer"/>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DE422" w14:textId="77777777" w:rsidR="00E4505B" w:rsidRDefault="00E4505B" w:rsidP="007332FF">
      <w:r>
        <w:separator/>
      </w:r>
    </w:p>
  </w:footnote>
  <w:footnote w:type="continuationSeparator" w:id="0">
    <w:p w14:paraId="55CA58D2" w14:textId="77777777" w:rsidR="00E4505B" w:rsidRDefault="00E4505B" w:rsidP="007332FF">
      <w:r>
        <w:continuationSeparator/>
      </w:r>
    </w:p>
  </w:footnote>
  <w:footnote w:id="1">
    <w:p w14:paraId="7DAA0357" w14:textId="2D0F311B" w:rsidR="0038491A" w:rsidRPr="0038491A" w:rsidRDefault="0038491A">
      <w:pPr>
        <w:pStyle w:val="FootnoteText"/>
      </w:pPr>
      <w:r w:rsidRPr="0038491A">
        <w:rPr>
          <w:rStyle w:val="FootnoteReference"/>
        </w:rPr>
        <w:footnoteRef/>
      </w:r>
      <w:r w:rsidRPr="0038491A">
        <w:t xml:space="preserve"> </w:t>
      </w:r>
      <w:r w:rsidRPr="0038491A">
        <w:rPr>
          <w:rFonts w:asciiTheme="minorHAnsi" w:hAnsiTheme="minorHAnsi" w:cs="Arial"/>
        </w:rPr>
        <w:t>GPS coordinates should be provided in Eastings and Northings to five decimal places.</w:t>
      </w:r>
    </w:p>
  </w:footnote>
  <w:footnote w:id="2">
    <w:p w14:paraId="6522EE07" w14:textId="5E7047C5" w:rsidR="0038491A" w:rsidRDefault="0038491A">
      <w:pPr>
        <w:pStyle w:val="FootnoteText"/>
      </w:pPr>
      <w:r w:rsidRPr="0038491A">
        <w:rPr>
          <w:rStyle w:val="FootnoteReference"/>
        </w:rPr>
        <w:footnoteRef/>
      </w:r>
      <w:r w:rsidRPr="0038491A">
        <w:t xml:space="preserve"> </w:t>
      </w:r>
      <w:r w:rsidRPr="0038491A">
        <w:rPr>
          <w:rFonts w:asciiTheme="minorHAnsi" w:hAnsiTheme="minorHAnsi" w:cs="Arial"/>
        </w:rPr>
        <w:t xml:space="preserve">AG: agriculture, AQ: aquaculture, PWS: public water supply, E: </w:t>
      </w:r>
      <w:r w:rsidR="00B8080C" w:rsidRPr="0038491A">
        <w:rPr>
          <w:rFonts w:asciiTheme="minorHAnsi" w:hAnsiTheme="minorHAnsi" w:cs="Arial"/>
        </w:rPr>
        <w:t>environment</w:t>
      </w:r>
      <w:r w:rsidRPr="0038491A">
        <w:rPr>
          <w:rFonts w:asciiTheme="minorHAnsi" w:hAnsiTheme="minorHAnsi" w:cs="Arial"/>
        </w:rPr>
        <w:t>, C: cultural, I: industry, M: mining, P: petroleum</w:t>
      </w:r>
      <w:r w:rsidR="004D13CF">
        <w:rPr>
          <w:rFonts w:asciiTheme="minorHAnsi" w:hAnsiTheme="minorHAnsi" w:cs="Arial"/>
        </w:rPr>
        <w:t xml:space="preserve"> or</w:t>
      </w:r>
      <w:r w:rsidR="00B8080C">
        <w:rPr>
          <w:rFonts w:asciiTheme="minorHAnsi" w:hAnsiTheme="minorHAnsi" w:cs="Arial"/>
        </w:rPr>
        <w:t xml:space="preserve"> AED: Aboriginal economic development</w:t>
      </w:r>
      <w:r w:rsidRPr="0038491A">
        <w:rPr>
          <w:rFonts w:asciiTheme="minorHAnsi" w:hAnsiTheme="minorHAnsi"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D5C04" w14:textId="7688FADD" w:rsidR="00C33387" w:rsidRPr="00162207" w:rsidRDefault="00E4505B"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8B7C89">
          <w:rPr>
            <w:rStyle w:val="HeaderChar"/>
          </w:rPr>
          <w:t>Renew a water extraction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B57D1B6" w14:textId="19EBAAC7" w:rsidR="00C33387" w:rsidRPr="00E908F1" w:rsidRDefault="008B7C89" w:rsidP="00A53CF0">
        <w:pPr>
          <w:pStyle w:val="Title"/>
        </w:pPr>
        <w:r>
          <w:rPr>
            <w:rStyle w:val="TitleChar"/>
          </w:rPr>
          <w:t>Renew a water extraction licence</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ECC54" w14:textId="0AAC718C" w:rsidR="00C33387" w:rsidRPr="00162207" w:rsidRDefault="00E4505B" w:rsidP="00FB3CC5">
    <w:pPr>
      <w:pStyle w:val="Header"/>
    </w:pPr>
    <w:sdt>
      <w:sdtPr>
        <w:rPr>
          <w:rStyle w:val="HeaderChar"/>
        </w:rPr>
        <w:alias w:val="Title"/>
        <w:tag w:val="Title"/>
        <w:id w:val="291793308"/>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8B7C89">
          <w:rPr>
            <w:rStyle w:val="HeaderChar"/>
          </w:rPr>
          <w:t>Renew a water extraction licence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60D2"/>
    <w:multiLevelType w:val="multilevel"/>
    <w:tmpl w:val="7602AEC6"/>
    <w:lvl w:ilvl="0">
      <w:start w:val="1"/>
      <w:numFmt w:val="decimal"/>
      <w:pStyle w:val="ListParagraph"/>
      <w:lvlText w:val="%1."/>
      <w:lvlJc w:val="left"/>
      <w:pPr>
        <w:ind w:left="284" w:hanging="28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A572D31"/>
    <w:multiLevelType w:val="hybridMultilevel"/>
    <w:tmpl w:val="F1AA8584"/>
    <w:lvl w:ilvl="0" w:tplc="707E2E3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6B6F0D"/>
    <w:multiLevelType w:val="hybridMultilevel"/>
    <w:tmpl w:val="061A6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9BB483C"/>
    <w:multiLevelType w:val="hybridMultilevel"/>
    <w:tmpl w:val="8CD8D6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BA21C3"/>
    <w:multiLevelType w:val="hybridMultilevel"/>
    <w:tmpl w:val="F2AEAF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5671EFD"/>
    <w:multiLevelType w:val="hybridMultilevel"/>
    <w:tmpl w:val="E9425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6B1EB2"/>
    <w:multiLevelType w:val="hybridMultilevel"/>
    <w:tmpl w:val="1474E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C4D6BBE"/>
    <w:multiLevelType w:val="multilevel"/>
    <w:tmpl w:val="55C4C4E6"/>
    <w:lvl w:ilvl="0">
      <w:start w:val="1"/>
      <w:numFmt w:val="decimal"/>
      <w:pStyle w:val="SectionHeading"/>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3"/>
  </w:num>
  <w:num w:numId="3">
    <w:abstractNumId w:val="41"/>
  </w:num>
  <w:num w:numId="4">
    <w:abstractNumId w:val="26"/>
  </w:num>
  <w:num w:numId="5">
    <w:abstractNumId w:val="17"/>
  </w:num>
  <w:num w:numId="6">
    <w:abstractNumId w:val="8"/>
  </w:num>
  <w:num w:numId="7">
    <w:abstractNumId w:val="28"/>
  </w:num>
  <w:num w:numId="8">
    <w:abstractNumId w:val="16"/>
  </w:num>
  <w:num w:numId="9">
    <w:abstractNumId w:val="0"/>
  </w:num>
  <w:num w:numId="10">
    <w:abstractNumId w:val="42"/>
  </w:num>
  <w:num w:numId="11">
    <w:abstractNumId w:val="9"/>
  </w:num>
  <w:num w:numId="12">
    <w:abstractNumId w:val="24"/>
  </w:num>
  <w:num w:numId="13">
    <w:abstractNumId w:val="21"/>
  </w:num>
  <w:num w:numId="14">
    <w:abstractNumId w:val="29"/>
  </w:num>
  <w:num w:numId="15">
    <w:abstractNumId w:val="40"/>
  </w:num>
  <w:num w:numId="16">
    <w:abstractNumId w:val="32"/>
  </w:num>
  <w:num w:numId="17">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E5"/>
    <w:rsid w:val="00001DDF"/>
    <w:rsid w:val="0000322D"/>
    <w:rsid w:val="00007670"/>
    <w:rsid w:val="00010665"/>
    <w:rsid w:val="00020347"/>
    <w:rsid w:val="0002393A"/>
    <w:rsid w:val="00025061"/>
    <w:rsid w:val="00027DB8"/>
    <w:rsid w:val="00031A96"/>
    <w:rsid w:val="00034D68"/>
    <w:rsid w:val="00040BF3"/>
    <w:rsid w:val="0004211C"/>
    <w:rsid w:val="000445FE"/>
    <w:rsid w:val="00046C59"/>
    <w:rsid w:val="00051362"/>
    <w:rsid w:val="00051F45"/>
    <w:rsid w:val="00052953"/>
    <w:rsid w:val="0005341A"/>
    <w:rsid w:val="00056DEF"/>
    <w:rsid w:val="00056EDC"/>
    <w:rsid w:val="0006289F"/>
    <w:rsid w:val="0006635A"/>
    <w:rsid w:val="000708BF"/>
    <w:rsid w:val="000720BE"/>
    <w:rsid w:val="0007259C"/>
    <w:rsid w:val="0007274B"/>
    <w:rsid w:val="00080202"/>
    <w:rsid w:val="00080DCD"/>
    <w:rsid w:val="00080E22"/>
    <w:rsid w:val="00082573"/>
    <w:rsid w:val="00082E34"/>
    <w:rsid w:val="000840A3"/>
    <w:rsid w:val="000849D4"/>
    <w:rsid w:val="00085062"/>
    <w:rsid w:val="00086A5F"/>
    <w:rsid w:val="000911EF"/>
    <w:rsid w:val="000962C5"/>
    <w:rsid w:val="0009704B"/>
    <w:rsid w:val="00097865"/>
    <w:rsid w:val="000A4317"/>
    <w:rsid w:val="000A559C"/>
    <w:rsid w:val="000B0076"/>
    <w:rsid w:val="000B2CA1"/>
    <w:rsid w:val="000C23BA"/>
    <w:rsid w:val="000C7CC1"/>
    <w:rsid w:val="000D1F29"/>
    <w:rsid w:val="000D633D"/>
    <w:rsid w:val="000E16CB"/>
    <w:rsid w:val="000E342B"/>
    <w:rsid w:val="000E3ED2"/>
    <w:rsid w:val="000E5DD2"/>
    <w:rsid w:val="000F2958"/>
    <w:rsid w:val="000F3483"/>
    <w:rsid w:val="000F3850"/>
    <w:rsid w:val="000F604F"/>
    <w:rsid w:val="00104E7F"/>
    <w:rsid w:val="001137EC"/>
    <w:rsid w:val="001152F5"/>
    <w:rsid w:val="00117743"/>
    <w:rsid w:val="00117F5B"/>
    <w:rsid w:val="00132658"/>
    <w:rsid w:val="001343E2"/>
    <w:rsid w:val="00135998"/>
    <w:rsid w:val="00150DC0"/>
    <w:rsid w:val="0015493B"/>
    <w:rsid w:val="00156CD4"/>
    <w:rsid w:val="0016153B"/>
    <w:rsid w:val="00162207"/>
    <w:rsid w:val="00164A3E"/>
    <w:rsid w:val="00166FF6"/>
    <w:rsid w:val="00176123"/>
    <w:rsid w:val="00181620"/>
    <w:rsid w:val="001827F3"/>
    <w:rsid w:val="00187130"/>
    <w:rsid w:val="00192B0A"/>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E4333"/>
    <w:rsid w:val="001F59E6"/>
    <w:rsid w:val="00202D7E"/>
    <w:rsid w:val="00203F1C"/>
    <w:rsid w:val="002044FA"/>
    <w:rsid w:val="00206936"/>
    <w:rsid w:val="00206C6F"/>
    <w:rsid w:val="00206FBD"/>
    <w:rsid w:val="00207746"/>
    <w:rsid w:val="00230031"/>
    <w:rsid w:val="00235C01"/>
    <w:rsid w:val="0024179E"/>
    <w:rsid w:val="00247343"/>
    <w:rsid w:val="00263F34"/>
    <w:rsid w:val="002645D5"/>
    <w:rsid w:val="0026532D"/>
    <w:rsid w:val="00265C56"/>
    <w:rsid w:val="002716CD"/>
    <w:rsid w:val="00274D4B"/>
    <w:rsid w:val="002806F5"/>
    <w:rsid w:val="00281577"/>
    <w:rsid w:val="002926BC"/>
    <w:rsid w:val="00293A72"/>
    <w:rsid w:val="002A0160"/>
    <w:rsid w:val="002A30C3"/>
    <w:rsid w:val="002A536F"/>
    <w:rsid w:val="002A6F6A"/>
    <w:rsid w:val="002A722E"/>
    <w:rsid w:val="002A7712"/>
    <w:rsid w:val="002B02A6"/>
    <w:rsid w:val="002B38F7"/>
    <w:rsid w:val="002B42AA"/>
    <w:rsid w:val="002B4F50"/>
    <w:rsid w:val="002B50FA"/>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2D0C"/>
    <w:rsid w:val="003037F9"/>
    <w:rsid w:val="0030583E"/>
    <w:rsid w:val="00307FE1"/>
    <w:rsid w:val="003164BA"/>
    <w:rsid w:val="003171CF"/>
    <w:rsid w:val="0032013E"/>
    <w:rsid w:val="003258E6"/>
    <w:rsid w:val="00340537"/>
    <w:rsid w:val="00342283"/>
    <w:rsid w:val="00343A87"/>
    <w:rsid w:val="00344A36"/>
    <w:rsid w:val="003456F4"/>
    <w:rsid w:val="00347FB6"/>
    <w:rsid w:val="003504FD"/>
    <w:rsid w:val="00350881"/>
    <w:rsid w:val="003522DD"/>
    <w:rsid w:val="00354DD9"/>
    <w:rsid w:val="00357D55"/>
    <w:rsid w:val="0036224F"/>
    <w:rsid w:val="00363513"/>
    <w:rsid w:val="003657E5"/>
    <w:rsid w:val="0036589C"/>
    <w:rsid w:val="00371312"/>
    <w:rsid w:val="00371DC7"/>
    <w:rsid w:val="00377B21"/>
    <w:rsid w:val="0038491A"/>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764"/>
    <w:rsid w:val="003D7818"/>
    <w:rsid w:val="003E2445"/>
    <w:rsid w:val="003E3BB2"/>
    <w:rsid w:val="003F07E7"/>
    <w:rsid w:val="003F5B58"/>
    <w:rsid w:val="003F7E65"/>
    <w:rsid w:val="00400504"/>
    <w:rsid w:val="0040222A"/>
    <w:rsid w:val="00402A05"/>
    <w:rsid w:val="004047BC"/>
    <w:rsid w:val="004100F7"/>
    <w:rsid w:val="00414CB3"/>
    <w:rsid w:val="0041563D"/>
    <w:rsid w:val="00426E25"/>
    <w:rsid w:val="00427D9C"/>
    <w:rsid w:val="00427E7E"/>
    <w:rsid w:val="00433C60"/>
    <w:rsid w:val="0043465D"/>
    <w:rsid w:val="00443B6E"/>
    <w:rsid w:val="00445614"/>
    <w:rsid w:val="00450636"/>
    <w:rsid w:val="0045420A"/>
    <w:rsid w:val="004554D4"/>
    <w:rsid w:val="0045632E"/>
    <w:rsid w:val="00461744"/>
    <w:rsid w:val="00466185"/>
    <w:rsid w:val="00466303"/>
    <w:rsid w:val="004668A7"/>
    <w:rsid w:val="00466C1E"/>
    <w:rsid w:val="00466D96"/>
    <w:rsid w:val="00467747"/>
    <w:rsid w:val="00467C30"/>
    <w:rsid w:val="00470017"/>
    <w:rsid w:val="0047105A"/>
    <w:rsid w:val="00473C98"/>
    <w:rsid w:val="00474965"/>
    <w:rsid w:val="00474D8F"/>
    <w:rsid w:val="00482DF8"/>
    <w:rsid w:val="004864DE"/>
    <w:rsid w:val="00494BE5"/>
    <w:rsid w:val="00495C12"/>
    <w:rsid w:val="00495E30"/>
    <w:rsid w:val="004A0EBA"/>
    <w:rsid w:val="004A2538"/>
    <w:rsid w:val="004A331E"/>
    <w:rsid w:val="004A3CC9"/>
    <w:rsid w:val="004A3D53"/>
    <w:rsid w:val="004A6D67"/>
    <w:rsid w:val="004B0C15"/>
    <w:rsid w:val="004B35EA"/>
    <w:rsid w:val="004B69E4"/>
    <w:rsid w:val="004C5AC3"/>
    <w:rsid w:val="004C6C39"/>
    <w:rsid w:val="004D075F"/>
    <w:rsid w:val="004D13C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2D51"/>
    <w:rsid w:val="00553733"/>
    <w:rsid w:val="00556113"/>
    <w:rsid w:val="005608F5"/>
    <w:rsid w:val="005621C4"/>
    <w:rsid w:val="00564C12"/>
    <w:rsid w:val="005654B8"/>
    <w:rsid w:val="00574836"/>
    <w:rsid w:val="005762CC"/>
    <w:rsid w:val="00582D3D"/>
    <w:rsid w:val="00584D34"/>
    <w:rsid w:val="00590040"/>
    <w:rsid w:val="00591291"/>
    <w:rsid w:val="00594E16"/>
    <w:rsid w:val="00595386"/>
    <w:rsid w:val="00597234"/>
    <w:rsid w:val="005A4AC0"/>
    <w:rsid w:val="005A539B"/>
    <w:rsid w:val="005A5FDF"/>
    <w:rsid w:val="005B0FB7"/>
    <w:rsid w:val="005B122A"/>
    <w:rsid w:val="005B1FCB"/>
    <w:rsid w:val="005B5AC2"/>
    <w:rsid w:val="005B61C3"/>
    <w:rsid w:val="005C2833"/>
    <w:rsid w:val="005E144D"/>
    <w:rsid w:val="005E1500"/>
    <w:rsid w:val="005E3A43"/>
    <w:rsid w:val="005F0B17"/>
    <w:rsid w:val="005F77C7"/>
    <w:rsid w:val="006036C4"/>
    <w:rsid w:val="00605F0C"/>
    <w:rsid w:val="00620675"/>
    <w:rsid w:val="00622910"/>
    <w:rsid w:val="00623B32"/>
    <w:rsid w:val="00624E3A"/>
    <w:rsid w:val="006254B6"/>
    <w:rsid w:val="00627FC8"/>
    <w:rsid w:val="006433C3"/>
    <w:rsid w:val="00645A79"/>
    <w:rsid w:val="00650F5B"/>
    <w:rsid w:val="00661D1D"/>
    <w:rsid w:val="00665916"/>
    <w:rsid w:val="006670D7"/>
    <w:rsid w:val="006719EA"/>
    <w:rsid w:val="00671F13"/>
    <w:rsid w:val="0067400A"/>
    <w:rsid w:val="006847AD"/>
    <w:rsid w:val="0069114B"/>
    <w:rsid w:val="00692AA8"/>
    <w:rsid w:val="006944C1"/>
    <w:rsid w:val="006A756A"/>
    <w:rsid w:val="006B7FE0"/>
    <w:rsid w:val="006D66F7"/>
    <w:rsid w:val="006E283C"/>
    <w:rsid w:val="006F1EEF"/>
    <w:rsid w:val="006F5197"/>
    <w:rsid w:val="00705C9D"/>
    <w:rsid w:val="00705F13"/>
    <w:rsid w:val="00714F1D"/>
    <w:rsid w:val="00715225"/>
    <w:rsid w:val="00720CC6"/>
    <w:rsid w:val="00722DDB"/>
    <w:rsid w:val="00724728"/>
    <w:rsid w:val="00724F98"/>
    <w:rsid w:val="00730B9B"/>
    <w:rsid w:val="0073182E"/>
    <w:rsid w:val="007332FF"/>
    <w:rsid w:val="00736902"/>
    <w:rsid w:val="007408F5"/>
    <w:rsid w:val="00741EAE"/>
    <w:rsid w:val="007433D0"/>
    <w:rsid w:val="0074577D"/>
    <w:rsid w:val="00755248"/>
    <w:rsid w:val="0076190B"/>
    <w:rsid w:val="0076355D"/>
    <w:rsid w:val="00763A2D"/>
    <w:rsid w:val="007676A4"/>
    <w:rsid w:val="00777795"/>
    <w:rsid w:val="00783A57"/>
    <w:rsid w:val="00784C92"/>
    <w:rsid w:val="007859CD"/>
    <w:rsid w:val="00785C24"/>
    <w:rsid w:val="00787653"/>
    <w:rsid w:val="007907E4"/>
    <w:rsid w:val="00796461"/>
    <w:rsid w:val="007A5EFD"/>
    <w:rsid w:val="007A6A4F"/>
    <w:rsid w:val="007B03F5"/>
    <w:rsid w:val="007B5C09"/>
    <w:rsid w:val="007B5DA2"/>
    <w:rsid w:val="007B749F"/>
    <w:rsid w:val="007B7737"/>
    <w:rsid w:val="007C0966"/>
    <w:rsid w:val="007C19E7"/>
    <w:rsid w:val="007C5CFD"/>
    <w:rsid w:val="007C6D9F"/>
    <w:rsid w:val="007D4893"/>
    <w:rsid w:val="007D48A4"/>
    <w:rsid w:val="007E7004"/>
    <w:rsid w:val="007E70CF"/>
    <w:rsid w:val="007E74A4"/>
    <w:rsid w:val="007F1B6F"/>
    <w:rsid w:val="007F263F"/>
    <w:rsid w:val="008015A8"/>
    <w:rsid w:val="0080766E"/>
    <w:rsid w:val="00811169"/>
    <w:rsid w:val="00815297"/>
    <w:rsid w:val="008170DB"/>
    <w:rsid w:val="00817BA1"/>
    <w:rsid w:val="00823022"/>
    <w:rsid w:val="00823784"/>
    <w:rsid w:val="0082634E"/>
    <w:rsid w:val="00830853"/>
    <w:rsid w:val="00831339"/>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4CCA"/>
    <w:rsid w:val="00885B80"/>
    <w:rsid w:val="00885C30"/>
    <w:rsid w:val="00885E9B"/>
    <w:rsid w:val="0089368E"/>
    <w:rsid w:val="00893C96"/>
    <w:rsid w:val="0089461D"/>
    <w:rsid w:val="0089500A"/>
    <w:rsid w:val="00897C94"/>
    <w:rsid w:val="008A7879"/>
    <w:rsid w:val="008A7C12"/>
    <w:rsid w:val="008B03CE"/>
    <w:rsid w:val="008B521D"/>
    <w:rsid w:val="008B529E"/>
    <w:rsid w:val="008B7C89"/>
    <w:rsid w:val="008C17FB"/>
    <w:rsid w:val="008C70BB"/>
    <w:rsid w:val="008D1B00"/>
    <w:rsid w:val="008D293B"/>
    <w:rsid w:val="008D57B8"/>
    <w:rsid w:val="008E03FC"/>
    <w:rsid w:val="008E510B"/>
    <w:rsid w:val="00902B13"/>
    <w:rsid w:val="00911941"/>
    <w:rsid w:val="0091370A"/>
    <w:rsid w:val="0092024D"/>
    <w:rsid w:val="00925146"/>
    <w:rsid w:val="00925F0F"/>
    <w:rsid w:val="00927FE2"/>
    <w:rsid w:val="00932F6B"/>
    <w:rsid w:val="00934E50"/>
    <w:rsid w:val="009468BC"/>
    <w:rsid w:val="00947FAE"/>
    <w:rsid w:val="009616DF"/>
    <w:rsid w:val="009630B2"/>
    <w:rsid w:val="0096542F"/>
    <w:rsid w:val="00965BF1"/>
    <w:rsid w:val="00967FA7"/>
    <w:rsid w:val="00971645"/>
    <w:rsid w:val="00971AC1"/>
    <w:rsid w:val="00977919"/>
    <w:rsid w:val="00983000"/>
    <w:rsid w:val="009870FA"/>
    <w:rsid w:val="009921C3"/>
    <w:rsid w:val="0099551D"/>
    <w:rsid w:val="00995992"/>
    <w:rsid w:val="009A5897"/>
    <w:rsid w:val="009A5F24"/>
    <w:rsid w:val="009A6E92"/>
    <w:rsid w:val="009B02AA"/>
    <w:rsid w:val="009B0B3E"/>
    <w:rsid w:val="009B1913"/>
    <w:rsid w:val="009B1BF1"/>
    <w:rsid w:val="009B6657"/>
    <w:rsid w:val="009B6966"/>
    <w:rsid w:val="009D0EB5"/>
    <w:rsid w:val="009D14F9"/>
    <w:rsid w:val="009D2B74"/>
    <w:rsid w:val="009D63FF"/>
    <w:rsid w:val="009E175D"/>
    <w:rsid w:val="009E2378"/>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51D7"/>
    <w:rsid w:val="00A3739D"/>
    <w:rsid w:val="00A3761F"/>
    <w:rsid w:val="00A37DDA"/>
    <w:rsid w:val="00A45005"/>
    <w:rsid w:val="00A53CF0"/>
    <w:rsid w:val="00A66DD9"/>
    <w:rsid w:val="00A7620F"/>
    <w:rsid w:val="00A76790"/>
    <w:rsid w:val="00A925EC"/>
    <w:rsid w:val="00A929AA"/>
    <w:rsid w:val="00A92B6B"/>
    <w:rsid w:val="00AA3535"/>
    <w:rsid w:val="00AA541E"/>
    <w:rsid w:val="00AC1A67"/>
    <w:rsid w:val="00AD0DA4"/>
    <w:rsid w:val="00AD4169"/>
    <w:rsid w:val="00AE193F"/>
    <w:rsid w:val="00AE25C6"/>
    <w:rsid w:val="00AE2A8A"/>
    <w:rsid w:val="00AE306C"/>
    <w:rsid w:val="00AF28C1"/>
    <w:rsid w:val="00B02EF1"/>
    <w:rsid w:val="00B056F9"/>
    <w:rsid w:val="00B07C97"/>
    <w:rsid w:val="00B11C67"/>
    <w:rsid w:val="00B15754"/>
    <w:rsid w:val="00B16002"/>
    <w:rsid w:val="00B2046E"/>
    <w:rsid w:val="00B20B24"/>
    <w:rsid w:val="00B20E8B"/>
    <w:rsid w:val="00B257E1"/>
    <w:rsid w:val="00B2599A"/>
    <w:rsid w:val="00B27AC4"/>
    <w:rsid w:val="00B31D3A"/>
    <w:rsid w:val="00B343CC"/>
    <w:rsid w:val="00B37E72"/>
    <w:rsid w:val="00B5084A"/>
    <w:rsid w:val="00B606A1"/>
    <w:rsid w:val="00B614F7"/>
    <w:rsid w:val="00B61B26"/>
    <w:rsid w:val="00B65E6B"/>
    <w:rsid w:val="00B674EB"/>
    <w:rsid w:val="00B675B2"/>
    <w:rsid w:val="00B8080C"/>
    <w:rsid w:val="00B81261"/>
    <w:rsid w:val="00B8223E"/>
    <w:rsid w:val="00B832AE"/>
    <w:rsid w:val="00B86678"/>
    <w:rsid w:val="00B92F9B"/>
    <w:rsid w:val="00B941B3"/>
    <w:rsid w:val="00B96513"/>
    <w:rsid w:val="00BA1A56"/>
    <w:rsid w:val="00BA1D47"/>
    <w:rsid w:val="00BA66F0"/>
    <w:rsid w:val="00BB2239"/>
    <w:rsid w:val="00BB2AE7"/>
    <w:rsid w:val="00BB4735"/>
    <w:rsid w:val="00BB6464"/>
    <w:rsid w:val="00BC1BB8"/>
    <w:rsid w:val="00BD7FE1"/>
    <w:rsid w:val="00BE37CA"/>
    <w:rsid w:val="00BE6144"/>
    <w:rsid w:val="00BE635A"/>
    <w:rsid w:val="00BE7B33"/>
    <w:rsid w:val="00BF17E9"/>
    <w:rsid w:val="00BF2ABB"/>
    <w:rsid w:val="00BF5099"/>
    <w:rsid w:val="00C10B5E"/>
    <w:rsid w:val="00C10F10"/>
    <w:rsid w:val="00C11E6F"/>
    <w:rsid w:val="00C15D4D"/>
    <w:rsid w:val="00C175DC"/>
    <w:rsid w:val="00C30171"/>
    <w:rsid w:val="00C309D8"/>
    <w:rsid w:val="00C33387"/>
    <w:rsid w:val="00C43519"/>
    <w:rsid w:val="00C45263"/>
    <w:rsid w:val="00C51537"/>
    <w:rsid w:val="00C52BC3"/>
    <w:rsid w:val="00C53ECF"/>
    <w:rsid w:val="00C61AFA"/>
    <w:rsid w:val="00C61D64"/>
    <w:rsid w:val="00C62099"/>
    <w:rsid w:val="00C64EA3"/>
    <w:rsid w:val="00C72867"/>
    <w:rsid w:val="00C75E81"/>
    <w:rsid w:val="00C84D98"/>
    <w:rsid w:val="00C86609"/>
    <w:rsid w:val="00C92B4C"/>
    <w:rsid w:val="00C954F6"/>
    <w:rsid w:val="00C96318"/>
    <w:rsid w:val="00CA36A0"/>
    <w:rsid w:val="00CA6BC5"/>
    <w:rsid w:val="00CB023F"/>
    <w:rsid w:val="00CB0749"/>
    <w:rsid w:val="00CB4029"/>
    <w:rsid w:val="00CC2F1A"/>
    <w:rsid w:val="00CC571B"/>
    <w:rsid w:val="00CC61CD"/>
    <w:rsid w:val="00CC6C02"/>
    <w:rsid w:val="00CC737B"/>
    <w:rsid w:val="00CD20E5"/>
    <w:rsid w:val="00CD2934"/>
    <w:rsid w:val="00CD5011"/>
    <w:rsid w:val="00CE640F"/>
    <w:rsid w:val="00CE76BC"/>
    <w:rsid w:val="00CF540E"/>
    <w:rsid w:val="00D02F07"/>
    <w:rsid w:val="00D05442"/>
    <w:rsid w:val="00D15D88"/>
    <w:rsid w:val="00D24779"/>
    <w:rsid w:val="00D27D49"/>
    <w:rsid w:val="00D27EBE"/>
    <w:rsid w:val="00D34336"/>
    <w:rsid w:val="00D35D55"/>
    <w:rsid w:val="00D36A49"/>
    <w:rsid w:val="00D457DC"/>
    <w:rsid w:val="00D517C6"/>
    <w:rsid w:val="00D65C05"/>
    <w:rsid w:val="00D71D84"/>
    <w:rsid w:val="00D72464"/>
    <w:rsid w:val="00D72A57"/>
    <w:rsid w:val="00D768EB"/>
    <w:rsid w:val="00D81E17"/>
    <w:rsid w:val="00D82D1E"/>
    <w:rsid w:val="00D832D9"/>
    <w:rsid w:val="00D83EC2"/>
    <w:rsid w:val="00D90F00"/>
    <w:rsid w:val="00D975C0"/>
    <w:rsid w:val="00DA212B"/>
    <w:rsid w:val="00DA5285"/>
    <w:rsid w:val="00DB191D"/>
    <w:rsid w:val="00DB4CB3"/>
    <w:rsid w:val="00DB4F91"/>
    <w:rsid w:val="00DB6D0A"/>
    <w:rsid w:val="00DC06BE"/>
    <w:rsid w:val="00DC1F0F"/>
    <w:rsid w:val="00DC3117"/>
    <w:rsid w:val="00DC5DD9"/>
    <w:rsid w:val="00DC6D2D"/>
    <w:rsid w:val="00DD4E59"/>
    <w:rsid w:val="00DD75B5"/>
    <w:rsid w:val="00DE33B5"/>
    <w:rsid w:val="00DE5E18"/>
    <w:rsid w:val="00DF0487"/>
    <w:rsid w:val="00DF5EA4"/>
    <w:rsid w:val="00E009FA"/>
    <w:rsid w:val="00E02681"/>
    <w:rsid w:val="00E02792"/>
    <w:rsid w:val="00E034D8"/>
    <w:rsid w:val="00E04CC0"/>
    <w:rsid w:val="00E1288B"/>
    <w:rsid w:val="00E15816"/>
    <w:rsid w:val="00E160D5"/>
    <w:rsid w:val="00E235CB"/>
    <w:rsid w:val="00E239FF"/>
    <w:rsid w:val="00E27D7B"/>
    <w:rsid w:val="00E30556"/>
    <w:rsid w:val="00E30981"/>
    <w:rsid w:val="00E32991"/>
    <w:rsid w:val="00E33136"/>
    <w:rsid w:val="00E34D7C"/>
    <w:rsid w:val="00E3598A"/>
    <w:rsid w:val="00E3723D"/>
    <w:rsid w:val="00E40C2D"/>
    <w:rsid w:val="00E43797"/>
    <w:rsid w:val="00E44C89"/>
    <w:rsid w:val="00E4505B"/>
    <w:rsid w:val="00E457A6"/>
    <w:rsid w:val="00E61BA2"/>
    <w:rsid w:val="00E63864"/>
    <w:rsid w:val="00E6403F"/>
    <w:rsid w:val="00E67C87"/>
    <w:rsid w:val="00E75451"/>
    <w:rsid w:val="00E770C4"/>
    <w:rsid w:val="00E84C5A"/>
    <w:rsid w:val="00E861DB"/>
    <w:rsid w:val="00E908F1"/>
    <w:rsid w:val="00E93406"/>
    <w:rsid w:val="00E956C5"/>
    <w:rsid w:val="00E95C39"/>
    <w:rsid w:val="00EA2C39"/>
    <w:rsid w:val="00EB0A3C"/>
    <w:rsid w:val="00EB0A96"/>
    <w:rsid w:val="00EB77F9"/>
    <w:rsid w:val="00EC5769"/>
    <w:rsid w:val="00EC64DE"/>
    <w:rsid w:val="00EC7D00"/>
    <w:rsid w:val="00ED0304"/>
    <w:rsid w:val="00ED4FF7"/>
    <w:rsid w:val="00ED5B7B"/>
    <w:rsid w:val="00EE38FA"/>
    <w:rsid w:val="00EE3E2C"/>
    <w:rsid w:val="00EE5D23"/>
    <w:rsid w:val="00EE750D"/>
    <w:rsid w:val="00EF051F"/>
    <w:rsid w:val="00EF3CA4"/>
    <w:rsid w:val="00EF49A8"/>
    <w:rsid w:val="00EF72C1"/>
    <w:rsid w:val="00EF7859"/>
    <w:rsid w:val="00F014DA"/>
    <w:rsid w:val="00F02591"/>
    <w:rsid w:val="00F15931"/>
    <w:rsid w:val="00F2730A"/>
    <w:rsid w:val="00F467B9"/>
    <w:rsid w:val="00F52624"/>
    <w:rsid w:val="00F55C56"/>
    <w:rsid w:val="00F5696E"/>
    <w:rsid w:val="00F60EFF"/>
    <w:rsid w:val="00F67D2D"/>
    <w:rsid w:val="00F858F2"/>
    <w:rsid w:val="00F860CC"/>
    <w:rsid w:val="00F92F44"/>
    <w:rsid w:val="00F94398"/>
    <w:rsid w:val="00F95D77"/>
    <w:rsid w:val="00FA09D6"/>
    <w:rsid w:val="00FB2B56"/>
    <w:rsid w:val="00FB3CC5"/>
    <w:rsid w:val="00FB55D5"/>
    <w:rsid w:val="00FB69BA"/>
    <w:rsid w:val="00FB7F9B"/>
    <w:rsid w:val="00FC12BF"/>
    <w:rsid w:val="00FC29C3"/>
    <w:rsid w:val="00FC2C60"/>
    <w:rsid w:val="00FD3E6F"/>
    <w:rsid w:val="00FD51B9"/>
    <w:rsid w:val="00FD5849"/>
    <w:rsid w:val="00FE00F1"/>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3E8E1"/>
  <w15:docId w15:val="{87D88B1F-A225-4793-A49D-61FA67DC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1"/>
    <w:qFormat/>
    <w:rsid w:val="00C33387"/>
    <w:pPr>
      <w:keepNext/>
      <w:keepLines/>
      <w:spacing w:before="120" w:after="0"/>
      <w:outlineLvl w:val="0"/>
    </w:pPr>
    <w:rPr>
      <w:rFonts w:ascii="Lato Semibold" w:hAnsi="Lato Semibold"/>
      <w:color w:val="1F1F5F"/>
      <w:kern w:val="32"/>
      <w:sz w:val="32"/>
      <w:szCs w:val="32"/>
      <w:lang w:eastAsia="en-AU"/>
    </w:rPr>
  </w:style>
  <w:style w:type="paragraph" w:styleId="Heading2">
    <w:name w:val="heading 2"/>
    <w:basedOn w:val="Normal"/>
    <w:next w:val="Normal"/>
    <w:link w:val="Heading2Char"/>
    <w:uiPriority w:val="1"/>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1"/>
    <w:qFormat/>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1"/>
    <w:qFormat/>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C33387"/>
    <w:rPr>
      <w:rFonts w:ascii="Lato Semibold" w:hAnsi="Lato Semibold"/>
      <w:color w:val="1F1F5F"/>
      <w:kern w:val="32"/>
      <w:sz w:val="32"/>
      <w:szCs w:val="32"/>
      <w:lang w:eastAsia="en-AU"/>
    </w:rPr>
  </w:style>
  <w:style w:type="character" w:customStyle="1" w:styleId="Heading2Char">
    <w:name w:val="Heading 2 Char"/>
    <w:basedOn w:val="DefaultParagraphFont"/>
    <w:link w:val="Heading2"/>
    <w:uiPriority w:val="1"/>
    <w:rsid w:val="003F7E65"/>
    <w:rPr>
      <w:rFonts w:ascii="Lato Semibold" w:eastAsia="Times New Roman" w:hAnsi="Lato Semibold"/>
      <w:color w:val="1F1F5F"/>
      <w:sz w:val="32"/>
      <w:szCs w:val="28"/>
    </w:rPr>
  </w:style>
  <w:style w:type="paragraph" w:styleId="Title">
    <w:name w:val="Title"/>
    <w:basedOn w:val="Normal"/>
    <w:next w:val="Normal"/>
    <w:link w:val="TitleChar"/>
    <w:uiPriority w:val="10"/>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1"/>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link w:val="ListParagraphChar"/>
    <w:uiPriority w:val="34"/>
    <w:qFormat/>
    <w:rsid w:val="00DD75B5"/>
    <w:pPr>
      <w:keepNext/>
      <w:numPr>
        <w:numId w:val="9"/>
      </w:numPr>
      <w:spacing w:after="40"/>
    </w:pPr>
    <w:rPr>
      <w:rFonts w:eastAsiaTheme="minorEastAsia"/>
      <w:iCs/>
      <w:lang w:eastAsia="en-AU"/>
    </w:r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3F7E65"/>
    <w:rPr>
      <w:b/>
      <w:color w:val="1F1F5F" w:themeColor="text1"/>
    </w:rPr>
  </w:style>
  <w:style w:type="character" w:customStyle="1" w:styleId="Heading6Char">
    <w:name w:val="Heading 6 Char"/>
    <w:basedOn w:val="DefaultParagraphFont"/>
    <w:link w:val="Heading6"/>
    <w:uiPriority w:val="2"/>
    <w:semiHidden/>
    <w:rsid w:val="003F7E65"/>
    <w:rPr>
      <w:b/>
      <w:color w:val="606060"/>
    </w:rPr>
  </w:style>
  <w:style w:type="character" w:customStyle="1" w:styleId="Heading7Char">
    <w:name w:val="Heading 7 Char"/>
    <w:basedOn w:val="DefaultParagraphFont"/>
    <w:link w:val="Heading7"/>
    <w:uiPriority w:val="2"/>
    <w:semiHidden/>
    <w:rsid w:val="003F7E65"/>
    <w:rPr>
      <w:b/>
      <w:color w:val="1F1F5F" w:themeColor="text1"/>
    </w:rPr>
  </w:style>
  <w:style w:type="character" w:customStyle="1" w:styleId="Heading8Char">
    <w:name w:val="Heading 8 Char"/>
    <w:basedOn w:val="DefaultParagraphFont"/>
    <w:link w:val="Heading8"/>
    <w:uiPriority w:val="2"/>
    <w:semiHidden/>
    <w:rsid w:val="003F7E65"/>
    <w:rPr>
      <w:b/>
      <w:color w:val="606060"/>
    </w:rPr>
  </w:style>
  <w:style w:type="character" w:customStyle="1" w:styleId="Heading9Char">
    <w:name w:val="Heading 9 Char"/>
    <w:basedOn w:val="DefaultParagraphFont"/>
    <w:link w:val="Heading9"/>
    <w:uiPriority w:val="2"/>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NTG Page Header"/>
    <w:basedOn w:val="Normal"/>
    <w:link w:val="HeaderChar"/>
    <w:uiPriority w:val="11"/>
    <w:unhideWhenUsed/>
    <w:rsid w:val="005621C4"/>
    <w:pPr>
      <w:tabs>
        <w:tab w:val="center" w:pos="4513"/>
        <w:tab w:val="right" w:pos="9026"/>
      </w:tabs>
      <w:spacing w:after="240"/>
      <w:jc w:val="right"/>
    </w:pPr>
  </w:style>
  <w:style w:type="character" w:customStyle="1" w:styleId="HeaderChar">
    <w:name w:val="Header Char"/>
    <w:aliases w:val="Page header Char,NTG Page Header Char"/>
    <w:basedOn w:val="DefaultParagraphFont"/>
    <w:link w:val="Header"/>
    <w:uiPriority w:val="11"/>
    <w:rsid w:val="005621C4"/>
    <w:rPr>
      <w:rFonts w:ascii="Lato" w:hAnsi="Lato"/>
    </w:rPr>
  </w:style>
  <w:style w:type="character" w:customStyle="1" w:styleId="NTGHiddenAccessibilityFieldsChar">
    <w:name w:val="NTG Hidden Accessibility Fields Char"/>
    <w:basedOn w:val="DefaultParagraphFont"/>
    <w:link w:val="NTGHiddenAccessibilityFields"/>
    <w:locked/>
    <w:rsid w:val="007E7004"/>
    <w:rPr>
      <w:b/>
      <w:vanish/>
      <w:color w:val="FF0000"/>
      <w:szCs w:val="28"/>
      <w:lang w:eastAsia="en-AU"/>
    </w:rPr>
  </w:style>
  <w:style w:type="paragraph" w:customStyle="1" w:styleId="NTGHiddenAccessibilityFields">
    <w:name w:val="NTG Hidden Accessibility Fields"/>
    <w:basedOn w:val="Normal"/>
    <w:next w:val="BodyText"/>
    <w:link w:val="NTGHiddenAccessibilityFieldsChar"/>
    <w:qFormat/>
    <w:rsid w:val="007E7004"/>
    <w:pPr>
      <w:spacing w:before="20" w:after="20"/>
    </w:pPr>
    <w:rPr>
      <w:b/>
      <w:vanish/>
      <w:color w:val="FF0000"/>
      <w:szCs w:val="28"/>
      <w:lang w:eastAsia="en-AU"/>
    </w:rPr>
  </w:style>
  <w:style w:type="character" w:styleId="CommentReference">
    <w:name w:val="annotation reference"/>
    <w:basedOn w:val="DefaultParagraphFont"/>
    <w:uiPriority w:val="99"/>
    <w:semiHidden/>
    <w:unhideWhenUsed/>
    <w:rsid w:val="00EC64DE"/>
    <w:rPr>
      <w:sz w:val="16"/>
      <w:szCs w:val="16"/>
    </w:rPr>
  </w:style>
  <w:style w:type="paragraph" w:styleId="CommentText">
    <w:name w:val="annotation text"/>
    <w:basedOn w:val="Normal"/>
    <w:link w:val="CommentTextChar"/>
    <w:unhideWhenUsed/>
    <w:rsid w:val="00EC64DE"/>
    <w:rPr>
      <w:sz w:val="20"/>
    </w:rPr>
  </w:style>
  <w:style w:type="character" w:customStyle="1" w:styleId="CommentTextChar">
    <w:name w:val="Comment Text Char"/>
    <w:basedOn w:val="DefaultParagraphFont"/>
    <w:link w:val="CommentText"/>
    <w:rsid w:val="00EC64DE"/>
    <w:rPr>
      <w:sz w:val="20"/>
    </w:rPr>
  </w:style>
  <w:style w:type="paragraph" w:styleId="CommentSubject">
    <w:name w:val="annotation subject"/>
    <w:basedOn w:val="CommentText"/>
    <w:next w:val="CommentText"/>
    <w:link w:val="CommentSubjectChar"/>
    <w:uiPriority w:val="99"/>
    <w:semiHidden/>
    <w:unhideWhenUsed/>
    <w:rsid w:val="00EC64DE"/>
    <w:rPr>
      <w:b/>
      <w:bCs/>
    </w:rPr>
  </w:style>
  <w:style w:type="character" w:customStyle="1" w:styleId="CommentSubjectChar">
    <w:name w:val="Comment Subject Char"/>
    <w:basedOn w:val="CommentTextChar"/>
    <w:link w:val="CommentSubject"/>
    <w:uiPriority w:val="99"/>
    <w:semiHidden/>
    <w:rsid w:val="00EC64DE"/>
    <w:rPr>
      <w:b/>
      <w:bCs/>
      <w:sz w:val="20"/>
    </w:rPr>
  </w:style>
  <w:style w:type="table" w:customStyle="1" w:styleId="NTGtable0">
    <w:name w:val="NTG table"/>
    <w:basedOn w:val="TableGrid"/>
    <w:uiPriority w:val="99"/>
    <w:rsid w:val="007B7737"/>
    <w:pPr>
      <w:spacing w:before="40" w:after="40"/>
    </w:pPr>
    <w:rPr>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pPr>
        <w:wordWrap/>
        <w:spacing w:beforeLines="0" w:before="40" w:beforeAutospacing="0" w:afterLines="0" w:after="40" w:afterAutospacing="0" w:line="240" w:lineRule="auto"/>
        <w:contextualSpacing w:val="0"/>
        <w:jc w:val="left"/>
      </w:pPr>
      <w:rPr>
        <w:rFonts w:ascii="Lato" w:hAnsi="Lato"/>
        <w:b w:val="0"/>
        <w:i w:val="0"/>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Section">
    <w:name w:val="Section"/>
    <w:basedOn w:val="Normal"/>
    <w:rsid w:val="00D054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rFonts w:ascii="Times New Roman" w:eastAsia="Times New Roman" w:hAnsi="Times New Roman"/>
      <w:spacing w:val="-3"/>
      <w:sz w:val="26"/>
      <w:lang w:val="en-GB" w:eastAsia="en-AU"/>
    </w:rPr>
  </w:style>
  <w:style w:type="paragraph" w:customStyle="1" w:styleId="SectionHeading">
    <w:name w:val="SectionHeading"/>
    <w:basedOn w:val="Normal"/>
    <w:link w:val="SectionHeadingChar"/>
    <w:qFormat/>
    <w:rsid w:val="00DD75B5"/>
    <w:pPr>
      <w:keepNext/>
      <w:numPr>
        <w:numId w:val="10"/>
      </w:numPr>
      <w:spacing w:after="0"/>
    </w:pPr>
    <w:rPr>
      <w:b/>
      <w:lang w:eastAsia="en-AU"/>
    </w:rPr>
  </w:style>
  <w:style w:type="character" w:customStyle="1" w:styleId="ListParagraphChar">
    <w:name w:val="List Paragraph Char"/>
    <w:basedOn w:val="DefaultParagraphFont"/>
    <w:link w:val="ListParagraph"/>
    <w:uiPriority w:val="34"/>
    <w:rsid w:val="00DD75B5"/>
    <w:rPr>
      <w:rFonts w:eastAsiaTheme="minorEastAsia"/>
      <w:iCs/>
      <w:lang w:eastAsia="en-AU"/>
    </w:rPr>
  </w:style>
  <w:style w:type="character" w:customStyle="1" w:styleId="SectionHeadingChar">
    <w:name w:val="SectionHeading Char"/>
    <w:basedOn w:val="ListParagraphChar"/>
    <w:link w:val="SectionHeading"/>
    <w:rsid w:val="00DD75B5"/>
    <w:rPr>
      <w:rFonts w:eastAsiaTheme="minorEastAsia"/>
      <w:b/>
      <w:iCs w:val="0"/>
      <w:lang w:eastAsia="en-AU"/>
    </w:rPr>
  </w:style>
  <w:style w:type="table" w:customStyle="1" w:styleId="NTGTable2">
    <w:name w:val="NTG Table2"/>
    <w:basedOn w:val="TableGrid"/>
    <w:uiPriority w:val="99"/>
    <w:rsid w:val="00C33387"/>
    <w:pPr>
      <w:spacing w:after="40"/>
    </w:pPr>
    <w:rPr>
      <w:rFonts w:ascii="Arial" w:hAnsi="Arial"/>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oList1">
    <w:name w:val="No List1"/>
    <w:next w:val="NoList"/>
    <w:uiPriority w:val="99"/>
    <w:semiHidden/>
    <w:unhideWhenUsed/>
    <w:rsid w:val="00C33387"/>
  </w:style>
  <w:style w:type="paragraph" w:customStyle="1" w:styleId="SubTitle1">
    <w:name w:val="Sub Title"/>
    <w:basedOn w:val="Normal"/>
    <w:semiHidden/>
    <w:rsid w:val="00C33387"/>
    <w:pPr>
      <w:spacing w:after="0"/>
    </w:pPr>
    <w:rPr>
      <w:rFonts w:ascii="Arial" w:hAnsi="Arial"/>
      <w:b/>
      <w:sz w:val="32"/>
      <w:szCs w:val="24"/>
      <w:lang w:val="en-US"/>
    </w:rPr>
  </w:style>
  <w:style w:type="table" w:customStyle="1" w:styleId="TableGrid1">
    <w:name w:val="Table Grid1"/>
    <w:basedOn w:val="TableNormal"/>
    <w:next w:val="TableGrid"/>
    <w:uiPriority w:val="59"/>
    <w:rsid w:val="00C33387"/>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C33387"/>
    <w:pPr>
      <w:widowControl w:val="0"/>
      <w:tabs>
        <w:tab w:val="left" w:pos="1778"/>
        <w:tab w:val="right" w:pos="9026"/>
      </w:tabs>
      <w:spacing w:after="0"/>
    </w:pPr>
    <w:rPr>
      <w:rFonts w:ascii="Arial" w:hAnsi="Arial" w:cs="Arial"/>
      <w:sz w:val="20"/>
      <w:szCs w:val="16"/>
    </w:rPr>
  </w:style>
  <w:style w:type="paragraph" w:customStyle="1" w:styleId="NTGFooterDepartmentof">
    <w:name w:val="NTG Footer Department of"/>
    <w:link w:val="NTGFooterDepartmentofChar"/>
    <w:uiPriority w:val="9"/>
    <w:semiHidden/>
    <w:rsid w:val="00C33387"/>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9"/>
    <w:semiHidden/>
    <w:rsid w:val="00C33387"/>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33387"/>
    <w:rPr>
      <w:rFonts w:ascii="Arial" w:hAnsi="Arial" w:cs="Arial"/>
      <w:sz w:val="20"/>
      <w:szCs w:val="16"/>
    </w:rPr>
  </w:style>
  <w:style w:type="character" w:customStyle="1" w:styleId="NTGFooterDepartmentofChar">
    <w:name w:val="NTG Footer Department of Char"/>
    <w:basedOn w:val="DefaultParagraphFont"/>
    <w:link w:val="NTGFooterDepartmentof"/>
    <w:uiPriority w:val="9"/>
    <w:semiHidden/>
    <w:rsid w:val="00C33387"/>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9"/>
    <w:semiHidden/>
    <w:rsid w:val="00C33387"/>
    <w:rPr>
      <w:rFonts w:ascii="Arial Black" w:hAnsi="Arial Black" w:cs="Arial"/>
      <w:caps/>
      <w:szCs w:val="16"/>
    </w:rPr>
  </w:style>
  <w:style w:type="paragraph" w:customStyle="1" w:styleId="NTGFooter2DateVersion">
    <w:name w:val="NTG Footer 2 Date &amp; Version"/>
    <w:basedOn w:val="NTGFooter2deptpagenum"/>
    <w:link w:val="NTGFooter2DateVersionChar"/>
    <w:uiPriority w:val="9"/>
    <w:semiHidden/>
    <w:rsid w:val="00C33387"/>
    <w:pPr>
      <w:spacing w:after="480"/>
    </w:pPr>
  </w:style>
  <w:style w:type="numbering" w:customStyle="1" w:styleId="Bulletlist1">
    <w:name w:val="Bullet list1"/>
    <w:basedOn w:val="NoList"/>
    <w:rsid w:val="00C33387"/>
  </w:style>
  <w:style w:type="table" w:customStyle="1" w:styleId="TableGridLight1">
    <w:name w:val="Table Grid Light1"/>
    <w:basedOn w:val="TableNormal"/>
    <w:next w:val="TableGridLight"/>
    <w:uiPriority w:val="40"/>
    <w:rsid w:val="00C33387"/>
    <w:pPr>
      <w:spacing w:after="0"/>
    </w:pPr>
    <w:rPr>
      <w:rFonts w:ascii="Arial" w:hAnsi="Arial"/>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Theme1">
    <w:name w:val="Table Theme1"/>
    <w:basedOn w:val="TableNormal"/>
    <w:next w:val="TableTheme"/>
    <w:uiPriority w:val="99"/>
    <w:semiHidden/>
    <w:unhideWhenUsed/>
    <w:rsid w:val="00C33387"/>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2deptpagenum">
    <w:name w:val="NTG Footer 2 dept &amp; page num"/>
    <w:basedOn w:val="Normal"/>
    <w:link w:val="NTGFooter2deptpagenumChar"/>
    <w:uiPriority w:val="9"/>
    <w:semiHidden/>
    <w:rsid w:val="00C33387"/>
    <w:pPr>
      <w:tabs>
        <w:tab w:val="right" w:pos="9639"/>
      </w:tabs>
      <w:spacing w:after="0"/>
    </w:pPr>
    <w:rPr>
      <w:rFonts w:ascii="Arial" w:hAnsi="Arial"/>
      <w:sz w:val="20"/>
      <w:szCs w:val="22"/>
    </w:rPr>
  </w:style>
  <w:style w:type="character" w:customStyle="1" w:styleId="NTGFooter2deptpagenumChar">
    <w:name w:val="NTG Footer 2 dept &amp; page num Char"/>
    <w:basedOn w:val="DefaultParagraphFont"/>
    <w:link w:val="NTGFooter2deptpagenum"/>
    <w:uiPriority w:val="9"/>
    <w:semiHidden/>
    <w:rsid w:val="00C33387"/>
    <w:rPr>
      <w:rFonts w:ascii="Arial" w:hAnsi="Arial"/>
      <w:sz w:val="20"/>
      <w:szCs w:val="22"/>
    </w:rPr>
  </w:style>
  <w:style w:type="character" w:customStyle="1" w:styleId="NTGFooter2DateVersionChar">
    <w:name w:val="NTG Footer 2 Date &amp; Version Char"/>
    <w:basedOn w:val="NTGFooter2deptpagenumChar"/>
    <w:link w:val="NTGFooter2DateVersion"/>
    <w:uiPriority w:val="9"/>
    <w:semiHidden/>
    <w:rsid w:val="00C33387"/>
    <w:rPr>
      <w:rFonts w:ascii="Arial" w:hAnsi="Arial"/>
      <w:sz w:val="20"/>
      <w:szCs w:val="22"/>
    </w:rPr>
  </w:style>
  <w:style w:type="numbering" w:customStyle="1" w:styleId="Numberlist1">
    <w:name w:val="Number list1"/>
    <w:uiPriority w:val="99"/>
    <w:rsid w:val="00C33387"/>
  </w:style>
  <w:style w:type="numbering" w:customStyle="1" w:styleId="Tablebulletlist1">
    <w:name w:val="Table bullet list1"/>
    <w:uiPriority w:val="99"/>
    <w:rsid w:val="00C33387"/>
  </w:style>
  <w:style w:type="numbering" w:customStyle="1" w:styleId="Tablenumberlist1">
    <w:name w:val="Table number list1"/>
    <w:uiPriority w:val="99"/>
    <w:rsid w:val="00C33387"/>
  </w:style>
  <w:style w:type="table" w:customStyle="1" w:styleId="GridTable1Light-Accent41">
    <w:name w:val="Grid Table 1 Light - Accent 41"/>
    <w:basedOn w:val="TableNormal"/>
    <w:next w:val="GridTable1Light-Accent4"/>
    <w:uiPriority w:val="46"/>
    <w:rsid w:val="00C33387"/>
    <w:pPr>
      <w:spacing w:after="0"/>
    </w:pPr>
    <w:rPr>
      <w:rFonts w:ascii="Arial" w:hAnsi="Arial"/>
      <w:szCs w:val="22"/>
    </w:rPr>
    <w:tblPr>
      <w:tblStyleRowBandSize w:val="1"/>
      <w:tblStyleColBandSize w:val="1"/>
      <w:tblBorders>
        <w:top w:val="single" w:sz="4" w:space="0" w:color="D3B0DA"/>
        <w:left w:val="single" w:sz="4" w:space="0" w:color="D3B0DA"/>
        <w:bottom w:val="single" w:sz="4" w:space="0" w:color="D3B0DA"/>
        <w:right w:val="single" w:sz="4" w:space="0" w:color="D3B0DA"/>
        <w:insideH w:val="single" w:sz="4" w:space="0" w:color="D3B0DA"/>
        <w:insideV w:val="single" w:sz="4" w:space="0" w:color="D3B0DA"/>
      </w:tblBorders>
    </w:tblPr>
    <w:tblStylePr w:type="firstRow">
      <w:rPr>
        <w:b/>
        <w:bCs/>
      </w:rPr>
      <w:tblPr/>
      <w:tcPr>
        <w:tcBorders>
          <w:bottom w:val="single" w:sz="12" w:space="0" w:color="BE89C8"/>
        </w:tcBorders>
      </w:tcPr>
    </w:tblStylePr>
    <w:tblStylePr w:type="lastRow">
      <w:rPr>
        <w:b/>
        <w:bCs/>
      </w:rPr>
      <w:tblPr/>
      <w:tcPr>
        <w:tcBorders>
          <w:top w:val="double" w:sz="2" w:space="0" w:color="BE89C8"/>
        </w:tcBorders>
      </w:tcPr>
    </w:tblStylePr>
    <w:tblStylePr w:type="firstCol">
      <w:rPr>
        <w:b/>
        <w:bCs/>
      </w:rPr>
    </w:tblStylePr>
    <w:tblStylePr w:type="lastCol">
      <w:rPr>
        <w:b/>
        <w:bCs/>
      </w:rPr>
    </w:tblStylePr>
  </w:style>
  <w:style w:type="table" w:customStyle="1" w:styleId="NTGTable3">
    <w:name w:val="NTG Table3"/>
    <w:basedOn w:val="TableGrid"/>
    <w:uiPriority w:val="99"/>
    <w:rsid w:val="00C33387"/>
    <w:pPr>
      <w:spacing w:after="40"/>
    </w:pPr>
    <w:rPr>
      <w:rFonts w:ascii="Arial" w:hAnsi="Arial"/>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styleId="Emphasis">
    <w:name w:val="Emphasis"/>
    <w:basedOn w:val="DefaultParagraphFont"/>
    <w:qFormat/>
    <w:rsid w:val="00C33387"/>
    <w:rPr>
      <w:i/>
      <w:iCs/>
    </w:rPr>
  </w:style>
  <w:style w:type="paragraph" w:styleId="FootnoteText">
    <w:name w:val="footnote text"/>
    <w:basedOn w:val="Normal"/>
    <w:link w:val="FootnoteTextChar"/>
    <w:uiPriority w:val="99"/>
    <w:semiHidden/>
    <w:unhideWhenUsed/>
    <w:rsid w:val="0038491A"/>
    <w:pPr>
      <w:spacing w:after="0"/>
    </w:pPr>
    <w:rPr>
      <w:sz w:val="20"/>
    </w:rPr>
  </w:style>
  <w:style w:type="character" w:customStyle="1" w:styleId="FootnoteTextChar">
    <w:name w:val="Footnote Text Char"/>
    <w:basedOn w:val="DefaultParagraphFont"/>
    <w:link w:val="FootnoteText"/>
    <w:uiPriority w:val="99"/>
    <w:semiHidden/>
    <w:rsid w:val="0038491A"/>
    <w:rPr>
      <w:sz w:val="20"/>
    </w:rPr>
  </w:style>
  <w:style w:type="character" w:styleId="FootnoteReference">
    <w:name w:val="footnote reference"/>
    <w:basedOn w:val="DefaultParagraphFont"/>
    <w:uiPriority w:val="99"/>
    <w:semiHidden/>
    <w:unhideWhenUsed/>
    <w:rsid w:val="003849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15651806">
      <w:bodyDiv w:val="1"/>
      <w:marLeft w:val="0"/>
      <w:marRight w:val="0"/>
      <w:marTop w:val="0"/>
      <w:marBottom w:val="0"/>
      <w:divBdr>
        <w:top w:val="none" w:sz="0" w:space="0" w:color="auto"/>
        <w:left w:val="none" w:sz="0" w:space="0" w:color="auto"/>
        <w:bottom w:val="none" w:sz="0" w:space="0" w:color="auto"/>
        <w:right w:val="none" w:sz="0" w:space="0" w:color="auto"/>
      </w:divBdr>
    </w:div>
    <w:div w:id="976449454">
      <w:bodyDiv w:val="1"/>
      <w:marLeft w:val="0"/>
      <w:marRight w:val="0"/>
      <w:marTop w:val="0"/>
      <w:marBottom w:val="0"/>
      <w:divBdr>
        <w:top w:val="none" w:sz="0" w:space="0" w:color="auto"/>
        <w:left w:val="none" w:sz="0" w:space="0" w:color="auto"/>
        <w:bottom w:val="none" w:sz="0" w:space="0" w:color="auto"/>
        <w:right w:val="none" w:sz="0" w:space="0" w:color="auto"/>
      </w:divBdr>
    </w:div>
    <w:div w:id="123898154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979214892">
      <w:bodyDiv w:val="1"/>
      <w:marLeft w:val="0"/>
      <w:marRight w:val="0"/>
      <w:marTop w:val="0"/>
      <w:marBottom w:val="0"/>
      <w:divBdr>
        <w:top w:val="none" w:sz="0" w:space="0" w:color="auto"/>
        <w:left w:val="none" w:sz="0" w:space="0" w:color="auto"/>
        <w:bottom w:val="none" w:sz="0" w:space="0" w:color="auto"/>
        <w:right w:val="none" w:sz="0" w:space="0" w:color="auto"/>
      </w:divBdr>
    </w:div>
    <w:div w:id="2007399790">
      <w:bodyDiv w:val="1"/>
      <w:marLeft w:val="0"/>
      <w:marRight w:val="0"/>
      <w:marTop w:val="0"/>
      <w:marBottom w:val="0"/>
      <w:divBdr>
        <w:top w:val="none" w:sz="0" w:space="0" w:color="auto"/>
        <w:left w:val="none" w:sz="0" w:space="0" w:color="auto"/>
        <w:bottom w:val="none" w:sz="0" w:space="0" w:color="auto"/>
        <w:right w:val="none" w:sz="0" w:space="0" w:color="auto"/>
      </w:divBdr>
    </w:div>
    <w:div w:id="203083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ater.licensing@nt.gov.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050CCA-700B-4EFD-A55C-6F38518F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Renew a water extraction licence</vt:lpstr>
    </vt:vector>
  </TitlesOfParts>
  <Company>&lt;NAME&gt;</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 a water extraction licence</dc:title>
  <dc:creator>Northern Territory Government</dc:creator>
  <cp:lastModifiedBy>Valaree Lola Chuah</cp:lastModifiedBy>
  <cp:revision>3</cp:revision>
  <cp:lastPrinted>2020-10-27T03:11:00Z</cp:lastPrinted>
  <dcterms:created xsi:type="dcterms:W3CDTF">2020-10-27T03:11:00Z</dcterms:created>
  <dcterms:modified xsi:type="dcterms:W3CDTF">2020-10-27T03:13:00Z</dcterms:modified>
</cp:coreProperties>
</file>