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45"/>
        <w:gridCol w:w="190"/>
        <w:gridCol w:w="1937"/>
        <w:gridCol w:w="141"/>
        <w:gridCol w:w="1276"/>
        <w:gridCol w:w="1701"/>
        <w:gridCol w:w="425"/>
        <w:gridCol w:w="426"/>
        <w:gridCol w:w="992"/>
        <w:gridCol w:w="1276"/>
        <w:gridCol w:w="425"/>
        <w:gridCol w:w="1514"/>
        <w:gridCol w:w="45"/>
      </w:tblGrid>
      <w:tr w:rsidR="00FB096F" w:rsidRPr="007A5EFD" w:rsidTr="00FB096F">
        <w:trPr>
          <w:gridAfter w:val="1"/>
          <w:wAfter w:w="45" w:type="dxa"/>
          <w:trHeight w:val="20"/>
        </w:trPr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FB096F" w:rsidRPr="002C21A2" w:rsidRDefault="00FB096F" w:rsidP="007C3F34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096F" w:rsidRPr="002C21A2" w:rsidRDefault="00FB096F" w:rsidP="007C3F34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7A5EFD" w:rsidTr="00FB096F">
        <w:trPr>
          <w:gridBefore w:val="1"/>
          <w:wBefore w:w="45" w:type="dxa"/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BA1CB7" w:rsidRDefault="009C0971" w:rsidP="000764E8">
            <w:pPr>
              <w:rPr>
                <w:rStyle w:val="Questionlabel"/>
                <w:color w:val="1F1F5F" w:themeColor="text1"/>
                <w:szCs w:val="22"/>
              </w:rPr>
            </w:pPr>
            <w:r w:rsidRPr="00BA1CB7">
              <w:rPr>
                <w:rStyle w:val="Questionlabel"/>
                <w:color w:val="FFFFFF" w:themeColor="background1"/>
                <w:szCs w:val="22"/>
              </w:rPr>
              <w:t xml:space="preserve">Section A: </w:t>
            </w:r>
            <w:r w:rsidR="000764E8">
              <w:rPr>
                <w:rStyle w:val="Questionlabel"/>
                <w:color w:val="FFFFFF" w:themeColor="background1"/>
                <w:szCs w:val="22"/>
              </w:rPr>
              <w:t>Competencies</w:t>
            </w:r>
          </w:p>
        </w:tc>
      </w:tr>
      <w:tr w:rsidR="00A8580F" w:rsidRPr="007A5EFD" w:rsidTr="00FB096F">
        <w:trPr>
          <w:gridBefore w:val="1"/>
          <w:wBefore w:w="45" w:type="dxa"/>
          <w:trHeight w:val="424"/>
        </w:trPr>
        <w:tc>
          <w:tcPr>
            <w:tcW w:w="8789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580F" w:rsidRPr="007824FD" w:rsidRDefault="00A8580F" w:rsidP="007C3F34">
            <w:pPr>
              <w:spacing w:after="0"/>
              <w:rPr>
                <w:rStyle w:val="Questionlabel"/>
              </w:rPr>
            </w:pPr>
            <w:r w:rsidRPr="00A8580F">
              <w:rPr>
                <w:rStyle w:val="Questionlabel"/>
              </w:rPr>
              <w:t>Commercial pilot licence (manned aircraft w</w:t>
            </w:r>
            <w:r>
              <w:rPr>
                <w:rStyle w:val="Questionlabel"/>
              </w:rPr>
              <w:t>ith agricultural rating):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0F" w:rsidRPr="00BA1CB7" w:rsidRDefault="00A8580F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A8580F" w:rsidRPr="007A5EFD" w:rsidTr="00FB096F">
        <w:trPr>
          <w:gridBefore w:val="1"/>
          <w:wBefore w:w="45" w:type="dxa"/>
          <w:trHeight w:val="424"/>
        </w:trPr>
        <w:tc>
          <w:tcPr>
            <w:tcW w:w="8789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580F" w:rsidRPr="007824FD" w:rsidRDefault="00A8580F" w:rsidP="00A8580F">
            <w:pPr>
              <w:spacing w:after="0"/>
              <w:rPr>
                <w:rStyle w:val="Questionlabel"/>
              </w:rPr>
            </w:pPr>
            <w:r w:rsidRPr="00A8580F">
              <w:rPr>
                <w:rStyle w:val="Questionlabel"/>
              </w:rPr>
              <w:t>Unmanned aircraft licence (ReOC or RePL</w:t>
            </w:r>
            <w:r>
              <w:rPr>
                <w:rStyle w:val="Questionlabel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0F" w:rsidRPr="00BA1CB7" w:rsidRDefault="00A8580F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A8580F" w:rsidRPr="007A5EFD" w:rsidTr="00FB096F">
        <w:trPr>
          <w:gridBefore w:val="1"/>
          <w:wBefore w:w="45" w:type="dxa"/>
          <w:trHeight w:val="424"/>
        </w:trPr>
        <w:tc>
          <w:tcPr>
            <w:tcW w:w="8789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580F" w:rsidRPr="007824FD" w:rsidRDefault="00A8580F" w:rsidP="007C3F34">
            <w:pPr>
              <w:spacing w:after="0"/>
              <w:rPr>
                <w:rStyle w:val="Questionlabel"/>
              </w:rPr>
            </w:pPr>
            <w:r w:rsidRPr="00A8580F">
              <w:rPr>
                <w:rStyle w:val="Questionlabel"/>
              </w:rPr>
              <w:t>Current spray safe accreditation certificate</w:t>
            </w:r>
            <w:r>
              <w:rPr>
                <w:rStyle w:val="Questionlabel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0F" w:rsidRPr="00BA1CB7" w:rsidRDefault="00A8580F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0764E8" w:rsidRPr="007A5EFD" w:rsidTr="00FB096F">
        <w:trPr>
          <w:gridBefore w:val="1"/>
          <w:wBefore w:w="45" w:type="dxa"/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0764E8" w:rsidRPr="00BA1CB7" w:rsidRDefault="000764E8" w:rsidP="000764E8">
            <w:pPr>
              <w:rPr>
                <w:rStyle w:val="Questionlabel"/>
                <w:color w:val="FFFFFF" w:themeColor="background1"/>
                <w:szCs w:val="22"/>
              </w:rPr>
            </w:pPr>
            <w:r>
              <w:rPr>
                <w:rStyle w:val="Questionlabel"/>
                <w:color w:val="FFFFFF" w:themeColor="background1"/>
                <w:szCs w:val="22"/>
              </w:rPr>
              <w:t>Section B: Applicant details</w:t>
            </w:r>
          </w:p>
        </w:tc>
      </w:tr>
      <w:tr w:rsidR="000764E8" w:rsidRPr="007A5EFD" w:rsidTr="00FB096F">
        <w:trPr>
          <w:gridBefore w:val="1"/>
          <w:wBefore w:w="45" w:type="dxa"/>
          <w:trHeight w:val="364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4E8" w:rsidRPr="00A8580F" w:rsidRDefault="000764E8" w:rsidP="00A87810">
            <w:pPr>
              <w:spacing w:before="80" w:after="80"/>
              <w:rPr>
                <w:rStyle w:val="Questionlabel"/>
              </w:rPr>
            </w:pPr>
            <w:r w:rsidRPr="00A8580F">
              <w:rPr>
                <w:rStyle w:val="Questionlabel"/>
              </w:rPr>
              <w:t>Title: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4E8" w:rsidRPr="00BA1CB7" w:rsidRDefault="000764E8" w:rsidP="00A87810">
            <w:pPr>
              <w:spacing w:before="80" w:after="80"/>
              <w:rPr>
                <w:szCs w:val="22"/>
              </w:rPr>
            </w:pPr>
            <w:r w:rsidRPr="00BA1CB7">
              <w:rPr>
                <w:szCs w:val="22"/>
              </w:rPr>
              <w:t>Mr / Mrs / Ms / Other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17" w:rsidRPr="00BA1CB7" w:rsidRDefault="000764E8" w:rsidP="00531984">
            <w:pPr>
              <w:spacing w:before="80" w:after="80"/>
              <w:rPr>
                <w:szCs w:val="22"/>
              </w:rPr>
            </w:pPr>
            <w:r w:rsidRPr="00A8580F">
              <w:rPr>
                <w:rStyle w:val="Questionlabel"/>
              </w:rPr>
              <w:t>Date of Birth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E8" w:rsidRPr="00BA1CB7" w:rsidRDefault="000764E8" w:rsidP="00A87810">
            <w:pPr>
              <w:spacing w:before="80" w:after="80"/>
              <w:rPr>
                <w:szCs w:val="22"/>
              </w:rPr>
            </w:pPr>
          </w:p>
        </w:tc>
      </w:tr>
      <w:tr w:rsidR="000764E8" w:rsidRPr="007A5EFD" w:rsidTr="00FB096F">
        <w:trPr>
          <w:gridBefore w:val="1"/>
          <w:wBefore w:w="45" w:type="dxa"/>
          <w:trHeight w:val="426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4E8" w:rsidRPr="00A8580F" w:rsidRDefault="000764E8" w:rsidP="00A87810">
            <w:pPr>
              <w:spacing w:before="80" w:after="80"/>
              <w:rPr>
                <w:rStyle w:val="Questionlabel"/>
              </w:rPr>
            </w:pPr>
            <w:r w:rsidRPr="00A8580F">
              <w:rPr>
                <w:rStyle w:val="Questionlabel"/>
              </w:rPr>
              <w:t>Given name(s):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4E8" w:rsidRPr="00BA1CB7" w:rsidRDefault="000764E8" w:rsidP="00A87810">
            <w:pPr>
              <w:spacing w:before="80" w:after="80"/>
              <w:rPr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4E8" w:rsidRPr="00A8580F" w:rsidRDefault="000764E8" w:rsidP="00A87810">
            <w:pPr>
              <w:spacing w:before="80" w:after="80"/>
              <w:rPr>
                <w:rStyle w:val="Questionlabel"/>
              </w:rPr>
            </w:pPr>
            <w:r w:rsidRPr="00A8580F">
              <w:rPr>
                <w:rStyle w:val="Questionlabel"/>
              </w:rPr>
              <w:t>Family name: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4E8" w:rsidRPr="00BA1CB7" w:rsidRDefault="000764E8" w:rsidP="00A87810">
            <w:pPr>
              <w:spacing w:before="80" w:after="80"/>
              <w:rPr>
                <w:szCs w:val="22"/>
              </w:rPr>
            </w:pPr>
          </w:p>
        </w:tc>
      </w:tr>
      <w:tr w:rsidR="00140817" w:rsidRPr="007A5EFD" w:rsidTr="00FB096F">
        <w:trPr>
          <w:gridBefore w:val="1"/>
          <w:wBefore w:w="45" w:type="dxa"/>
          <w:trHeight w:val="40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0817" w:rsidRPr="00A8580F" w:rsidRDefault="00140817" w:rsidP="00140817">
            <w:pPr>
              <w:spacing w:before="80" w:after="80"/>
              <w:ind w:right="-108"/>
              <w:rPr>
                <w:rStyle w:val="Questionlabel"/>
              </w:rPr>
            </w:pPr>
            <w:r w:rsidRPr="00A8580F">
              <w:rPr>
                <w:rStyle w:val="Questionlabel"/>
              </w:rPr>
              <w:t>Business phone no.: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17" w:rsidRPr="00BA1CB7" w:rsidRDefault="00140817" w:rsidP="00140817">
            <w:pPr>
              <w:spacing w:before="80" w:after="80"/>
              <w:rPr>
                <w:rStyle w:val="Questionlabel"/>
                <w:b w:val="0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17" w:rsidRPr="00A8580F" w:rsidRDefault="00140817" w:rsidP="00140817">
            <w:pPr>
              <w:spacing w:before="80" w:after="80"/>
              <w:rPr>
                <w:rStyle w:val="Questionlabel"/>
              </w:rPr>
            </w:pPr>
            <w:r w:rsidRPr="00A8580F">
              <w:rPr>
                <w:rStyle w:val="Questionlabel"/>
              </w:rPr>
              <w:t>Mobile no.: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17" w:rsidRPr="00BA1CB7" w:rsidRDefault="00140817" w:rsidP="00140817">
            <w:pPr>
              <w:spacing w:before="80" w:after="80"/>
              <w:rPr>
                <w:rStyle w:val="Questionlabel"/>
                <w:b w:val="0"/>
                <w:szCs w:val="22"/>
              </w:rPr>
            </w:pPr>
          </w:p>
        </w:tc>
      </w:tr>
      <w:tr w:rsidR="00140817" w:rsidRPr="007A5EFD" w:rsidTr="00FB096F">
        <w:trPr>
          <w:gridBefore w:val="1"/>
          <w:wBefore w:w="45" w:type="dxa"/>
          <w:trHeight w:val="737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0817" w:rsidRPr="00A8580F" w:rsidRDefault="00140817" w:rsidP="00140817">
            <w:pPr>
              <w:spacing w:before="80" w:after="80"/>
              <w:rPr>
                <w:rStyle w:val="Questionlabel"/>
              </w:rPr>
            </w:pPr>
            <w:r w:rsidRPr="00A8580F">
              <w:rPr>
                <w:rStyle w:val="Questionlabel"/>
              </w:rPr>
              <w:t>Email address: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17" w:rsidRPr="00BA1CB7" w:rsidRDefault="00140817" w:rsidP="00140817">
            <w:pPr>
              <w:spacing w:before="80" w:after="8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140817" w:rsidRPr="007A5EFD" w:rsidTr="00943FC6">
        <w:trPr>
          <w:gridBefore w:val="1"/>
          <w:wBefore w:w="45" w:type="dxa"/>
          <w:trHeight w:val="669"/>
        </w:trPr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40817" w:rsidRPr="00A8580F" w:rsidRDefault="00323508" w:rsidP="00E60CD4">
            <w:pPr>
              <w:spacing w:before="60" w:after="0"/>
              <w:rPr>
                <w:rStyle w:val="Questionlabel"/>
              </w:rPr>
            </w:pPr>
            <w:r w:rsidRPr="00A8580F">
              <w:rPr>
                <w:rStyle w:val="Questionlabel"/>
              </w:rPr>
              <w:t>Physical</w:t>
            </w:r>
            <w:r w:rsidR="00140817" w:rsidRPr="00A8580F">
              <w:rPr>
                <w:rStyle w:val="Questionlabel"/>
              </w:rPr>
              <w:t xml:space="preserve"> address: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40817" w:rsidRPr="00140817" w:rsidRDefault="00140817" w:rsidP="00E60CD4">
            <w:pPr>
              <w:spacing w:before="60" w:after="0"/>
              <w:rPr>
                <w:rStyle w:val="Questionlabel"/>
                <w:b w:val="0"/>
                <w:szCs w:val="22"/>
              </w:rPr>
            </w:pPr>
          </w:p>
        </w:tc>
      </w:tr>
      <w:tr w:rsidR="00140817" w:rsidRPr="007A5EFD" w:rsidTr="00FB096F">
        <w:trPr>
          <w:gridBefore w:val="1"/>
          <w:wBefore w:w="45" w:type="dxa"/>
          <w:trHeight w:val="843"/>
        </w:trPr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40817" w:rsidRPr="00BA1CB7" w:rsidRDefault="00140817" w:rsidP="00140817">
            <w:pPr>
              <w:spacing w:before="60"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  <w:r w:rsidRPr="00A8580F">
              <w:rPr>
                <w:rStyle w:val="Questionlabel"/>
              </w:rPr>
              <w:t>Postal address</w:t>
            </w:r>
            <w:r w:rsidRPr="00BA1CB7">
              <w:rPr>
                <w:rStyle w:val="Questionlabel"/>
                <w:b w:val="0"/>
                <w:szCs w:val="22"/>
              </w:rPr>
              <w:t xml:space="preserve"> (</w:t>
            </w:r>
            <w:r w:rsidRPr="009D29B8">
              <w:rPr>
                <w:rStyle w:val="Questionlabel"/>
                <w:b w:val="0"/>
                <w:sz w:val="20"/>
              </w:rPr>
              <w:t>this is the address to which your certificate will be sent</w:t>
            </w:r>
            <w:r w:rsidRPr="00BA1CB7">
              <w:rPr>
                <w:rStyle w:val="Questionlabel"/>
                <w:b w:val="0"/>
                <w:szCs w:val="22"/>
              </w:rPr>
              <w:t>)</w:t>
            </w:r>
            <w:r>
              <w:rPr>
                <w:rStyle w:val="Questionlabel"/>
                <w:b w:val="0"/>
                <w:szCs w:val="22"/>
              </w:rPr>
              <w:t xml:space="preserve"> – or note, as above: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40817" w:rsidRPr="00140817" w:rsidRDefault="00140817" w:rsidP="00140817">
            <w:pPr>
              <w:spacing w:before="60" w:after="0"/>
              <w:rPr>
                <w:rStyle w:val="Questionlabel"/>
                <w:b w:val="0"/>
                <w:szCs w:val="22"/>
              </w:rPr>
            </w:pPr>
          </w:p>
        </w:tc>
      </w:tr>
      <w:tr w:rsidR="00943FC6" w:rsidRPr="007A5EFD" w:rsidTr="00FB096F">
        <w:trPr>
          <w:gridBefore w:val="1"/>
          <w:wBefore w:w="45" w:type="dxa"/>
          <w:trHeight w:val="843"/>
        </w:trPr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943FC6" w:rsidRPr="00A8580F" w:rsidRDefault="004D7A59" w:rsidP="00140817">
            <w:pPr>
              <w:spacing w:before="60" w:after="0"/>
              <w:rPr>
                <w:rStyle w:val="Questionlabel"/>
              </w:rPr>
            </w:pPr>
            <w:r>
              <w:rPr>
                <w:rStyle w:val="Questionlabel"/>
              </w:rPr>
              <w:t>Name of licen</w:t>
            </w:r>
            <w:r w:rsidR="00531984">
              <w:rPr>
                <w:rStyle w:val="Questionlabel"/>
              </w:rPr>
              <w:t>s</w:t>
            </w:r>
            <w:r>
              <w:rPr>
                <w:rStyle w:val="Questionlabel"/>
              </w:rPr>
              <w:t>ed spray business you are employed by: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3FC6" w:rsidRPr="00140817" w:rsidRDefault="00943FC6" w:rsidP="00140817">
            <w:pPr>
              <w:spacing w:before="60" w:after="0"/>
              <w:rPr>
                <w:rStyle w:val="Questionlabel"/>
                <w:b w:val="0"/>
                <w:szCs w:val="22"/>
              </w:rPr>
            </w:pPr>
          </w:p>
        </w:tc>
      </w:tr>
      <w:tr w:rsidR="00A8580F" w:rsidRPr="007A5EFD" w:rsidTr="00FB096F">
        <w:trPr>
          <w:gridBefore w:val="1"/>
          <w:wBefore w:w="45" w:type="dxa"/>
          <w:trHeight w:val="680"/>
        </w:trPr>
        <w:tc>
          <w:tcPr>
            <w:tcW w:w="8789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580F" w:rsidRPr="00573878" w:rsidRDefault="00A8580F" w:rsidP="00A8580F">
            <w:pPr>
              <w:spacing w:after="0"/>
              <w:rPr>
                <w:rStyle w:val="Questionlabel"/>
                <w:b w:val="0"/>
              </w:rPr>
            </w:pPr>
            <w:r w:rsidRPr="00573878">
              <w:rPr>
                <w:rStyle w:val="Questionlabel"/>
              </w:rPr>
              <w:t xml:space="preserve">Have you previously had a </w:t>
            </w:r>
            <w:r w:rsidRPr="00A8580F">
              <w:rPr>
                <w:rStyle w:val="Questionlabel"/>
              </w:rPr>
              <w:t xml:space="preserve">pilot (chemical rating) </w:t>
            </w:r>
            <w:r w:rsidRPr="00573878">
              <w:rPr>
                <w:rStyle w:val="Questionlabel"/>
              </w:rPr>
              <w:t>licence or equivalent in the NT, or another State/Territory</w:t>
            </w:r>
            <w:r>
              <w:rPr>
                <w:rStyle w:val="Questionlabel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0F" w:rsidRPr="00BA1CB7" w:rsidRDefault="00A8580F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A8580F" w:rsidRPr="007A5EFD" w:rsidTr="00FB096F">
        <w:trPr>
          <w:gridBefore w:val="1"/>
          <w:wBefore w:w="45" w:type="dxa"/>
          <w:trHeight w:val="680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8580F" w:rsidRPr="00573878" w:rsidRDefault="00A8580F" w:rsidP="007C3F34">
            <w:pPr>
              <w:spacing w:after="0"/>
              <w:rPr>
                <w:rStyle w:val="Questionlabel"/>
              </w:rPr>
            </w:pPr>
            <w:r w:rsidRPr="00573878">
              <w:rPr>
                <w:rStyle w:val="Questionlabel"/>
              </w:rPr>
              <w:t>If yes, which State or Territory?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580F" w:rsidRPr="00BA1CB7" w:rsidRDefault="00A8580F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A8580F" w:rsidRPr="007A5EFD" w:rsidTr="00FB096F">
        <w:trPr>
          <w:gridBefore w:val="1"/>
          <w:wBefore w:w="45" w:type="dxa"/>
          <w:trHeight w:val="680"/>
        </w:trPr>
        <w:tc>
          <w:tcPr>
            <w:tcW w:w="8789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580F" w:rsidRPr="00573878" w:rsidRDefault="00A8580F" w:rsidP="007C3F34">
            <w:pPr>
              <w:spacing w:after="0"/>
              <w:rPr>
                <w:rStyle w:val="Questionlabel"/>
                <w:b w:val="0"/>
              </w:rPr>
            </w:pPr>
            <w:r w:rsidRPr="00A8580F">
              <w:rPr>
                <w:rStyle w:val="Questionlabel"/>
              </w:rPr>
              <w:t>Has your licence ever been cancel</w:t>
            </w:r>
            <w:bookmarkStart w:id="0" w:name="_GoBack"/>
            <w:bookmarkEnd w:id="0"/>
            <w:r w:rsidRPr="00A8580F">
              <w:rPr>
                <w:rStyle w:val="Questionlabel"/>
              </w:rPr>
              <w:t>led, suspended or have you ever been refused a licence</w:t>
            </w:r>
            <w:r>
              <w:rPr>
                <w:rStyle w:val="Questionlabel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0F" w:rsidRPr="00BA1CB7" w:rsidRDefault="00A8580F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A8580F" w:rsidRPr="007A5EFD" w:rsidTr="00FB096F">
        <w:trPr>
          <w:gridBefore w:val="1"/>
          <w:wBefore w:w="45" w:type="dxa"/>
          <w:trHeight w:val="680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8580F" w:rsidRPr="00573878" w:rsidRDefault="00A8580F" w:rsidP="00A8580F">
            <w:pPr>
              <w:spacing w:after="0"/>
              <w:rPr>
                <w:rStyle w:val="Questionlabel"/>
              </w:rPr>
            </w:pPr>
            <w:r w:rsidRPr="00573878">
              <w:rPr>
                <w:rStyle w:val="Questionlabel"/>
              </w:rPr>
              <w:t>If yes</w:t>
            </w:r>
            <w:r>
              <w:rPr>
                <w:rStyle w:val="Questionlabel"/>
              </w:rPr>
              <w:t>, please give details: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580F" w:rsidRPr="00BA1CB7" w:rsidRDefault="00A8580F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3614DB" w:rsidRPr="007A5EFD" w:rsidTr="003614DB">
        <w:trPr>
          <w:gridBefore w:val="1"/>
          <w:wBefore w:w="45" w:type="dxa"/>
          <w:trHeight w:val="680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14DB" w:rsidRPr="00573878" w:rsidRDefault="003614DB" w:rsidP="00A8580F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UAV – make and model: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14DB" w:rsidRPr="00BA1CB7" w:rsidRDefault="003614DB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14DB" w:rsidRPr="003614DB" w:rsidRDefault="003614DB" w:rsidP="003614DB">
            <w:pPr>
              <w:spacing w:after="0"/>
              <w:rPr>
                <w:rStyle w:val="Questionlabel"/>
                <w:szCs w:val="22"/>
              </w:rPr>
            </w:pPr>
            <w:r w:rsidRPr="003614DB">
              <w:rPr>
                <w:rStyle w:val="Questionlabel"/>
                <w:szCs w:val="22"/>
              </w:rPr>
              <w:t>Maximum take-off weight (kg)</w:t>
            </w:r>
            <w:r>
              <w:rPr>
                <w:rStyle w:val="Questionlabel"/>
                <w:szCs w:val="22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14DB" w:rsidRPr="00BA1CB7" w:rsidRDefault="003614DB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A8580F" w:rsidRPr="007A5EFD" w:rsidTr="00FB096F">
        <w:trPr>
          <w:gridBefore w:val="1"/>
          <w:wBefore w:w="45" w:type="dxa"/>
          <w:trHeight w:val="680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8580F" w:rsidRPr="00BA1CB7" w:rsidRDefault="00A8580F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 w:rsidRPr="00A8580F">
              <w:rPr>
                <w:rStyle w:val="Questionlabel"/>
                <w:b w:val="0"/>
                <w:szCs w:val="22"/>
              </w:rPr>
              <w:t xml:space="preserve">I understand that the holder of a pilot (chemical rating) licence must comply with the provisions of the </w:t>
            </w:r>
            <w:r w:rsidRPr="00A8580F">
              <w:rPr>
                <w:rStyle w:val="Questionlabel"/>
                <w:b w:val="0"/>
                <w:i/>
                <w:szCs w:val="22"/>
              </w:rPr>
              <w:t>Agricultural and Veterinary Chemicals (Control of Use) Act 2004</w:t>
            </w:r>
            <w:r w:rsidRPr="00A8580F">
              <w:rPr>
                <w:rStyle w:val="Questionlabel"/>
                <w:b w:val="0"/>
                <w:szCs w:val="22"/>
              </w:rPr>
              <w:t xml:space="preserve"> and the Regulations.</w:t>
            </w:r>
          </w:p>
        </w:tc>
      </w:tr>
      <w:tr w:rsidR="00A8580F" w:rsidRPr="007A5EFD" w:rsidTr="00FB096F">
        <w:trPr>
          <w:gridBefore w:val="1"/>
          <w:wBefore w:w="45" w:type="dxa"/>
          <w:trHeight w:val="850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580F" w:rsidRPr="00F93DAD" w:rsidRDefault="00A8580F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  <w:r w:rsidRPr="00F93DAD">
              <w:rPr>
                <w:rStyle w:val="Questionlabel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80F" w:rsidRPr="00BA1CB7" w:rsidRDefault="00A8580F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80F" w:rsidRPr="00F93DAD" w:rsidRDefault="00A8580F" w:rsidP="007C3F34">
            <w:pPr>
              <w:spacing w:after="0"/>
              <w:ind w:right="-102"/>
              <w:rPr>
                <w:rStyle w:val="Questionlabel"/>
              </w:rPr>
            </w:pPr>
            <w:r>
              <w:rPr>
                <w:rStyle w:val="Questionlabel"/>
              </w:rPr>
              <w:t>Date: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80F" w:rsidRPr="00BA1CB7" w:rsidRDefault="00A8580F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140817" w:rsidRPr="007A5EFD" w:rsidTr="00FB096F">
        <w:trPr>
          <w:gridBefore w:val="1"/>
          <w:wBefore w:w="45" w:type="dxa"/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140817" w:rsidRPr="006C07FD" w:rsidRDefault="00140817" w:rsidP="00A8580F">
            <w:pPr>
              <w:keepNext/>
              <w:rPr>
                <w:rStyle w:val="Questionlabel"/>
                <w:szCs w:val="22"/>
              </w:rPr>
            </w:pPr>
            <w:r>
              <w:rPr>
                <w:rStyle w:val="Questionlabel"/>
                <w:color w:val="FFFFFF" w:themeColor="background1"/>
                <w:szCs w:val="22"/>
              </w:rPr>
              <w:lastRenderedPageBreak/>
              <w:t>Section C: Submission of application</w:t>
            </w:r>
          </w:p>
        </w:tc>
      </w:tr>
      <w:tr w:rsidR="00140817" w:rsidRPr="007A5EFD" w:rsidTr="00FB096F">
        <w:trPr>
          <w:gridBefore w:val="1"/>
          <w:wBefore w:w="45" w:type="dxa"/>
          <w:trHeight w:val="1144"/>
        </w:trPr>
        <w:tc>
          <w:tcPr>
            <w:tcW w:w="10348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74435" w:rsidRPr="00974435" w:rsidRDefault="00974435" w:rsidP="00974435">
            <w:pPr>
              <w:spacing w:before="120"/>
              <w:rPr>
                <w:szCs w:val="22"/>
              </w:rPr>
            </w:pPr>
            <w:r w:rsidRPr="00974435">
              <w:rPr>
                <w:szCs w:val="22"/>
              </w:rPr>
              <w:t xml:space="preserve">All aircraft - whether conventional aeroplanes, helicopters or unmanned aerial vehicles operated from ground level - must be under the control of a licensed pilot operating in accordance with the </w:t>
            </w:r>
            <w:r w:rsidRPr="00AA5A7C">
              <w:rPr>
                <w:i/>
                <w:szCs w:val="22"/>
              </w:rPr>
              <w:t>Civil Aviation Act 1988</w:t>
            </w:r>
            <w:r w:rsidRPr="00974435">
              <w:rPr>
                <w:szCs w:val="22"/>
              </w:rPr>
              <w:t xml:space="preserve"> when spraying, spreading or dispersing agricultural chemicals. </w:t>
            </w:r>
          </w:p>
          <w:p w:rsidR="00974435" w:rsidRPr="00974435" w:rsidRDefault="00974435" w:rsidP="00974435">
            <w:pPr>
              <w:spacing w:before="120"/>
              <w:rPr>
                <w:b/>
                <w:szCs w:val="22"/>
              </w:rPr>
            </w:pPr>
            <w:r w:rsidRPr="00974435">
              <w:rPr>
                <w:b/>
                <w:szCs w:val="22"/>
              </w:rPr>
              <w:t>Copies of the following must accompany your application</w:t>
            </w:r>
            <w:r w:rsidR="001A6B17">
              <w:rPr>
                <w:b/>
                <w:szCs w:val="22"/>
              </w:rPr>
              <w:t xml:space="preserve"> for </w:t>
            </w:r>
            <w:r w:rsidR="001A6B17" w:rsidRPr="001A6B17">
              <w:rPr>
                <w:b/>
                <w:szCs w:val="22"/>
              </w:rPr>
              <w:t>conventional aeroplanes</w:t>
            </w:r>
            <w:r w:rsidR="001A6B17">
              <w:rPr>
                <w:b/>
                <w:szCs w:val="22"/>
              </w:rPr>
              <w:t xml:space="preserve"> and</w:t>
            </w:r>
            <w:r w:rsidR="001A6B17" w:rsidRPr="001A6B17">
              <w:rPr>
                <w:b/>
                <w:szCs w:val="22"/>
              </w:rPr>
              <w:t xml:space="preserve"> helicopters</w:t>
            </w:r>
            <w:r w:rsidRPr="00974435">
              <w:rPr>
                <w:b/>
                <w:szCs w:val="22"/>
              </w:rPr>
              <w:t>:</w:t>
            </w:r>
          </w:p>
          <w:p w:rsidR="00974435" w:rsidRPr="00974435" w:rsidRDefault="00974435" w:rsidP="00974435">
            <w:pPr>
              <w:pStyle w:val="ListParagraph"/>
              <w:numPr>
                <w:ilvl w:val="0"/>
                <w:numId w:val="16"/>
              </w:numPr>
              <w:spacing w:after="40"/>
            </w:pPr>
            <w:r w:rsidRPr="00974435">
              <w:t>Current Commercial Pilot Licence with agricultural rating endorsement.</w:t>
            </w:r>
          </w:p>
          <w:p w:rsidR="00974435" w:rsidRPr="00974435" w:rsidRDefault="00974435" w:rsidP="00974435">
            <w:pPr>
              <w:pStyle w:val="ListParagraph"/>
              <w:numPr>
                <w:ilvl w:val="0"/>
                <w:numId w:val="16"/>
              </w:numPr>
              <w:spacing w:after="40"/>
            </w:pPr>
            <w:r w:rsidRPr="00974435">
              <w:t>Evidence that the applicant is a holder of a current Spray Safe Accreditation certificate issued by the Aerial Agricultural Association of Australia.</w:t>
            </w:r>
          </w:p>
          <w:p w:rsidR="00974435" w:rsidRPr="00974435" w:rsidRDefault="00974435" w:rsidP="00974435">
            <w:pPr>
              <w:pStyle w:val="ListParagraph"/>
              <w:numPr>
                <w:ilvl w:val="0"/>
                <w:numId w:val="16"/>
              </w:numPr>
              <w:spacing w:after="40"/>
            </w:pPr>
            <w:r w:rsidRPr="00974435">
              <w:t>Current drivers licence or other official photographic ID.</w:t>
            </w:r>
          </w:p>
          <w:p w:rsidR="00974435" w:rsidRPr="00974435" w:rsidRDefault="00974435" w:rsidP="00974435">
            <w:pPr>
              <w:pStyle w:val="ListParagraph"/>
              <w:numPr>
                <w:ilvl w:val="0"/>
                <w:numId w:val="16"/>
              </w:numPr>
              <w:spacing w:after="40"/>
            </w:pPr>
            <w:r w:rsidRPr="00974435">
              <w:t>Any other pilot licences or certificates issued in another State or Territory of Australia.</w:t>
            </w:r>
          </w:p>
          <w:p w:rsidR="00974435" w:rsidRPr="00974435" w:rsidRDefault="001A6B17" w:rsidP="00974435">
            <w:pPr>
              <w:spacing w:before="120"/>
              <w:rPr>
                <w:b/>
                <w:szCs w:val="22"/>
              </w:rPr>
            </w:pPr>
            <w:r w:rsidRPr="001A6B17">
              <w:rPr>
                <w:b/>
                <w:szCs w:val="22"/>
              </w:rPr>
              <w:t>Copies of the following must accompany your application</w:t>
            </w:r>
            <w:r w:rsidR="00B65523">
              <w:rPr>
                <w:b/>
                <w:szCs w:val="22"/>
              </w:rPr>
              <w:t xml:space="preserve"> for</w:t>
            </w:r>
            <w:r w:rsidRPr="001A6B17">
              <w:rPr>
                <w:b/>
                <w:szCs w:val="22"/>
              </w:rPr>
              <w:t xml:space="preserve"> </w:t>
            </w:r>
            <w:r w:rsidR="00974435" w:rsidRPr="00974435">
              <w:rPr>
                <w:b/>
                <w:szCs w:val="22"/>
              </w:rPr>
              <w:t>an Unmanned A</w:t>
            </w:r>
            <w:r w:rsidR="00867748">
              <w:rPr>
                <w:b/>
                <w:szCs w:val="22"/>
              </w:rPr>
              <w:t>e</w:t>
            </w:r>
            <w:r w:rsidR="00974435" w:rsidRPr="00974435">
              <w:rPr>
                <w:b/>
                <w:szCs w:val="22"/>
              </w:rPr>
              <w:t>rial Vehicle (UAV)</w:t>
            </w:r>
            <w:r>
              <w:rPr>
                <w:b/>
                <w:szCs w:val="22"/>
              </w:rPr>
              <w:t xml:space="preserve"> only:</w:t>
            </w:r>
          </w:p>
          <w:p w:rsidR="00B65523" w:rsidRPr="00B65523" w:rsidRDefault="00B65523" w:rsidP="00B65523">
            <w:pPr>
              <w:pStyle w:val="ListParagraph"/>
              <w:numPr>
                <w:ilvl w:val="0"/>
                <w:numId w:val="16"/>
              </w:numPr>
            </w:pPr>
            <w:r w:rsidRPr="00B65523">
              <w:t>Current drivers licence or other official photographic ID.</w:t>
            </w:r>
          </w:p>
          <w:p w:rsidR="00B65523" w:rsidRPr="00B65523" w:rsidRDefault="00B65523" w:rsidP="00B65523">
            <w:pPr>
              <w:pStyle w:val="ListParagraph"/>
              <w:numPr>
                <w:ilvl w:val="0"/>
                <w:numId w:val="16"/>
              </w:numPr>
            </w:pPr>
            <w:r w:rsidRPr="00B65523">
              <w:t>Any other pilot licences or certificates issued in another State or Territory of Australia.</w:t>
            </w:r>
          </w:p>
          <w:p w:rsidR="001A6B17" w:rsidRPr="00B65523" w:rsidRDefault="001A6B17" w:rsidP="00B65523">
            <w:pPr>
              <w:pStyle w:val="ListParagraph"/>
              <w:numPr>
                <w:ilvl w:val="0"/>
                <w:numId w:val="16"/>
              </w:numPr>
            </w:pPr>
            <w:r w:rsidRPr="00B65523">
              <w:t xml:space="preserve">The below </w:t>
            </w:r>
            <w:r w:rsidR="003A7BA2">
              <w:t xml:space="preserve">or </w:t>
            </w:r>
            <w:r w:rsidRPr="00B65523">
              <w:t>equivalent competency units</w:t>
            </w:r>
            <w:r w:rsidR="00B65523" w:rsidRPr="00B65523">
              <w:t>;</w:t>
            </w:r>
          </w:p>
          <w:p w:rsidR="00B65523" w:rsidRDefault="004D58C3" w:rsidP="004D58C3">
            <w:pPr>
              <w:tabs>
                <w:tab w:val="left" w:pos="742"/>
                <w:tab w:val="left" w:pos="2835"/>
              </w:tabs>
              <w:spacing w:after="0"/>
            </w:pPr>
            <w:r>
              <w:tab/>
            </w:r>
            <w:r w:rsidR="00B65523" w:rsidRPr="00B65523">
              <w:t xml:space="preserve">AHCCHM307/ 303 </w:t>
            </w:r>
            <w:r w:rsidR="00B65523" w:rsidRPr="00B65523">
              <w:tab/>
              <w:t>Prepare and apply chemicals;</w:t>
            </w:r>
            <w:r w:rsidR="003A7BA2">
              <w:t xml:space="preserve"> and</w:t>
            </w:r>
          </w:p>
          <w:p w:rsidR="00B65523" w:rsidRPr="00B65523" w:rsidRDefault="004D58C3" w:rsidP="004D58C3">
            <w:pPr>
              <w:tabs>
                <w:tab w:val="left" w:pos="742"/>
                <w:tab w:val="left" w:pos="1985"/>
                <w:tab w:val="left" w:pos="2835"/>
              </w:tabs>
              <w:spacing w:after="0"/>
            </w:pPr>
            <w:r>
              <w:tab/>
            </w:r>
            <w:r w:rsidR="00B65523" w:rsidRPr="00B65523">
              <w:t>AHCCHM304</w:t>
            </w:r>
            <w:r w:rsidR="00B65523" w:rsidRPr="00B65523">
              <w:tab/>
              <w:t>Transport, handle and store chemicals; and</w:t>
            </w:r>
          </w:p>
          <w:p w:rsidR="00B65523" w:rsidRPr="00B65523" w:rsidRDefault="004D58C3" w:rsidP="004D58C3">
            <w:pPr>
              <w:tabs>
                <w:tab w:val="left" w:pos="742"/>
                <w:tab w:val="left" w:pos="1985"/>
                <w:tab w:val="left" w:pos="2835"/>
              </w:tabs>
              <w:spacing w:after="0"/>
            </w:pPr>
            <w:r>
              <w:tab/>
            </w:r>
            <w:r w:rsidR="00B65523" w:rsidRPr="00B65523">
              <w:t>AHCPMG201</w:t>
            </w:r>
            <w:r w:rsidR="00B65523" w:rsidRPr="00B65523">
              <w:tab/>
              <w:t>Treat weeds</w:t>
            </w:r>
            <w:r w:rsidR="00B65523">
              <w:t xml:space="preserve"> - herbicides only</w:t>
            </w:r>
            <w:r w:rsidR="003A7BA2">
              <w:t>; and/or</w:t>
            </w:r>
          </w:p>
          <w:p w:rsidR="00B65523" w:rsidRPr="00B65523" w:rsidRDefault="004D58C3" w:rsidP="004D58C3">
            <w:pPr>
              <w:tabs>
                <w:tab w:val="left" w:pos="742"/>
                <w:tab w:val="left" w:pos="1985"/>
                <w:tab w:val="left" w:pos="2835"/>
              </w:tabs>
              <w:spacing w:after="0"/>
            </w:pPr>
            <w:r>
              <w:tab/>
            </w:r>
            <w:r w:rsidR="00B65523" w:rsidRPr="00B65523">
              <w:t>AHCPMG202</w:t>
            </w:r>
            <w:r w:rsidR="00B65523" w:rsidRPr="00B65523">
              <w:tab/>
              <w:t>Treat plant pests, diseases and disorders</w:t>
            </w:r>
            <w:r w:rsidR="00B65523">
              <w:t xml:space="preserve"> – fungicides and pesticides only</w:t>
            </w:r>
            <w:r w:rsidR="00B65523" w:rsidRPr="00B65523">
              <w:t>.</w:t>
            </w:r>
          </w:p>
          <w:p w:rsidR="00B65523" w:rsidRPr="001A6B17" w:rsidRDefault="00B65523" w:rsidP="00B65523">
            <w:pPr>
              <w:tabs>
                <w:tab w:val="left" w:pos="1985"/>
                <w:tab w:val="left" w:pos="2835"/>
              </w:tabs>
              <w:spacing w:after="0"/>
              <w:rPr>
                <w:b/>
              </w:rPr>
            </w:pPr>
          </w:p>
          <w:p w:rsidR="00974435" w:rsidRPr="00974435" w:rsidRDefault="00974435" w:rsidP="00974435">
            <w:pPr>
              <w:pStyle w:val="ListParagraph"/>
              <w:numPr>
                <w:ilvl w:val="0"/>
                <w:numId w:val="16"/>
              </w:numPr>
              <w:spacing w:after="40"/>
            </w:pPr>
            <w:r w:rsidRPr="00974435">
              <w:t xml:space="preserve">Unmanned Aerial Operator Certificate (ReOC). </w:t>
            </w:r>
          </w:p>
          <w:p w:rsidR="00974435" w:rsidRPr="00974435" w:rsidRDefault="00974435" w:rsidP="00974435">
            <w:pPr>
              <w:pStyle w:val="ListParagraph"/>
              <w:numPr>
                <w:ilvl w:val="0"/>
                <w:numId w:val="16"/>
              </w:numPr>
              <w:spacing w:after="40"/>
            </w:pPr>
            <w:r w:rsidRPr="00974435">
              <w:t xml:space="preserve">Remote Pilot Licence (RePL). </w:t>
            </w:r>
          </w:p>
          <w:p w:rsidR="00974435" w:rsidRDefault="00974435" w:rsidP="00974435">
            <w:pPr>
              <w:pStyle w:val="ListParagraph"/>
              <w:numPr>
                <w:ilvl w:val="0"/>
                <w:numId w:val="16"/>
              </w:numPr>
              <w:spacing w:after="40"/>
            </w:pPr>
            <w:r w:rsidRPr="00974435">
              <w:t>Aeronautical Radio Operator Certificate (AROC).</w:t>
            </w:r>
          </w:p>
          <w:p w:rsidR="00140817" w:rsidRPr="006C07FD" w:rsidRDefault="00140817" w:rsidP="00140817">
            <w:pPr>
              <w:spacing w:before="120"/>
              <w:rPr>
                <w:rFonts w:cs="Arial"/>
                <w:szCs w:val="22"/>
              </w:rPr>
            </w:pPr>
            <w:r w:rsidRPr="006C07FD">
              <w:rPr>
                <w:szCs w:val="22"/>
              </w:rPr>
              <w:t>Completed forms can be forwarded to:</w:t>
            </w:r>
          </w:p>
          <w:p w:rsidR="00140817" w:rsidRPr="006C07FD" w:rsidRDefault="00140817" w:rsidP="00140817">
            <w:pPr>
              <w:spacing w:before="200"/>
              <w:ind w:left="1276" w:hanging="1276"/>
              <w:rPr>
                <w:rStyle w:val="Hyperlink"/>
                <w:rFonts w:cs="Arial"/>
                <w:b/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Email:</w:t>
            </w:r>
            <w:r w:rsidRPr="006C07FD">
              <w:rPr>
                <w:rFonts w:cs="Arial"/>
                <w:szCs w:val="22"/>
              </w:rPr>
              <w:tab/>
            </w:r>
            <w:hyperlink r:id="rId9" w:history="1">
              <w:r w:rsidRPr="006C07FD">
                <w:rPr>
                  <w:rStyle w:val="Hyperlink"/>
                  <w:rFonts w:cs="Arial"/>
                  <w:szCs w:val="22"/>
                </w:rPr>
                <w:t>chemicals@nt.gov.au</w:t>
              </w:r>
            </w:hyperlink>
          </w:p>
          <w:p w:rsidR="00140817" w:rsidRDefault="00140817" w:rsidP="00242A23">
            <w:pPr>
              <w:spacing w:before="200"/>
              <w:ind w:left="1276" w:hanging="1276"/>
              <w:rPr>
                <w:rFonts w:cs="Arial"/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Mail:</w:t>
            </w:r>
            <w:r w:rsidRPr="006C07FD">
              <w:rPr>
                <w:rFonts w:cs="Arial"/>
                <w:szCs w:val="22"/>
              </w:rPr>
              <w:tab/>
              <w:t xml:space="preserve">Chemical Services </w:t>
            </w:r>
            <w:r w:rsidRPr="006C07FD">
              <w:rPr>
                <w:rFonts w:cs="Arial"/>
                <w:b/>
                <w:szCs w:val="22"/>
              </w:rPr>
              <w:br/>
            </w:r>
            <w:r w:rsidRPr="006C07FD">
              <w:rPr>
                <w:rFonts w:cs="Arial"/>
                <w:szCs w:val="22"/>
              </w:rPr>
              <w:t xml:space="preserve">Department of </w:t>
            </w:r>
            <w:r>
              <w:rPr>
                <w:rFonts w:cs="Arial"/>
                <w:szCs w:val="22"/>
              </w:rPr>
              <w:t>Industry, Tourism and Trade</w:t>
            </w:r>
            <w:r w:rsidRPr="006C07FD">
              <w:rPr>
                <w:rFonts w:cs="Arial"/>
                <w:szCs w:val="22"/>
              </w:rPr>
              <w:br/>
              <w:t>GPO Box 3000</w:t>
            </w:r>
            <w:r w:rsidRPr="006C07FD">
              <w:rPr>
                <w:rFonts w:cs="Arial"/>
                <w:szCs w:val="22"/>
              </w:rPr>
              <w:br/>
            </w:r>
            <w:r w:rsidRPr="00242A23">
              <w:rPr>
                <w:rFonts w:cs="Arial"/>
                <w:caps/>
                <w:szCs w:val="22"/>
              </w:rPr>
              <w:t>D</w:t>
            </w:r>
            <w:r w:rsidR="00242A23" w:rsidRPr="00242A23">
              <w:rPr>
                <w:rFonts w:cs="Arial"/>
                <w:caps/>
                <w:szCs w:val="22"/>
              </w:rPr>
              <w:t>arwin</w:t>
            </w:r>
            <w:r w:rsidRPr="006C07FD">
              <w:rPr>
                <w:rFonts w:cs="Arial"/>
                <w:szCs w:val="22"/>
              </w:rPr>
              <w:t xml:space="preserve"> NT 0801</w:t>
            </w:r>
          </w:p>
          <w:p w:rsidR="00B57637" w:rsidRPr="00B57637" w:rsidRDefault="00B57637" w:rsidP="00B57637"/>
        </w:tc>
      </w:tr>
      <w:tr w:rsidR="00140817" w:rsidRPr="007A5EFD" w:rsidTr="00FB096F">
        <w:trPr>
          <w:gridBefore w:val="1"/>
          <w:wBefore w:w="45" w:type="dxa"/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637" w:rsidRDefault="00B57637" w:rsidP="00B57637">
            <w:pPr>
              <w:pStyle w:val="Heading1"/>
              <w:outlineLvl w:val="0"/>
            </w:pPr>
            <w:r>
              <w:t>Contact</w:t>
            </w:r>
          </w:p>
          <w:p w:rsidR="00B57637" w:rsidRPr="00B57637" w:rsidRDefault="00B57637" w:rsidP="00B57637">
            <w:pPr>
              <w:rPr>
                <w:rFonts w:cs="Arial"/>
                <w:color w:val="0563C1" w:themeColor="hyperlink"/>
                <w:szCs w:val="22"/>
                <w:u w:val="single"/>
              </w:rPr>
            </w:pPr>
            <w:r w:rsidRPr="00B57637">
              <w:rPr>
                <w:rFonts w:cs="Arial"/>
                <w:szCs w:val="22"/>
              </w:rPr>
              <w:t>To find out more, call</w:t>
            </w:r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08 8999 2344 </w:t>
            </w:r>
            <w:r>
              <w:rPr>
                <w:rFonts w:cs="Arial"/>
                <w:szCs w:val="22"/>
              </w:rPr>
              <w:t xml:space="preserve">or </w:t>
            </w:r>
            <w:r w:rsidRPr="00B57637">
              <w:rPr>
                <w:rFonts w:cs="Arial"/>
                <w:szCs w:val="22"/>
              </w:rPr>
              <w:t>email</w:t>
            </w:r>
            <w:r w:rsidRPr="006C07FD">
              <w:rPr>
                <w:rFonts w:cs="Arial"/>
                <w:b/>
                <w:szCs w:val="22"/>
              </w:rPr>
              <w:t xml:space="preserve"> </w:t>
            </w:r>
            <w:hyperlink r:id="rId10" w:history="1">
              <w:r w:rsidRPr="006C07FD">
                <w:rPr>
                  <w:rStyle w:val="Hyperlink"/>
                  <w:rFonts w:cs="Arial"/>
                  <w:szCs w:val="22"/>
                </w:rPr>
                <w:t>chemicals@nt.gov.au</w:t>
              </w:r>
            </w:hyperlink>
          </w:p>
          <w:p w:rsidR="00B57637" w:rsidRPr="00B57637" w:rsidRDefault="00B57637" w:rsidP="00B57637"/>
          <w:p w:rsidR="00B57637" w:rsidRPr="00B57637" w:rsidRDefault="00B57637" w:rsidP="00B57637"/>
          <w:p w:rsidR="00B57637" w:rsidRDefault="00B57637" w:rsidP="00685B6C">
            <w:pPr>
              <w:tabs>
                <w:tab w:val="left" w:pos="2535"/>
              </w:tabs>
              <w:rPr>
                <w:rFonts w:cs="Arial"/>
                <w:szCs w:val="22"/>
              </w:rPr>
            </w:pPr>
          </w:p>
          <w:p w:rsidR="00140817" w:rsidRPr="006C07FD" w:rsidRDefault="00140817" w:rsidP="00685B6C">
            <w:pPr>
              <w:tabs>
                <w:tab w:val="left" w:pos="2535"/>
              </w:tabs>
              <w:rPr>
                <w:szCs w:val="22"/>
              </w:rPr>
            </w:pPr>
          </w:p>
        </w:tc>
      </w:tr>
      <w:tr w:rsidR="00140817" w:rsidRPr="007A5EFD" w:rsidTr="00FB096F">
        <w:trPr>
          <w:gridBefore w:val="1"/>
          <w:wBefore w:w="45" w:type="dxa"/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431E49B413414A078B909616A14C392D"/>
              </w:placeholder>
            </w:sdtPr>
            <w:sdtEndPr>
              <w:rPr>
                <w:rStyle w:val="Hidden"/>
              </w:rPr>
            </w:sdtEndPr>
            <w:sdtContent>
              <w:p w:rsidR="00140817" w:rsidRPr="00B31D3A" w:rsidRDefault="00140817" w:rsidP="00140817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3C22C1" w:rsidRDefault="003C22C1" w:rsidP="007A5EFD"/>
    <w:p w:rsidR="007A5EFD" w:rsidRPr="003C22C1" w:rsidRDefault="007A5EFD" w:rsidP="00974435"/>
    <w:sectPr w:rsidR="007A5EFD" w:rsidRPr="003C22C1" w:rsidSect="00943F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39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C2" w:rsidRDefault="00A107C2" w:rsidP="007332FF">
      <w:r>
        <w:separator/>
      </w:r>
    </w:p>
  </w:endnote>
  <w:endnote w:type="continuationSeparator" w:id="0">
    <w:p w:rsidR="00A107C2" w:rsidRDefault="00A107C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Default="001B3D22" w:rsidP="001B3D22">
          <w:pPr>
            <w:spacing w:after="0"/>
            <w:rPr>
              <w:rStyle w:val="PageNumber"/>
              <w:b/>
              <w:caps/>
            </w:rPr>
          </w:pPr>
          <w:r w:rsidRPr="001B3D22">
            <w:rPr>
              <w:rStyle w:val="PageNumber"/>
            </w:rPr>
            <w:t xml:space="preserve">Department of </w:t>
          </w:r>
          <w:r w:rsidR="003C22C1">
            <w:rPr>
              <w:rStyle w:val="PageNumber"/>
              <w:b/>
            </w:rPr>
            <w:t>INDUSTRY, TOURISM AND TR</w:t>
          </w:r>
          <w:r w:rsidR="003C22C1">
            <w:rPr>
              <w:rStyle w:val="PageNumber"/>
              <w:b/>
              <w:caps/>
            </w:rPr>
            <w:t>ADE</w:t>
          </w:r>
        </w:p>
        <w:p w:rsidR="00974435" w:rsidRPr="00974435" w:rsidRDefault="009639C0" w:rsidP="001B3D22">
          <w:pPr>
            <w:spacing w:after="0"/>
            <w:rPr>
              <w:rStyle w:val="PageNumber"/>
              <w:caps/>
            </w:rPr>
          </w:pPr>
          <w:r>
            <w:rPr>
              <w:rStyle w:val="PageNumber"/>
            </w:rPr>
            <w:t>22 April</w:t>
          </w:r>
          <w:r w:rsidR="00BB2177">
            <w:rPr>
              <w:rStyle w:val="PageNumber"/>
            </w:rPr>
            <w:t xml:space="preserve"> </w:t>
          </w:r>
          <w:r w:rsidR="00974435" w:rsidRPr="00974435">
            <w:rPr>
              <w:rStyle w:val="PageNumber"/>
            </w:rPr>
            <w:t>202</w:t>
          </w:r>
          <w:r w:rsidR="00BB2177">
            <w:rPr>
              <w:rStyle w:val="PageNumber"/>
            </w:rPr>
            <w:t>2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5763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5763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Default="001B3D22" w:rsidP="002645D5">
          <w:pPr>
            <w:spacing w:after="0"/>
            <w:rPr>
              <w:rStyle w:val="PageNumber"/>
              <w:b/>
            </w:rPr>
          </w:pPr>
          <w:r w:rsidRPr="001B3D22">
            <w:rPr>
              <w:rStyle w:val="PageNumber"/>
            </w:rPr>
            <w:t xml:space="preserve">Department of </w:t>
          </w:r>
          <w:r w:rsidR="001201BC">
            <w:rPr>
              <w:rStyle w:val="PageNumber"/>
              <w:b/>
            </w:rPr>
            <w:t>INDUSTRY, TOURISM AND TRADE</w:t>
          </w:r>
        </w:p>
        <w:p w:rsidR="00323508" w:rsidRPr="001B3D22" w:rsidRDefault="009639C0" w:rsidP="002645D5">
          <w:pPr>
            <w:spacing w:after="0"/>
            <w:rPr>
              <w:rStyle w:val="PageNumber"/>
            </w:rPr>
          </w:pPr>
          <w:r>
            <w:rPr>
              <w:rStyle w:val="PageNumber"/>
              <w:b/>
            </w:rPr>
            <w:t>22 April</w:t>
          </w:r>
          <w:r w:rsidR="00323508">
            <w:rPr>
              <w:rStyle w:val="PageNumber"/>
              <w:b/>
            </w:rPr>
            <w:t xml:space="preserve"> 202</w:t>
          </w:r>
          <w:r w:rsidR="00BB2177">
            <w:rPr>
              <w:rStyle w:val="PageNumber"/>
              <w:b/>
            </w:rPr>
            <w:t>2</w:t>
          </w:r>
        </w:p>
        <w:p w:rsidR="002645D5" w:rsidRPr="00CE30CF" w:rsidRDefault="002645D5" w:rsidP="006C07FD">
          <w:pPr>
            <w:spacing w:after="2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5763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57637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C2" w:rsidRDefault="00A107C2" w:rsidP="007332FF">
      <w:r>
        <w:separator/>
      </w:r>
    </w:p>
  </w:footnote>
  <w:footnote w:type="continuationSeparator" w:id="0">
    <w:p w:rsidR="00A107C2" w:rsidRDefault="00A107C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107C2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17F81">
          <w:rPr>
            <w:rStyle w:val="HeaderChar"/>
          </w:rPr>
          <w:t>Pilot (chemical</w:t>
        </w:r>
        <w:r w:rsidR="003C22C1">
          <w:rPr>
            <w:rStyle w:val="HeaderChar"/>
          </w:rPr>
          <w:t xml:space="preserve"> rating) licence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  <w:szCs w:val="56"/>
      </w:rPr>
      <w:alias w:val="Title"/>
      <w:tag w:val="Title"/>
      <w:id w:val="-509755993"/>
      <w:lock w:val="sdtLocked"/>
      <w:placeholder>
        <w:docPart w:val="681DB3DA73B1427584C8C580DC11822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Pr="005B65CC" w:rsidRDefault="00217F81" w:rsidP="00A53CF0">
        <w:pPr>
          <w:pStyle w:val="Title"/>
          <w:rPr>
            <w:sz w:val="56"/>
            <w:szCs w:val="56"/>
          </w:rPr>
        </w:pPr>
        <w:r>
          <w:rPr>
            <w:rStyle w:val="TitleChar"/>
            <w:sz w:val="56"/>
            <w:szCs w:val="56"/>
          </w:rPr>
          <w:t>Pilot (chemical rating) licence</w:t>
        </w:r>
      </w:p>
    </w:sdtContent>
  </w:sdt>
  <w:p w:rsidR="00A53CF0" w:rsidRPr="005B65CC" w:rsidRDefault="009C0971" w:rsidP="00A53CF0">
    <w:pPr>
      <w:pStyle w:val="Subtitle0"/>
      <w:rPr>
        <w:sz w:val="44"/>
        <w:szCs w:val="44"/>
      </w:rPr>
    </w:pPr>
    <w:r w:rsidRPr="005B65CC">
      <w:rPr>
        <w:sz w:val="44"/>
        <w:szCs w:val="44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90A"/>
    <w:multiLevelType w:val="hybridMultilevel"/>
    <w:tmpl w:val="E7AC3B92"/>
    <w:lvl w:ilvl="0" w:tplc="9ECC66C4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0FC7015C"/>
    <w:multiLevelType w:val="hybridMultilevel"/>
    <w:tmpl w:val="A86E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1BF0889"/>
    <w:multiLevelType w:val="hybridMultilevel"/>
    <w:tmpl w:val="7ADCB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A8C5107"/>
    <w:multiLevelType w:val="hybridMultilevel"/>
    <w:tmpl w:val="84867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274F4"/>
    <w:multiLevelType w:val="hybridMultilevel"/>
    <w:tmpl w:val="CB06439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C1C005B"/>
    <w:multiLevelType w:val="hybridMultilevel"/>
    <w:tmpl w:val="A8EE496E"/>
    <w:lvl w:ilvl="0" w:tplc="9ECC66C4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4"/>
  </w:num>
  <w:num w:numId="3">
    <w:abstractNumId w:val="42"/>
  </w:num>
  <w:num w:numId="4">
    <w:abstractNumId w:val="28"/>
  </w:num>
  <w:num w:numId="5">
    <w:abstractNumId w:val="18"/>
  </w:num>
  <w:num w:numId="6">
    <w:abstractNumId w:val="10"/>
  </w:num>
  <w:num w:numId="7">
    <w:abstractNumId w:val="31"/>
  </w:num>
  <w:num w:numId="8">
    <w:abstractNumId w:val="17"/>
  </w:num>
  <w:num w:numId="9">
    <w:abstractNumId w:val="41"/>
  </w:num>
  <w:num w:numId="10">
    <w:abstractNumId w:val="25"/>
  </w:num>
  <w:num w:numId="11">
    <w:abstractNumId w:val="38"/>
  </w:num>
  <w:num w:numId="12">
    <w:abstractNumId w:val="6"/>
  </w:num>
  <w:num w:numId="13">
    <w:abstractNumId w:val="26"/>
  </w:num>
  <w:num w:numId="14">
    <w:abstractNumId w:val="23"/>
  </w:num>
  <w:num w:numId="15">
    <w:abstractNumId w:val="3"/>
  </w:num>
  <w:num w:numId="16">
    <w:abstractNumId w:val="0"/>
  </w:num>
  <w:num w:numId="17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1"/>
    <w:rsid w:val="00001DDF"/>
    <w:rsid w:val="0000322D"/>
    <w:rsid w:val="00005B61"/>
    <w:rsid w:val="00007670"/>
    <w:rsid w:val="00010665"/>
    <w:rsid w:val="00020347"/>
    <w:rsid w:val="000218F2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64E8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3D5"/>
    <w:rsid w:val="00097865"/>
    <w:rsid w:val="000A4317"/>
    <w:rsid w:val="000A559C"/>
    <w:rsid w:val="000B0076"/>
    <w:rsid w:val="000B2CA1"/>
    <w:rsid w:val="000C23BA"/>
    <w:rsid w:val="000C3A64"/>
    <w:rsid w:val="000D1F29"/>
    <w:rsid w:val="000D633D"/>
    <w:rsid w:val="000E342B"/>
    <w:rsid w:val="000E3ED2"/>
    <w:rsid w:val="000E593F"/>
    <w:rsid w:val="000E5DD2"/>
    <w:rsid w:val="000F2958"/>
    <w:rsid w:val="000F2DD3"/>
    <w:rsid w:val="000F3850"/>
    <w:rsid w:val="000F604F"/>
    <w:rsid w:val="00104E7F"/>
    <w:rsid w:val="001137EC"/>
    <w:rsid w:val="001152F5"/>
    <w:rsid w:val="00117743"/>
    <w:rsid w:val="00117F5B"/>
    <w:rsid w:val="001201BC"/>
    <w:rsid w:val="00132658"/>
    <w:rsid w:val="001343E2"/>
    <w:rsid w:val="00140817"/>
    <w:rsid w:val="00145589"/>
    <w:rsid w:val="00150DC0"/>
    <w:rsid w:val="00156CD4"/>
    <w:rsid w:val="0016153B"/>
    <w:rsid w:val="00162207"/>
    <w:rsid w:val="00164A3E"/>
    <w:rsid w:val="00166FF6"/>
    <w:rsid w:val="00175382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6B17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2555"/>
    <w:rsid w:val="001F59E6"/>
    <w:rsid w:val="00202D7E"/>
    <w:rsid w:val="00203F1C"/>
    <w:rsid w:val="002044FA"/>
    <w:rsid w:val="00206936"/>
    <w:rsid w:val="00206C6F"/>
    <w:rsid w:val="00206FBD"/>
    <w:rsid w:val="00207587"/>
    <w:rsid w:val="00207746"/>
    <w:rsid w:val="00217F81"/>
    <w:rsid w:val="00230031"/>
    <w:rsid w:val="00235C01"/>
    <w:rsid w:val="00242A23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0F4D"/>
    <w:rsid w:val="0030203D"/>
    <w:rsid w:val="003037F9"/>
    <w:rsid w:val="0030583E"/>
    <w:rsid w:val="00307FE1"/>
    <w:rsid w:val="003164BA"/>
    <w:rsid w:val="0032013E"/>
    <w:rsid w:val="00320844"/>
    <w:rsid w:val="00323508"/>
    <w:rsid w:val="003258E6"/>
    <w:rsid w:val="00342283"/>
    <w:rsid w:val="00343A87"/>
    <w:rsid w:val="00344A36"/>
    <w:rsid w:val="003456F4"/>
    <w:rsid w:val="00347CCC"/>
    <w:rsid w:val="00347FB6"/>
    <w:rsid w:val="003504FD"/>
    <w:rsid w:val="00350881"/>
    <w:rsid w:val="003547A2"/>
    <w:rsid w:val="00354DD9"/>
    <w:rsid w:val="00356ADE"/>
    <w:rsid w:val="00357D55"/>
    <w:rsid w:val="003614DB"/>
    <w:rsid w:val="00363513"/>
    <w:rsid w:val="003657E5"/>
    <w:rsid w:val="0036589C"/>
    <w:rsid w:val="00371312"/>
    <w:rsid w:val="00371DC7"/>
    <w:rsid w:val="00377B21"/>
    <w:rsid w:val="00385E8C"/>
    <w:rsid w:val="00387DB7"/>
    <w:rsid w:val="00390862"/>
    <w:rsid w:val="00390CE3"/>
    <w:rsid w:val="00394876"/>
    <w:rsid w:val="00394AAF"/>
    <w:rsid w:val="00394CE5"/>
    <w:rsid w:val="0039602B"/>
    <w:rsid w:val="003A6341"/>
    <w:rsid w:val="003A7BA2"/>
    <w:rsid w:val="003B67FD"/>
    <w:rsid w:val="003B6A61"/>
    <w:rsid w:val="003C22C1"/>
    <w:rsid w:val="003D0F63"/>
    <w:rsid w:val="003D42C0"/>
    <w:rsid w:val="003D4A8F"/>
    <w:rsid w:val="003D5B29"/>
    <w:rsid w:val="003D7818"/>
    <w:rsid w:val="003E2445"/>
    <w:rsid w:val="003E3BB2"/>
    <w:rsid w:val="003F07E7"/>
    <w:rsid w:val="003F095D"/>
    <w:rsid w:val="003F5B58"/>
    <w:rsid w:val="003F718C"/>
    <w:rsid w:val="003F7E65"/>
    <w:rsid w:val="0040222A"/>
    <w:rsid w:val="00402A05"/>
    <w:rsid w:val="004047BC"/>
    <w:rsid w:val="004100F7"/>
    <w:rsid w:val="00414CB3"/>
    <w:rsid w:val="0041563D"/>
    <w:rsid w:val="00416A0C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5FB4"/>
    <w:rsid w:val="004864DE"/>
    <w:rsid w:val="00494BE5"/>
    <w:rsid w:val="00495C12"/>
    <w:rsid w:val="00495E30"/>
    <w:rsid w:val="004A0EBA"/>
    <w:rsid w:val="004A2538"/>
    <w:rsid w:val="004A331E"/>
    <w:rsid w:val="004A3CC9"/>
    <w:rsid w:val="004A5B92"/>
    <w:rsid w:val="004B0C15"/>
    <w:rsid w:val="004B35EA"/>
    <w:rsid w:val="004B69E4"/>
    <w:rsid w:val="004C073D"/>
    <w:rsid w:val="004C6C39"/>
    <w:rsid w:val="004D075F"/>
    <w:rsid w:val="004D1B76"/>
    <w:rsid w:val="004D344E"/>
    <w:rsid w:val="004D58C3"/>
    <w:rsid w:val="004D7A59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1984"/>
    <w:rsid w:val="00543BD1"/>
    <w:rsid w:val="00555D33"/>
    <w:rsid w:val="00556113"/>
    <w:rsid w:val="005621C4"/>
    <w:rsid w:val="00564C12"/>
    <w:rsid w:val="005654B8"/>
    <w:rsid w:val="00574836"/>
    <w:rsid w:val="005762CC"/>
    <w:rsid w:val="00582D3D"/>
    <w:rsid w:val="00585BF4"/>
    <w:rsid w:val="00590040"/>
    <w:rsid w:val="00591B3B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65CC"/>
    <w:rsid w:val="005C2833"/>
    <w:rsid w:val="005D0E24"/>
    <w:rsid w:val="005E144D"/>
    <w:rsid w:val="005E1500"/>
    <w:rsid w:val="005E3A43"/>
    <w:rsid w:val="005F0B17"/>
    <w:rsid w:val="005F77C7"/>
    <w:rsid w:val="00620675"/>
    <w:rsid w:val="00622544"/>
    <w:rsid w:val="00622910"/>
    <w:rsid w:val="006254B6"/>
    <w:rsid w:val="00627388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85B6C"/>
    <w:rsid w:val="00686665"/>
    <w:rsid w:val="0069114B"/>
    <w:rsid w:val="00692BFF"/>
    <w:rsid w:val="006944C1"/>
    <w:rsid w:val="006A756A"/>
    <w:rsid w:val="006B7FE0"/>
    <w:rsid w:val="006C07FD"/>
    <w:rsid w:val="006D66F7"/>
    <w:rsid w:val="006E283C"/>
    <w:rsid w:val="00705C9D"/>
    <w:rsid w:val="00705F13"/>
    <w:rsid w:val="00714F1D"/>
    <w:rsid w:val="00715225"/>
    <w:rsid w:val="0071638E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5650E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279D"/>
    <w:rsid w:val="007D4893"/>
    <w:rsid w:val="007D48A4"/>
    <w:rsid w:val="007E70CF"/>
    <w:rsid w:val="007E74A4"/>
    <w:rsid w:val="007F009B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4137"/>
    <w:rsid w:val="00835434"/>
    <w:rsid w:val="008358C0"/>
    <w:rsid w:val="00836E22"/>
    <w:rsid w:val="00841B39"/>
    <w:rsid w:val="00842838"/>
    <w:rsid w:val="00854EC1"/>
    <w:rsid w:val="00855AC8"/>
    <w:rsid w:val="0085759E"/>
    <w:rsid w:val="0085797F"/>
    <w:rsid w:val="00860028"/>
    <w:rsid w:val="00861DC3"/>
    <w:rsid w:val="00867019"/>
    <w:rsid w:val="00867748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435D"/>
    <w:rsid w:val="0089500A"/>
    <w:rsid w:val="00897C94"/>
    <w:rsid w:val="008A7C12"/>
    <w:rsid w:val="008B03CE"/>
    <w:rsid w:val="008B1F29"/>
    <w:rsid w:val="008B521D"/>
    <w:rsid w:val="008B529E"/>
    <w:rsid w:val="008C17FB"/>
    <w:rsid w:val="008C70BB"/>
    <w:rsid w:val="008D1B00"/>
    <w:rsid w:val="008D57B8"/>
    <w:rsid w:val="008E03FC"/>
    <w:rsid w:val="008E0650"/>
    <w:rsid w:val="008E510B"/>
    <w:rsid w:val="00900DA9"/>
    <w:rsid w:val="00902B13"/>
    <w:rsid w:val="00911941"/>
    <w:rsid w:val="0092024D"/>
    <w:rsid w:val="00925146"/>
    <w:rsid w:val="00925F0F"/>
    <w:rsid w:val="00932F6B"/>
    <w:rsid w:val="00934E50"/>
    <w:rsid w:val="00943FC6"/>
    <w:rsid w:val="00944A55"/>
    <w:rsid w:val="009468BC"/>
    <w:rsid w:val="00947963"/>
    <w:rsid w:val="00947FAE"/>
    <w:rsid w:val="00956AA1"/>
    <w:rsid w:val="009616DF"/>
    <w:rsid w:val="009639C0"/>
    <w:rsid w:val="0096542F"/>
    <w:rsid w:val="00967FA7"/>
    <w:rsid w:val="00971645"/>
    <w:rsid w:val="00974435"/>
    <w:rsid w:val="00977919"/>
    <w:rsid w:val="00983000"/>
    <w:rsid w:val="009870FA"/>
    <w:rsid w:val="00991684"/>
    <w:rsid w:val="009921C3"/>
    <w:rsid w:val="0099551D"/>
    <w:rsid w:val="009A5897"/>
    <w:rsid w:val="009A5F24"/>
    <w:rsid w:val="009B0B3E"/>
    <w:rsid w:val="009B1913"/>
    <w:rsid w:val="009B6657"/>
    <w:rsid w:val="009B6966"/>
    <w:rsid w:val="009C0971"/>
    <w:rsid w:val="009D0EB5"/>
    <w:rsid w:val="009D14F9"/>
    <w:rsid w:val="009D29B8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07C2"/>
    <w:rsid w:val="00A12B64"/>
    <w:rsid w:val="00A2259B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5AFA"/>
    <w:rsid w:val="00A66DD9"/>
    <w:rsid w:val="00A67EC2"/>
    <w:rsid w:val="00A7620F"/>
    <w:rsid w:val="00A76790"/>
    <w:rsid w:val="00A8580F"/>
    <w:rsid w:val="00A8596E"/>
    <w:rsid w:val="00A87810"/>
    <w:rsid w:val="00A925EC"/>
    <w:rsid w:val="00A929AA"/>
    <w:rsid w:val="00A92B6B"/>
    <w:rsid w:val="00AA541E"/>
    <w:rsid w:val="00AA5A7C"/>
    <w:rsid w:val="00AD0DA4"/>
    <w:rsid w:val="00AD33C4"/>
    <w:rsid w:val="00AD4169"/>
    <w:rsid w:val="00AE193F"/>
    <w:rsid w:val="00AE25C6"/>
    <w:rsid w:val="00AE2A8A"/>
    <w:rsid w:val="00AE306C"/>
    <w:rsid w:val="00AE45CA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7637"/>
    <w:rsid w:val="00B606A1"/>
    <w:rsid w:val="00B614F7"/>
    <w:rsid w:val="00B61B26"/>
    <w:rsid w:val="00B65523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CB7"/>
    <w:rsid w:val="00BA1D47"/>
    <w:rsid w:val="00BA66F0"/>
    <w:rsid w:val="00BB2177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12DA"/>
    <w:rsid w:val="00C41935"/>
    <w:rsid w:val="00C43519"/>
    <w:rsid w:val="00C45263"/>
    <w:rsid w:val="00C51537"/>
    <w:rsid w:val="00C52BC3"/>
    <w:rsid w:val="00C53ECF"/>
    <w:rsid w:val="00C56C76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964F0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4DE"/>
    <w:rsid w:val="00CE76BC"/>
    <w:rsid w:val="00CF540E"/>
    <w:rsid w:val="00D02F07"/>
    <w:rsid w:val="00D15D88"/>
    <w:rsid w:val="00D27D49"/>
    <w:rsid w:val="00D27EBE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814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C7EA8"/>
    <w:rsid w:val="00DD4E59"/>
    <w:rsid w:val="00DE33B5"/>
    <w:rsid w:val="00DE5E18"/>
    <w:rsid w:val="00DF0487"/>
    <w:rsid w:val="00DF42CC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96AEE"/>
    <w:rsid w:val="00EA2C39"/>
    <w:rsid w:val="00EB0A3C"/>
    <w:rsid w:val="00EB0A96"/>
    <w:rsid w:val="00EB77F9"/>
    <w:rsid w:val="00EC3909"/>
    <w:rsid w:val="00EC5769"/>
    <w:rsid w:val="00EC7D00"/>
    <w:rsid w:val="00ED0304"/>
    <w:rsid w:val="00ED06A7"/>
    <w:rsid w:val="00ED1E80"/>
    <w:rsid w:val="00ED4FF7"/>
    <w:rsid w:val="00ED5B7B"/>
    <w:rsid w:val="00EE38FA"/>
    <w:rsid w:val="00EE3E2C"/>
    <w:rsid w:val="00EE5D23"/>
    <w:rsid w:val="00EE750D"/>
    <w:rsid w:val="00EF051F"/>
    <w:rsid w:val="00EF1044"/>
    <w:rsid w:val="00EF3CA4"/>
    <w:rsid w:val="00EF49A8"/>
    <w:rsid w:val="00EF7859"/>
    <w:rsid w:val="00F014DA"/>
    <w:rsid w:val="00F02591"/>
    <w:rsid w:val="00F15931"/>
    <w:rsid w:val="00F5696E"/>
    <w:rsid w:val="00F60EFF"/>
    <w:rsid w:val="00F67D2D"/>
    <w:rsid w:val="00F74053"/>
    <w:rsid w:val="00F858F2"/>
    <w:rsid w:val="00F860CC"/>
    <w:rsid w:val="00F93B8A"/>
    <w:rsid w:val="00F94398"/>
    <w:rsid w:val="00FB096F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09C2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D29CE"/>
  <w15:docId w15:val="{4CDEDEE0-0751-4C74-A8BB-41E5DA01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0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,NTG Page Header"/>
    <w:basedOn w:val="Normal"/>
    <w:link w:val="HeaderChar"/>
    <w:uiPriority w:val="11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,NTG Page Header Char"/>
    <w:basedOn w:val="DefaultParagraphFont"/>
    <w:link w:val="Header"/>
    <w:uiPriority w:val="11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50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508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5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1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9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98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98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emical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chemicals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1DB3DA73B1427584C8C580DC11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1EA2-3040-4A8E-B2C4-07F5A77D0D12}"/>
      </w:docPartPr>
      <w:docPartBody>
        <w:p w:rsidR="003D3137" w:rsidRDefault="00490A74">
          <w:pPr>
            <w:pStyle w:val="681DB3DA73B1427584C8C580DC11822C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E49B413414A078B909616A14C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2E3A-28DE-4ED9-B24F-243A384DEC1E}"/>
      </w:docPartPr>
      <w:docPartBody>
        <w:p w:rsidR="00C856AB" w:rsidRDefault="008370A1" w:rsidP="008370A1">
          <w:pPr>
            <w:pStyle w:val="431E49B413414A078B909616A14C392D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4"/>
    <w:rsid w:val="000A44C1"/>
    <w:rsid w:val="000A5AB9"/>
    <w:rsid w:val="002C0470"/>
    <w:rsid w:val="00385878"/>
    <w:rsid w:val="003D3137"/>
    <w:rsid w:val="003F7FFC"/>
    <w:rsid w:val="0048515D"/>
    <w:rsid w:val="00490A74"/>
    <w:rsid w:val="00567310"/>
    <w:rsid w:val="0062483A"/>
    <w:rsid w:val="00687B83"/>
    <w:rsid w:val="00693428"/>
    <w:rsid w:val="00804FB1"/>
    <w:rsid w:val="008370A1"/>
    <w:rsid w:val="00856F93"/>
    <w:rsid w:val="009723FE"/>
    <w:rsid w:val="00B962CC"/>
    <w:rsid w:val="00C856AB"/>
    <w:rsid w:val="00C97C2B"/>
    <w:rsid w:val="00D06DFB"/>
    <w:rsid w:val="00E56F8D"/>
    <w:rsid w:val="00E810BA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0A1"/>
    <w:rPr>
      <w:rFonts w:ascii="Lato" w:hAnsi="Lato"/>
      <w:color w:val="808080"/>
      <w:sz w:val="22"/>
    </w:rPr>
  </w:style>
  <w:style w:type="paragraph" w:customStyle="1" w:styleId="681DB3DA73B1427584C8C580DC11822C">
    <w:name w:val="681DB3DA73B1427584C8C580DC11822C"/>
  </w:style>
  <w:style w:type="paragraph" w:customStyle="1" w:styleId="7D104EC956D942E2ADF85A11EB273126">
    <w:name w:val="7D104EC956D942E2ADF85A11EB273126"/>
  </w:style>
  <w:style w:type="paragraph" w:customStyle="1" w:styleId="8175BA325CBF4F53BADC79CECBE2BEE0">
    <w:name w:val="8175BA325CBF4F53BADC79CECBE2BEE0"/>
    <w:rsid w:val="009723FE"/>
  </w:style>
  <w:style w:type="paragraph" w:customStyle="1" w:styleId="AF10E9E83C8748B6A3CB30BCAB7CDC51">
    <w:name w:val="AF10E9E83C8748B6A3CB30BCAB7CDC51"/>
    <w:rsid w:val="009723FE"/>
  </w:style>
  <w:style w:type="paragraph" w:customStyle="1" w:styleId="5BFE6591FDEC4CD8877EA9AAE97F4339">
    <w:name w:val="5BFE6591FDEC4CD8877EA9AAE97F4339"/>
    <w:rsid w:val="009723FE"/>
  </w:style>
  <w:style w:type="paragraph" w:customStyle="1" w:styleId="431E49B413414A078B909616A14C392D">
    <w:name w:val="431E49B413414A078B909616A14C392D"/>
    <w:rsid w:val="00837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7CB8C8-B107-4607-9704-045B3064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Pilot (chemical rating) licence</vt:lpstr>
    </vt:vector>
  </TitlesOfParts>
  <Company>INDUSTRY, TOURISM AND TRADE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(chemical rating) licence</dc:title>
  <dc:creator>Northern Territory Government</dc:creator>
  <cp:lastModifiedBy>Nicola Kalmar</cp:lastModifiedBy>
  <cp:revision>3</cp:revision>
  <cp:lastPrinted>2021-02-10T05:28:00Z</cp:lastPrinted>
  <dcterms:created xsi:type="dcterms:W3CDTF">2022-04-27T03:57:00Z</dcterms:created>
  <dcterms:modified xsi:type="dcterms:W3CDTF">2022-04-27T03:57:00Z</dcterms:modified>
</cp:coreProperties>
</file>