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C0D" w:rsidRPr="00E54C0D" w:rsidRDefault="00A75BCC" w:rsidP="00797347">
      <w:pPr>
        <w:pStyle w:val="Heading1"/>
      </w:pPr>
      <w:bookmarkStart w:id="0" w:name="_GoBack"/>
      <w:bookmarkEnd w:id="0"/>
      <w:r>
        <w:t>U</w:t>
      </w:r>
      <w:r w:rsidR="00E54C0D" w:rsidRPr="00E54C0D">
        <w:t>se of personal information</w:t>
      </w:r>
    </w:p>
    <w:p w:rsidR="00E54C0D" w:rsidRPr="00E54C0D" w:rsidRDefault="00E54C0D" w:rsidP="00797347">
      <w:r w:rsidRPr="00E54C0D">
        <w:t xml:space="preserve">The Northern Territory </w:t>
      </w:r>
      <w:r>
        <w:t xml:space="preserve">(NT) </w:t>
      </w:r>
      <w:r w:rsidRPr="00E54C0D">
        <w:t xml:space="preserve">Government is collecting your information to obtain permission to use photos, video and/or audio recordings of you in </w:t>
      </w:r>
      <w:r>
        <w:t>NT Government</w:t>
      </w:r>
      <w:r w:rsidRPr="00E54C0D">
        <w:t>. Photos, video (now referred to as images) and/or audio recordings or other personal information described in this form may be supplied to NT</w:t>
      </w:r>
      <w:r>
        <w:t xml:space="preserve"> </w:t>
      </w:r>
      <w:r w:rsidRPr="00E54C0D">
        <w:t>G</w:t>
      </w:r>
      <w:r>
        <w:t>overnment</w:t>
      </w:r>
      <w:r w:rsidRPr="00E54C0D">
        <w:t xml:space="preserve"> staff, contractors or service providers (i.e. graphic designers) engaged by the </w:t>
      </w:r>
      <w:r>
        <w:t>NT</w:t>
      </w:r>
      <w:r w:rsidRPr="00E54C0D">
        <w:t xml:space="preserve"> Government to produce these materials, but will not be provided to any other person or organisation for purposes other than described. The images or audio recording and a copy of the talent release form may also be stored on the NT Government Image Library. </w:t>
      </w:r>
    </w:p>
    <w:p w:rsidR="00E54C0D" w:rsidRPr="00E54C0D" w:rsidRDefault="00E54C0D" w:rsidP="00E54C0D">
      <w:pPr>
        <w:pBdr>
          <w:bottom w:val="single" w:sz="4" w:space="1" w:color="auto"/>
        </w:pBdr>
      </w:pPr>
    </w:p>
    <w:p w:rsidR="00E54C0D" w:rsidRPr="00E54C0D" w:rsidRDefault="00E54C0D" w:rsidP="00797347">
      <w:r w:rsidRPr="00E54C0D">
        <w:t xml:space="preserve">Before you agree to any images or audio recordings of you being used by the </w:t>
      </w:r>
      <w:r>
        <w:t>NT</w:t>
      </w:r>
      <w:r w:rsidRPr="00E54C0D">
        <w:t xml:space="preserve"> Government, there are some important things you need to know.</w:t>
      </w:r>
    </w:p>
    <w:p w:rsidR="00E54C0D" w:rsidRPr="00E54C0D" w:rsidRDefault="00E54C0D" w:rsidP="00797347">
      <w:pPr>
        <w:pStyle w:val="Heading2"/>
      </w:pPr>
      <w:r w:rsidRPr="00E54C0D">
        <w:t>What will happen to my images once they are taken?</w:t>
      </w:r>
    </w:p>
    <w:p w:rsidR="00E54C0D" w:rsidRPr="00E54C0D" w:rsidRDefault="00E54C0D" w:rsidP="00797347">
      <w:r w:rsidRPr="00E54C0D">
        <w:t xml:space="preserve">The </w:t>
      </w:r>
      <w:r>
        <w:t>NT</w:t>
      </w:r>
      <w:r w:rsidRPr="00E54C0D">
        <w:t xml:space="preserve"> Government will store your images digitally in its photographic library database. The Student Entry or Teacher Chaperone Application Form that you signed will be filed with your images. Once stored in the database, your images may be used by any </w:t>
      </w:r>
      <w:r>
        <w:t>NT</w:t>
      </w:r>
      <w:r w:rsidRPr="00E54C0D">
        <w:t xml:space="preserve"> Government department or agency for a wide variety of purposes, ongoing, until advised otherwise by you in writing.</w:t>
      </w:r>
    </w:p>
    <w:p w:rsidR="00E54C0D" w:rsidRPr="00E54C0D" w:rsidRDefault="00E54C0D" w:rsidP="00797347">
      <w:pPr>
        <w:pStyle w:val="Heading2"/>
      </w:pPr>
      <w:r w:rsidRPr="00E54C0D">
        <w:t>Where will my images or audio be used?</w:t>
      </w:r>
    </w:p>
    <w:p w:rsidR="00E54C0D" w:rsidRPr="00E54C0D" w:rsidRDefault="00E54C0D" w:rsidP="00797347">
      <w:r w:rsidRPr="00E54C0D">
        <w:t xml:space="preserve">Your images may be used in a variety of applications. Some of the typical places could include printed brochures and flyers, newspaper advertising, magazines and journals, television commercials, radio commercials, government events and displays, newsletters, websites and social media channels, outdoor billboards and banners, bus advertising and others as required. Your image may be used in situations that are unrelated to the original purpose for which they were taken. </w:t>
      </w:r>
    </w:p>
    <w:p w:rsidR="00E54C0D" w:rsidRPr="00797347" w:rsidRDefault="00E54C0D" w:rsidP="00797347">
      <w:pPr>
        <w:pStyle w:val="Heading2"/>
      </w:pPr>
      <w:r w:rsidRPr="00797347">
        <w:t>What if I don’t want my photograph to be used somewhere?</w:t>
      </w:r>
    </w:p>
    <w:p w:rsidR="00E54C0D" w:rsidRPr="00E54C0D" w:rsidRDefault="00E54C0D" w:rsidP="00797347">
      <w:r w:rsidRPr="00E54C0D">
        <w:t xml:space="preserve">It can be quite a surprise to see your photograph blown up two metres tall at a display, or to suddenly find yourself appearing on television. You need to be aware that your photograph may be used in these situations unless you specifically ask for it not to be. </w:t>
      </w:r>
    </w:p>
    <w:p w:rsidR="00E54C0D" w:rsidRPr="00E54C0D" w:rsidRDefault="00E54C0D" w:rsidP="00797347">
      <w:pPr>
        <w:pStyle w:val="Heading2"/>
      </w:pPr>
      <w:r w:rsidRPr="00E54C0D">
        <w:t>I had my photograph taken but I no longer want it used. How can I get it taken off the database?</w:t>
      </w:r>
    </w:p>
    <w:p w:rsidR="00E54C0D" w:rsidRPr="00E54C0D" w:rsidRDefault="00E54C0D" w:rsidP="00797347">
      <w:r w:rsidRPr="00E54C0D">
        <w:t xml:space="preserve">You should telephone the Department of Trade, Business and Innovation or send an email to </w:t>
      </w:r>
      <w:hyperlink r:id="rId8" w:history="1">
        <w:r w:rsidRPr="00E54C0D">
          <w:rPr>
            <w:color w:val="0563C1" w:themeColor="hyperlink"/>
            <w:u w:val="single"/>
          </w:rPr>
          <w:t>defenceNT@nt.gov.au</w:t>
        </w:r>
      </w:hyperlink>
      <w:r w:rsidRPr="00E54C0D">
        <w:t xml:space="preserve"> to let us know.</w:t>
      </w:r>
    </w:p>
    <w:p w:rsidR="00E54C0D" w:rsidRPr="00E54C0D" w:rsidRDefault="00E54C0D" w:rsidP="00E54C0D"/>
    <w:p w:rsidR="00E54C0D" w:rsidRPr="00797347" w:rsidRDefault="00E54C0D" w:rsidP="00797347">
      <w:r w:rsidRPr="00E54C0D">
        <w:t xml:space="preserve">For more </w:t>
      </w:r>
      <w:r w:rsidRPr="00797347">
        <w:t xml:space="preserve">information </w:t>
      </w:r>
      <w:r w:rsidR="00797347">
        <w:t xml:space="preserve">visit </w:t>
      </w:r>
      <w:hyperlink r:id="rId9" w:history="1">
        <w:r w:rsidR="00797347" w:rsidRPr="00797347">
          <w:rPr>
            <w:rStyle w:val="Hyperlink"/>
          </w:rPr>
          <w:t>anzacspirit.nt.gov.au</w:t>
        </w:r>
      </w:hyperlink>
    </w:p>
    <w:p w:rsidR="00203F1C" w:rsidRDefault="00203F1C" w:rsidP="001D4F99"/>
    <w:sectPr w:rsidR="00203F1C" w:rsidSect="00705C9D">
      <w:headerReference w:type="default" r:id="rId10"/>
      <w:footerReference w:type="default" r:id="rId11"/>
      <w:headerReference w:type="first" r:id="rId12"/>
      <w:footerReference w:type="first" r:id="rId13"/>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C59" w:rsidRDefault="00A36C59" w:rsidP="007332FF">
      <w:r>
        <w:separator/>
      </w:r>
    </w:p>
  </w:endnote>
  <w:endnote w:type="continuationSeparator" w:id="0">
    <w:p w:rsidR="00A36C59" w:rsidRDefault="00A36C59"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2A6F6A">
      <w:trPr>
        <w:cantSplit/>
        <w:trHeight w:hRule="exact" w:val="1400"/>
        <w:tblHeader/>
      </w:trPr>
      <w:tc>
        <w:tcPr>
          <w:tcW w:w="8505" w:type="dxa"/>
          <w:vAlign w:val="center"/>
        </w:tcPr>
        <w:p w:rsidR="00983000" w:rsidRPr="00705C9D" w:rsidRDefault="00983000" w:rsidP="00B11C67">
          <w:pPr>
            <w:pStyle w:val="NTGFooter1items"/>
            <w:rPr>
              <w:rStyle w:val="NTGFooterDepartmentNameChar"/>
            </w:rPr>
          </w:pPr>
          <w:r>
            <w:rPr>
              <w:rStyle w:val="NTGFooterDepartmentofChar"/>
            </w:rPr>
            <w:t xml:space="preserve">DEPARTMENT OF </w:t>
          </w:r>
          <w:r w:rsidR="005F0B17">
            <w:rPr>
              <w:rStyle w:val="NTGFooterDepartmentNameChar"/>
            </w:rPr>
            <w:t>&lt;</w:t>
          </w:r>
          <w:r w:rsidRPr="00E770C4">
            <w:rPr>
              <w:rStyle w:val="NTGFooterDepartmentNameChar"/>
            </w:rPr>
            <w:t>NAME</w:t>
          </w:r>
          <w:r w:rsidR="005F0B17">
            <w:rPr>
              <w:rStyle w:val="NTGFooterDepartmentNameChar"/>
            </w:rPr>
            <w:t>&gt;</w:t>
          </w:r>
        </w:p>
        <w:p w:rsidR="00983000" w:rsidRPr="007B5DA2" w:rsidRDefault="005F0B17" w:rsidP="000E342B">
          <w:pPr>
            <w:pStyle w:val="NTGFooter1items"/>
          </w:pPr>
          <w:r>
            <w:rPr>
              <w:rStyle w:val="NTGFooter1itemsChar"/>
            </w:rPr>
            <w:t>&lt;</w:t>
          </w:r>
          <w:r w:rsidR="00983000">
            <w:rPr>
              <w:rStyle w:val="NTGFooter1itemsChar"/>
            </w:rPr>
            <w:t>Date Month Year</w:t>
          </w:r>
          <w:r>
            <w:rPr>
              <w:rStyle w:val="NTGFooter1itemsChar"/>
            </w:rPr>
            <w:t>&gt;</w:t>
          </w:r>
        </w:p>
      </w:tc>
      <w:tc>
        <w:tcPr>
          <w:tcW w:w="2268" w:type="dxa"/>
          <w:vAlign w:val="center"/>
        </w:tcPr>
        <w:p w:rsidR="00983000" w:rsidRPr="00DC1F0F" w:rsidRDefault="00983000" w:rsidP="00B11C67">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16153B">
            <w:rPr>
              <w:noProof/>
              <w:sz w:val="20"/>
            </w:rPr>
            <w:t>2</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E54C0D">
            <w:rPr>
              <w:noProof/>
              <w:sz w:val="20"/>
            </w:rPr>
            <w:t>1</w:t>
          </w:r>
          <w:r w:rsidRPr="00DC1F0F">
            <w:rPr>
              <w:noProof/>
              <w:sz w:val="20"/>
            </w:rPr>
            <w:fldChar w:fldCharType="end"/>
          </w:r>
        </w:p>
      </w:tc>
    </w:tr>
  </w:tbl>
  <w:p w:rsidR="00983000" w:rsidRPr="00B11C67" w:rsidRDefault="00983000" w:rsidP="00B11C67">
    <w:pPr>
      <w:pStyle w:val="Footer"/>
      <w:rPr>
        <w:rStyle w:val="NTGFooter2deptpagenumCha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7D4893">
      <w:trPr>
        <w:cantSplit/>
        <w:trHeight w:hRule="exact" w:val="1400"/>
        <w:tblHeader/>
      </w:trPr>
      <w:tc>
        <w:tcPr>
          <w:tcW w:w="8505" w:type="dxa"/>
          <w:vAlign w:val="center"/>
        </w:tcPr>
        <w:p w:rsidR="00983000" w:rsidRPr="00705C9D" w:rsidRDefault="00983000" w:rsidP="007B5DA2">
          <w:pPr>
            <w:pStyle w:val="NTGFooter1items"/>
            <w:rPr>
              <w:rStyle w:val="NTGFooterDepartmentNameChar"/>
            </w:rPr>
          </w:pPr>
          <w:r>
            <w:rPr>
              <w:rStyle w:val="NTGFooterDepartmentofChar"/>
            </w:rPr>
            <w:t xml:space="preserve">DEPARTMENT OF </w:t>
          </w:r>
          <w:r w:rsidR="00E54C0D">
            <w:rPr>
              <w:rStyle w:val="NTGFooterDepartmentofChar"/>
              <w:rFonts w:ascii="Arial Black" w:hAnsi="Arial Black"/>
            </w:rPr>
            <w:t>Trade, Business and Innovation</w:t>
          </w:r>
        </w:p>
        <w:p w:rsidR="00983000" w:rsidRPr="007B5DA2" w:rsidRDefault="00983000" w:rsidP="00E54C0D">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5504A4">
            <w:rPr>
              <w:noProof/>
            </w:rPr>
            <w:t>1</w:t>
          </w:r>
          <w:r w:rsidRPr="007B5DA2">
            <w:fldChar w:fldCharType="end"/>
          </w:r>
          <w:r w:rsidRPr="007B5DA2">
            <w:t xml:space="preserve"> of </w:t>
          </w:r>
          <w:r w:rsidR="00DB6D0A">
            <w:rPr>
              <w:noProof/>
            </w:rPr>
            <w:fldChar w:fldCharType="begin"/>
          </w:r>
          <w:r w:rsidR="00DB6D0A">
            <w:rPr>
              <w:noProof/>
            </w:rPr>
            <w:instrText xml:space="preserve"> NUMPAGES  \* Arabic  \* MERGEFORMAT </w:instrText>
          </w:r>
          <w:r w:rsidR="00DB6D0A">
            <w:rPr>
              <w:noProof/>
            </w:rPr>
            <w:fldChar w:fldCharType="separate"/>
          </w:r>
          <w:r w:rsidR="005504A4">
            <w:rPr>
              <w:noProof/>
            </w:rPr>
            <w:t>1</w:t>
          </w:r>
          <w:r w:rsidR="00DB6D0A">
            <w:rPr>
              <w:noProof/>
            </w:rPr>
            <w:fldChar w:fldCharType="end"/>
          </w:r>
          <w:r w:rsidRPr="007B5DA2">
            <w:tab/>
          </w:r>
          <w:r w:rsidR="00E54C0D">
            <w:t>13 March 2019</w:t>
          </w:r>
        </w:p>
      </w:tc>
      <w:tc>
        <w:tcPr>
          <w:tcW w:w="2268" w:type="dxa"/>
          <w:vAlign w:val="center"/>
        </w:tcPr>
        <w:p w:rsidR="00983000" w:rsidRPr="001E14EB" w:rsidRDefault="00983000" w:rsidP="00B606A1">
          <w:pPr>
            <w:spacing w:after="0"/>
            <w:jc w:val="right"/>
          </w:pPr>
          <w:r>
            <w:rPr>
              <w:noProof/>
              <w:lang w:eastAsia="en-AU"/>
            </w:rPr>
            <w:drawing>
              <wp:inline distT="0" distB="0" distL="0" distR="0" wp14:anchorId="79DA9CA5" wp14:editId="52B858BB">
                <wp:extent cx="1346400" cy="479412"/>
                <wp:effectExtent l="0" t="0" r="6350" b="0"/>
                <wp:docPr id="13" name="Picture 1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83000" w:rsidRPr="00543BD1" w:rsidRDefault="00983000" w:rsidP="0016153B">
    <w:pPr>
      <w:pStyle w:val="NoSpacing"/>
      <w:spacing w:after="0"/>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C59" w:rsidRDefault="00A36C59" w:rsidP="007332FF">
      <w:r>
        <w:separator/>
      </w:r>
    </w:p>
  </w:footnote>
  <w:footnote w:type="continuationSeparator" w:id="0">
    <w:p w:rsidR="00A36C59" w:rsidRDefault="00A36C59"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EndPr/>
    <w:sdtContent>
      <w:p w:rsidR="00983000" w:rsidRDefault="00E54C0D" w:rsidP="002926BC">
        <w:pPr>
          <w:pStyle w:val="Header"/>
          <w:tabs>
            <w:tab w:val="clear" w:pos="9026"/>
          </w:tabs>
          <w:ind w:right="-568"/>
        </w:pPr>
        <w:r>
          <w:t>Chief Minister’s Anzac Spirit Study Tour: information sheet</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983000" w:rsidRDefault="00E54C0D" w:rsidP="0050530C">
        <w:pPr>
          <w:pStyle w:val="Title"/>
        </w:pPr>
        <w:r>
          <w:t>Chief Minister’s Anzac Spirit Study Tour: information sheet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0" w15:restartNumberingAfterBreak="0">
    <w:nsid w:val="272E3F76"/>
    <w:multiLevelType w:val="multilevel"/>
    <w:tmpl w:val="3E5E177A"/>
    <w:name w:val="NTG Table Bullet List3322"/>
    <w:numStyleLink w:val="Tablenumberlist"/>
  </w:abstractNum>
  <w:abstractNum w:abstractNumId="21" w15:restartNumberingAfterBreak="0">
    <w:nsid w:val="27CE4608"/>
    <w:multiLevelType w:val="multilevel"/>
    <w:tmpl w:val="3E5E177A"/>
    <w:name w:val="NTG Table Bullet List33222"/>
    <w:numStyleLink w:val="Tablenumberlist"/>
  </w:abstractNum>
  <w:abstractNum w:abstractNumId="22" w15:restartNumberingAfterBreak="0">
    <w:nsid w:val="27D83E4D"/>
    <w:multiLevelType w:val="multilevel"/>
    <w:tmpl w:val="3928FD02"/>
    <w:numStyleLink w:val="Bulletlist"/>
  </w:abstractNum>
  <w:abstractNum w:abstractNumId="23"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A1520E7"/>
    <w:multiLevelType w:val="multilevel"/>
    <w:tmpl w:val="4E6AC8F6"/>
    <w:numStyleLink w:val="Numberlist"/>
  </w:abstractNum>
  <w:abstractNum w:abstractNumId="2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6"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0" w15:restartNumberingAfterBreak="0">
    <w:nsid w:val="32DF44DA"/>
    <w:multiLevelType w:val="multilevel"/>
    <w:tmpl w:val="3E5E177A"/>
    <w:name w:val="NTG Table Bullet List3222323"/>
    <w:numStyleLink w:val="Tablenumberlist"/>
  </w:abstractNum>
  <w:abstractNum w:abstractNumId="3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3"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4" w15:restartNumberingAfterBreak="0">
    <w:nsid w:val="3BE61945"/>
    <w:multiLevelType w:val="multilevel"/>
    <w:tmpl w:val="3928FD02"/>
    <w:name w:val="NTG Table Bullet List332222222222222222"/>
    <w:numStyleLink w:val="Bulletlist"/>
  </w:abstractNum>
  <w:abstractNum w:abstractNumId="35"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8" w15:restartNumberingAfterBreak="0">
    <w:nsid w:val="49FD3A20"/>
    <w:multiLevelType w:val="multilevel"/>
    <w:tmpl w:val="3E5E177A"/>
    <w:name w:val="NTG Table Bullet List3322222222222"/>
    <w:numStyleLink w:val="Tablenumberlist"/>
  </w:abstractNum>
  <w:abstractNum w:abstractNumId="3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2"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3842BC6"/>
    <w:multiLevelType w:val="multilevel"/>
    <w:tmpl w:val="0C78A7AC"/>
    <w:numStyleLink w:val="Tablebulletlist"/>
  </w:abstractNum>
  <w:abstractNum w:abstractNumId="4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7" w15:restartNumberingAfterBreak="0">
    <w:nsid w:val="56DA2CAE"/>
    <w:multiLevelType w:val="multilevel"/>
    <w:tmpl w:val="3E5E177A"/>
    <w:name w:val="NTG Table Bullet List332222222222222"/>
    <w:numStyleLink w:val="Tablenumberlist"/>
  </w:abstractNum>
  <w:abstractNum w:abstractNumId="48" w15:restartNumberingAfterBreak="0">
    <w:nsid w:val="583359D9"/>
    <w:multiLevelType w:val="multilevel"/>
    <w:tmpl w:val="3E5E177A"/>
    <w:name w:val="NTG Table Bullet List332222222"/>
    <w:numStyleLink w:val="Tablenumberlist"/>
  </w:abstractNum>
  <w:abstractNum w:abstractNumId="49"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0"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8E21323"/>
    <w:multiLevelType w:val="multilevel"/>
    <w:tmpl w:val="4E6AC8F6"/>
    <w:numStyleLink w:val="Numberlist"/>
  </w:abstractNum>
  <w:abstractNum w:abstractNumId="52" w15:restartNumberingAfterBreak="0">
    <w:nsid w:val="5B9A5FFE"/>
    <w:multiLevelType w:val="multilevel"/>
    <w:tmpl w:val="0C78A7AC"/>
    <w:name w:val="NTG Table Bullet List33222222222222"/>
    <w:numStyleLink w:val="Tablebulletlist"/>
  </w:abstractNum>
  <w:abstractNum w:abstractNumId="53" w15:restartNumberingAfterBreak="0">
    <w:nsid w:val="5D444259"/>
    <w:multiLevelType w:val="multilevel"/>
    <w:tmpl w:val="0C78A7AC"/>
    <w:name w:val="NTG Table Bullet List332222"/>
    <w:numStyleLink w:val="Tablebulletlist"/>
  </w:abstractNum>
  <w:abstractNum w:abstractNumId="54"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58"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9262556"/>
    <w:multiLevelType w:val="multilevel"/>
    <w:tmpl w:val="3E5E177A"/>
    <w:name w:val="NTG Table Bullet List3322222222222222"/>
    <w:numStyleLink w:val="Tablenumberlist"/>
  </w:abstractNum>
  <w:abstractNum w:abstractNumId="60"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453664D"/>
    <w:multiLevelType w:val="multilevel"/>
    <w:tmpl w:val="0C78A7AC"/>
    <w:name w:val="NTG Table Bullet List3322222222222222222"/>
    <w:numStyleLink w:val="Tablebulletlist"/>
  </w:abstractNum>
  <w:abstractNum w:abstractNumId="63" w15:restartNumberingAfterBreak="0">
    <w:nsid w:val="76141D1E"/>
    <w:multiLevelType w:val="multilevel"/>
    <w:tmpl w:val="0C78A7AC"/>
    <w:name w:val="NTG Table Bullet List332222222222"/>
    <w:numStyleLink w:val="Tablebulletlist"/>
  </w:abstractNum>
  <w:abstractNum w:abstractNumId="64" w15:restartNumberingAfterBreak="0">
    <w:nsid w:val="765A32D4"/>
    <w:multiLevelType w:val="multilevel"/>
    <w:tmpl w:val="4E6AC8F6"/>
    <w:numStyleLink w:val="Numberlist"/>
  </w:abstractNum>
  <w:abstractNum w:abstractNumId="65"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1"/>
  </w:num>
  <w:num w:numId="2">
    <w:abstractNumId w:val="19"/>
  </w:num>
  <w:num w:numId="3">
    <w:abstractNumId w:val="66"/>
  </w:num>
  <w:num w:numId="4">
    <w:abstractNumId w:val="39"/>
  </w:num>
  <w:num w:numId="5">
    <w:abstractNumId w:val="25"/>
  </w:num>
  <w:num w:numId="6">
    <w:abstractNumId w:val="13"/>
  </w:num>
  <w:num w:numId="7">
    <w:abstractNumId w:val="44"/>
  </w:num>
  <w:num w:numId="8">
    <w:abstractNumId w:val="22"/>
  </w:num>
  <w:num w:numId="9">
    <w:abstractNumId w:val="51"/>
  </w:num>
  <w:num w:numId="10">
    <w:abstractNumId w:val="18"/>
  </w:num>
  <w:num w:numId="11">
    <w:abstractNumId w:val="56"/>
  </w:num>
  <w:num w:numId="12">
    <w:abstractNumId w:val="15"/>
  </w:num>
  <w:num w:numId="13">
    <w:abstractNumId w:val="1"/>
  </w:num>
  <w:num w:numId="14">
    <w:abstractNumId w:val="54"/>
  </w:num>
  <w:num w:numId="15">
    <w:abstractNumId w:val="24"/>
  </w:num>
  <w:num w:numId="16">
    <w:abstractNumId w:val="55"/>
  </w:num>
  <w:num w:numId="17">
    <w:abstractNumId w:val="64"/>
  </w:num>
  <w:num w:numId="18">
    <w:abstractNumId w:val="50"/>
  </w:num>
  <w:num w:numId="19">
    <w:abstractNumId w:val="42"/>
  </w:num>
  <w:num w:numId="20">
    <w:abstractNumId w:val="46"/>
  </w:num>
  <w:num w:numId="21">
    <w:abstractNumId w:val="35"/>
  </w:num>
  <w:num w:numId="22">
    <w:abstractNumId w:val="49"/>
  </w:num>
  <w:num w:numId="23">
    <w:abstractNumId w:val="41"/>
  </w:num>
  <w:num w:numId="24">
    <w:abstractNumId w:val="37"/>
  </w:num>
  <w:num w:numId="25">
    <w:abstractNumId w:val="33"/>
  </w:num>
  <w:num w:numId="26">
    <w:abstractNumId w:val="9"/>
  </w:num>
  <w:num w:numId="27">
    <w:abstractNumId w:val="65"/>
  </w:num>
  <w:num w:numId="28">
    <w:abstractNumId w:val="32"/>
  </w:num>
  <w:num w:numId="29">
    <w:abstractNumId w:val="26"/>
  </w:num>
  <w:num w:numId="30">
    <w:abstractNumId w:val="0"/>
  </w:num>
  <w:num w:numId="31">
    <w:abstractNumId w:val="36"/>
  </w:num>
  <w:num w:numId="32">
    <w:abstractNumId w:val="8"/>
  </w:num>
  <w:num w:numId="33">
    <w:abstractNumId w:val="57"/>
  </w:num>
  <w:num w:numId="34">
    <w:abstractNumId w:val="29"/>
  </w:num>
  <w:num w:numId="35">
    <w:abstractNumId w:val="43"/>
  </w:num>
  <w:num w:numId="36">
    <w:abstractNumId w:val="58"/>
  </w:num>
  <w:num w:numId="37">
    <w:abstractNumId w:val="60"/>
  </w:num>
  <w:num w:numId="38">
    <w:abstractNumId w:val="12"/>
  </w:num>
  <w:num w:numId="39">
    <w:abstractNumId w:val="23"/>
  </w:num>
  <w:num w:numId="40">
    <w:abstractNumId w:val="61"/>
  </w:num>
  <w:num w:numId="4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C0D"/>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D1F29"/>
    <w:rsid w:val="000D633D"/>
    <w:rsid w:val="000E342B"/>
    <w:rsid w:val="000E5DD2"/>
    <w:rsid w:val="000F2958"/>
    <w:rsid w:val="000F3850"/>
    <w:rsid w:val="00104E7F"/>
    <w:rsid w:val="001137EC"/>
    <w:rsid w:val="001152F5"/>
    <w:rsid w:val="00117743"/>
    <w:rsid w:val="00117F5B"/>
    <w:rsid w:val="00132658"/>
    <w:rsid w:val="00150DC0"/>
    <w:rsid w:val="00156CD4"/>
    <w:rsid w:val="0016153B"/>
    <w:rsid w:val="00164A3E"/>
    <w:rsid w:val="00166FF6"/>
    <w:rsid w:val="00176123"/>
    <w:rsid w:val="00181620"/>
    <w:rsid w:val="001957AD"/>
    <w:rsid w:val="001A2B7F"/>
    <w:rsid w:val="001A3AFD"/>
    <w:rsid w:val="001A496C"/>
    <w:rsid w:val="001A576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66A6"/>
    <w:rsid w:val="002F0DB1"/>
    <w:rsid w:val="002F2885"/>
    <w:rsid w:val="002F45A1"/>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43B6E"/>
    <w:rsid w:val="0045420A"/>
    <w:rsid w:val="004554D4"/>
    <w:rsid w:val="00461744"/>
    <w:rsid w:val="00466185"/>
    <w:rsid w:val="00466303"/>
    <w:rsid w:val="004668A7"/>
    <w:rsid w:val="00466D96"/>
    <w:rsid w:val="00467747"/>
    <w:rsid w:val="00470017"/>
    <w:rsid w:val="00473C98"/>
    <w:rsid w:val="00474965"/>
    <w:rsid w:val="00482DF8"/>
    <w:rsid w:val="004864DE"/>
    <w:rsid w:val="00494BE5"/>
    <w:rsid w:val="004A0EBA"/>
    <w:rsid w:val="004A2538"/>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04A4"/>
    <w:rsid w:val="00556113"/>
    <w:rsid w:val="00564C12"/>
    <w:rsid w:val="005654B8"/>
    <w:rsid w:val="005762CC"/>
    <w:rsid w:val="00582D3D"/>
    <w:rsid w:val="00595386"/>
    <w:rsid w:val="00597234"/>
    <w:rsid w:val="005A4AC0"/>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70D7"/>
    <w:rsid w:val="006719EA"/>
    <w:rsid w:val="00671F13"/>
    <w:rsid w:val="0067400A"/>
    <w:rsid w:val="006847AD"/>
    <w:rsid w:val="0069114B"/>
    <w:rsid w:val="006A756A"/>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907E4"/>
    <w:rsid w:val="00796461"/>
    <w:rsid w:val="00797347"/>
    <w:rsid w:val="007A6A4F"/>
    <w:rsid w:val="007B03F5"/>
    <w:rsid w:val="007B5C09"/>
    <w:rsid w:val="007B5DA2"/>
    <w:rsid w:val="007C0966"/>
    <w:rsid w:val="007C19E7"/>
    <w:rsid w:val="007C5CFD"/>
    <w:rsid w:val="007C6D9F"/>
    <w:rsid w:val="007D4893"/>
    <w:rsid w:val="007E70CF"/>
    <w:rsid w:val="007E74A4"/>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35A9"/>
    <w:rsid w:val="00877BC5"/>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E03FC"/>
    <w:rsid w:val="008E510B"/>
    <w:rsid w:val="00902B13"/>
    <w:rsid w:val="00911941"/>
    <w:rsid w:val="0092024D"/>
    <w:rsid w:val="00925F0F"/>
    <w:rsid w:val="00932F6B"/>
    <w:rsid w:val="009468BC"/>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D0EB5"/>
    <w:rsid w:val="009D14F9"/>
    <w:rsid w:val="009D2B74"/>
    <w:rsid w:val="009D63FF"/>
    <w:rsid w:val="009E175D"/>
    <w:rsid w:val="009E3CC2"/>
    <w:rsid w:val="009F06BD"/>
    <w:rsid w:val="009F2A4D"/>
    <w:rsid w:val="00A00828"/>
    <w:rsid w:val="00A03290"/>
    <w:rsid w:val="00A0387E"/>
    <w:rsid w:val="00A07490"/>
    <w:rsid w:val="00A10655"/>
    <w:rsid w:val="00A12B64"/>
    <w:rsid w:val="00A22C38"/>
    <w:rsid w:val="00A25193"/>
    <w:rsid w:val="00A26E80"/>
    <w:rsid w:val="00A31AE8"/>
    <w:rsid w:val="00A36C59"/>
    <w:rsid w:val="00A3739D"/>
    <w:rsid w:val="00A37DDA"/>
    <w:rsid w:val="00A45005"/>
    <w:rsid w:val="00A75BCC"/>
    <w:rsid w:val="00A76790"/>
    <w:rsid w:val="00A925EC"/>
    <w:rsid w:val="00A929AA"/>
    <w:rsid w:val="00A92B6B"/>
    <w:rsid w:val="00AA541E"/>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86609"/>
    <w:rsid w:val="00C92B4C"/>
    <w:rsid w:val="00C954F6"/>
    <w:rsid w:val="00CA6BC5"/>
    <w:rsid w:val="00CC61CD"/>
    <w:rsid w:val="00CC737B"/>
    <w:rsid w:val="00CD5011"/>
    <w:rsid w:val="00CE640F"/>
    <w:rsid w:val="00CE76BC"/>
    <w:rsid w:val="00CF540E"/>
    <w:rsid w:val="00D02F07"/>
    <w:rsid w:val="00D27EBE"/>
    <w:rsid w:val="00D36A49"/>
    <w:rsid w:val="00D517C6"/>
    <w:rsid w:val="00D60590"/>
    <w:rsid w:val="00D71D84"/>
    <w:rsid w:val="00D72464"/>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54C0D"/>
    <w:rsid w:val="00E61BA2"/>
    <w:rsid w:val="00E63864"/>
    <w:rsid w:val="00E6403F"/>
    <w:rsid w:val="00E770C4"/>
    <w:rsid w:val="00E84C5A"/>
    <w:rsid w:val="00E861DB"/>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613B6A-3F05-4209-B01B-5A6E076BC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F99"/>
  </w:style>
  <w:style w:type="paragraph" w:styleId="Heading1">
    <w:name w:val="heading 1"/>
    <w:basedOn w:val="Normal"/>
    <w:next w:val="Normal"/>
    <w:link w:val="Heading1Char"/>
    <w:uiPriority w:val="1"/>
    <w:qFormat/>
    <w:rsid w:val="001A576A"/>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semiHidden/>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35"/>
    <w:unhideWhenUsed/>
    <w:rsid w:val="00F858F2"/>
    <w:rPr>
      <w:i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fenceNT@nt.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zacspirit.nt.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ntg-general-portrait-word-template%20(10).dotx" TargetMode="External"/></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0FA18-24C1-490F-BC1E-A55DC56C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ntg-general-portrait-word-template (10).dotx</Template>
  <TotalTime>1</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Chief Minister’s Anzac Spirit Study Tour: information sheet</vt:lpstr>
    </vt:vector>
  </TitlesOfParts>
  <Company>Northern Territory Government</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Minister’s Anzac Spirit Study Tour: information sheet</dc:title>
  <dc:creator>Northern Territory Government</dc:creator>
  <cp:lastModifiedBy>Nicola Kalmar</cp:lastModifiedBy>
  <cp:revision>2</cp:revision>
  <cp:lastPrinted>2016-02-04T04:37:00Z</cp:lastPrinted>
  <dcterms:created xsi:type="dcterms:W3CDTF">2019-06-13T02:30:00Z</dcterms:created>
  <dcterms:modified xsi:type="dcterms:W3CDTF">2019-06-13T02:30:00Z</dcterms:modified>
</cp:coreProperties>
</file>