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0113"/>
      </w:tblGrid>
      <w:tr w:rsidR="009B1BF1" w:rsidRPr="007A5EFD" w:rsidTr="00543E43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</w:tbl>
    <w:tbl>
      <w:tblPr>
        <w:tblStyle w:val="NTGTable12"/>
        <w:tblW w:w="10424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784"/>
        <w:gridCol w:w="1690"/>
        <w:gridCol w:w="1386"/>
        <w:gridCol w:w="2088"/>
        <w:gridCol w:w="3476"/>
      </w:tblGrid>
      <w:tr w:rsidR="008D5632" w:rsidRPr="004D6C03" w:rsidTr="00BE4952">
        <w:trPr>
          <w:trHeight w:val="329"/>
        </w:trPr>
        <w:tc>
          <w:tcPr>
            <w:tcW w:w="3474" w:type="dxa"/>
            <w:gridSpan w:val="2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D5632" w:rsidRPr="004D6C03" w:rsidRDefault="008D5632" w:rsidP="008D5632">
            <w:pPr>
              <w:pStyle w:val="Subtitle0"/>
              <w:spacing w:after="100" w:afterAutospacing="1"/>
              <w:rPr>
                <w:rFonts w:cstheme="minorHAnsi"/>
                <w:i/>
                <w:sz w:val="20"/>
                <w:szCs w:val="22"/>
              </w:rPr>
            </w:pPr>
            <w:r>
              <w:rPr>
                <w:sz w:val="36"/>
              </w:rPr>
              <w:t>Schedule 1</w:t>
            </w:r>
          </w:p>
        </w:tc>
        <w:tc>
          <w:tcPr>
            <w:tcW w:w="3474" w:type="dxa"/>
            <w:gridSpan w:val="2"/>
            <w:shd w:val="clear" w:color="auto" w:fill="FFFFFF" w:themeFill="background1"/>
          </w:tcPr>
          <w:p w:rsidR="008D5632" w:rsidRPr="004D6C03" w:rsidRDefault="008D5632" w:rsidP="008D5632">
            <w:pPr>
              <w:spacing w:before="240" w:after="0"/>
              <w:rPr>
                <w:rFonts w:cstheme="minorHAnsi"/>
                <w:i/>
                <w:szCs w:val="22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:rsidR="008D5632" w:rsidRPr="004D6C03" w:rsidRDefault="008D5632" w:rsidP="008D5632">
            <w:pPr>
              <w:spacing w:before="240" w:after="0"/>
              <w:rPr>
                <w:rFonts w:cstheme="minorHAnsi"/>
                <w:i/>
                <w:szCs w:val="22"/>
              </w:rPr>
            </w:pPr>
          </w:p>
        </w:tc>
      </w:tr>
      <w:tr w:rsidR="008D5632" w:rsidRPr="004D6C03" w:rsidTr="00BE4952">
        <w:trPr>
          <w:trHeight w:val="410"/>
        </w:trPr>
        <w:tc>
          <w:tcPr>
            <w:tcW w:w="3474" w:type="dxa"/>
            <w:gridSpan w:val="2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D5632" w:rsidRPr="004D6C03" w:rsidRDefault="008D5632" w:rsidP="003D0D64">
            <w:pPr>
              <w:spacing w:after="0"/>
              <w:jc w:val="both"/>
              <w:rPr>
                <w:rFonts w:cstheme="minorHAnsi"/>
                <w:i/>
                <w:szCs w:val="22"/>
              </w:rPr>
            </w:pPr>
            <w:r w:rsidRPr="008D5632">
              <w:rPr>
                <w:rFonts w:cstheme="minorHAnsi"/>
                <w:b/>
                <w:sz w:val="22"/>
                <w:szCs w:val="22"/>
              </w:rPr>
              <w:t>Form 1</w:t>
            </w:r>
          </w:p>
        </w:tc>
        <w:tc>
          <w:tcPr>
            <w:tcW w:w="3474" w:type="dxa"/>
            <w:gridSpan w:val="2"/>
            <w:shd w:val="clear" w:color="auto" w:fill="FFFFFF" w:themeFill="background1"/>
            <w:vAlign w:val="center"/>
          </w:tcPr>
          <w:p w:rsidR="008D5632" w:rsidRPr="004D6C03" w:rsidRDefault="008D5632" w:rsidP="003D0D64">
            <w:pPr>
              <w:spacing w:after="0"/>
              <w:jc w:val="both"/>
              <w:rPr>
                <w:rFonts w:cstheme="minorHAnsi"/>
                <w:i/>
                <w:szCs w:val="22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:rsidR="008D5632" w:rsidRPr="004D6C03" w:rsidRDefault="008D5632" w:rsidP="003D0D64">
            <w:pPr>
              <w:spacing w:after="0"/>
              <w:jc w:val="both"/>
              <w:rPr>
                <w:rFonts w:cstheme="minorHAnsi"/>
                <w:i/>
                <w:szCs w:val="22"/>
              </w:rPr>
            </w:pPr>
            <w:r w:rsidRPr="008D5632">
              <w:rPr>
                <w:rFonts w:cstheme="minorHAnsi"/>
                <w:sz w:val="22"/>
                <w:szCs w:val="22"/>
              </w:rPr>
              <w:t>Regulation 4</w:t>
            </w:r>
          </w:p>
        </w:tc>
      </w:tr>
      <w:tr w:rsidR="008D5632" w:rsidRPr="004D6C03" w:rsidTr="00BE4952">
        <w:trPr>
          <w:trHeight w:val="609"/>
        </w:trPr>
        <w:tc>
          <w:tcPr>
            <w:tcW w:w="10424" w:type="dxa"/>
            <w:gridSpan w:val="5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D5632" w:rsidRDefault="008D5632" w:rsidP="008D5632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 w:rsidRPr="004D6C03">
              <w:rPr>
                <w:rFonts w:cstheme="minorHAnsi"/>
                <w:i/>
                <w:sz w:val="22"/>
                <w:szCs w:val="22"/>
              </w:rPr>
              <w:t>Energy Pipelines Act 1981</w:t>
            </w:r>
          </w:p>
          <w:p w:rsidR="008D5632" w:rsidRPr="004D6C03" w:rsidRDefault="008D5632" w:rsidP="008D5632">
            <w:pPr>
              <w:spacing w:after="0"/>
              <w:rPr>
                <w:rFonts w:cstheme="minorHAnsi"/>
                <w:i/>
                <w:szCs w:val="22"/>
              </w:rPr>
            </w:pPr>
            <w:r w:rsidRPr="004D6C03">
              <w:rPr>
                <w:rFonts w:cstheme="minorHAnsi"/>
                <w:b/>
                <w:sz w:val="22"/>
                <w:szCs w:val="22"/>
              </w:rPr>
              <w:t>Instrument of transfer of licence</w:t>
            </w:r>
          </w:p>
        </w:tc>
      </w:tr>
      <w:tr w:rsidR="00543E43" w:rsidRPr="004D6C03" w:rsidTr="00BE4952">
        <w:trPr>
          <w:trHeight w:val="283"/>
        </w:trPr>
        <w:tc>
          <w:tcPr>
            <w:tcW w:w="10424" w:type="dxa"/>
            <w:gridSpan w:val="5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43E43" w:rsidRPr="004D6C03" w:rsidRDefault="00543E43" w:rsidP="00A90CA9">
            <w:pPr>
              <w:spacing w:after="100" w:afterAutospacing="1"/>
              <w:rPr>
                <w:rFonts w:cstheme="minorHAnsi"/>
                <w:b/>
                <w:sz w:val="22"/>
                <w:szCs w:val="22"/>
              </w:rPr>
            </w:pPr>
            <w:r w:rsidRPr="004D6C03">
              <w:rPr>
                <w:rFonts w:cstheme="minorHAnsi"/>
                <w:b/>
                <w:sz w:val="22"/>
                <w:szCs w:val="22"/>
              </w:rPr>
              <w:t>To the Minister for Mining and Industry, Northern Territory</w:t>
            </w:r>
          </w:p>
        </w:tc>
      </w:tr>
      <w:tr w:rsidR="00543E43" w:rsidRPr="004D6C03" w:rsidTr="00BE4952">
        <w:trPr>
          <w:trHeight w:val="1295"/>
        </w:trPr>
        <w:tc>
          <w:tcPr>
            <w:tcW w:w="10424" w:type="dxa"/>
            <w:gridSpan w:val="5"/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543E43" w:rsidRPr="004D6C03" w:rsidRDefault="00543E43" w:rsidP="00543E43">
            <w:pPr>
              <w:tabs>
                <w:tab w:val="right" w:pos="0"/>
                <w:tab w:val="left" w:leader="dot" w:pos="2694"/>
                <w:tab w:val="left" w:leader="dot" w:pos="6379"/>
                <w:tab w:val="left" w:leader="dot" w:pos="6663"/>
                <w:tab w:val="left" w:leader="dot" w:pos="8222"/>
                <w:tab w:val="left" w:leader="dot" w:pos="8789"/>
              </w:tabs>
              <w:spacing w:before="240" w:after="0" w:line="360" w:lineRule="auto"/>
              <w:rPr>
                <w:rFonts w:eastAsia="Times New Roman"/>
                <w:spacing w:val="-3"/>
                <w:sz w:val="22"/>
                <w:szCs w:val="22"/>
                <w:lang w:val="en-GB"/>
              </w:rPr>
            </w:pP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>(name of transferor), the holder of licence number</w:t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 xml:space="preserve">granted by the Minister on the </w:t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 xml:space="preserve">day of </w:t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 xml:space="preserve">20 </w:t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>, in consideration of .……................……… the receipt of which is acknowledged by this instrument, transfers</w:t>
            </w:r>
          </w:p>
        </w:tc>
      </w:tr>
      <w:tr w:rsidR="00543E43" w:rsidRPr="004D6C03" w:rsidTr="00BE4952">
        <w:trPr>
          <w:trHeight w:val="462"/>
        </w:trPr>
        <w:tc>
          <w:tcPr>
            <w:tcW w:w="1784" w:type="dxa"/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543E43" w:rsidRPr="004D6C03" w:rsidRDefault="00543E43" w:rsidP="00AE7B15">
            <w:pPr>
              <w:spacing w:after="100" w:afterAutospacing="1"/>
              <w:rPr>
                <w:sz w:val="22"/>
                <w:szCs w:val="22"/>
                <w:lang w:val="en-GB"/>
              </w:rPr>
            </w:pPr>
            <w:r w:rsidRPr="004D6C03">
              <w:rPr>
                <w:sz w:val="22"/>
                <w:szCs w:val="22"/>
                <w:lang w:val="en-GB"/>
              </w:rPr>
              <w:t>*</w:t>
            </w:r>
            <w:r w:rsidRPr="004D6C03">
              <w:rPr>
                <w:rFonts w:cstheme="minorHAnsi"/>
                <w:sz w:val="22"/>
                <w:szCs w:val="22"/>
                <w:lang w:val="en-GB"/>
              </w:rPr>
              <w:t>Insert name of transferee</w:t>
            </w:r>
          </w:p>
        </w:tc>
        <w:tc>
          <w:tcPr>
            <w:tcW w:w="8640" w:type="dxa"/>
            <w:gridSpan w:val="4"/>
            <w:shd w:val="clear" w:color="auto" w:fill="FFFFFF" w:themeFill="background1"/>
            <w:vAlign w:val="bottom"/>
          </w:tcPr>
          <w:p w:rsidR="00543E43" w:rsidRPr="004D6C03" w:rsidRDefault="00543E43" w:rsidP="00A90CA9">
            <w:pPr>
              <w:spacing w:after="100" w:afterAutospacing="1"/>
              <w:rPr>
                <w:sz w:val="22"/>
                <w:szCs w:val="22"/>
                <w:lang w:val="en-GB"/>
              </w:rPr>
            </w:pPr>
            <w:proofErr w:type="gramStart"/>
            <w:r w:rsidRPr="004D6C03">
              <w:rPr>
                <w:rFonts w:cstheme="minorHAnsi"/>
                <w:sz w:val="22"/>
                <w:szCs w:val="22"/>
              </w:rPr>
              <w:t>to</w:t>
            </w:r>
            <w:proofErr w:type="gramEnd"/>
            <w:r w:rsidRPr="004D6C03">
              <w:rPr>
                <w:sz w:val="22"/>
                <w:szCs w:val="22"/>
              </w:rPr>
              <w:t> * .......................................……………………………………….………………</w:t>
            </w:r>
            <w:r w:rsidR="00A90CA9">
              <w:rPr>
                <w:sz w:val="22"/>
                <w:szCs w:val="22"/>
              </w:rPr>
              <w:t>……………….</w:t>
            </w:r>
          </w:p>
        </w:tc>
      </w:tr>
      <w:tr w:rsidR="00543E43" w:rsidRPr="004D6C03" w:rsidTr="00BE4952">
        <w:trPr>
          <w:trHeight w:val="528"/>
        </w:trPr>
        <w:tc>
          <w:tcPr>
            <w:tcW w:w="1784" w:type="dxa"/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543E43" w:rsidRPr="004D6C03" w:rsidRDefault="00543E43" w:rsidP="00AE7B15">
            <w:pPr>
              <w:spacing w:after="100" w:afterAutospacing="1"/>
              <w:rPr>
                <w:sz w:val="22"/>
                <w:szCs w:val="22"/>
              </w:rPr>
            </w:pPr>
            <w:r w:rsidRPr="004D6C03">
              <w:rPr>
                <w:sz w:val="22"/>
                <w:szCs w:val="22"/>
                <w:lang w:val="en-GB"/>
              </w:rPr>
              <w:t>*</w:t>
            </w:r>
            <w:r w:rsidRPr="004D6C03">
              <w:rPr>
                <w:rFonts w:cstheme="minorHAnsi"/>
                <w:sz w:val="22"/>
                <w:szCs w:val="22"/>
                <w:lang w:val="en-GB"/>
              </w:rPr>
              <w:t>Insert address of transferee</w:t>
            </w:r>
          </w:p>
        </w:tc>
        <w:tc>
          <w:tcPr>
            <w:tcW w:w="8640" w:type="dxa"/>
            <w:gridSpan w:val="4"/>
            <w:shd w:val="clear" w:color="auto" w:fill="FFFFFF" w:themeFill="background1"/>
            <w:vAlign w:val="bottom"/>
          </w:tcPr>
          <w:p w:rsidR="00543E43" w:rsidRPr="004D6C03" w:rsidRDefault="00543E43" w:rsidP="00A90CA9">
            <w:pPr>
              <w:spacing w:after="100" w:afterAutospacing="1"/>
              <w:rPr>
                <w:sz w:val="22"/>
                <w:szCs w:val="22"/>
              </w:rPr>
            </w:pPr>
            <w:proofErr w:type="gramStart"/>
            <w:r w:rsidRPr="004D6C03">
              <w:rPr>
                <w:rFonts w:cstheme="minorHAnsi"/>
                <w:sz w:val="22"/>
                <w:szCs w:val="22"/>
              </w:rPr>
              <w:t>of</w:t>
            </w:r>
            <w:proofErr w:type="gramEnd"/>
            <w:r w:rsidRPr="004D6C03">
              <w:rPr>
                <w:sz w:val="22"/>
                <w:szCs w:val="22"/>
              </w:rPr>
              <w:t> * .....................………………….......………………………………………...........</w:t>
            </w:r>
            <w:r w:rsidR="00A90CA9">
              <w:rPr>
                <w:sz w:val="22"/>
                <w:szCs w:val="22"/>
              </w:rPr>
              <w:t>..................</w:t>
            </w:r>
          </w:p>
        </w:tc>
      </w:tr>
      <w:tr w:rsidR="00543E43" w:rsidRPr="004D6C03" w:rsidTr="00BE4952">
        <w:trPr>
          <w:trHeight w:val="1253"/>
        </w:trPr>
        <w:tc>
          <w:tcPr>
            <w:tcW w:w="10424" w:type="dxa"/>
            <w:gridSpan w:val="5"/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543E43" w:rsidRPr="004D6C03" w:rsidRDefault="00543E43" w:rsidP="00AE7B15">
            <w:pPr>
              <w:spacing w:after="0"/>
              <w:rPr>
                <w:sz w:val="22"/>
                <w:szCs w:val="22"/>
                <w:lang w:val="en-GB"/>
              </w:rPr>
            </w:pPr>
            <w:proofErr w:type="gramStart"/>
            <w:r w:rsidRPr="004D6C03">
              <w:rPr>
                <w:sz w:val="22"/>
                <w:szCs w:val="22"/>
                <w:lang w:val="en-GB"/>
              </w:rPr>
              <w:t>called</w:t>
            </w:r>
            <w:proofErr w:type="gramEnd"/>
            <w:r w:rsidRPr="004D6C03">
              <w:rPr>
                <w:sz w:val="22"/>
                <w:szCs w:val="22"/>
                <w:lang w:val="en-GB"/>
              </w:rPr>
              <w:t xml:space="preserve"> </w:t>
            </w:r>
            <w:r w:rsidRPr="004D6C03">
              <w:rPr>
                <w:b/>
                <w:i/>
                <w:sz w:val="22"/>
                <w:szCs w:val="22"/>
                <w:lang w:val="en-GB"/>
              </w:rPr>
              <w:t>the transferee</w:t>
            </w:r>
            <w:r w:rsidRPr="004D6C03">
              <w:rPr>
                <w:sz w:val="22"/>
                <w:szCs w:val="22"/>
                <w:lang w:val="en-GB"/>
              </w:rPr>
              <w:t xml:space="preserve">, all right, title and interest in the licence and the transferee by this instrument accepts the transfer, subject to the </w:t>
            </w:r>
            <w:r w:rsidRPr="004D6C03">
              <w:rPr>
                <w:i/>
                <w:sz w:val="22"/>
                <w:szCs w:val="22"/>
                <w:lang w:val="en-GB"/>
              </w:rPr>
              <w:t>Energy Pipelines Act 1981</w:t>
            </w:r>
            <w:r w:rsidRPr="004D6C03">
              <w:rPr>
                <w:sz w:val="22"/>
                <w:szCs w:val="22"/>
                <w:lang w:val="en-GB"/>
              </w:rPr>
              <w:t xml:space="preserve"> and the Regulations made under it, and agrees to be bound by the terms and conditions of the licence.</w:t>
            </w:r>
          </w:p>
          <w:p w:rsidR="00543E43" w:rsidRPr="004D6C03" w:rsidRDefault="00543E43" w:rsidP="00AE7B15">
            <w:pPr>
              <w:spacing w:before="240" w:after="100" w:afterAutospacing="1"/>
              <w:rPr>
                <w:sz w:val="22"/>
                <w:szCs w:val="22"/>
                <w:lang w:val="en-GB"/>
              </w:rPr>
            </w:pPr>
            <w:r w:rsidRPr="004D6C03">
              <w:rPr>
                <w:sz w:val="22"/>
                <w:szCs w:val="22"/>
                <w:lang w:val="en-GB"/>
              </w:rPr>
              <w:t>In witness of the above the parties to the transfer have executed this document this</w:t>
            </w:r>
          </w:p>
        </w:tc>
      </w:tr>
      <w:tr w:rsidR="00543E43" w:rsidRPr="004D6C03" w:rsidTr="00BE4952">
        <w:trPr>
          <w:trHeight w:val="296"/>
        </w:trPr>
        <w:tc>
          <w:tcPr>
            <w:tcW w:w="10424" w:type="dxa"/>
            <w:gridSpan w:val="5"/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543E43" w:rsidRPr="004D6C03" w:rsidRDefault="00A90CA9" w:rsidP="00A90CA9">
            <w:pPr>
              <w:pStyle w:val="Section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leader="dot" w:pos="2268"/>
                <w:tab w:val="left" w:leader="dot" w:pos="4111"/>
                <w:tab w:val="left" w:leader="dot" w:pos="4678"/>
              </w:tabs>
              <w:spacing w:before="240" w:after="100" w:afterAutospacing="1"/>
              <w:jc w:val="left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ab/>
            </w:r>
            <w:r w:rsidR="00543E43" w:rsidRPr="004D6C03">
              <w:rPr>
                <w:rFonts w:ascii="Lato" w:hAnsi="Lato"/>
                <w:sz w:val="22"/>
                <w:szCs w:val="22"/>
              </w:rPr>
              <w:t xml:space="preserve">day of </w:t>
            </w:r>
            <w:r w:rsidR="00543E43" w:rsidRPr="004D6C03">
              <w:rPr>
                <w:rFonts w:ascii="Lato" w:hAnsi="Lato"/>
                <w:sz w:val="22"/>
                <w:szCs w:val="22"/>
              </w:rPr>
              <w:tab/>
              <w:t>20</w:t>
            </w:r>
            <w:r>
              <w:rPr>
                <w:rFonts w:ascii="Lato" w:hAnsi="Lato"/>
                <w:sz w:val="22"/>
                <w:szCs w:val="22"/>
              </w:rPr>
              <w:tab/>
            </w:r>
          </w:p>
        </w:tc>
      </w:tr>
      <w:tr w:rsidR="00A90CA9" w:rsidRPr="004D6C03" w:rsidTr="00BE4952">
        <w:trPr>
          <w:trHeight w:val="1028"/>
        </w:trPr>
        <w:tc>
          <w:tcPr>
            <w:tcW w:w="4860" w:type="dxa"/>
            <w:gridSpan w:val="3"/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90CA9" w:rsidRDefault="003D0D64" w:rsidP="003D0D64">
            <w:pPr>
              <w:pStyle w:val="Section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leader="dot" w:pos="2268"/>
                <w:tab w:val="left" w:leader="dot" w:pos="4111"/>
                <w:tab w:val="left" w:leader="dot" w:pos="4678"/>
              </w:tabs>
              <w:spacing w:before="240" w:after="0"/>
              <w:rPr>
                <w:rFonts w:ascii="Lato" w:hAnsi="Lato"/>
                <w:sz w:val="22"/>
                <w:szCs w:val="22"/>
              </w:rPr>
            </w:pPr>
            <w:r w:rsidRPr="004D6C03">
              <w:rPr>
                <w:rFonts w:ascii="Lato" w:hAnsi="Lato"/>
                <w:sz w:val="22"/>
                <w:szCs w:val="22"/>
              </w:rPr>
              <w:tab/>
            </w:r>
            <w:r>
              <w:rPr>
                <w:rFonts w:ascii="Lato" w:hAnsi="Lato"/>
                <w:sz w:val="22"/>
                <w:szCs w:val="22"/>
              </w:rPr>
              <w:t>…………………………………...</w:t>
            </w:r>
          </w:p>
          <w:p w:rsidR="003D0D64" w:rsidRDefault="003D0D64" w:rsidP="003D0D64">
            <w:pPr>
              <w:pStyle w:val="Section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leader="dot" w:pos="2268"/>
                <w:tab w:val="left" w:leader="dot" w:pos="4111"/>
                <w:tab w:val="left" w:leader="dot" w:pos="4678"/>
              </w:tabs>
              <w:spacing w:after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Witness</w:t>
            </w:r>
          </w:p>
        </w:tc>
        <w:tc>
          <w:tcPr>
            <w:tcW w:w="5564" w:type="dxa"/>
            <w:gridSpan w:val="2"/>
            <w:shd w:val="clear" w:color="auto" w:fill="FFFFFF" w:themeFill="background1"/>
            <w:vAlign w:val="center"/>
          </w:tcPr>
          <w:p w:rsidR="003D0D64" w:rsidRDefault="003D0D64" w:rsidP="003D0D64">
            <w:pPr>
              <w:pStyle w:val="Section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leader="dot" w:pos="2268"/>
                <w:tab w:val="left" w:leader="dot" w:pos="4111"/>
                <w:tab w:val="left" w:leader="dot" w:pos="4678"/>
              </w:tabs>
              <w:spacing w:before="240" w:after="0"/>
              <w:jc w:val="right"/>
              <w:rPr>
                <w:rFonts w:ascii="Lato" w:hAnsi="Lato"/>
                <w:sz w:val="22"/>
                <w:szCs w:val="22"/>
              </w:rPr>
            </w:pPr>
            <w:r w:rsidRPr="004D6C03">
              <w:rPr>
                <w:rFonts w:ascii="Lato" w:hAnsi="Lato"/>
                <w:sz w:val="22"/>
                <w:szCs w:val="22"/>
              </w:rPr>
              <w:tab/>
            </w:r>
            <w:r>
              <w:rPr>
                <w:rFonts w:ascii="Lato" w:hAnsi="Lato"/>
                <w:sz w:val="22"/>
                <w:szCs w:val="22"/>
              </w:rPr>
              <w:t>…………………………………...</w:t>
            </w:r>
          </w:p>
          <w:p w:rsidR="00F9092D" w:rsidRDefault="003D0D64" w:rsidP="00F9092D">
            <w:pPr>
              <w:pStyle w:val="Section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leader="dot" w:pos="2268"/>
                <w:tab w:val="left" w:leader="dot" w:pos="4111"/>
                <w:tab w:val="left" w:leader="dot" w:pos="4678"/>
              </w:tabs>
              <w:spacing w:after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Signature of transferor</w:t>
            </w:r>
          </w:p>
          <w:p w:rsidR="003D0D64" w:rsidRDefault="003D0D64" w:rsidP="00F9092D">
            <w:pPr>
              <w:pStyle w:val="Section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leader="dot" w:pos="2268"/>
                <w:tab w:val="left" w:leader="dot" w:pos="4111"/>
                <w:tab w:val="left" w:leader="dot" w:pos="4678"/>
              </w:tabs>
              <w:spacing w:after="0"/>
              <w:jc w:val="center"/>
              <w:rPr>
                <w:rFonts w:ascii="Lato" w:hAnsi="Lato"/>
                <w:sz w:val="22"/>
                <w:szCs w:val="22"/>
              </w:rPr>
            </w:pPr>
            <w:r w:rsidRPr="008D5632">
              <w:rPr>
                <w:rFonts w:ascii="Lato" w:hAnsi="Lato"/>
                <w:sz w:val="20"/>
                <w:szCs w:val="22"/>
              </w:rPr>
              <w:t>(If a corporation, to be executed under its common seal)</w:t>
            </w:r>
          </w:p>
        </w:tc>
      </w:tr>
      <w:tr w:rsidR="003D0D64" w:rsidRPr="004D6C03" w:rsidTr="00BE4952">
        <w:trPr>
          <w:trHeight w:val="940"/>
        </w:trPr>
        <w:tc>
          <w:tcPr>
            <w:tcW w:w="4860" w:type="dxa"/>
            <w:gridSpan w:val="3"/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3D0D64" w:rsidRDefault="003D0D64" w:rsidP="00F9092D">
            <w:pPr>
              <w:pStyle w:val="Section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leader="dot" w:pos="2268"/>
                <w:tab w:val="left" w:leader="dot" w:pos="4111"/>
                <w:tab w:val="left" w:leader="dot" w:pos="4678"/>
              </w:tabs>
              <w:spacing w:before="240" w:after="0"/>
              <w:rPr>
                <w:rFonts w:ascii="Lato" w:hAnsi="Lato"/>
                <w:sz w:val="22"/>
                <w:szCs w:val="22"/>
              </w:rPr>
            </w:pPr>
            <w:r w:rsidRPr="004D6C03">
              <w:rPr>
                <w:rFonts w:ascii="Lato" w:hAnsi="Lato"/>
                <w:sz w:val="22"/>
                <w:szCs w:val="22"/>
              </w:rPr>
              <w:tab/>
            </w:r>
            <w:r>
              <w:rPr>
                <w:rFonts w:ascii="Lato" w:hAnsi="Lato"/>
                <w:sz w:val="22"/>
                <w:szCs w:val="22"/>
              </w:rPr>
              <w:t>…………………………………...</w:t>
            </w:r>
          </w:p>
          <w:p w:rsidR="003D0D64" w:rsidRPr="004D6C03" w:rsidRDefault="003D0D64" w:rsidP="00F9092D">
            <w:pPr>
              <w:pStyle w:val="Section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leader="dot" w:pos="2268"/>
                <w:tab w:val="left" w:leader="dot" w:pos="4111"/>
                <w:tab w:val="left" w:leader="dot" w:pos="4678"/>
              </w:tabs>
              <w:spacing w:after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Witness</w:t>
            </w:r>
          </w:p>
        </w:tc>
        <w:tc>
          <w:tcPr>
            <w:tcW w:w="5564" w:type="dxa"/>
            <w:gridSpan w:val="2"/>
            <w:shd w:val="clear" w:color="auto" w:fill="FFFFFF" w:themeFill="background1"/>
          </w:tcPr>
          <w:p w:rsidR="00F9092D" w:rsidRDefault="00F9092D" w:rsidP="00F9092D">
            <w:pPr>
              <w:pStyle w:val="Section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leader="dot" w:pos="2268"/>
                <w:tab w:val="left" w:leader="dot" w:pos="4111"/>
                <w:tab w:val="left" w:leader="dot" w:pos="4678"/>
              </w:tabs>
              <w:spacing w:before="240" w:after="0"/>
              <w:jc w:val="right"/>
              <w:rPr>
                <w:rFonts w:ascii="Lato" w:hAnsi="Lato"/>
                <w:sz w:val="22"/>
                <w:szCs w:val="22"/>
              </w:rPr>
            </w:pPr>
            <w:r w:rsidRPr="004D6C03">
              <w:rPr>
                <w:rFonts w:ascii="Lato" w:hAnsi="Lato"/>
                <w:sz w:val="22"/>
                <w:szCs w:val="22"/>
              </w:rPr>
              <w:tab/>
            </w:r>
            <w:r>
              <w:rPr>
                <w:rFonts w:ascii="Lato" w:hAnsi="Lato"/>
                <w:sz w:val="22"/>
                <w:szCs w:val="22"/>
              </w:rPr>
              <w:t>…………………………………...</w:t>
            </w:r>
          </w:p>
          <w:p w:rsidR="003D0D64" w:rsidRPr="004D6C03" w:rsidRDefault="00F9092D" w:rsidP="00F9092D">
            <w:pPr>
              <w:pStyle w:val="Section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leader="dot" w:pos="2268"/>
                <w:tab w:val="left" w:leader="dot" w:pos="4111"/>
                <w:tab w:val="left" w:leader="dot" w:pos="4678"/>
              </w:tabs>
              <w:spacing w:after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Signature of transferee</w:t>
            </w:r>
          </w:p>
        </w:tc>
      </w:tr>
      <w:tr w:rsidR="00543E43" w:rsidRPr="004D6C03" w:rsidTr="00BE4952">
        <w:trPr>
          <w:trHeight w:val="206"/>
        </w:trPr>
        <w:tc>
          <w:tcPr>
            <w:tcW w:w="10424" w:type="dxa"/>
            <w:gridSpan w:val="5"/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543E43" w:rsidRPr="004D6C03" w:rsidRDefault="00543E43" w:rsidP="00F9092D">
            <w:pPr>
              <w:tabs>
                <w:tab w:val="left" w:pos="720"/>
                <w:tab w:val="left" w:leader="dot" w:pos="3402"/>
                <w:tab w:val="left" w:pos="5954"/>
                <w:tab w:val="left" w:leader="dot" w:pos="9072"/>
              </w:tabs>
              <w:spacing w:after="100" w:afterAutospacing="1"/>
              <w:rPr>
                <w:rFonts w:eastAsia="Times New Roman"/>
                <w:spacing w:val="-3"/>
                <w:sz w:val="22"/>
                <w:szCs w:val="22"/>
                <w:lang w:val="en-GB"/>
              </w:rPr>
            </w:pP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>I approve the above transfer.</w:t>
            </w:r>
          </w:p>
          <w:p w:rsidR="00543E43" w:rsidRPr="004D6C03" w:rsidRDefault="00543E43" w:rsidP="00F9092D">
            <w:pPr>
              <w:tabs>
                <w:tab w:val="left" w:leader="dot" w:pos="2694"/>
                <w:tab w:val="left" w:leader="dot" w:pos="4111"/>
                <w:tab w:val="left" w:leader="dot" w:pos="4678"/>
              </w:tabs>
              <w:spacing w:before="240" w:after="0"/>
              <w:rPr>
                <w:rFonts w:eastAsia="Times New Roman"/>
                <w:spacing w:val="-3"/>
                <w:sz w:val="22"/>
                <w:szCs w:val="22"/>
                <w:lang w:val="en-GB"/>
              </w:rPr>
            </w:pP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 xml:space="preserve">Dated this </w:t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>day of</w:t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>20</w:t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</w:r>
          </w:p>
          <w:p w:rsidR="00543E43" w:rsidRPr="004D6C03" w:rsidRDefault="00543E43" w:rsidP="00AE7B15">
            <w:pPr>
              <w:tabs>
                <w:tab w:val="left" w:pos="5954"/>
                <w:tab w:val="right" w:leader="dot" w:pos="9356"/>
              </w:tabs>
              <w:spacing w:after="100" w:afterAutospacing="1"/>
              <w:rPr>
                <w:rFonts w:eastAsia="Times New Roman"/>
                <w:spacing w:val="-3"/>
                <w:sz w:val="22"/>
                <w:szCs w:val="22"/>
                <w:lang w:val="en-GB"/>
              </w:rPr>
            </w:pP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br/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>Minister for Mining and Industry</w:t>
            </w:r>
          </w:p>
        </w:tc>
      </w:tr>
      <w:tr w:rsidR="00543E43" w:rsidRPr="004D6C03" w:rsidTr="00BE4952">
        <w:trPr>
          <w:trHeight w:val="206"/>
        </w:trPr>
        <w:tc>
          <w:tcPr>
            <w:tcW w:w="10424" w:type="dxa"/>
            <w:gridSpan w:val="5"/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543E43" w:rsidRPr="004D6C03" w:rsidRDefault="00543E43" w:rsidP="00AE7B15">
            <w:pPr>
              <w:tabs>
                <w:tab w:val="left" w:leader="dot" w:pos="2268"/>
                <w:tab w:val="left" w:leader="dot" w:pos="3969"/>
                <w:tab w:val="left" w:leader="dot" w:pos="4820"/>
                <w:tab w:val="left" w:leader="dot" w:pos="6663"/>
                <w:tab w:val="left" w:leader="dot" w:pos="8647"/>
              </w:tabs>
              <w:spacing w:before="120" w:after="100" w:afterAutospacing="1"/>
              <w:rPr>
                <w:rFonts w:eastAsia="Times New Roman"/>
                <w:spacing w:val="-3"/>
                <w:sz w:val="22"/>
                <w:szCs w:val="22"/>
                <w:lang w:val="en-GB"/>
              </w:rPr>
            </w:pP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>I have this</w:t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>day of</w:t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>, 20</w:t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 xml:space="preserve">, at the hour of </w:t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>o'clock in the</w:t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 xml:space="preserve">noon, </w:t>
            </w:r>
          </w:p>
          <w:p w:rsidR="00543E43" w:rsidRDefault="00543E43" w:rsidP="00AE7B15">
            <w:pPr>
              <w:tabs>
                <w:tab w:val="left" w:leader="dot" w:pos="6946"/>
              </w:tabs>
              <w:spacing w:before="120" w:after="100" w:afterAutospacing="1"/>
              <w:rPr>
                <w:rFonts w:eastAsia="Times New Roman"/>
                <w:spacing w:val="-3"/>
                <w:sz w:val="22"/>
                <w:szCs w:val="22"/>
                <w:lang w:val="en-GB"/>
              </w:rPr>
            </w:pPr>
            <w:proofErr w:type="gramStart"/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>registered</w:t>
            </w:r>
            <w:proofErr w:type="gramEnd"/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 xml:space="preserve"> the transferee as the holder of licence number</w:t>
            </w:r>
            <w:r w:rsidRPr="004D6C03">
              <w:rPr>
                <w:rFonts w:eastAsia="Times New Roman"/>
                <w:spacing w:val="-3"/>
                <w:sz w:val="22"/>
                <w:szCs w:val="22"/>
                <w:lang w:val="en-GB"/>
              </w:rPr>
              <w:tab/>
              <w:t>.</w:t>
            </w:r>
          </w:p>
          <w:p w:rsidR="00543E43" w:rsidRDefault="00543E43" w:rsidP="00543E43">
            <w:pPr>
              <w:tabs>
                <w:tab w:val="left" w:leader="dot" w:pos="6946"/>
              </w:tabs>
              <w:spacing w:before="120" w:after="0"/>
              <w:ind w:left="7384"/>
              <w:rPr>
                <w:rFonts w:eastAsia="Times New Roman"/>
                <w:spacing w:val="-3"/>
                <w:sz w:val="22"/>
                <w:szCs w:val="22"/>
                <w:lang w:val="en-GB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val="en-GB"/>
              </w:rPr>
              <w:t>………………………………….......</w:t>
            </w:r>
          </w:p>
          <w:p w:rsidR="00543E43" w:rsidRPr="004D6C03" w:rsidRDefault="00543E43" w:rsidP="00543E43">
            <w:pPr>
              <w:tabs>
                <w:tab w:val="left" w:leader="dot" w:pos="6946"/>
              </w:tabs>
              <w:spacing w:after="0"/>
              <w:ind w:left="9088"/>
              <w:rPr>
                <w:rFonts w:eastAsia="Times New Roman"/>
                <w:spacing w:val="-3"/>
                <w:sz w:val="22"/>
                <w:szCs w:val="22"/>
                <w:lang w:val="en-GB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val="en-GB"/>
              </w:rPr>
              <w:t>Registrar</w:t>
            </w:r>
          </w:p>
        </w:tc>
      </w:tr>
    </w:tbl>
    <w:p w:rsidR="007A5EFD" w:rsidRDefault="007A5EFD" w:rsidP="00F9092D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01" w:rsidRDefault="004D6A01" w:rsidP="007332FF">
      <w:r>
        <w:separator/>
      </w:r>
    </w:p>
  </w:endnote>
  <w:endnote w:type="continuationSeparator" w:id="0">
    <w:p w:rsidR="004D6A01" w:rsidRDefault="004D6A0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43E43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4D6A0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43E43">
                <w:rPr>
                  <w:rStyle w:val="PageNumber"/>
                </w:rPr>
                <w:t>29 June 2022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9092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9092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43E43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A66DD9" w:rsidRPr="001B3D22" w:rsidRDefault="004D6A0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43E43">
                <w:rPr>
                  <w:rStyle w:val="PageNumber"/>
                </w:rPr>
                <w:t>29 June 2022</w:t>
              </w:r>
            </w:sdtContent>
          </w:sdt>
          <w:r w:rsidR="00543E43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21C8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21C8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01" w:rsidRDefault="004D6A01" w:rsidP="007332FF">
      <w:r>
        <w:separator/>
      </w:r>
    </w:p>
  </w:footnote>
  <w:footnote w:type="continuationSeparator" w:id="0">
    <w:p w:rsidR="004D6A01" w:rsidRDefault="004D6A0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D6A0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543E43">
          <w:rPr>
            <w:rStyle w:val="HeaderChar"/>
          </w:rPr>
          <w:t>Transfer of pipeline licence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543E43" w:rsidP="00A53CF0">
        <w:pPr>
          <w:pStyle w:val="Title"/>
        </w:pPr>
        <w:r>
          <w:rPr>
            <w:rStyle w:val="TitleChar"/>
          </w:rPr>
          <w:t>Transfer of pipeline licence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43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3999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1C85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D64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D6A01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43E43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632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0CA9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4952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092D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586F16-062B-4F1E-BD93-881B90B1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543E43"/>
    <w:pPr>
      <w:spacing w:after="40"/>
    </w:pPr>
    <w:rPr>
      <w:sz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543E43"/>
    <w:pPr>
      <w:spacing w:after="40"/>
    </w:pPr>
    <w:rPr>
      <w:sz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customStyle="1" w:styleId="Section">
    <w:name w:val="Section"/>
    <w:basedOn w:val="Normal"/>
    <w:rsid w:val="00543E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jc w:val="both"/>
    </w:pPr>
    <w:rPr>
      <w:rFonts w:ascii="Times New Roman" w:eastAsia="Times New Roman" w:hAnsi="Times New Roman"/>
      <w:spacing w:val="-3"/>
      <w:sz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0F9546-B028-47E8-A8F3-30D45401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59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pipeline licence</vt:lpstr>
    </vt:vector>
  </TitlesOfParts>
  <Company>INDUSTRY, TOURISM AND TRADE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pipeline licence</dc:title>
  <dc:creator>Northern Territory Government</dc:creator>
  <cp:lastModifiedBy>Wendy Skewes</cp:lastModifiedBy>
  <cp:revision>2</cp:revision>
  <cp:lastPrinted>2019-07-29T01:45:00Z</cp:lastPrinted>
  <dcterms:created xsi:type="dcterms:W3CDTF">2022-06-29T01:52:00Z</dcterms:created>
  <dcterms:modified xsi:type="dcterms:W3CDTF">2022-06-29T04:14:00Z</dcterms:modified>
</cp:coreProperties>
</file>