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F6B" w:rsidRPr="002D0F6B" w:rsidRDefault="002D0F6B" w:rsidP="002D0F6B">
      <w:pPr>
        <w:spacing w:after="0"/>
        <w:ind w:right="213"/>
        <w:rPr>
          <w:rFonts w:cs="Arial"/>
          <w:bCs/>
          <w:i/>
          <w:sz w:val="24"/>
          <w:szCs w:val="24"/>
        </w:rPr>
      </w:pPr>
      <w:bookmarkStart w:id="0" w:name="_GoBack"/>
      <w:bookmarkEnd w:id="0"/>
      <w:r w:rsidRPr="002D0F6B">
        <w:rPr>
          <w:rFonts w:cs="Arial"/>
          <w:bCs/>
          <w:i/>
          <w:sz w:val="24"/>
          <w:szCs w:val="24"/>
        </w:rPr>
        <w:t xml:space="preserve">Section 17 of the Fisheries Act </w:t>
      </w:r>
    </w:p>
    <w:p w:rsidR="002D0F6B" w:rsidRPr="002D0F6B" w:rsidRDefault="002D0F6B" w:rsidP="002D0F6B">
      <w:pPr>
        <w:pStyle w:val="Heading1"/>
      </w:pPr>
      <w:r w:rsidRPr="002D0F6B">
        <w:t>Information Relating to the Application</w:t>
      </w:r>
    </w:p>
    <w:p w:rsidR="002D0F6B" w:rsidRPr="002D0F6B" w:rsidRDefault="002D0F6B" w:rsidP="002D0F6B">
      <w:r w:rsidRPr="002D0F6B">
        <w:t>This form is to be used by a person who is applying to the Director to take fish or aquatic life or be in the possession of fishing gear that is otherwise not permitted, for research or education, sport or recreation or any other purpose approved by the Minister.</w:t>
      </w:r>
    </w:p>
    <w:p w:rsidR="002D0F6B" w:rsidRPr="002D0F6B" w:rsidRDefault="002D0F6B" w:rsidP="002D0F6B">
      <w:r w:rsidRPr="002D0F6B">
        <w:rPr>
          <w:u w:val="single"/>
        </w:rPr>
        <w:t>This is an Application only</w:t>
      </w:r>
      <w:r w:rsidRPr="002D0F6B">
        <w:t xml:space="preserve"> - once your application has been processed you will be advised of the decision.  You are not permitted to carry out any activities in relation to this application until you have been advised of the decision.</w:t>
      </w:r>
    </w:p>
    <w:p w:rsidR="002D0F6B" w:rsidRPr="002D0F6B" w:rsidRDefault="002D0F6B" w:rsidP="002D0F6B">
      <w:r w:rsidRPr="002D0F6B">
        <w:rPr>
          <w:i/>
          <w:iCs/>
          <w:u w:val="single"/>
        </w:rPr>
        <w:t>Application Fee</w:t>
      </w:r>
      <w:r w:rsidR="006672C9">
        <w:rPr>
          <w:i/>
          <w:iCs/>
          <w:u w:val="single"/>
        </w:rPr>
        <w:t xml:space="preserve"> - </w:t>
      </w:r>
      <w:r w:rsidR="006672C9" w:rsidRPr="006672C9">
        <w:rPr>
          <w:i/>
          <w:iCs/>
        </w:rPr>
        <w:t>$</w:t>
      </w:r>
      <w:r w:rsidR="00852378">
        <w:rPr>
          <w:i/>
          <w:iCs/>
        </w:rPr>
        <w:t>7</w:t>
      </w:r>
      <w:r w:rsidR="00EB7DCE">
        <w:rPr>
          <w:i/>
          <w:iCs/>
        </w:rPr>
        <w:t>95</w:t>
      </w:r>
      <w:r w:rsidR="006672C9">
        <w:rPr>
          <w:i/>
          <w:iCs/>
        </w:rPr>
        <w:t xml:space="preserve"> </w:t>
      </w:r>
      <w:r w:rsidR="006672C9">
        <w:t>(Type of activities will determine if application fee is applicable, please contact Fisheries Licensing before proceeding</w:t>
      </w:r>
      <w:r w:rsidRPr="002D0F6B">
        <w:t>)</w:t>
      </w:r>
    </w:p>
    <w:p w:rsidR="002D0F6B" w:rsidRPr="002D0F6B" w:rsidRDefault="002D0F6B" w:rsidP="002D0F6B">
      <w:pPr>
        <w:pStyle w:val="Heading2"/>
      </w:pPr>
      <w:r w:rsidRPr="002D0F6B">
        <w:t>Applying for a Special Permit</w:t>
      </w:r>
    </w:p>
    <w:p w:rsidR="002D0F6B" w:rsidRPr="002D0F6B" w:rsidRDefault="002D0F6B" w:rsidP="002D0F6B">
      <w:pPr>
        <w:spacing w:before="100" w:beforeAutospacing="1" w:after="100" w:afterAutospacing="1"/>
        <w:rPr>
          <w:rFonts w:cs="Arial"/>
          <w:color w:val="000000"/>
        </w:rPr>
      </w:pPr>
      <w:r w:rsidRPr="002D0F6B">
        <w:rPr>
          <w:rFonts w:cs="Arial"/>
          <w:b/>
          <w:bCs/>
          <w:color w:val="000000"/>
        </w:rPr>
        <w:t>17. Special Permits</w:t>
      </w:r>
    </w:p>
    <w:p w:rsidR="002D0F6B" w:rsidRPr="002D0F6B" w:rsidRDefault="002D0F6B" w:rsidP="002D0F6B">
      <w:pPr>
        <w:spacing w:after="0"/>
        <w:ind w:left="426" w:hanging="426"/>
        <w:rPr>
          <w:rFonts w:cs="Arial"/>
          <w:color w:val="000000"/>
        </w:rPr>
      </w:pPr>
      <w:r w:rsidRPr="002D0F6B">
        <w:rPr>
          <w:rFonts w:cs="Arial"/>
          <w:color w:val="000000"/>
        </w:rPr>
        <w:t>(1)</w:t>
      </w:r>
      <w:r w:rsidRPr="002D0F6B">
        <w:rPr>
          <w:rFonts w:cs="Arial"/>
          <w:color w:val="000000"/>
        </w:rPr>
        <w:tab/>
        <w:t>Notwithstanding anything in this Act or an instrument of a legislative or administrative character made under this Act, the Director may grant to a person who applies to the Director in writing a special permit, subject to such conditions as the Director may, from time to time, impose –</w:t>
      </w:r>
    </w:p>
    <w:p w:rsidR="002D0F6B" w:rsidRPr="002D0F6B" w:rsidRDefault="002D0F6B" w:rsidP="002D0F6B">
      <w:pPr>
        <w:tabs>
          <w:tab w:val="left" w:pos="851"/>
        </w:tabs>
        <w:spacing w:before="120" w:after="0"/>
        <w:ind w:left="425" w:hanging="425"/>
        <w:rPr>
          <w:rFonts w:cs="Arial"/>
          <w:color w:val="000000"/>
        </w:rPr>
      </w:pPr>
      <w:r w:rsidRPr="002D0F6B">
        <w:rPr>
          <w:rFonts w:cs="Arial"/>
          <w:color w:val="000000"/>
        </w:rPr>
        <w:tab/>
        <w:t>(a)</w:t>
      </w:r>
      <w:r w:rsidRPr="002D0F6B">
        <w:rPr>
          <w:rFonts w:cs="Arial"/>
          <w:color w:val="000000"/>
        </w:rPr>
        <w:tab/>
      </w:r>
      <w:proofErr w:type="gramStart"/>
      <w:r w:rsidRPr="002D0F6B">
        <w:rPr>
          <w:rFonts w:cs="Arial"/>
          <w:color w:val="000000"/>
        </w:rPr>
        <w:t>to</w:t>
      </w:r>
      <w:proofErr w:type="gramEnd"/>
      <w:r w:rsidRPr="002D0F6B">
        <w:rPr>
          <w:rFonts w:cs="Arial"/>
          <w:color w:val="000000"/>
        </w:rPr>
        <w:t xml:space="preserve"> take fish or aquatic life –</w:t>
      </w:r>
    </w:p>
    <w:p w:rsidR="002D0F6B" w:rsidRPr="002D0F6B" w:rsidRDefault="002D0F6B" w:rsidP="002D0F6B">
      <w:pPr>
        <w:tabs>
          <w:tab w:val="left" w:pos="1276"/>
        </w:tabs>
        <w:spacing w:before="120" w:after="0"/>
        <w:ind w:left="851" w:firstLine="1"/>
        <w:rPr>
          <w:rFonts w:cs="Arial"/>
          <w:color w:val="000000"/>
        </w:rPr>
      </w:pPr>
      <w:r w:rsidRPr="002D0F6B">
        <w:rPr>
          <w:rFonts w:cs="Arial"/>
          <w:color w:val="000000"/>
        </w:rPr>
        <w:t>(</w:t>
      </w:r>
      <w:proofErr w:type="spellStart"/>
      <w:r w:rsidRPr="002D0F6B">
        <w:rPr>
          <w:rFonts w:cs="Arial"/>
          <w:color w:val="000000"/>
        </w:rPr>
        <w:t>i</w:t>
      </w:r>
      <w:proofErr w:type="spellEnd"/>
      <w:r w:rsidRPr="002D0F6B">
        <w:rPr>
          <w:rFonts w:cs="Arial"/>
          <w:color w:val="000000"/>
        </w:rPr>
        <w:t>)</w:t>
      </w:r>
      <w:r w:rsidRPr="002D0F6B">
        <w:rPr>
          <w:rFonts w:cs="Arial"/>
          <w:color w:val="000000"/>
        </w:rPr>
        <w:tab/>
      </w:r>
      <w:proofErr w:type="gramStart"/>
      <w:r w:rsidRPr="002D0F6B">
        <w:rPr>
          <w:rFonts w:cs="Arial"/>
          <w:color w:val="000000"/>
        </w:rPr>
        <w:t>of</w:t>
      </w:r>
      <w:proofErr w:type="gramEnd"/>
      <w:r w:rsidRPr="002D0F6B">
        <w:rPr>
          <w:rFonts w:cs="Arial"/>
          <w:color w:val="000000"/>
        </w:rPr>
        <w:t xml:space="preserve"> all species or species specified in the permit;</w:t>
      </w:r>
    </w:p>
    <w:p w:rsidR="002D0F6B" w:rsidRPr="002D0F6B" w:rsidRDefault="002D0F6B" w:rsidP="002D0F6B">
      <w:pPr>
        <w:tabs>
          <w:tab w:val="left" w:pos="1276"/>
        </w:tabs>
        <w:spacing w:before="120" w:after="0"/>
        <w:ind w:left="1276" w:hanging="424"/>
        <w:rPr>
          <w:rFonts w:cs="Arial"/>
          <w:color w:val="000000"/>
        </w:rPr>
      </w:pPr>
      <w:r w:rsidRPr="002D0F6B">
        <w:rPr>
          <w:rFonts w:cs="Arial"/>
          <w:color w:val="000000"/>
        </w:rPr>
        <w:t>(ii)</w:t>
      </w:r>
      <w:r w:rsidRPr="002D0F6B">
        <w:rPr>
          <w:rFonts w:cs="Arial"/>
          <w:color w:val="000000"/>
        </w:rPr>
        <w:tab/>
      </w:r>
      <w:proofErr w:type="gramStart"/>
      <w:r w:rsidRPr="002D0F6B">
        <w:rPr>
          <w:rFonts w:cs="Arial"/>
          <w:color w:val="000000"/>
        </w:rPr>
        <w:t>from</w:t>
      </w:r>
      <w:proofErr w:type="gramEnd"/>
      <w:r w:rsidRPr="002D0F6B">
        <w:rPr>
          <w:rFonts w:cs="Arial"/>
          <w:color w:val="000000"/>
        </w:rPr>
        <w:t xml:space="preserve"> any waters (including waters where fishing may for the time being be prohibited or restricted) specified in the permit.</w:t>
      </w:r>
    </w:p>
    <w:p w:rsidR="002D0F6B" w:rsidRPr="002D0F6B" w:rsidRDefault="002D0F6B" w:rsidP="00CB243D">
      <w:pPr>
        <w:numPr>
          <w:ilvl w:val="0"/>
          <w:numId w:val="6"/>
        </w:numPr>
        <w:tabs>
          <w:tab w:val="left" w:pos="1276"/>
        </w:tabs>
        <w:spacing w:before="120" w:after="0"/>
        <w:rPr>
          <w:rFonts w:cs="Arial"/>
          <w:color w:val="000000"/>
        </w:rPr>
      </w:pPr>
      <w:r w:rsidRPr="002D0F6B">
        <w:rPr>
          <w:rFonts w:cs="Arial"/>
          <w:color w:val="000000"/>
        </w:rPr>
        <w:t>during a time specified in the permit; and/or</w:t>
      </w:r>
    </w:p>
    <w:p w:rsidR="002D0F6B" w:rsidRPr="002D0F6B" w:rsidRDefault="002D0F6B" w:rsidP="00CB243D">
      <w:pPr>
        <w:numPr>
          <w:ilvl w:val="0"/>
          <w:numId w:val="6"/>
        </w:numPr>
        <w:tabs>
          <w:tab w:val="left" w:pos="1276"/>
        </w:tabs>
        <w:spacing w:before="120" w:after="0"/>
        <w:ind w:left="1276" w:hanging="424"/>
        <w:rPr>
          <w:rFonts w:cs="Arial"/>
          <w:color w:val="000000"/>
        </w:rPr>
      </w:pPr>
      <w:proofErr w:type="gramStart"/>
      <w:r w:rsidRPr="002D0F6B">
        <w:rPr>
          <w:rFonts w:cs="Arial"/>
          <w:color w:val="000000"/>
        </w:rPr>
        <w:t>using</w:t>
      </w:r>
      <w:proofErr w:type="gramEnd"/>
      <w:r w:rsidRPr="002D0F6B">
        <w:rPr>
          <w:rFonts w:cs="Arial"/>
          <w:color w:val="000000"/>
        </w:rPr>
        <w:t xml:space="preserve"> such fishing gear as may be specified in the permit (whether or not the use of the fishing gear is otherwise prohibited or restricted).</w:t>
      </w:r>
    </w:p>
    <w:p w:rsidR="002D0F6B" w:rsidRPr="002D0F6B" w:rsidRDefault="002D0F6B" w:rsidP="00CB243D">
      <w:pPr>
        <w:numPr>
          <w:ilvl w:val="0"/>
          <w:numId w:val="7"/>
        </w:numPr>
        <w:spacing w:before="120" w:after="0"/>
        <w:rPr>
          <w:rFonts w:cs="Arial"/>
          <w:color w:val="000000"/>
        </w:rPr>
      </w:pPr>
      <w:r w:rsidRPr="002D0F6B">
        <w:rPr>
          <w:rFonts w:cs="Arial"/>
          <w:color w:val="000000"/>
        </w:rPr>
        <w:t>to be in possession of fishing gear which the person is otherwise not permitted to have in his or her possession by or under this Act or an instrument of legislative or administrative character made under this Act,</w:t>
      </w:r>
    </w:p>
    <w:p w:rsidR="002D0F6B" w:rsidRPr="002D0F6B" w:rsidRDefault="002D0F6B" w:rsidP="002D0F6B">
      <w:pPr>
        <w:tabs>
          <w:tab w:val="left" w:pos="851"/>
        </w:tabs>
        <w:spacing w:before="120" w:after="0"/>
        <w:rPr>
          <w:rFonts w:cs="Arial"/>
          <w:color w:val="000000"/>
        </w:rPr>
      </w:pPr>
      <w:proofErr w:type="gramStart"/>
      <w:r w:rsidRPr="002D0F6B">
        <w:rPr>
          <w:rFonts w:cs="Arial"/>
          <w:color w:val="000000"/>
        </w:rPr>
        <w:t>for</w:t>
      </w:r>
      <w:proofErr w:type="gramEnd"/>
      <w:r w:rsidRPr="002D0F6B">
        <w:rPr>
          <w:rFonts w:cs="Arial"/>
          <w:color w:val="000000"/>
        </w:rPr>
        <w:t xml:space="preserve"> –</w:t>
      </w:r>
    </w:p>
    <w:p w:rsidR="002D0F6B" w:rsidRPr="002D0F6B" w:rsidRDefault="002D0F6B" w:rsidP="00CB243D">
      <w:pPr>
        <w:numPr>
          <w:ilvl w:val="0"/>
          <w:numId w:val="7"/>
        </w:numPr>
        <w:tabs>
          <w:tab w:val="clear" w:pos="861"/>
          <w:tab w:val="left" w:pos="851"/>
        </w:tabs>
        <w:spacing w:before="120" w:after="0"/>
        <w:rPr>
          <w:rFonts w:cs="Arial"/>
          <w:color w:val="000000"/>
        </w:rPr>
      </w:pPr>
      <w:r w:rsidRPr="002D0F6B">
        <w:rPr>
          <w:rFonts w:cs="Arial"/>
          <w:color w:val="000000"/>
        </w:rPr>
        <w:t>the purposes of education, research or the carrying out of trials and experiments with fishing vessels or fishing gear or any other apparatus or technique which is capable of being used in connection with the taking of fish or aquatic life;</w:t>
      </w:r>
    </w:p>
    <w:p w:rsidR="002D0F6B" w:rsidRPr="002D0F6B" w:rsidRDefault="002D0F6B" w:rsidP="00CB243D">
      <w:pPr>
        <w:numPr>
          <w:ilvl w:val="0"/>
          <w:numId w:val="7"/>
        </w:numPr>
        <w:tabs>
          <w:tab w:val="clear" w:pos="861"/>
          <w:tab w:val="left" w:pos="851"/>
        </w:tabs>
        <w:spacing w:before="120" w:after="0"/>
        <w:rPr>
          <w:rFonts w:cs="Arial"/>
          <w:color w:val="000000"/>
        </w:rPr>
      </w:pPr>
      <w:r w:rsidRPr="002D0F6B">
        <w:rPr>
          <w:rFonts w:cs="Arial"/>
          <w:color w:val="000000"/>
        </w:rPr>
        <w:t>the purposes of sport or recreation in the case of a disabled person who is in the opinion of the Director, would otherwise be unable, by reason of the person’s disability, to fish by methods permitted by this Act; or</w:t>
      </w:r>
    </w:p>
    <w:p w:rsidR="002D0F6B" w:rsidRPr="002D0F6B" w:rsidRDefault="002D0F6B" w:rsidP="00CB243D">
      <w:pPr>
        <w:numPr>
          <w:ilvl w:val="0"/>
          <w:numId w:val="7"/>
        </w:numPr>
        <w:tabs>
          <w:tab w:val="clear" w:pos="861"/>
          <w:tab w:val="left" w:pos="851"/>
        </w:tabs>
        <w:spacing w:before="120" w:after="0"/>
        <w:rPr>
          <w:rFonts w:cs="Arial"/>
          <w:color w:val="000000"/>
        </w:rPr>
      </w:pPr>
      <w:proofErr w:type="gramStart"/>
      <w:r w:rsidRPr="002D0F6B">
        <w:rPr>
          <w:rFonts w:cs="Arial"/>
          <w:color w:val="000000"/>
        </w:rPr>
        <w:t>any</w:t>
      </w:r>
      <w:proofErr w:type="gramEnd"/>
      <w:r w:rsidRPr="002D0F6B">
        <w:rPr>
          <w:rFonts w:cs="Arial"/>
          <w:color w:val="000000"/>
        </w:rPr>
        <w:t xml:space="preserve"> other purpose approved by the Minister.</w:t>
      </w:r>
    </w:p>
    <w:p w:rsidR="002D0F6B" w:rsidRPr="002D0F6B" w:rsidRDefault="002D0F6B" w:rsidP="002D0F6B">
      <w:pPr>
        <w:tabs>
          <w:tab w:val="left" w:pos="1276"/>
        </w:tabs>
        <w:spacing w:before="120" w:after="0"/>
        <w:rPr>
          <w:rFonts w:cs="Arial"/>
          <w:color w:val="000000"/>
          <w:sz w:val="20"/>
        </w:rPr>
      </w:pPr>
    </w:p>
    <w:p w:rsidR="003F04D0" w:rsidRPr="003F04D0" w:rsidRDefault="003F04D0" w:rsidP="003F04D0">
      <w:pPr>
        <w:rPr>
          <w:sz w:val="21"/>
        </w:rPr>
      </w:pPr>
      <w:r w:rsidRPr="003F04D0">
        <w:rPr>
          <w:b/>
          <w:sz w:val="21"/>
        </w:rPr>
        <w:t>Privacy Statement:</w:t>
      </w:r>
      <w:r w:rsidRPr="003F04D0">
        <w:rPr>
          <w:sz w:val="21"/>
        </w:rPr>
        <w:t xml:space="preserve"> Details in this application will be recorded in a Fisheries Register and certain personal details may be released but, will only be done so in accordance with S9 of the </w:t>
      </w:r>
      <w:r w:rsidRPr="003F04D0">
        <w:rPr>
          <w:i/>
          <w:sz w:val="21"/>
        </w:rPr>
        <w:t>Fisheries Act</w:t>
      </w:r>
      <w:r w:rsidRPr="003F04D0">
        <w:rPr>
          <w:sz w:val="21"/>
        </w:rPr>
        <w:t>.</w:t>
      </w:r>
    </w:p>
    <w:p w:rsidR="003F04D0" w:rsidRDefault="003F04D0" w:rsidP="002D0F6B">
      <w:pPr>
        <w:rPr>
          <w:b/>
          <w:sz w:val="20"/>
          <w:u w:val="single"/>
        </w:rPr>
      </w:pPr>
      <w:r w:rsidRPr="002D0F6B" w:rsidDel="003F04D0">
        <w:rPr>
          <w:b/>
          <w:sz w:val="20"/>
          <w:u w:val="single"/>
        </w:rPr>
        <w:t xml:space="preserve"> </w:t>
      </w:r>
    </w:p>
    <w:p w:rsidR="002D0F6B" w:rsidRPr="002D0F6B" w:rsidRDefault="002D0F6B" w:rsidP="002D0F6B">
      <w:pPr>
        <w:rPr>
          <w:b/>
          <w:sz w:val="20"/>
        </w:rPr>
      </w:pPr>
      <w:r w:rsidRPr="002D0F6B">
        <w:rPr>
          <w:b/>
          <w:sz w:val="20"/>
        </w:rPr>
        <w:t>(Note: Applicants should be aware that the details disclosed in this application form will be recorded on the register maintained under the Act and be available for public search.)</w:t>
      </w:r>
    </w:p>
    <w:p w:rsidR="002D0F6B" w:rsidRPr="002D0F6B" w:rsidRDefault="002D0F6B" w:rsidP="002D0F6B">
      <w:pPr>
        <w:pStyle w:val="Heading1"/>
        <w:rPr>
          <w:caps/>
        </w:rPr>
      </w:pPr>
      <w:r w:rsidRPr="002D0F6B">
        <w:lastRenderedPageBreak/>
        <w:t xml:space="preserve">Instructions </w:t>
      </w:r>
      <w:r>
        <w:t>f</w:t>
      </w:r>
      <w:r w:rsidRPr="002D0F6B">
        <w:t xml:space="preserve">or </w:t>
      </w:r>
      <w:r>
        <w:t>c</w:t>
      </w:r>
      <w:r w:rsidRPr="002D0F6B">
        <w:t xml:space="preserve">ompleting </w:t>
      </w:r>
      <w:r>
        <w:t>a</w:t>
      </w:r>
      <w:r w:rsidRPr="002D0F6B">
        <w:t xml:space="preserve">n </w:t>
      </w:r>
      <w:r>
        <w:t>a</w:t>
      </w:r>
      <w:r w:rsidRPr="002D0F6B">
        <w:t xml:space="preserve">pplication </w:t>
      </w:r>
      <w:r>
        <w:t>f</w:t>
      </w:r>
      <w:r w:rsidRPr="002D0F6B">
        <w:t xml:space="preserve">or </w:t>
      </w:r>
      <w:r>
        <w:t>a</w:t>
      </w:r>
      <w:r w:rsidRPr="002D0F6B">
        <w:t xml:space="preserve"> </w:t>
      </w:r>
      <w:r>
        <w:t>s</w:t>
      </w:r>
      <w:r w:rsidRPr="002D0F6B">
        <w:t xml:space="preserve">pecial </w:t>
      </w:r>
      <w:r>
        <w:t>p</w:t>
      </w:r>
      <w:r w:rsidRPr="002D0F6B">
        <w:t>ermit</w:t>
      </w:r>
    </w:p>
    <w:p w:rsidR="002D0F6B" w:rsidRPr="002D0F6B" w:rsidRDefault="002D0F6B" w:rsidP="002D0F6B">
      <w:pPr>
        <w:spacing w:after="0"/>
        <w:ind w:right="213"/>
        <w:rPr>
          <w:rFonts w:cs="Arial"/>
          <w:szCs w:val="22"/>
        </w:rPr>
      </w:pPr>
      <w:r w:rsidRPr="002D0F6B">
        <w:rPr>
          <w:rFonts w:cs="Arial"/>
          <w:bCs/>
          <w:szCs w:val="22"/>
        </w:rPr>
        <w:t>Before</w:t>
      </w:r>
      <w:r w:rsidRPr="002D0F6B">
        <w:rPr>
          <w:rFonts w:cs="Arial"/>
          <w:b/>
          <w:szCs w:val="22"/>
        </w:rPr>
        <w:t xml:space="preserve"> </w:t>
      </w:r>
      <w:r w:rsidRPr="002D0F6B">
        <w:rPr>
          <w:rFonts w:cs="Arial"/>
          <w:bCs/>
          <w:szCs w:val="22"/>
        </w:rPr>
        <w:t xml:space="preserve">completing the form </w:t>
      </w:r>
      <w:r w:rsidRPr="002D0F6B">
        <w:rPr>
          <w:rFonts w:cs="Arial"/>
          <w:b/>
          <w:szCs w:val="22"/>
        </w:rPr>
        <w:t>read</w:t>
      </w:r>
      <w:r w:rsidRPr="002D0F6B">
        <w:rPr>
          <w:rFonts w:cs="Arial"/>
          <w:bCs/>
          <w:szCs w:val="22"/>
        </w:rPr>
        <w:t xml:space="preserve"> these instructions.</w:t>
      </w:r>
      <w:r w:rsidRPr="002D0F6B">
        <w:rPr>
          <w:rFonts w:cs="Arial"/>
          <w:b/>
          <w:szCs w:val="22"/>
        </w:rPr>
        <w:t xml:space="preserve">  Please </w:t>
      </w:r>
      <w:r w:rsidRPr="002D0F6B">
        <w:rPr>
          <w:rFonts w:cs="Arial"/>
          <w:bCs/>
          <w:szCs w:val="22"/>
        </w:rPr>
        <w:t>us</w:t>
      </w:r>
      <w:r w:rsidRPr="002D0F6B">
        <w:rPr>
          <w:rFonts w:cs="Arial"/>
          <w:szCs w:val="22"/>
        </w:rPr>
        <w:t xml:space="preserve">e </w:t>
      </w:r>
      <w:r w:rsidRPr="002D0F6B">
        <w:rPr>
          <w:rFonts w:cs="Arial"/>
          <w:b/>
          <w:bCs/>
          <w:szCs w:val="22"/>
        </w:rPr>
        <w:t xml:space="preserve">BLOCK LETTERS </w:t>
      </w:r>
      <w:r w:rsidRPr="002D0F6B">
        <w:rPr>
          <w:rFonts w:cs="Arial"/>
          <w:szCs w:val="22"/>
        </w:rPr>
        <w:t>when completing the form.</w:t>
      </w:r>
    </w:p>
    <w:p w:rsidR="002D0F6B" w:rsidRPr="002D0F6B" w:rsidRDefault="002D0F6B" w:rsidP="002D0F6B">
      <w:pPr>
        <w:spacing w:after="0"/>
        <w:ind w:right="213"/>
        <w:rPr>
          <w:rFonts w:cs="Arial"/>
          <w:szCs w:val="22"/>
        </w:rPr>
      </w:pPr>
    </w:p>
    <w:p w:rsidR="002D0F6B" w:rsidRPr="002D0F6B" w:rsidRDefault="002D0F6B" w:rsidP="002D0F6B">
      <w:pPr>
        <w:spacing w:after="0"/>
        <w:ind w:right="213"/>
        <w:rPr>
          <w:rFonts w:cs="Arial"/>
          <w:b/>
          <w:bCs/>
          <w:szCs w:val="22"/>
        </w:rPr>
      </w:pPr>
      <w:r w:rsidRPr="002D0F6B">
        <w:rPr>
          <w:rFonts w:cs="Arial"/>
          <w:b/>
          <w:szCs w:val="22"/>
        </w:rPr>
        <w:t xml:space="preserve">APPLICANT - </w:t>
      </w:r>
      <w:r w:rsidRPr="002D0F6B">
        <w:rPr>
          <w:rFonts w:cs="Arial"/>
          <w:szCs w:val="22"/>
        </w:rPr>
        <w:t>Specify the full name, residential address, postal address and email address (if applicable) of the permit holder.  Specify the business hours telephone and facsimile numbers.</w:t>
      </w:r>
    </w:p>
    <w:p w:rsidR="002D0F6B" w:rsidRPr="002D0F6B" w:rsidRDefault="002D0F6B" w:rsidP="002D0F6B">
      <w:pPr>
        <w:tabs>
          <w:tab w:val="num" w:pos="426"/>
        </w:tabs>
        <w:spacing w:after="0"/>
        <w:ind w:right="213"/>
        <w:rPr>
          <w:rFonts w:cs="Arial"/>
          <w:bCs/>
          <w:szCs w:val="22"/>
        </w:rPr>
      </w:pPr>
    </w:p>
    <w:p w:rsidR="002D0F6B" w:rsidRPr="002D0F6B" w:rsidRDefault="002D0F6B" w:rsidP="002D0F6B">
      <w:pPr>
        <w:tabs>
          <w:tab w:val="left" w:pos="-1985"/>
        </w:tabs>
        <w:overflowPunct w:val="0"/>
        <w:autoSpaceDE w:val="0"/>
        <w:autoSpaceDN w:val="0"/>
        <w:adjustRightInd w:val="0"/>
        <w:spacing w:after="0"/>
        <w:ind w:left="426" w:right="215" w:hanging="426"/>
        <w:textAlignment w:val="baseline"/>
        <w:rPr>
          <w:rFonts w:cs="Arial"/>
          <w:szCs w:val="22"/>
        </w:rPr>
      </w:pPr>
      <w:r w:rsidRPr="002D0F6B">
        <w:rPr>
          <w:rFonts w:cs="Arial"/>
          <w:b/>
          <w:szCs w:val="22"/>
        </w:rPr>
        <w:t>1.</w:t>
      </w:r>
      <w:r w:rsidRPr="002D0F6B">
        <w:rPr>
          <w:rFonts w:cs="Arial"/>
          <w:b/>
          <w:szCs w:val="22"/>
        </w:rPr>
        <w:tab/>
        <w:t>I am applying to</w:t>
      </w:r>
      <w:r w:rsidRPr="002D0F6B">
        <w:rPr>
          <w:rFonts w:cs="Arial"/>
          <w:szCs w:val="22"/>
        </w:rPr>
        <w:t xml:space="preserve"> – Please tick the box relevant to the activity you will be undertaking.</w:t>
      </w:r>
    </w:p>
    <w:p w:rsidR="002D0F6B" w:rsidRPr="002D0F6B" w:rsidRDefault="002D0F6B" w:rsidP="002D0F6B">
      <w:pPr>
        <w:tabs>
          <w:tab w:val="left" w:pos="-1985"/>
        </w:tabs>
        <w:overflowPunct w:val="0"/>
        <w:autoSpaceDE w:val="0"/>
        <w:autoSpaceDN w:val="0"/>
        <w:adjustRightInd w:val="0"/>
        <w:spacing w:before="120" w:after="0"/>
        <w:ind w:left="425" w:right="215" w:hanging="425"/>
        <w:textAlignment w:val="baseline"/>
        <w:rPr>
          <w:rFonts w:cs="Arial"/>
          <w:szCs w:val="22"/>
        </w:rPr>
      </w:pPr>
      <w:r w:rsidRPr="002D0F6B">
        <w:rPr>
          <w:rFonts w:cs="Arial"/>
          <w:b/>
          <w:szCs w:val="22"/>
        </w:rPr>
        <w:t>2.</w:t>
      </w:r>
      <w:r w:rsidRPr="002D0F6B">
        <w:rPr>
          <w:rFonts w:cs="Arial"/>
          <w:b/>
          <w:szCs w:val="22"/>
        </w:rPr>
        <w:tab/>
      </w:r>
      <w:r w:rsidRPr="002D0F6B">
        <w:rPr>
          <w:rFonts w:cs="Arial"/>
          <w:szCs w:val="22"/>
        </w:rPr>
        <w:t>Please complete the following questions 2 – 8 of this form by providing as much information as possible.  Where possible please include a copy of the project plan.</w:t>
      </w:r>
      <w:r w:rsidRPr="002D0F6B">
        <w:rPr>
          <w:rFonts w:cs="Arial"/>
          <w:szCs w:val="22"/>
        </w:rPr>
        <w:br/>
      </w:r>
      <w:r w:rsidRPr="002D0F6B">
        <w:rPr>
          <w:rFonts w:cs="Arial"/>
          <w:szCs w:val="22"/>
        </w:rPr>
        <w:br/>
        <w:t>If you require additional space please attach a separate page.</w:t>
      </w:r>
    </w:p>
    <w:p w:rsidR="002D0F6B" w:rsidRPr="002D0F6B" w:rsidRDefault="002D0F6B" w:rsidP="002D0F6B">
      <w:pPr>
        <w:tabs>
          <w:tab w:val="left" w:pos="-1985"/>
        </w:tabs>
        <w:spacing w:before="120" w:after="0"/>
        <w:ind w:left="426" w:right="213" w:hanging="426"/>
        <w:rPr>
          <w:rFonts w:cs="Arial"/>
          <w:szCs w:val="22"/>
        </w:rPr>
      </w:pPr>
      <w:r w:rsidRPr="002D0F6B">
        <w:rPr>
          <w:rFonts w:cs="Arial"/>
          <w:b/>
          <w:szCs w:val="22"/>
        </w:rPr>
        <w:t>6</w:t>
      </w:r>
      <w:r w:rsidRPr="002D0F6B">
        <w:rPr>
          <w:rFonts w:cs="Arial"/>
          <w:szCs w:val="22"/>
        </w:rPr>
        <w:t xml:space="preserve">. </w:t>
      </w:r>
      <w:r w:rsidRPr="002D0F6B">
        <w:rPr>
          <w:rFonts w:cs="Arial"/>
          <w:szCs w:val="22"/>
        </w:rPr>
        <w:tab/>
      </w:r>
      <w:r w:rsidRPr="002D0F6B">
        <w:rPr>
          <w:rFonts w:cs="Arial"/>
          <w:b/>
          <w:szCs w:val="22"/>
        </w:rPr>
        <w:t>Declaration</w:t>
      </w:r>
      <w:r w:rsidRPr="002D0F6B">
        <w:rPr>
          <w:rFonts w:cs="Arial"/>
          <w:szCs w:val="22"/>
        </w:rPr>
        <w:t xml:space="preserve"> – Under Section 35 of the </w:t>
      </w:r>
      <w:r w:rsidRPr="002D0F6B">
        <w:rPr>
          <w:rFonts w:cs="Arial"/>
          <w:i/>
          <w:szCs w:val="22"/>
        </w:rPr>
        <w:t>Northern Territory Fisheries Act</w:t>
      </w:r>
      <w:r w:rsidRPr="002D0F6B">
        <w:rPr>
          <w:rFonts w:cs="Arial"/>
          <w:szCs w:val="22"/>
        </w:rPr>
        <w:t xml:space="preserve"> making false or misleading statements in applications is an offence.</w:t>
      </w:r>
    </w:p>
    <w:p w:rsidR="002D0F6B" w:rsidRPr="002D0F6B" w:rsidRDefault="002D0F6B" w:rsidP="002D0F6B">
      <w:pPr>
        <w:tabs>
          <w:tab w:val="left" w:pos="-1985"/>
        </w:tabs>
        <w:spacing w:before="120" w:after="0"/>
        <w:ind w:left="426" w:right="215" w:hanging="426"/>
        <w:rPr>
          <w:rFonts w:cs="Arial"/>
          <w:b/>
          <w:bCs/>
          <w:szCs w:val="22"/>
        </w:rPr>
      </w:pPr>
      <w:r w:rsidRPr="002D0F6B">
        <w:rPr>
          <w:rFonts w:cs="Arial"/>
          <w:b/>
          <w:bCs/>
          <w:szCs w:val="22"/>
        </w:rPr>
        <w:t>7.</w:t>
      </w:r>
      <w:r w:rsidRPr="002D0F6B">
        <w:rPr>
          <w:rFonts w:cs="Arial"/>
          <w:b/>
          <w:bCs/>
          <w:szCs w:val="22"/>
        </w:rPr>
        <w:tab/>
        <w:t>Execution of application</w:t>
      </w:r>
    </w:p>
    <w:p w:rsidR="002D0F6B" w:rsidRPr="002D0F6B" w:rsidRDefault="00351BB9" w:rsidP="00351BB9">
      <w:pPr>
        <w:tabs>
          <w:tab w:val="left" w:pos="-1985"/>
        </w:tabs>
        <w:spacing w:before="120" w:after="0"/>
        <w:ind w:right="213"/>
        <w:rPr>
          <w:rFonts w:cs="Arial"/>
          <w:szCs w:val="22"/>
        </w:rPr>
      </w:pPr>
      <w:r>
        <w:rPr>
          <w:rFonts w:cs="Arial"/>
          <w:b/>
          <w:szCs w:val="22"/>
        </w:rPr>
        <w:tab/>
      </w:r>
      <w:r w:rsidR="002D0F6B" w:rsidRPr="002D0F6B">
        <w:rPr>
          <w:rFonts w:cs="Arial"/>
          <w:b/>
          <w:szCs w:val="22"/>
        </w:rPr>
        <w:t>Individual</w:t>
      </w:r>
      <w:r w:rsidR="002D0F6B" w:rsidRPr="002D0F6B">
        <w:rPr>
          <w:rFonts w:cs="Arial"/>
          <w:szCs w:val="22"/>
        </w:rPr>
        <w:t xml:space="preserve"> – The applicant must sign and date the application form.  </w:t>
      </w:r>
    </w:p>
    <w:p w:rsidR="00016D97" w:rsidRDefault="00016D97">
      <w:pPr>
        <w:spacing w:after="0"/>
        <w:rPr>
          <w:rFonts w:cs="Arial"/>
          <w:b/>
          <w:bCs/>
          <w:sz w:val="28"/>
          <w:szCs w:val="28"/>
        </w:rPr>
      </w:pPr>
    </w:p>
    <w:p w:rsidR="00016D97" w:rsidRDefault="00016D97">
      <w:pPr>
        <w:spacing w:after="0"/>
        <w:rPr>
          <w:rFonts w:cs="Arial"/>
          <w:b/>
          <w:bCs/>
          <w:sz w:val="28"/>
          <w:szCs w:val="28"/>
        </w:rPr>
      </w:pPr>
    </w:p>
    <w:p w:rsidR="00016D97" w:rsidRDefault="00016D97">
      <w:pPr>
        <w:spacing w:after="0"/>
        <w:rPr>
          <w:rFonts w:cs="Arial"/>
          <w:b/>
          <w:bCs/>
          <w:sz w:val="28"/>
          <w:szCs w:val="28"/>
        </w:rPr>
      </w:pPr>
    </w:p>
    <w:p w:rsidR="00B41C38" w:rsidRPr="002F2044" w:rsidRDefault="00B41C38" w:rsidP="00B41C38">
      <w:pPr>
        <w:spacing w:before="240" w:after="100"/>
        <w:rPr>
          <w:b/>
          <w:spacing w:val="-3"/>
          <w:kern w:val="28"/>
          <w:sz w:val="21"/>
          <w:szCs w:val="21"/>
          <w:lang w:val="en-GB"/>
        </w:rPr>
      </w:pPr>
      <w:r w:rsidRPr="002F2044">
        <w:rPr>
          <w:b/>
          <w:spacing w:val="-3"/>
          <w:kern w:val="28"/>
          <w:sz w:val="21"/>
          <w:szCs w:val="21"/>
          <w:lang w:val="en-GB"/>
        </w:rPr>
        <w:t>Changes to legislation</w:t>
      </w:r>
    </w:p>
    <w:p w:rsidR="00B41C38" w:rsidRPr="00DC1A03" w:rsidRDefault="00B41C38" w:rsidP="00B41C38">
      <w:pPr>
        <w:rPr>
          <w:b/>
          <w:sz w:val="21"/>
          <w:szCs w:val="21"/>
        </w:rPr>
      </w:pPr>
      <w:r w:rsidRPr="002F2044">
        <w:rPr>
          <w:bCs/>
          <w:sz w:val="21"/>
          <w:szCs w:val="21"/>
        </w:rPr>
        <w:t xml:space="preserve">Please note that the </w:t>
      </w:r>
      <w:r w:rsidRPr="002F2044">
        <w:rPr>
          <w:bCs/>
          <w:i/>
          <w:sz w:val="21"/>
          <w:szCs w:val="21"/>
        </w:rPr>
        <w:t>Fisheries Act</w:t>
      </w:r>
      <w:r w:rsidRPr="002F2044">
        <w:rPr>
          <w:bCs/>
          <w:sz w:val="21"/>
          <w:szCs w:val="21"/>
        </w:rPr>
        <w:t xml:space="preserve">, regulations and management plans are amended from time to time.  Current versions of these documents are available on the Internet and may be viewed at </w:t>
      </w:r>
      <w:r w:rsidRPr="002F2044">
        <w:rPr>
          <w:bCs/>
          <w:color w:val="0070C0"/>
          <w:sz w:val="21"/>
          <w:szCs w:val="21"/>
          <w:u w:val="single"/>
        </w:rPr>
        <w:t>nt.gov.au.</w:t>
      </w:r>
    </w:p>
    <w:p w:rsidR="00B41C38" w:rsidRPr="00297CF6" w:rsidRDefault="00B41C38" w:rsidP="00B41C38">
      <w:pPr>
        <w:spacing w:before="240" w:after="100"/>
        <w:rPr>
          <w:b/>
          <w:spacing w:val="-3"/>
          <w:kern w:val="28"/>
          <w:sz w:val="21"/>
          <w:lang w:val="en-GB"/>
        </w:rPr>
      </w:pPr>
      <w:r w:rsidRPr="00297CF6">
        <w:rPr>
          <w:b/>
          <w:spacing w:val="-3"/>
          <w:kern w:val="28"/>
          <w:sz w:val="21"/>
          <w:lang w:val="en-GB"/>
        </w:rPr>
        <w:t>Privacy Statement</w:t>
      </w:r>
    </w:p>
    <w:p w:rsidR="00B41C38" w:rsidRDefault="00B41C38" w:rsidP="00B41C38">
      <w:pPr>
        <w:rPr>
          <w:sz w:val="21"/>
        </w:rPr>
      </w:pPr>
      <w:r w:rsidRPr="00297CF6">
        <w:rPr>
          <w:sz w:val="21"/>
        </w:rPr>
        <w:t xml:space="preserve">Details in this application will be recorded in a Fisheries Register and certain personal details may be released, but will only be done so, in accordance with section 9 of the </w:t>
      </w:r>
      <w:r w:rsidRPr="00297CF6">
        <w:rPr>
          <w:i/>
          <w:sz w:val="21"/>
        </w:rPr>
        <w:t>Fisheries Act</w:t>
      </w:r>
      <w:r w:rsidRPr="00297CF6">
        <w:rPr>
          <w:sz w:val="21"/>
        </w:rPr>
        <w:t>.</w:t>
      </w:r>
    </w:p>
    <w:p w:rsidR="00B41C38" w:rsidRDefault="00B41C38" w:rsidP="00B41C38">
      <w:pPr>
        <w:rPr>
          <w:sz w:val="21"/>
        </w:rPr>
      </w:pPr>
    </w:p>
    <w:p w:rsidR="00B41C38" w:rsidRPr="00297CF6" w:rsidRDefault="00B41C38" w:rsidP="00B41C38">
      <w:pPr>
        <w:rPr>
          <w:sz w:val="21"/>
        </w:rPr>
      </w:pPr>
    </w:p>
    <w:tbl>
      <w:tblPr>
        <w:tblpPr w:leftFromText="180" w:rightFromText="180" w:vertAnchor="text" w:horzAnchor="margin" w:tblpXSpec="center" w:tblpY="287"/>
        <w:tblW w:w="9990" w:type="dxa"/>
        <w:tblLook w:val="01E0" w:firstRow="1" w:lastRow="1" w:firstColumn="1" w:lastColumn="1" w:noHBand="0" w:noVBand="0"/>
      </w:tblPr>
      <w:tblGrid>
        <w:gridCol w:w="2518"/>
        <w:gridCol w:w="3686"/>
        <w:gridCol w:w="3786"/>
      </w:tblGrid>
      <w:tr w:rsidR="00B41C38" w:rsidRPr="00297CF6" w:rsidTr="0006158E">
        <w:tc>
          <w:tcPr>
            <w:tcW w:w="2518" w:type="dxa"/>
            <w:tcBorders>
              <w:right w:val="single" w:sz="12" w:space="0" w:color="auto"/>
            </w:tcBorders>
            <w:shd w:val="clear" w:color="auto" w:fill="auto"/>
          </w:tcPr>
          <w:p w:rsidR="00B41C38" w:rsidRPr="00297CF6" w:rsidRDefault="00B41C38" w:rsidP="0006158E">
            <w:pPr>
              <w:spacing w:after="0"/>
              <w:rPr>
                <w:b/>
                <w:sz w:val="21"/>
              </w:rPr>
            </w:pPr>
            <w:r w:rsidRPr="00297CF6">
              <w:rPr>
                <w:b/>
                <w:sz w:val="21"/>
              </w:rPr>
              <w:t>Office Address:</w:t>
            </w:r>
          </w:p>
        </w:tc>
        <w:tc>
          <w:tcPr>
            <w:tcW w:w="3686" w:type="dxa"/>
            <w:tcBorders>
              <w:left w:val="single" w:sz="12" w:space="0" w:color="auto"/>
              <w:right w:val="single" w:sz="12" w:space="0" w:color="auto"/>
            </w:tcBorders>
            <w:shd w:val="clear" w:color="auto" w:fill="auto"/>
          </w:tcPr>
          <w:p w:rsidR="00B41C38" w:rsidRPr="00297CF6" w:rsidRDefault="00B41C38" w:rsidP="0006158E">
            <w:pPr>
              <w:spacing w:after="0"/>
              <w:rPr>
                <w:b/>
                <w:sz w:val="21"/>
              </w:rPr>
            </w:pPr>
            <w:r w:rsidRPr="00297CF6">
              <w:rPr>
                <w:b/>
                <w:sz w:val="21"/>
              </w:rPr>
              <w:t>Contacts:</w:t>
            </w:r>
          </w:p>
        </w:tc>
        <w:tc>
          <w:tcPr>
            <w:tcW w:w="3786" w:type="dxa"/>
            <w:tcBorders>
              <w:left w:val="single" w:sz="12" w:space="0" w:color="auto"/>
            </w:tcBorders>
            <w:shd w:val="clear" w:color="auto" w:fill="auto"/>
          </w:tcPr>
          <w:p w:rsidR="00B41C38" w:rsidRPr="00297CF6" w:rsidRDefault="00B41C38" w:rsidP="0006158E">
            <w:pPr>
              <w:spacing w:after="0"/>
              <w:rPr>
                <w:sz w:val="21"/>
              </w:rPr>
            </w:pPr>
            <w:r w:rsidRPr="00297CF6">
              <w:rPr>
                <w:b/>
                <w:sz w:val="21"/>
              </w:rPr>
              <w:t>Postal Address:</w:t>
            </w:r>
            <w:r w:rsidRPr="00297CF6">
              <w:rPr>
                <w:sz w:val="21"/>
              </w:rPr>
              <w:t xml:space="preserve"> Fisheries Licensing</w:t>
            </w:r>
          </w:p>
        </w:tc>
      </w:tr>
      <w:tr w:rsidR="00B41C38" w:rsidRPr="00297CF6" w:rsidTr="0006158E">
        <w:tc>
          <w:tcPr>
            <w:tcW w:w="2518" w:type="dxa"/>
            <w:tcBorders>
              <w:right w:val="single" w:sz="12" w:space="0" w:color="auto"/>
            </w:tcBorders>
            <w:shd w:val="clear" w:color="auto" w:fill="auto"/>
          </w:tcPr>
          <w:p w:rsidR="00B41C38" w:rsidRPr="00297CF6" w:rsidRDefault="00B41C38" w:rsidP="0006158E">
            <w:pPr>
              <w:spacing w:after="0"/>
              <w:rPr>
                <w:sz w:val="21"/>
              </w:rPr>
            </w:pPr>
            <w:r w:rsidRPr="00297CF6">
              <w:rPr>
                <w:sz w:val="21"/>
              </w:rPr>
              <w:t>Berrimah Business Park</w:t>
            </w:r>
          </w:p>
        </w:tc>
        <w:tc>
          <w:tcPr>
            <w:tcW w:w="3686" w:type="dxa"/>
            <w:tcBorders>
              <w:left w:val="single" w:sz="12" w:space="0" w:color="auto"/>
              <w:right w:val="single" w:sz="12" w:space="0" w:color="auto"/>
            </w:tcBorders>
            <w:shd w:val="clear" w:color="auto" w:fill="auto"/>
          </w:tcPr>
          <w:p w:rsidR="00B41C38" w:rsidRPr="00297CF6" w:rsidRDefault="00B41C38" w:rsidP="0006158E">
            <w:pPr>
              <w:spacing w:after="0"/>
              <w:rPr>
                <w:sz w:val="21"/>
              </w:rPr>
            </w:pPr>
            <w:r w:rsidRPr="00297CF6">
              <w:rPr>
                <w:sz w:val="21"/>
              </w:rPr>
              <w:t>Tel:   (08) 8999 2183</w:t>
            </w:r>
          </w:p>
        </w:tc>
        <w:tc>
          <w:tcPr>
            <w:tcW w:w="3786" w:type="dxa"/>
            <w:tcBorders>
              <w:left w:val="single" w:sz="12" w:space="0" w:color="auto"/>
            </w:tcBorders>
            <w:shd w:val="clear" w:color="auto" w:fill="auto"/>
          </w:tcPr>
          <w:p w:rsidR="00B41C38" w:rsidRPr="00297CF6" w:rsidRDefault="00B41C38" w:rsidP="0006158E">
            <w:pPr>
              <w:spacing w:after="0"/>
              <w:rPr>
                <w:sz w:val="21"/>
              </w:rPr>
            </w:pPr>
            <w:r w:rsidRPr="00297CF6">
              <w:rPr>
                <w:sz w:val="21"/>
              </w:rPr>
              <w:t>Department of Industry, Tourism</w:t>
            </w:r>
          </w:p>
        </w:tc>
      </w:tr>
      <w:tr w:rsidR="00B41C38" w:rsidRPr="00297CF6" w:rsidTr="0006158E">
        <w:tc>
          <w:tcPr>
            <w:tcW w:w="2518" w:type="dxa"/>
            <w:tcBorders>
              <w:right w:val="single" w:sz="12" w:space="0" w:color="auto"/>
            </w:tcBorders>
            <w:shd w:val="clear" w:color="auto" w:fill="auto"/>
          </w:tcPr>
          <w:p w:rsidR="00B41C38" w:rsidRPr="00297CF6" w:rsidRDefault="00B41C38" w:rsidP="0006158E">
            <w:pPr>
              <w:spacing w:after="0"/>
              <w:rPr>
                <w:sz w:val="21"/>
              </w:rPr>
            </w:pPr>
            <w:r w:rsidRPr="00297CF6">
              <w:rPr>
                <w:sz w:val="21"/>
              </w:rPr>
              <w:t>33 Vaughan Street</w:t>
            </w:r>
          </w:p>
        </w:tc>
        <w:tc>
          <w:tcPr>
            <w:tcW w:w="3686" w:type="dxa"/>
            <w:tcBorders>
              <w:left w:val="single" w:sz="12" w:space="0" w:color="auto"/>
              <w:right w:val="single" w:sz="12" w:space="0" w:color="auto"/>
            </w:tcBorders>
            <w:shd w:val="clear" w:color="auto" w:fill="auto"/>
          </w:tcPr>
          <w:p w:rsidR="00B41C38" w:rsidRPr="00297CF6" w:rsidRDefault="00B41C38" w:rsidP="0006158E">
            <w:pPr>
              <w:spacing w:after="0"/>
              <w:rPr>
                <w:sz w:val="21"/>
              </w:rPr>
            </w:pPr>
            <w:r w:rsidRPr="00297CF6">
              <w:rPr>
                <w:sz w:val="21"/>
              </w:rPr>
              <w:t>Fax:  (08) 8999 2057</w:t>
            </w:r>
          </w:p>
        </w:tc>
        <w:tc>
          <w:tcPr>
            <w:tcW w:w="3786" w:type="dxa"/>
            <w:tcBorders>
              <w:left w:val="single" w:sz="12" w:space="0" w:color="auto"/>
            </w:tcBorders>
            <w:shd w:val="clear" w:color="auto" w:fill="auto"/>
          </w:tcPr>
          <w:p w:rsidR="00B41C38" w:rsidRPr="00297CF6" w:rsidRDefault="00B41C38" w:rsidP="0006158E">
            <w:pPr>
              <w:spacing w:after="0"/>
              <w:rPr>
                <w:sz w:val="21"/>
              </w:rPr>
            </w:pPr>
            <w:r w:rsidRPr="00297CF6">
              <w:rPr>
                <w:sz w:val="21"/>
              </w:rPr>
              <w:t>and Trade</w:t>
            </w:r>
          </w:p>
        </w:tc>
      </w:tr>
      <w:tr w:rsidR="00B41C38" w:rsidRPr="00297CF6" w:rsidTr="0006158E">
        <w:tc>
          <w:tcPr>
            <w:tcW w:w="2518" w:type="dxa"/>
            <w:tcBorders>
              <w:right w:val="single" w:sz="12" w:space="0" w:color="auto"/>
            </w:tcBorders>
            <w:shd w:val="clear" w:color="auto" w:fill="auto"/>
          </w:tcPr>
          <w:p w:rsidR="00B41C38" w:rsidRPr="00297CF6" w:rsidRDefault="00B41C38" w:rsidP="0006158E">
            <w:pPr>
              <w:spacing w:after="0"/>
              <w:rPr>
                <w:sz w:val="21"/>
              </w:rPr>
            </w:pPr>
            <w:r w:rsidRPr="00297CF6">
              <w:rPr>
                <w:sz w:val="21"/>
              </w:rPr>
              <w:t>BERRIMAH  NT  0828</w:t>
            </w:r>
          </w:p>
        </w:tc>
        <w:tc>
          <w:tcPr>
            <w:tcW w:w="3686" w:type="dxa"/>
            <w:tcBorders>
              <w:left w:val="single" w:sz="12" w:space="0" w:color="auto"/>
              <w:right w:val="single" w:sz="12" w:space="0" w:color="auto"/>
            </w:tcBorders>
            <w:shd w:val="clear" w:color="auto" w:fill="auto"/>
          </w:tcPr>
          <w:p w:rsidR="00B41C38" w:rsidRPr="00297CF6" w:rsidRDefault="00B41C38" w:rsidP="0006158E">
            <w:pPr>
              <w:spacing w:after="0"/>
              <w:rPr>
                <w:sz w:val="21"/>
              </w:rPr>
            </w:pPr>
            <w:r w:rsidRPr="00297CF6">
              <w:rPr>
                <w:sz w:val="21"/>
              </w:rPr>
              <w:t xml:space="preserve">Email: </w:t>
            </w:r>
            <w:hyperlink r:id="rId12" w:history="1">
              <w:r w:rsidRPr="00297CF6">
                <w:rPr>
                  <w:color w:val="0000FF" w:themeColor="hyperlink"/>
                  <w:sz w:val="21"/>
                  <w:u w:val="single"/>
                </w:rPr>
                <w:t>Fisherieslicensing@nt.gov.au</w:t>
              </w:r>
            </w:hyperlink>
            <w:r w:rsidRPr="00297CF6">
              <w:rPr>
                <w:color w:val="0070C0"/>
                <w:sz w:val="21"/>
              </w:rPr>
              <w:t xml:space="preserve"> </w:t>
            </w:r>
          </w:p>
        </w:tc>
        <w:tc>
          <w:tcPr>
            <w:tcW w:w="3786" w:type="dxa"/>
            <w:tcBorders>
              <w:left w:val="single" w:sz="12" w:space="0" w:color="auto"/>
            </w:tcBorders>
            <w:shd w:val="clear" w:color="auto" w:fill="auto"/>
          </w:tcPr>
          <w:p w:rsidR="00B41C38" w:rsidRPr="00297CF6" w:rsidRDefault="00B41C38" w:rsidP="0006158E">
            <w:pPr>
              <w:spacing w:after="0"/>
              <w:rPr>
                <w:sz w:val="21"/>
              </w:rPr>
            </w:pPr>
            <w:r w:rsidRPr="00297CF6">
              <w:rPr>
                <w:sz w:val="21"/>
              </w:rPr>
              <w:t>GPO Box 3000</w:t>
            </w:r>
          </w:p>
        </w:tc>
      </w:tr>
      <w:tr w:rsidR="00B41C38" w:rsidRPr="00297CF6" w:rsidTr="0006158E">
        <w:tc>
          <w:tcPr>
            <w:tcW w:w="2518" w:type="dxa"/>
            <w:tcBorders>
              <w:right w:val="single" w:sz="12" w:space="0" w:color="auto"/>
            </w:tcBorders>
            <w:shd w:val="clear" w:color="auto" w:fill="auto"/>
          </w:tcPr>
          <w:p w:rsidR="00B41C38" w:rsidRPr="00297CF6" w:rsidRDefault="00B41C38" w:rsidP="0006158E">
            <w:pPr>
              <w:spacing w:after="0"/>
              <w:rPr>
                <w:sz w:val="21"/>
              </w:rPr>
            </w:pPr>
          </w:p>
        </w:tc>
        <w:tc>
          <w:tcPr>
            <w:tcW w:w="3686" w:type="dxa"/>
            <w:tcBorders>
              <w:left w:val="single" w:sz="12" w:space="0" w:color="auto"/>
              <w:right w:val="single" w:sz="12" w:space="0" w:color="auto"/>
            </w:tcBorders>
            <w:shd w:val="clear" w:color="auto" w:fill="auto"/>
          </w:tcPr>
          <w:p w:rsidR="00B41C38" w:rsidRPr="00297CF6" w:rsidRDefault="00B41C38" w:rsidP="0006158E">
            <w:pPr>
              <w:spacing w:after="0"/>
              <w:rPr>
                <w:sz w:val="21"/>
              </w:rPr>
            </w:pPr>
          </w:p>
        </w:tc>
        <w:tc>
          <w:tcPr>
            <w:tcW w:w="3786" w:type="dxa"/>
            <w:tcBorders>
              <w:left w:val="single" w:sz="12" w:space="0" w:color="auto"/>
            </w:tcBorders>
            <w:shd w:val="clear" w:color="auto" w:fill="auto"/>
          </w:tcPr>
          <w:p w:rsidR="00B41C38" w:rsidRPr="00297CF6" w:rsidRDefault="00B41C38" w:rsidP="0006158E">
            <w:pPr>
              <w:spacing w:after="0"/>
              <w:rPr>
                <w:sz w:val="21"/>
              </w:rPr>
            </w:pPr>
            <w:r w:rsidRPr="00297CF6">
              <w:rPr>
                <w:sz w:val="21"/>
              </w:rPr>
              <w:t>DARWIN NT 0801</w:t>
            </w:r>
          </w:p>
        </w:tc>
      </w:tr>
    </w:tbl>
    <w:p w:rsidR="00B41C38" w:rsidRPr="00402BA4" w:rsidRDefault="00B41C38" w:rsidP="00B41C38">
      <w:pPr>
        <w:spacing w:after="0"/>
        <w:rPr>
          <w:rFonts w:ascii="Times New Roman" w:hAnsi="Times New Roman" w:cs="Arial"/>
          <w:b/>
          <w:sz w:val="16"/>
          <w:szCs w:val="16"/>
        </w:rPr>
      </w:pPr>
    </w:p>
    <w:p w:rsidR="00B41C38" w:rsidRPr="00402BA4" w:rsidRDefault="00B41C38" w:rsidP="00B41C38">
      <w:pPr>
        <w:spacing w:after="0"/>
        <w:ind w:right="113"/>
        <w:rPr>
          <w:rFonts w:ascii="Times New Roman" w:hAnsi="Times New Roman" w:cs="Arial"/>
          <w:b/>
          <w:sz w:val="16"/>
          <w:szCs w:val="16"/>
        </w:rPr>
      </w:pPr>
    </w:p>
    <w:p w:rsidR="002D0F6B" w:rsidRDefault="002D0F6B">
      <w:pPr>
        <w:spacing w:after="0"/>
        <w:rPr>
          <w:rFonts w:cs="Arial"/>
          <w:b/>
          <w:bCs/>
          <w:sz w:val="28"/>
          <w:szCs w:val="28"/>
        </w:rPr>
      </w:pPr>
      <w:r>
        <w:rPr>
          <w:rFonts w:cs="Arial"/>
          <w:b/>
          <w:bCs/>
          <w:sz w:val="28"/>
          <w:szCs w:val="28"/>
        </w:rPr>
        <w:br w:type="page"/>
      </w:r>
    </w:p>
    <w:p w:rsidR="002D0F6B" w:rsidRPr="002D0F6B" w:rsidRDefault="002D0F6B" w:rsidP="002D0F6B">
      <w:pPr>
        <w:pStyle w:val="Heading1"/>
      </w:pPr>
      <w:r w:rsidRPr="002D0F6B">
        <w:lastRenderedPageBreak/>
        <w:t xml:space="preserve">Application </w:t>
      </w:r>
      <w:r>
        <w:t>f</w:t>
      </w:r>
      <w:r w:rsidRPr="002D0F6B">
        <w:t xml:space="preserve">or </w:t>
      </w:r>
      <w:r>
        <w:t>a</w:t>
      </w:r>
      <w:r w:rsidRPr="002D0F6B">
        <w:t xml:space="preserve"> </w:t>
      </w:r>
      <w:r>
        <w:t>s</w:t>
      </w:r>
      <w:r w:rsidRPr="002D0F6B">
        <w:t xml:space="preserve">pecial </w:t>
      </w:r>
      <w:r>
        <w:t>p</w:t>
      </w:r>
      <w:r w:rsidRPr="002D0F6B">
        <w:t>ermit</w:t>
      </w:r>
    </w:p>
    <w:p w:rsidR="002D0F6B" w:rsidRPr="00BB621F" w:rsidRDefault="002D0F6B" w:rsidP="002D0F6B">
      <w:pPr>
        <w:rPr>
          <w:b/>
        </w:rPr>
      </w:pPr>
      <w:r w:rsidRPr="00BB621F">
        <w:rPr>
          <w:b/>
        </w:rPr>
        <w:t>Section 17 of the Fisheries Act</w:t>
      </w:r>
    </w:p>
    <w:p w:rsidR="002D0F6B" w:rsidRPr="002D0F6B" w:rsidRDefault="002D0F6B" w:rsidP="002D0F6B">
      <w:r w:rsidRPr="002D0F6B">
        <w:rPr>
          <w:b/>
        </w:rPr>
        <w:t xml:space="preserve">To the Executive Director: </w:t>
      </w:r>
      <w:r w:rsidRPr="002D0F6B">
        <w:t>The person specified below hereby applies for the grant a Special Permit in accordance with Section 17 of the Act.</w:t>
      </w:r>
    </w:p>
    <w:p w:rsidR="002D0F6B" w:rsidRPr="002D0F6B" w:rsidRDefault="002D0F6B" w:rsidP="002D0F6B">
      <w:r w:rsidRPr="002D0F6B">
        <w:t xml:space="preserve">I </w:t>
      </w:r>
      <w:r w:rsidRPr="002D0F6B">
        <w:rPr>
          <w:b/>
        </w:rPr>
        <w:t>declare</w:t>
      </w:r>
      <w:r w:rsidRPr="002D0F6B">
        <w:t xml:space="preserve"> that I have read the ‘Information Relating to the Application’ and the ‘Instructions for completing an application for a Permit’.</w:t>
      </w:r>
    </w:p>
    <w:p w:rsidR="002D0F6B" w:rsidRPr="002D0F6B" w:rsidRDefault="002D0F6B" w:rsidP="002D0F6B">
      <w:pPr>
        <w:tabs>
          <w:tab w:val="left" w:leader="dot" w:pos="7797"/>
        </w:tabs>
      </w:pPr>
      <w:r w:rsidRPr="002D0F6B">
        <w:t xml:space="preserve">Full name of applicant: </w:t>
      </w:r>
      <w:r w:rsidRPr="002D0F6B">
        <w:tab/>
        <w:t>Sex: M / F</w:t>
      </w:r>
    </w:p>
    <w:p w:rsidR="002D0F6B" w:rsidRPr="002D0F6B" w:rsidRDefault="002D0F6B" w:rsidP="002D0F6B">
      <w:pPr>
        <w:tabs>
          <w:tab w:val="left" w:leader="dot" w:pos="4536"/>
        </w:tabs>
      </w:pPr>
      <w:r w:rsidRPr="002D0F6B">
        <w:t xml:space="preserve">Date of Birth: </w:t>
      </w:r>
      <w:r w:rsidRPr="002D0F6B">
        <w:tab/>
      </w:r>
    </w:p>
    <w:p w:rsidR="002D0F6B" w:rsidRPr="002D0F6B" w:rsidRDefault="002D0F6B" w:rsidP="002D0F6B">
      <w:pPr>
        <w:tabs>
          <w:tab w:val="left" w:leader="dot" w:pos="9356"/>
        </w:tabs>
      </w:pPr>
      <w:r w:rsidRPr="002D0F6B">
        <w:t xml:space="preserve">Business name (if applicable): </w:t>
      </w:r>
      <w:r w:rsidRPr="002D0F6B">
        <w:tab/>
      </w:r>
    </w:p>
    <w:p w:rsidR="002D0F6B" w:rsidRPr="002D0F6B" w:rsidRDefault="002D0F6B" w:rsidP="002D0F6B">
      <w:pPr>
        <w:tabs>
          <w:tab w:val="left" w:leader="dot" w:pos="9356"/>
        </w:tabs>
      </w:pPr>
      <w:r w:rsidRPr="002D0F6B">
        <w:t xml:space="preserve">Residential Address: </w:t>
      </w:r>
      <w:r w:rsidRPr="002D0F6B">
        <w:tab/>
      </w:r>
    </w:p>
    <w:p w:rsidR="002D0F6B" w:rsidRPr="002D0F6B" w:rsidRDefault="002D0F6B" w:rsidP="002D0F6B">
      <w:pPr>
        <w:tabs>
          <w:tab w:val="left" w:leader="dot" w:pos="9356"/>
        </w:tabs>
      </w:pPr>
      <w:r w:rsidRPr="002D0F6B">
        <w:t xml:space="preserve">Postal Address: </w:t>
      </w:r>
      <w:r w:rsidRPr="002D0F6B">
        <w:tab/>
      </w:r>
    </w:p>
    <w:p w:rsidR="002D0F6B" w:rsidRPr="002D0F6B" w:rsidRDefault="002D0F6B" w:rsidP="002D0F6B">
      <w:pPr>
        <w:tabs>
          <w:tab w:val="left" w:leader="dot" w:pos="3686"/>
          <w:tab w:val="left" w:leader="dot" w:pos="6237"/>
          <w:tab w:val="left" w:leader="dot" w:pos="9356"/>
        </w:tabs>
      </w:pPr>
      <w:r w:rsidRPr="002D0F6B">
        <w:t>Telephone: (B/H)</w:t>
      </w:r>
      <w:r w:rsidRPr="002D0F6B">
        <w:tab/>
        <w:t xml:space="preserve"> (M)</w:t>
      </w:r>
      <w:r w:rsidRPr="002D0F6B">
        <w:tab/>
        <w:t xml:space="preserve"> Fax: </w:t>
      </w:r>
      <w:r w:rsidRPr="002D0F6B">
        <w:tab/>
      </w:r>
    </w:p>
    <w:p w:rsidR="002D0F6B" w:rsidRDefault="002D0F6B" w:rsidP="002D0F6B">
      <w:pPr>
        <w:tabs>
          <w:tab w:val="left" w:leader="dot" w:pos="9356"/>
        </w:tabs>
      </w:pPr>
      <w:r w:rsidRPr="002D0F6B">
        <w:t xml:space="preserve">Email Address: </w:t>
      </w:r>
      <w:r w:rsidRPr="002D0F6B">
        <w:tab/>
      </w:r>
    </w:p>
    <w:p w:rsidR="002D0F6B" w:rsidRPr="002D0F6B" w:rsidRDefault="002D0F6B" w:rsidP="00CB243D">
      <w:pPr>
        <w:pStyle w:val="ListParagraph"/>
        <w:numPr>
          <w:ilvl w:val="0"/>
          <w:numId w:val="8"/>
        </w:numPr>
        <w:rPr>
          <w:b/>
        </w:rPr>
      </w:pPr>
      <w:r w:rsidRPr="002D0F6B">
        <w:rPr>
          <w:b/>
        </w:rPr>
        <w:t>I am applying to:</w:t>
      </w:r>
    </w:p>
    <w:p w:rsidR="002D0F6B" w:rsidRPr="002D0F6B" w:rsidRDefault="002D0F6B" w:rsidP="002D0F6B">
      <w:pPr>
        <w:tabs>
          <w:tab w:val="left" w:pos="709"/>
          <w:tab w:val="left" w:pos="7938"/>
        </w:tabs>
        <w:ind w:left="709" w:hanging="709"/>
      </w:pPr>
      <w:r>
        <w:tab/>
      </w:r>
      <w:r w:rsidRPr="002D0F6B">
        <w:t>Take fish or aquatic life</w:t>
      </w:r>
      <w:r w:rsidRPr="002D0F6B">
        <w:tab/>
      </w:r>
      <w:r w:rsidRPr="002D0F6B">
        <w:sym w:font="Wingdings" w:char="F0A8"/>
      </w:r>
    </w:p>
    <w:p w:rsidR="002D0F6B" w:rsidRPr="002D0F6B" w:rsidRDefault="002D0F6B" w:rsidP="002D0F6B">
      <w:pPr>
        <w:tabs>
          <w:tab w:val="left" w:pos="709"/>
          <w:tab w:val="left" w:pos="7938"/>
        </w:tabs>
        <w:ind w:left="709" w:hanging="709"/>
      </w:pPr>
      <w:r>
        <w:tab/>
      </w:r>
      <w:r w:rsidRPr="002D0F6B">
        <w:t>Possess of fishing gear where otherwise not permitted</w:t>
      </w:r>
      <w:r w:rsidRPr="002D0F6B">
        <w:tab/>
      </w:r>
      <w:r w:rsidRPr="002D0F6B">
        <w:sym w:font="Wingdings" w:char="F0A8"/>
      </w:r>
    </w:p>
    <w:p w:rsidR="002D0F6B" w:rsidRPr="002D0F6B" w:rsidRDefault="002D0F6B" w:rsidP="00CB243D">
      <w:pPr>
        <w:pStyle w:val="ListParagraph"/>
        <w:numPr>
          <w:ilvl w:val="0"/>
          <w:numId w:val="8"/>
        </w:numPr>
        <w:spacing w:after="0"/>
        <w:jc w:val="both"/>
        <w:rPr>
          <w:rFonts w:cs="Arial"/>
          <w:b/>
        </w:rPr>
      </w:pPr>
      <w:r w:rsidRPr="002D0F6B">
        <w:rPr>
          <w:rFonts w:cs="Arial"/>
          <w:b/>
        </w:rPr>
        <w:t>What is the reason for the permit</w:t>
      </w:r>
    </w:p>
    <w:p w:rsidR="002D0F6B" w:rsidRDefault="002D0F6B" w:rsidP="00BB621F">
      <w:pPr>
        <w:tabs>
          <w:tab w:val="left" w:pos="709"/>
          <w:tab w:val="left" w:leader="dot" w:pos="9356"/>
        </w:tabs>
        <w:spacing w:before="60" w:after="60"/>
        <w:ind w:left="709"/>
      </w:pPr>
      <w:r>
        <w:tab/>
      </w:r>
      <w:r>
        <w:tab/>
      </w:r>
    </w:p>
    <w:p w:rsidR="002D0F6B" w:rsidRDefault="002D0F6B" w:rsidP="00BB621F">
      <w:pPr>
        <w:tabs>
          <w:tab w:val="left" w:pos="709"/>
          <w:tab w:val="left" w:leader="dot" w:pos="9356"/>
        </w:tabs>
        <w:spacing w:before="60" w:after="60"/>
        <w:ind w:left="709"/>
      </w:pPr>
      <w:r>
        <w:tab/>
      </w:r>
      <w:r>
        <w:tab/>
      </w:r>
    </w:p>
    <w:p w:rsidR="002D0F6B" w:rsidRPr="002D0F6B" w:rsidRDefault="002D0F6B" w:rsidP="00BB621F">
      <w:pPr>
        <w:tabs>
          <w:tab w:val="left" w:pos="709"/>
          <w:tab w:val="left" w:leader="dot" w:pos="9356"/>
        </w:tabs>
        <w:spacing w:before="60" w:after="60"/>
        <w:ind w:left="709"/>
      </w:pPr>
      <w:r>
        <w:tab/>
      </w:r>
    </w:p>
    <w:p w:rsidR="002D0F6B" w:rsidRPr="00BB621F" w:rsidRDefault="002D0F6B" w:rsidP="00CB243D">
      <w:pPr>
        <w:pStyle w:val="ListParagraph"/>
        <w:numPr>
          <w:ilvl w:val="0"/>
          <w:numId w:val="8"/>
        </w:numPr>
        <w:spacing w:before="60" w:after="120"/>
        <w:ind w:left="714" w:hanging="357"/>
        <w:rPr>
          <w:b/>
          <w:szCs w:val="22"/>
        </w:rPr>
      </w:pPr>
      <w:r w:rsidRPr="00BB621F">
        <w:rPr>
          <w:b/>
          <w:szCs w:val="22"/>
        </w:rPr>
        <w:t>If taking aquatic life</w:t>
      </w:r>
      <w:r w:rsidR="00BB621F">
        <w:rPr>
          <w:b/>
          <w:szCs w:val="22"/>
        </w:rPr>
        <w:br/>
      </w:r>
    </w:p>
    <w:p w:rsidR="002D0F6B" w:rsidRDefault="002D0F6B" w:rsidP="00CB243D">
      <w:pPr>
        <w:pStyle w:val="ListParagraph"/>
        <w:numPr>
          <w:ilvl w:val="0"/>
          <w:numId w:val="9"/>
        </w:numPr>
        <w:spacing w:before="60" w:after="60"/>
        <w:ind w:hanging="371"/>
        <w:rPr>
          <w:szCs w:val="22"/>
        </w:rPr>
      </w:pPr>
      <w:r w:rsidRPr="002D0F6B">
        <w:rPr>
          <w:szCs w:val="22"/>
        </w:rPr>
        <w:t>List the species of fish or aquatic life you wish to collect under this application</w:t>
      </w:r>
    </w:p>
    <w:p w:rsidR="00BB621F" w:rsidRDefault="00BB621F" w:rsidP="00BB621F">
      <w:pPr>
        <w:tabs>
          <w:tab w:val="left" w:pos="709"/>
          <w:tab w:val="left" w:leader="dot" w:pos="9356"/>
        </w:tabs>
        <w:spacing w:before="60" w:after="60"/>
        <w:ind w:left="709"/>
        <w:rPr>
          <w:szCs w:val="22"/>
        </w:rPr>
      </w:pPr>
      <w:r>
        <w:rPr>
          <w:szCs w:val="22"/>
        </w:rPr>
        <w:tab/>
      </w:r>
    </w:p>
    <w:p w:rsidR="00BB621F" w:rsidRDefault="00BB621F" w:rsidP="00BB621F">
      <w:pPr>
        <w:tabs>
          <w:tab w:val="left" w:pos="709"/>
          <w:tab w:val="left" w:leader="dot" w:pos="9356"/>
        </w:tabs>
        <w:spacing w:before="60" w:after="60"/>
        <w:ind w:left="709"/>
        <w:rPr>
          <w:szCs w:val="22"/>
        </w:rPr>
      </w:pPr>
      <w:r>
        <w:rPr>
          <w:szCs w:val="22"/>
        </w:rPr>
        <w:tab/>
      </w:r>
    </w:p>
    <w:p w:rsidR="00BB621F" w:rsidRDefault="00BB621F" w:rsidP="00BB621F">
      <w:pPr>
        <w:tabs>
          <w:tab w:val="left" w:pos="709"/>
          <w:tab w:val="left" w:leader="dot" w:pos="9356"/>
        </w:tabs>
        <w:spacing w:before="60" w:after="60"/>
        <w:ind w:left="709"/>
        <w:rPr>
          <w:szCs w:val="22"/>
        </w:rPr>
      </w:pPr>
      <w:r>
        <w:rPr>
          <w:szCs w:val="22"/>
        </w:rPr>
        <w:tab/>
      </w:r>
    </w:p>
    <w:p w:rsidR="002D0F6B" w:rsidRDefault="002D0F6B" w:rsidP="00CB243D">
      <w:pPr>
        <w:pStyle w:val="ListParagraph"/>
        <w:numPr>
          <w:ilvl w:val="0"/>
          <w:numId w:val="9"/>
        </w:numPr>
        <w:spacing w:before="60" w:after="60"/>
        <w:ind w:hanging="371"/>
        <w:rPr>
          <w:szCs w:val="22"/>
        </w:rPr>
      </w:pPr>
      <w:r w:rsidRPr="002D0F6B">
        <w:rPr>
          <w:szCs w:val="22"/>
        </w:rPr>
        <w:t>List the numbers and maturity of species</w:t>
      </w:r>
    </w:p>
    <w:p w:rsidR="00BB621F" w:rsidRDefault="00BB621F" w:rsidP="00BB621F">
      <w:pPr>
        <w:tabs>
          <w:tab w:val="left" w:leader="dot" w:pos="9356"/>
        </w:tabs>
        <w:spacing w:before="60" w:after="60"/>
        <w:ind w:left="720"/>
      </w:pPr>
      <w:r>
        <w:tab/>
      </w:r>
    </w:p>
    <w:p w:rsidR="00BB621F" w:rsidRDefault="00BB621F" w:rsidP="00BB621F">
      <w:pPr>
        <w:tabs>
          <w:tab w:val="left" w:leader="dot" w:pos="9356"/>
        </w:tabs>
        <w:spacing w:before="60" w:after="60"/>
        <w:ind w:left="720"/>
      </w:pPr>
      <w:r>
        <w:tab/>
      </w:r>
    </w:p>
    <w:p w:rsidR="00BB621F" w:rsidRDefault="00BB621F" w:rsidP="00BB621F">
      <w:pPr>
        <w:tabs>
          <w:tab w:val="left" w:leader="dot" w:pos="9356"/>
        </w:tabs>
        <w:spacing w:before="60" w:after="60"/>
        <w:ind w:left="720"/>
      </w:pPr>
      <w:r>
        <w:tab/>
      </w:r>
    </w:p>
    <w:p w:rsidR="00E34FA7" w:rsidRPr="00311C32" w:rsidRDefault="00E34FA7" w:rsidP="00311C32">
      <w:pPr>
        <w:pStyle w:val="ListParagraph"/>
        <w:ind w:left="510"/>
      </w:pPr>
      <w:r>
        <w:t xml:space="preserve"> </w:t>
      </w:r>
      <w:r w:rsidR="00E6334A">
        <w:t>iii.</w:t>
      </w:r>
      <w:r w:rsidR="00016D97" w:rsidRPr="00311C32">
        <w:t xml:space="preserve"> </w:t>
      </w:r>
      <w:r w:rsidRPr="00311C32">
        <w:t xml:space="preserve">    </w:t>
      </w:r>
      <w:r w:rsidR="00016D97" w:rsidRPr="00311C32">
        <w:t xml:space="preserve">Will the proposed research involve, or have the potential to involve bioprospecting? </w:t>
      </w:r>
    </w:p>
    <w:p w:rsidR="00E34FA7" w:rsidRDefault="00016D97" w:rsidP="00311C32">
      <w:pPr>
        <w:pStyle w:val="ListParagraph"/>
      </w:pPr>
      <w:r w:rsidRPr="00311C32">
        <w:t>Yes / No</w:t>
      </w:r>
      <w:r w:rsidR="00E34FA7">
        <w:tab/>
      </w:r>
      <w:r w:rsidRPr="00311C32">
        <w:t xml:space="preserve">Please provide details: </w:t>
      </w:r>
    </w:p>
    <w:p w:rsidR="00E34FA7" w:rsidRDefault="00E34FA7" w:rsidP="00E34FA7">
      <w:pPr>
        <w:tabs>
          <w:tab w:val="left" w:pos="709"/>
          <w:tab w:val="left" w:leader="dot" w:pos="9356"/>
        </w:tabs>
        <w:spacing w:before="60" w:after="60"/>
        <w:ind w:left="709"/>
      </w:pPr>
      <w:r>
        <w:tab/>
      </w:r>
      <w:r>
        <w:tab/>
      </w:r>
    </w:p>
    <w:p w:rsidR="00E34FA7" w:rsidRDefault="00E34FA7" w:rsidP="00E34FA7">
      <w:pPr>
        <w:tabs>
          <w:tab w:val="left" w:pos="709"/>
          <w:tab w:val="left" w:leader="dot" w:pos="9356"/>
        </w:tabs>
        <w:spacing w:before="60" w:after="60"/>
        <w:ind w:left="709"/>
      </w:pPr>
      <w:r>
        <w:tab/>
      </w:r>
    </w:p>
    <w:p w:rsidR="00E34FA7" w:rsidRDefault="00E34FA7" w:rsidP="00E34FA7">
      <w:pPr>
        <w:tabs>
          <w:tab w:val="left" w:pos="709"/>
          <w:tab w:val="left" w:leader="dot" w:pos="9356"/>
        </w:tabs>
        <w:spacing w:before="60" w:after="60"/>
        <w:ind w:left="709"/>
      </w:pPr>
      <w:r>
        <w:tab/>
      </w:r>
    </w:p>
    <w:p w:rsidR="002D0F6B" w:rsidRPr="00E6334A" w:rsidRDefault="00E34FA7" w:rsidP="00311C32">
      <w:pPr>
        <w:spacing w:before="60" w:after="60"/>
        <w:ind w:left="720"/>
        <w:rPr>
          <w:szCs w:val="22"/>
        </w:rPr>
      </w:pPr>
      <w:r>
        <w:rPr>
          <w:szCs w:val="22"/>
        </w:rPr>
        <w:t>iv</w:t>
      </w:r>
      <w:r w:rsidR="00E6334A">
        <w:rPr>
          <w:szCs w:val="22"/>
        </w:rPr>
        <w:t>.</w:t>
      </w:r>
      <w:r>
        <w:rPr>
          <w:szCs w:val="22"/>
        </w:rPr>
        <w:t xml:space="preserve">   </w:t>
      </w:r>
      <w:r w:rsidR="002D0F6B" w:rsidRPr="00E6334A">
        <w:rPr>
          <w:szCs w:val="22"/>
        </w:rPr>
        <w:t>List the area where you intend to collect the fish or aquatic life (attach map if possible)</w:t>
      </w:r>
    </w:p>
    <w:p w:rsidR="00BB621F" w:rsidRDefault="00BB621F" w:rsidP="00BB621F">
      <w:pPr>
        <w:tabs>
          <w:tab w:val="left" w:leader="dot" w:pos="9356"/>
        </w:tabs>
        <w:spacing w:before="60" w:after="60"/>
        <w:ind w:left="709"/>
      </w:pPr>
      <w:r>
        <w:tab/>
      </w:r>
    </w:p>
    <w:p w:rsidR="00BB621F" w:rsidRDefault="00BB621F" w:rsidP="00BB621F">
      <w:pPr>
        <w:tabs>
          <w:tab w:val="left" w:leader="dot" w:pos="9356"/>
        </w:tabs>
        <w:spacing w:before="60" w:after="60"/>
        <w:ind w:left="709"/>
      </w:pPr>
      <w:r>
        <w:tab/>
      </w:r>
    </w:p>
    <w:p w:rsidR="00BB621F" w:rsidRPr="002D0F6B" w:rsidRDefault="00BB621F" w:rsidP="00BB621F">
      <w:pPr>
        <w:tabs>
          <w:tab w:val="left" w:leader="dot" w:pos="9356"/>
        </w:tabs>
        <w:spacing w:before="60" w:after="60"/>
        <w:ind w:left="709"/>
      </w:pPr>
      <w:r>
        <w:tab/>
      </w:r>
    </w:p>
    <w:p w:rsidR="002D0F6B" w:rsidRDefault="00E6334A" w:rsidP="00311C32">
      <w:pPr>
        <w:spacing w:before="60" w:after="60"/>
        <w:ind w:left="720"/>
      </w:pPr>
      <w:r>
        <w:lastRenderedPageBreak/>
        <w:t xml:space="preserve">v.   </w:t>
      </w:r>
      <w:r w:rsidR="002D0F6B" w:rsidRPr="002D0F6B">
        <w:t>The method do you intend to use to collect the fish or aquatic life (</w:t>
      </w:r>
      <w:proofErr w:type="spellStart"/>
      <w:r w:rsidR="002D0F6B" w:rsidRPr="002D0F6B">
        <w:t>ie</w:t>
      </w:r>
      <w:proofErr w:type="spellEnd"/>
      <w:r w:rsidR="002D0F6B" w:rsidRPr="002D0F6B">
        <w:t xml:space="preserve"> fishing gear)</w:t>
      </w:r>
    </w:p>
    <w:p w:rsidR="00BB621F" w:rsidRDefault="00BB621F" w:rsidP="00BB621F">
      <w:pPr>
        <w:tabs>
          <w:tab w:val="left" w:leader="dot" w:pos="9356"/>
        </w:tabs>
        <w:spacing w:before="60" w:after="60"/>
        <w:ind w:left="720"/>
      </w:pPr>
      <w:r>
        <w:tab/>
      </w:r>
    </w:p>
    <w:p w:rsidR="00BB621F" w:rsidRDefault="00BB621F" w:rsidP="00BB621F">
      <w:pPr>
        <w:tabs>
          <w:tab w:val="left" w:leader="dot" w:pos="9356"/>
        </w:tabs>
        <w:spacing w:before="60" w:after="60"/>
        <w:ind w:left="720"/>
      </w:pPr>
      <w:r>
        <w:tab/>
      </w:r>
    </w:p>
    <w:p w:rsidR="00BB621F" w:rsidRDefault="00BB621F" w:rsidP="00BB621F">
      <w:pPr>
        <w:tabs>
          <w:tab w:val="left" w:leader="dot" w:pos="9356"/>
        </w:tabs>
        <w:spacing w:before="60" w:after="60"/>
        <w:ind w:left="720"/>
      </w:pPr>
      <w:r>
        <w:tab/>
      </w:r>
    </w:p>
    <w:p w:rsidR="002D0F6B" w:rsidRPr="00BB621F" w:rsidRDefault="002D0F6B" w:rsidP="00CB243D">
      <w:pPr>
        <w:pStyle w:val="ListParagraph"/>
        <w:numPr>
          <w:ilvl w:val="0"/>
          <w:numId w:val="8"/>
        </w:numPr>
        <w:rPr>
          <w:b/>
          <w:noProof/>
        </w:rPr>
      </w:pPr>
      <w:r w:rsidRPr="00BB621F">
        <w:rPr>
          <w:b/>
          <w:noProof/>
        </w:rPr>
        <w:t>If p</w:t>
      </w:r>
      <w:proofErr w:type="spellStart"/>
      <w:r w:rsidRPr="00BB621F">
        <w:rPr>
          <w:b/>
        </w:rPr>
        <w:t>ossessing</w:t>
      </w:r>
      <w:proofErr w:type="spellEnd"/>
      <w:r w:rsidRPr="00BB621F">
        <w:rPr>
          <w:b/>
        </w:rPr>
        <w:t xml:space="preserve"> fishing gear where otherwise not permitted</w:t>
      </w:r>
    </w:p>
    <w:p w:rsidR="002D0F6B" w:rsidRDefault="002D0F6B" w:rsidP="00CB243D">
      <w:pPr>
        <w:pStyle w:val="ListParagraph"/>
        <w:numPr>
          <w:ilvl w:val="0"/>
          <w:numId w:val="10"/>
        </w:numPr>
        <w:ind w:hanging="229"/>
        <w:rPr>
          <w:noProof/>
        </w:rPr>
      </w:pPr>
      <w:r w:rsidRPr="002D0F6B">
        <w:rPr>
          <w:noProof/>
        </w:rPr>
        <w:t>a description of the gear to be in your possession</w:t>
      </w:r>
    </w:p>
    <w:p w:rsidR="00BB621F" w:rsidRDefault="00BB621F" w:rsidP="00BB621F">
      <w:pPr>
        <w:tabs>
          <w:tab w:val="left" w:leader="dot" w:pos="9356"/>
        </w:tabs>
        <w:spacing w:before="60" w:after="60"/>
        <w:ind w:left="851"/>
        <w:rPr>
          <w:noProof/>
        </w:rPr>
      </w:pPr>
      <w:r>
        <w:rPr>
          <w:noProof/>
        </w:rPr>
        <w:tab/>
      </w:r>
    </w:p>
    <w:p w:rsidR="00BB621F" w:rsidRDefault="00BB621F" w:rsidP="00BB621F">
      <w:pPr>
        <w:tabs>
          <w:tab w:val="left" w:leader="dot" w:pos="9356"/>
        </w:tabs>
        <w:spacing w:before="60" w:after="60"/>
        <w:ind w:left="851"/>
        <w:rPr>
          <w:noProof/>
        </w:rPr>
      </w:pPr>
      <w:r>
        <w:rPr>
          <w:noProof/>
        </w:rPr>
        <w:tab/>
      </w:r>
    </w:p>
    <w:p w:rsidR="00BB621F" w:rsidRPr="002D0F6B" w:rsidRDefault="00BB621F" w:rsidP="00BB621F">
      <w:pPr>
        <w:tabs>
          <w:tab w:val="left" w:leader="dot" w:pos="9356"/>
        </w:tabs>
        <w:spacing w:before="60" w:after="60"/>
        <w:ind w:left="851"/>
        <w:rPr>
          <w:noProof/>
        </w:rPr>
      </w:pPr>
      <w:r>
        <w:rPr>
          <w:noProof/>
        </w:rPr>
        <w:tab/>
      </w:r>
    </w:p>
    <w:p w:rsidR="002D0F6B" w:rsidRDefault="002D0F6B" w:rsidP="00CB243D">
      <w:pPr>
        <w:pStyle w:val="ListParagraph"/>
        <w:numPr>
          <w:ilvl w:val="0"/>
          <w:numId w:val="10"/>
        </w:numPr>
        <w:ind w:hanging="229"/>
        <w:rPr>
          <w:noProof/>
        </w:rPr>
      </w:pPr>
      <w:r w:rsidRPr="002D0F6B">
        <w:rPr>
          <w:noProof/>
        </w:rPr>
        <w:t xml:space="preserve">the intended area of possession </w:t>
      </w:r>
      <w:r w:rsidRPr="002D0F6B">
        <w:t>(attach map if possible)</w:t>
      </w:r>
    </w:p>
    <w:p w:rsidR="00BB621F" w:rsidRDefault="00BB621F" w:rsidP="00BB621F">
      <w:pPr>
        <w:tabs>
          <w:tab w:val="left" w:leader="dot" w:pos="9356"/>
        </w:tabs>
        <w:spacing w:before="60" w:after="60"/>
        <w:ind w:left="720"/>
        <w:rPr>
          <w:noProof/>
        </w:rPr>
      </w:pPr>
      <w:r>
        <w:rPr>
          <w:noProof/>
        </w:rPr>
        <w:tab/>
      </w:r>
    </w:p>
    <w:p w:rsidR="00BB621F" w:rsidRDefault="00BB621F" w:rsidP="00BB621F">
      <w:pPr>
        <w:tabs>
          <w:tab w:val="left" w:leader="dot" w:pos="9356"/>
        </w:tabs>
        <w:spacing w:before="60" w:after="60"/>
        <w:ind w:left="720"/>
        <w:rPr>
          <w:noProof/>
        </w:rPr>
      </w:pPr>
      <w:r>
        <w:rPr>
          <w:noProof/>
        </w:rPr>
        <w:tab/>
      </w:r>
    </w:p>
    <w:p w:rsidR="002D0F6B" w:rsidRPr="00BB621F" w:rsidRDefault="002D0F6B" w:rsidP="00CB243D">
      <w:pPr>
        <w:pStyle w:val="ListParagraph"/>
        <w:numPr>
          <w:ilvl w:val="0"/>
          <w:numId w:val="8"/>
        </w:numPr>
        <w:rPr>
          <w:b/>
        </w:rPr>
      </w:pPr>
      <w:r w:rsidRPr="00BB621F">
        <w:rPr>
          <w:b/>
        </w:rPr>
        <w:t xml:space="preserve">Period from which the Special Permit is sought: </w:t>
      </w:r>
    </w:p>
    <w:p w:rsidR="00BB621F" w:rsidRDefault="002D0F6B" w:rsidP="00BB621F">
      <w:r w:rsidRPr="00BB621F">
        <w:tab/>
        <w:t>From: ………. / ………. / ………. To ………. / ………. / ……….</w:t>
      </w:r>
    </w:p>
    <w:p w:rsidR="002D0F6B" w:rsidRPr="00BB621F" w:rsidRDefault="002D0F6B" w:rsidP="00CB243D">
      <w:pPr>
        <w:pStyle w:val="ListParagraph"/>
        <w:numPr>
          <w:ilvl w:val="0"/>
          <w:numId w:val="8"/>
        </w:numPr>
        <w:rPr>
          <w:b/>
        </w:rPr>
      </w:pPr>
      <w:r w:rsidRPr="00BB621F">
        <w:rPr>
          <w:b/>
        </w:rPr>
        <w:t xml:space="preserve">Do you intend to use a vessel </w:t>
      </w:r>
      <w:r w:rsidRPr="00BB621F">
        <w:rPr>
          <w:b/>
        </w:rPr>
        <w:tab/>
      </w:r>
      <w:r w:rsidRPr="00BB621F">
        <w:t xml:space="preserve">Yes </w:t>
      </w:r>
      <w:r w:rsidRPr="00BB621F">
        <w:sym w:font="Wingdings" w:char="F0A8"/>
      </w:r>
      <w:r w:rsidRPr="00BB621F">
        <w:t xml:space="preserve">  /  No  </w:t>
      </w:r>
      <w:r w:rsidRPr="00BB621F">
        <w:sym w:font="Wingdings" w:char="F0A8"/>
      </w:r>
    </w:p>
    <w:p w:rsidR="00BB621F" w:rsidRDefault="002D0F6B" w:rsidP="00BB621F">
      <w:pPr>
        <w:ind w:firstLine="720"/>
      </w:pPr>
      <w:r w:rsidRPr="00BB621F">
        <w:t>If yes, please provide the vessel registration number, name and length of vessel</w:t>
      </w:r>
    </w:p>
    <w:p w:rsidR="00A94919" w:rsidRDefault="00BB621F" w:rsidP="00BB621F">
      <w:pPr>
        <w:tabs>
          <w:tab w:val="left" w:leader="dot" w:pos="9356"/>
        </w:tabs>
        <w:ind w:firstLine="720"/>
      </w:pPr>
      <w:r>
        <w:tab/>
      </w:r>
    </w:p>
    <w:p w:rsidR="00A94919" w:rsidRPr="00A94919" w:rsidRDefault="002D0F6B" w:rsidP="00CB243D">
      <w:pPr>
        <w:pStyle w:val="ListParagraph"/>
        <w:numPr>
          <w:ilvl w:val="0"/>
          <w:numId w:val="8"/>
        </w:numPr>
        <w:rPr>
          <w:b/>
        </w:rPr>
      </w:pPr>
      <w:r w:rsidRPr="00A94919">
        <w:rPr>
          <w:b/>
        </w:rPr>
        <w:t>Will a report be produced from this study?</w:t>
      </w:r>
      <w:r w:rsidRPr="00A94919">
        <w:tab/>
        <w:t xml:space="preserve">Yes </w:t>
      </w:r>
      <w:r w:rsidRPr="002D0F6B">
        <w:sym w:font="Wingdings" w:char="F0A8"/>
      </w:r>
      <w:r w:rsidRPr="00A94919">
        <w:t xml:space="preserve">  /  No  </w:t>
      </w:r>
      <w:r w:rsidRPr="002D0F6B">
        <w:sym w:font="Wingdings" w:char="F0A8"/>
      </w:r>
      <w:r w:rsidR="00A94919">
        <w:br/>
      </w:r>
    </w:p>
    <w:p w:rsidR="002D0F6B" w:rsidRPr="00A94919" w:rsidRDefault="00A94919" w:rsidP="00CB243D">
      <w:pPr>
        <w:pStyle w:val="ListParagraph"/>
        <w:numPr>
          <w:ilvl w:val="0"/>
          <w:numId w:val="8"/>
        </w:numPr>
        <w:ind w:left="714" w:hanging="357"/>
        <w:contextualSpacing w:val="0"/>
        <w:rPr>
          <w:b/>
        </w:rPr>
      </w:pPr>
      <w:r w:rsidRPr="00A94919">
        <w:rPr>
          <w:b/>
        </w:rPr>
        <w:t>W</w:t>
      </w:r>
      <w:r w:rsidR="002D0F6B" w:rsidRPr="00A94919">
        <w:rPr>
          <w:b/>
        </w:rPr>
        <w:t>ill any fish or aquatic life be taken for another institution or person?</w:t>
      </w:r>
      <w:r w:rsidR="002D0F6B" w:rsidRPr="002D0F6B">
        <w:t xml:space="preserve"> Yes </w:t>
      </w:r>
      <w:r w:rsidR="002D0F6B" w:rsidRPr="002D0F6B">
        <w:sym w:font="Wingdings" w:char="F0A8"/>
      </w:r>
      <w:r w:rsidR="002D0F6B" w:rsidRPr="002D0F6B">
        <w:t xml:space="preserve">  /  No  </w:t>
      </w:r>
      <w:r w:rsidR="002D0F6B" w:rsidRPr="002D0F6B">
        <w:sym w:font="Wingdings" w:char="F0A8"/>
      </w:r>
    </w:p>
    <w:p w:rsidR="002D0F6B" w:rsidRDefault="002D0F6B" w:rsidP="00A94919">
      <w:r w:rsidRPr="002D0F6B">
        <w:tab/>
        <w:t>If yes, which institution or person:</w:t>
      </w:r>
    </w:p>
    <w:p w:rsidR="00A94919" w:rsidRDefault="00A94919" w:rsidP="00A94919">
      <w:pPr>
        <w:tabs>
          <w:tab w:val="left" w:leader="dot" w:pos="9356"/>
        </w:tabs>
        <w:spacing w:before="60" w:after="60"/>
        <w:ind w:left="567"/>
      </w:pPr>
      <w:r>
        <w:tab/>
      </w:r>
      <w:r>
        <w:tab/>
      </w:r>
    </w:p>
    <w:p w:rsidR="00A94919" w:rsidRDefault="00A94919" w:rsidP="00A94919">
      <w:pPr>
        <w:tabs>
          <w:tab w:val="left" w:leader="dot" w:pos="9356"/>
        </w:tabs>
        <w:spacing w:before="60" w:after="60"/>
        <w:ind w:left="567"/>
      </w:pPr>
      <w:r>
        <w:tab/>
      </w:r>
    </w:p>
    <w:p w:rsidR="00A94919" w:rsidRPr="002D0F6B" w:rsidRDefault="00A94919" w:rsidP="00A94919">
      <w:pPr>
        <w:tabs>
          <w:tab w:val="left" w:leader="dot" w:pos="9356"/>
        </w:tabs>
        <w:spacing w:before="60" w:after="60"/>
        <w:ind w:left="567"/>
      </w:pPr>
      <w:r>
        <w:tab/>
      </w:r>
    </w:p>
    <w:p w:rsidR="002D0F6B" w:rsidRPr="002D0F6B" w:rsidRDefault="002D0F6B" w:rsidP="002D0F6B">
      <w:pPr>
        <w:tabs>
          <w:tab w:val="left" w:pos="567"/>
          <w:tab w:val="left" w:leader="dot" w:pos="9356"/>
        </w:tabs>
        <w:spacing w:after="0"/>
        <w:jc w:val="both"/>
        <w:rPr>
          <w:rFonts w:cs="Arial"/>
          <w:bCs/>
          <w:sz w:val="20"/>
        </w:rPr>
      </w:pPr>
    </w:p>
    <w:p w:rsidR="00A94919" w:rsidRDefault="002D0F6B" w:rsidP="00CB243D">
      <w:pPr>
        <w:pStyle w:val="ListParagraph"/>
        <w:numPr>
          <w:ilvl w:val="0"/>
          <w:numId w:val="8"/>
        </w:numPr>
        <w:rPr>
          <w:b/>
        </w:rPr>
      </w:pPr>
      <w:r w:rsidRPr="00A94919">
        <w:rPr>
          <w:b/>
        </w:rPr>
        <w:t>Execution of Application Form</w:t>
      </w:r>
    </w:p>
    <w:p w:rsidR="002D0F6B" w:rsidRPr="00A94919" w:rsidRDefault="002D0F6B" w:rsidP="00A94919">
      <w:pPr>
        <w:ind w:left="709"/>
        <w:rPr>
          <w:b/>
        </w:rPr>
      </w:pPr>
      <w:r w:rsidRPr="00A94919">
        <w:rPr>
          <w:b/>
        </w:rPr>
        <w:t xml:space="preserve">Declaration </w:t>
      </w:r>
      <w:r w:rsidRPr="00A94919">
        <w:t>I declare that the statements made in this Application Form and including in any Additional Sheets are true and correct.</w:t>
      </w:r>
    </w:p>
    <w:p w:rsidR="002D0F6B" w:rsidRPr="00A94919" w:rsidRDefault="002D0F6B" w:rsidP="00A94919">
      <w:pPr>
        <w:ind w:left="709"/>
        <w:rPr>
          <w:b/>
        </w:rPr>
      </w:pPr>
      <w:r w:rsidRPr="00A94919">
        <w:rPr>
          <w:b/>
        </w:rPr>
        <w:t>Individual</w:t>
      </w:r>
    </w:p>
    <w:p w:rsidR="002D0F6B" w:rsidRPr="002D0F6B" w:rsidRDefault="00A94919" w:rsidP="00A94919">
      <w:pPr>
        <w:tabs>
          <w:tab w:val="left" w:leader="underscore" w:pos="3686"/>
          <w:tab w:val="left" w:pos="3828"/>
          <w:tab w:val="left" w:leader="underscore" w:pos="7088"/>
          <w:tab w:val="left" w:pos="7513"/>
          <w:tab w:val="left" w:leader="underscore" w:pos="9214"/>
        </w:tabs>
        <w:ind w:left="709"/>
        <w:rPr>
          <w:sz w:val="24"/>
        </w:rPr>
      </w:pPr>
      <w:bookmarkStart w:id="1" w:name="OLE_LINK3"/>
      <w:r>
        <w:rPr>
          <w:sz w:val="24"/>
        </w:rPr>
        <w:tab/>
      </w:r>
      <w:r>
        <w:rPr>
          <w:sz w:val="24"/>
        </w:rPr>
        <w:tab/>
      </w:r>
      <w:r>
        <w:rPr>
          <w:sz w:val="24"/>
        </w:rPr>
        <w:tab/>
        <w:t xml:space="preserve"> </w:t>
      </w:r>
      <w:r>
        <w:rPr>
          <w:sz w:val="24"/>
        </w:rPr>
        <w:tab/>
      </w:r>
      <w:r>
        <w:rPr>
          <w:sz w:val="24"/>
        </w:rPr>
        <w:tab/>
      </w:r>
      <w:r w:rsidR="002D0F6B" w:rsidRPr="002D0F6B">
        <w:rPr>
          <w:sz w:val="24"/>
        </w:rPr>
        <w:tab/>
      </w:r>
    </w:p>
    <w:p w:rsidR="002D0F6B" w:rsidRPr="002D0F6B" w:rsidRDefault="002D0F6B" w:rsidP="00A94919">
      <w:pPr>
        <w:tabs>
          <w:tab w:val="center" w:pos="2127"/>
          <w:tab w:val="center" w:pos="5245"/>
          <w:tab w:val="center" w:pos="8222"/>
        </w:tabs>
        <w:ind w:left="709"/>
        <w:rPr>
          <w:sz w:val="18"/>
          <w:szCs w:val="18"/>
        </w:rPr>
      </w:pPr>
      <w:r w:rsidRPr="002D0F6B">
        <w:rPr>
          <w:sz w:val="18"/>
          <w:szCs w:val="18"/>
        </w:rPr>
        <w:tab/>
        <w:t>(</w:t>
      </w:r>
      <w:proofErr w:type="gramStart"/>
      <w:r w:rsidRPr="002D0F6B">
        <w:rPr>
          <w:sz w:val="18"/>
          <w:szCs w:val="18"/>
        </w:rPr>
        <w:t>signature</w:t>
      </w:r>
      <w:proofErr w:type="gramEnd"/>
      <w:r w:rsidRPr="002D0F6B">
        <w:rPr>
          <w:sz w:val="18"/>
          <w:szCs w:val="18"/>
        </w:rPr>
        <w:t>)</w:t>
      </w:r>
      <w:r w:rsidRPr="002D0F6B">
        <w:rPr>
          <w:sz w:val="18"/>
          <w:szCs w:val="18"/>
        </w:rPr>
        <w:tab/>
        <w:t>(</w:t>
      </w:r>
      <w:proofErr w:type="gramStart"/>
      <w:r w:rsidRPr="002D0F6B">
        <w:rPr>
          <w:sz w:val="18"/>
          <w:szCs w:val="18"/>
        </w:rPr>
        <w:t>print</w:t>
      </w:r>
      <w:proofErr w:type="gramEnd"/>
      <w:r w:rsidRPr="002D0F6B">
        <w:rPr>
          <w:sz w:val="18"/>
          <w:szCs w:val="18"/>
        </w:rPr>
        <w:t xml:space="preserve"> name)</w:t>
      </w:r>
      <w:r w:rsidRPr="002D0F6B">
        <w:rPr>
          <w:sz w:val="18"/>
          <w:szCs w:val="18"/>
        </w:rPr>
        <w:tab/>
        <w:t>(</w:t>
      </w:r>
      <w:proofErr w:type="gramStart"/>
      <w:r w:rsidRPr="002D0F6B">
        <w:rPr>
          <w:sz w:val="18"/>
          <w:szCs w:val="18"/>
        </w:rPr>
        <w:t>date</w:t>
      </w:r>
      <w:proofErr w:type="gramEnd"/>
      <w:r w:rsidRPr="002D0F6B">
        <w:rPr>
          <w:sz w:val="18"/>
          <w:szCs w:val="18"/>
        </w:rPr>
        <w:t>)</w:t>
      </w:r>
    </w:p>
    <w:bookmarkEnd w:id="1"/>
    <w:p w:rsidR="00E6334A" w:rsidRPr="00E6334A" w:rsidRDefault="00E6334A" w:rsidP="00E6334A">
      <w:pPr>
        <w:tabs>
          <w:tab w:val="center" w:pos="1276"/>
          <w:tab w:val="center" w:pos="4536"/>
          <w:tab w:val="center" w:pos="7230"/>
        </w:tabs>
        <w:spacing w:after="0"/>
        <w:rPr>
          <w:rFonts w:eastAsiaTheme="minorHAnsi" w:cs="Arial"/>
          <w:sz w:val="20"/>
          <w:szCs w:val="22"/>
          <w:lang w:eastAsia="en-US"/>
        </w:rPr>
      </w:pPr>
    </w:p>
    <w:tbl>
      <w:tblPr>
        <w:tblW w:w="10818" w:type="dxa"/>
        <w:tblInd w:w="-154" w:type="dxa"/>
        <w:tblBorders>
          <w:top w:val="single" w:sz="4" w:space="0" w:color="auto"/>
        </w:tblBorders>
        <w:tblLook w:val="0000" w:firstRow="0" w:lastRow="0" w:firstColumn="0" w:lastColumn="0" w:noHBand="0" w:noVBand="0"/>
      </w:tblPr>
      <w:tblGrid>
        <w:gridCol w:w="10818"/>
      </w:tblGrid>
      <w:tr w:rsidR="00E6334A" w:rsidRPr="00E6334A" w:rsidTr="00096231">
        <w:trPr>
          <w:trHeight w:val="106"/>
        </w:trPr>
        <w:tc>
          <w:tcPr>
            <w:tcW w:w="10818" w:type="dxa"/>
          </w:tcPr>
          <w:p w:rsidR="00E6334A" w:rsidRPr="00E6334A" w:rsidRDefault="00E6334A" w:rsidP="00E6334A">
            <w:pPr>
              <w:tabs>
                <w:tab w:val="center" w:pos="1560"/>
                <w:tab w:val="center" w:pos="6237"/>
              </w:tabs>
              <w:spacing w:before="120" w:after="0"/>
              <w:rPr>
                <w:rFonts w:eastAsiaTheme="minorHAnsi" w:cs="Arial"/>
                <w:b/>
                <w:sz w:val="20"/>
                <w:szCs w:val="22"/>
                <w:lang w:eastAsia="en-US"/>
              </w:rPr>
            </w:pPr>
            <w:r w:rsidRPr="00E6334A">
              <w:rPr>
                <w:rFonts w:eastAsiaTheme="minorHAnsi" w:cs="Arial"/>
                <w:b/>
                <w:sz w:val="20"/>
                <w:szCs w:val="22"/>
                <w:lang w:eastAsia="en-US"/>
              </w:rPr>
              <w:t>OFFICE USE ONLY</w:t>
            </w:r>
          </w:p>
          <w:p w:rsidR="00E6334A" w:rsidRPr="00E6334A" w:rsidRDefault="00E6334A" w:rsidP="00E6334A">
            <w:pPr>
              <w:tabs>
                <w:tab w:val="center" w:pos="1560"/>
                <w:tab w:val="center" w:pos="6237"/>
              </w:tabs>
              <w:spacing w:before="120" w:after="0"/>
              <w:rPr>
                <w:rFonts w:eastAsiaTheme="minorHAnsi" w:cs="Arial"/>
                <w:b/>
                <w:sz w:val="20"/>
                <w:szCs w:val="22"/>
                <w:lang w:eastAsia="en-US"/>
              </w:rPr>
            </w:pPr>
          </w:p>
          <w:tbl>
            <w:tblPr>
              <w:tblStyle w:val="TableGrid2"/>
              <w:tblW w:w="0" w:type="auto"/>
              <w:tblLook w:val="04A0" w:firstRow="1" w:lastRow="0" w:firstColumn="1" w:lastColumn="0" w:noHBand="0" w:noVBand="1"/>
            </w:tblPr>
            <w:tblGrid>
              <w:gridCol w:w="2559"/>
              <w:gridCol w:w="8028"/>
            </w:tblGrid>
            <w:tr w:rsidR="00E6334A" w:rsidRPr="00E6334A" w:rsidTr="00096231">
              <w:tc>
                <w:tcPr>
                  <w:tcW w:w="2559" w:type="dxa"/>
                </w:tcPr>
                <w:p w:rsidR="00E6334A" w:rsidRPr="00E6334A" w:rsidRDefault="00E6334A" w:rsidP="00E6334A">
                  <w:pPr>
                    <w:tabs>
                      <w:tab w:val="center" w:pos="1560"/>
                      <w:tab w:val="center" w:pos="6237"/>
                    </w:tabs>
                    <w:spacing w:before="120" w:after="0"/>
                    <w:rPr>
                      <w:rFonts w:eastAsiaTheme="minorHAnsi" w:cs="Arial"/>
                      <w:b/>
                      <w:sz w:val="40"/>
                      <w:szCs w:val="40"/>
                      <w:lang w:eastAsia="en-US"/>
                    </w:rPr>
                  </w:pPr>
                  <w:r w:rsidRPr="00E6334A">
                    <w:rPr>
                      <w:rFonts w:eastAsiaTheme="minorHAnsi" w:cs="Arial"/>
                      <w:b/>
                      <w:sz w:val="20"/>
                      <w:lang w:eastAsia="en-US"/>
                    </w:rPr>
                    <w:t xml:space="preserve">This application is: </w:t>
                  </w:r>
                  <w:r w:rsidRPr="00E6334A">
                    <w:rPr>
                      <w:rFonts w:eastAsiaTheme="minorHAnsi" w:cs="Arial"/>
                      <w:b/>
                      <w:sz w:val="40"/>
                      <w:szCs w:val="40"/>
                      <w:lang w:eastAsia="en-US"/>
                    </w:rPr>
                    <w:t xml:space="preserve"> </w:t>
                  </w:r>
                </w:p>
                <w:p w:rsidR="00E6334A" w:rsidRPr="00E6334A" w:rsidRDefault="00E6334A" w:rsidP="00E6334A">
                  <w:pPr>
                    <w:tabs>
                      <w:tab w:val="center" w:pos="1560"/>
                      <w:tab w:val="center" w:pos="6237"/>
                    </w:tabs>
                    <w:spacing w:before="120" w:after="0"/>
                    <w:rPr>
                      <w:rFonts w:eastAsiaTheme="minorHAnsi" w:cs="Arial"/>
                      <w:b/>
                      <w:sz w:val="20"/>
                      <w:lang w:eastAsia="en-US"/>
                    </w:rPr>
                  </w:pPr>
                  <w:r w:rsidRPr="00E6334A">
                    <w:rPr>
                      <w:rFonts w:eastAsiaTheme="minorHAnsi" w:cs="Arial"/>
                      <w:b/>
                      <w:sz w:val="28"/>
                      <w:szCs w:val="28"/>
                      <w:lang w:eastAsia="en-US"/>
                    </w:rPr>
                    <w:sym w:font="Wingdings" w:char="F0A8"/>
                  </w:r>
                  <w:r w:rsidRPr="00E6334A">
                    <w:rPr>
                      <w:rFonts w:eastAsiaTheme="minorHAnsi" w:cs="Arial"/>
                      <w:b/>
                      <w:lang w:eastAsia="en-US"/>
                    </w:rPr>
                    <w:t xml:space="preserve"> </w:t>
                  </w:r>
                  <w:r w:rsidRPr="00E6334A">
                    <w:rPr>
                      <w:rFonts w:eastAsiaTheme="minorHAnsi" w:cs="Arial"/>
                      <w:b/>
                      <w:sz w:val="20"/>
                      <w:lang w:eastAsia="en-US"/>
                    </w:rPr>
                    <w:t xml:space="preserve">APPROVED </w:t>
                  </w:r>
                </w:p>
                <w:p w:rsidR="00E6334A" w:rsidRPr="00E6334A" w:rsidRDefault="00E6334A" w:rsidP="00E6334A">
                  <w:pPr>
                    <w:tabs>
                      <w:tab w:val="center" w:pos="1560"/>
                      <w:tab w:val="center" w:pos="6237"/>
                    </w:tabs>
                    <w:spacing w:before="120" w:after="0"/>
                    <w:rPr>
                      <w:rFonts w:eastAsiaTheme="minorHAnsi" w:cs="Arial"/>
                      <w:b/>
                      <w:sz w:val="20"/>
                      <w:lang w:eastAsia="en-US"/>
                    </w:rPr>
                  </w:pPr>
                  <w:r w:rsidRPr="00E6334A">
                    <w:rPr>
                      <w:rFonts w:eastAsiaTheme="minorHAnsi" w:cs="Arial"/>
                      <w:b/>
                      <w:sz w:val="28"/>
                      <w:szCs w:val="28"/>
                      <w:lang w:eastAsia="en-US"/>
                    </w:rPr>
                    <w:sym w:font="Wingdings" w:char="F0A8"/>
                  </w:r>
                  <w:r w:rsidRPr="00E6334A">
                    <w:rPr>
                      <w:rFonts w:eastAsiaTheme="minorHAnsi" w:cs="Arial"/>
                      <w:b/>
                      <w:lang w:eastAsia="en-US"/>
                    </w:rPr>
                    <w:t xml:space="preserve"> </w:t>
                  </w:r>
                  <w:r w:rsidRPr="00E6334A">
                    <w:rPr>
                      <w:rFonts w:eastAsiaTheme="minorHAnsi" w:cs="Arial"/>
                      <w:b/>
                      <w:sz w:val="20"/>
                      <w:lang w:eastAsia="en-US"/>
                    </w:rPr>
                    <w:t>NOT APPROVED</w:t>
                  </w:r>
                </w:p>
                <w:p w:rsidR="00E6334A" w:rsidRPr="00E6334A" w:rsidRDefault="00E6334A" w:rsidP="00E6334A">
                  <w:pPr>
                    <w:tabs>
                      <w:tab w:val="center" w:pos="1560"/>
                      <w:tab w:val="center" w:pos="6237"/>
                    </w:tabs>
                    <w:spacing w:before="120" w:after="0"/>
                    <w:rPr>
                      <w:rFonts w:eastAsiaTheme="minorHAnsi" w:cs="Arial"/>
                      <w:b/>
                      <w:sz w:val="20"/>
                      <w:lang w:eastAsia="en-US"/>
                    </w:rPr>
                  </w:pPr>
                </w:p>
              </w:tc>
              <w:tc>
                <w:tcPr>
                  <w:tcW w:w="8028" w:type="dxa"/>
                </w:tcPr>
                <w:p w:rsidR="00E6334A" w:rsidRPr="00E6334A" w:rsidRDefault="00E6334A" w:rsidP="00E6334A">
                  <w:pPr>
                    <w:tabs>
                      <w:tab w:val="center" w:pos="1560"/>
                      <w:tab w:val="center" w:pos="6237"/>
                    </w:tabs>
                    <w:spacing w:before="120" w:after="0"/>
                    <w:rPr>
                      <w:rFonts w:eastAsiaTheme="minorHAnsi" w:cs="Arial"/>
                      <w:b/>
                      <w:sz w:val="20"/>
                      <w:lang w:eastAsia="en-US"/>
                    </w:rPr>
                  </w:pPr>
                  <w:r w:rsidRPr="00E6334A">
                    <w:rPr>
                      <w:rFonts w:eastAsiaTheme="minorHAnsi" w:cs="Arial"/>
                      <w:b/>
                      <w:sz w:val="20"/>
                      <w:lang w:eastAsia="en-US"/>
                    </w:rPr>
                    <w:t>Permit Number: S1</w:t>
                  </w:r>
                  <w:r w:rsidR="003F04D0">
                    <w:rPr>
                      <w:rFonts w:eastAsiaTheme="minorHAnsi" w:cs="Arial"/>
                      <w:b/>
                      <w:sz w:val="20"/>
                      <w:lang w:eastAsia="en-US"/>
                    </w:rPr>
                    <w:t>7</w:t>
                  </w:r>
                  <w:r w:rsidRPr="00E6334A">
                    <w:rPr>
                      <w:rFonts w:eastAsiaTheme="minorHAnsi" w:cs="Arial"/>
                      <w:b/>
                      <w:sz w:val="20"/>
                      <w:lang w:eastAsia="en-US"/>
                    </w:rPr>
                    <w:t>/</w:t>
                  </w:r>
                </w:p>
                <w:p w:rsidR="00E6334A" w:rsidRPr="00E6334A" w:rsidRDefault="00E6334A" w:rsidP="00E6334A">
                  <w:pPr>
                    <w:tabs>
                      <w:tab w:val="center" w:pos="1560"/>
                      <w:tab w:val="center" w:pos="6237"/>
                    </w:tabs>
                    <w:spacing w:before="120" w:after="0"/>
                    <w:rPr>
                      <w:rFonts w:eastAsiaTheme="minorHAnsi" w:cs="Arial"/>
                      <w:b/>
                      <w:sz w:val="20"/>
                      <w:lang w:eastAsia="en-US"/>
                    </w:rPr>
                  </w:pPr>
                </w:p>
                <w:p w:rsidR="00E6334A" w:rsidRPr="00E6334A" w:rsidRDefault="00E6334A" w:rsidP="00E6334A">
                  <w:pPr>
                    <w:tabs>
                      <w:tab w:val="left" w:leader="underscore" w:pos="3436"/>
                      <w:tab w:val="left" w:pos="4542"/>
                      <w:tab w:val="left" w:leader="underscore" w:pos="6433"/>
                    </w:tabs>
                    <w:spacing w:after="0"/>
                    <w:ind w:right="113"/>
                    <w:rPr>
                      <w:rFonts w:cs="Arial"/>
                      <w:bCs/>
                      <w:sz w:val="18"/>
                      <w:szCs w:val="18"/>
                    </w:rPr>
                  </w:pPr>
                  <w:r w:rsidRPr="00E6334A">
                    <w:rPr>
                      <w:rFonts w:cs="Arial"/>
                      <w:bCs/>
                      <w:sz w:val="18"/>
                      <w:szCs w:val="18"/>
                    </w:rPr>
                    <w:tab/>
                  </w:r>
                  <w:r w:rsidRPr="00E6334A">
                    <w:rPr>
                      <w:rFonts w:cs="Arial"/>
                      <w:bCs/>
                      <w:sz w:val="18"/>
                      <w:szCs w:val="18"/>
                    </w:rPr>
                    <w:tab/>
                  </w:r>
                  <w:r w:rsidRPr="00E6334A">
                    <w:rPr>
                      <w:rFonts w:cs="Arial"/>
                      <w:bCs/>
                      <w:sz w:val="18"/>
                      <w:szCs w:val="18"/>
                    </w:rPr>
                    <w:tab/>
                  </w:r>
                </w:p>
                <w:p w:rsidR="00E6334A" w:rsidRPr="00E6334A" w:rsidRDefault="00E6334A" w:rsidP="00E6334A">
                  <w:pPr>
                    <w:tabs>
                      <w:tab w:val="center" w:pos="1560"/>
                      <w:tab w:val="center" w:pos="6237"/>
                    </w:tabs>
                    <w:spacing w:before="120" w:after="0"/>
                    <w:rPr>
                      <w:rFonts w:cs="Arial"/>
                      <w:sz w:val="20"/>
                    </w:rPr>
                  </w:pPr>
                  <w:r w:rsidRPr="00E6334A">
                    <w:rPr>
                      <w:rFonts w:cs="Arial"/>
                      <w:sz w:val="20"/>
                    </w:rPr>
                    <w:t xml:space="preserve">           Senior Licensing Officer                                             Date</w:t>
                  </w:r>
                  <w:r w:rsidRPr="00E6334A">
                    <w:rPr>
                      <w:rFonts w:cs="Arial"/>
                      <w:sz w:val="20"/>
                    </w:rPr>
                    <w:tab/>
                    <w:t xml:space="preserve">                                 </w:t>
                  </w:r>
                  <w:r w:rsidRPr="00E6334A">
                    <w:rPr>
                      <w:rFonts w:cs="Arial"/>
                      <w:sz w:val="20"/>
                    </w:rPr>
                    <w:br/>
                  </w:r>
                  <w:r w:rsidRPr="00E6334A">
                    <w:rPr>
                      <w:rFonts w:cs="Arial"/>
                      <w:i/>
                      <w:sz w:val="20"/>
                    </w:rPr>
                    <w:t>(As delegate of the</w:t>
                  </w:r>
                  <w:r w:rsidRPr="00E6334A">
                    <w:rPr>
                      <w:rFonts w:cs="Arial"/>
                      <w:sz w:val="20"/>
                    </w:rPr>
                    <w:t xml:space="preserve"> </w:t>
                  </w:r>
                  <w:r w:rsidRPr="00E6334A">
                    <w:rPr>
                      <w:rFonts w:cs="Arial"/>
                      <w:b/>
                      <w:sz w:val="20"/>
                    </w:rPr>
                    <w:t>Director of Fisheries</w:t>
                  </w:r>
                  <w:r w:rsidRPr="00E6334A">
                    <w:rPr>
                      <w:rFonts w:cs="Arial"/>
                      <w:sz w:val="20"/>
                    </w:rPr>
                    <w:t>)</w:t>
                  </w:r>
                </w:p>
                <w:p w:rsidR="00E6334A" w:rsidRPr="00E6334A" w:rsidRDefault="00E6334A" w:rsidP="00E6334A">
                  <w:pPr>
                    <w:tabs>
                      <w:tab w:val="center" w:pos="1560"/>
                      <w:tab w:val="center" w:pos="6237"/>
                    </w:tabs>
                    <w:spacing w:before="120" w:after="0"/>
                    <w:rPr>
                      <w:rFonts w:cs="Arial"/>
                      <w:sz w:val="20"/>
                    </w:rPr>
                  </w:pPr>
                </w:p>
              </w:tc>
            </w:tr>
          </w:tbl>
          <w:p w:rsidR="00E6334A" w:rsidRPr="00E6334A" w:rsidRDefault="00E6334A" w:rsidP="00E6334A">
            <w:pPr>
              <w:tabs>
                <w:tab w:val="center" w:pos="1560"/>
                <w:tab w:val="center" w:pos="6237"/>
              </w:tabs>
              <w:spacing w:before="120" w:after="0"/>
              <w:rPr>
                <w:rFonts w:eastAsiaTheme="minorHAnsi" w:cs="Arial"/>
                <w:b/>
                <w:sz w:val="20"/>
                <w:szCs w:val="22"/>
                <w:lang w:eastAsia="en-US"/>
              </w:rPr>
            </w:pPr>
          </w:p>
        </w:tc>
      </w:tr>
    </w:tbl>
    <w:p w:rsidR="008A7C12" w:rsidRPr="005A4A87" w:rsidRDefault="008A7C12" w:rsidP="00A94919"/>
    <w:sectPr w:rsidR="008A7C12" w:rsidRPr="005A4A87" w:rsidSect="00705C9D">
      <w:headerReference w:type="default" r:id="rId13"/>
      <w:footerReference w:type="default" r:id="rId14"/>
      <w:headerReference w:type="first" r:id="rId15"/>
      <w:footerReference w:type="first" r:id="rId16"/>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84A" w:rsidRDefault="00B9084A" w:rsidP="007332FF">
      <w:r>
        <w:separator/>
      </w:r>
    </w:p>
  </w:endnote>
  <w:endnote w:type="continuationSeparator" w:id="0">
    <w:p w:rsidR="00B9084A" w:rsidRDefault="00B9084A"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FA7" w:rsidRPr="00AE306C" w:rsidRDefault="00B9084A" w:rsidP="002926BC">
    <w:pPr>
      <w:tabs>
        <w:tab w:val="right" w:pos="10206"/>
      </w:tabs>
      <w:spacing w:after="120"/>
      <w:ind w:left="-567" w:right="-568"/>
      <w:rPr>
        <w:sz w:val="16"/>
        <w:szCs w:val="16"/>
      </w:rPr>
    </w:pPr>
    <w:r>
      <w:rPr>
        <w:sz w:val="16"/>
        <w:szCs w:val="16"/>
      </w:rPr>
      <w:pict w14:anchorId="227EBC46">
        <v:rect id="_x0000_i1025" style="width:481.9pt;height:.5pt;mso-position-vertical:absolute" o:hralign="center" o:hrstd="t" o:hrnoshade="t" o:hr="t" fillcolor="black [3213]" stroked="f"/>
      </w:pict>
    </w:r>
  </w:p>
  <w:p w:rsidR="00E34FA7" w:rsidRPr="004D1B76" w:rsidRDefault="00E34FA7" w:rsidP="002926BC">
    <w:pPr>
      <w:pStyle w:val="NTGFooter2deptpagenum"/>
      <w:tabs>
        <w:tab w:val="clear" w:pos="9639"/>
        <w:tab w:val="right" w:pos="10206"/>
      </w:tabs>
      <w:ind w:left="-567" w:right="-568"/>
    </w:pPr>
    <w:r w:rsidRPr="007B5DA2">
      <w:rPr>
        <w:rStyle w:val="NTGFooterDepartmentofChar"/>
      </w:rPr>
      <w:fldChar w:fldCharType="begin"/>
    </w:r>
    <w:r w:rsidRPr="007B5DA2">
      <w:rPr>
        <w:rStyle w:val="NTGFooterDepartmentofChar"/>
      </w:rPr>
      <w:instrText xml:space="preserve"> DOCPROPERTY  DepartmentOf  \* MERGEFORMAT </w:instrText>
    </w:r>
    <w:r w:rsidRPr="007B5DA2">
      <w:rPr>
        <w:rStyle w:val="NTGFooterDepartmentofChar"/>
      </w:rPr>
      <w:fldChar w:fldCharType="separate"/>
    </w:r>
    <w:r>
      <w:rPr>
        <w:rStyle w:val="NTGFooterDepartmentofChar"/>
      </w:rPr>
      <w:t>Department of</w:t>
    </w:r>
    <w:r w:rsidRPr="007B5DA2">
      <w:rPr>
        <w:rStyle w:val="NTGFooterDepartmentofChar"/>
      </w:rPr>
      <w:fldChar w:fldCharType="end"/>
    </w:r>
    <w:r w:rsidRPr="007B5DA2">
      <w:rPr>
        <w:rStyle w:val="NTGFooterDepartmentofChar"/>
      </w:rPr>
      <w:t xml:space="preserve"> </w:t>
    </w:r>
    <w:r>
      <w:rPr>
        <w:rStyle w:val="NTGFooterDepartmentNameChar"/>
      </w:rPr>
      <w:t>industry</w:t>
    </w:r>
    <w:r w:rsidR="00025923">
      <w:rPr>
        <w:rStyle w:val="NTGFooterDepartmentNameChar"/>
      </w:rPr>
      <w:t>, TOURISM</w:t>
    </w:r>
    <w:r>
      <w:rPr>
        <w:rStyle w:val="NTGFooterDepartmentNameChar"/>
      </w:rPr>
      <w:t xml:space="preserve"> and</w:t>
    </w:r>
    <w:r w:rsidR="00C840C1">
      <w:rPr>
        <w:rStyle w:val="NTGFooterDepartmentNameChar"/>
      </w:rPr>
      <w:t xml:space="preserve"> </w:t>
    </w:r>
    <w:r w:rsidR="00025923">
      <w:rPr>
        <w:rStyle w:val="NTGFooterDepartmentNameChar"/>
      </w:rPr>
      <w:t>TRADE</w:t>
    </w:r>
    <w:r w:rsidRPr="004D1B76">
      <w:tab/>
    </w:r>
    <w:r w:rsidRPr="007B5DA2">
      <w:rPr>
        <w:rStyle w:val="NTGFooter2deptpagenumChar"/>
        <w:rFonts w:eastAsia="Calibri"/>
      </w:rPr>
      <w:t xml:space="preserve">Page </w:t>
    </w:r>
    <w:r w:rsidRPr="007B5DA2">
      <w:rPr>
        <w:rStyle w:val="NTGFooter2deptpagenumChar"/>
        <w:rFonts w:eastAsia="Calibri"/>
      </w:rPr>
      <w:fldChar w:fldCharType="begin"/>
    </w:r>
    <w:r w:rsidRPr="007B5DA2">
      <w:rPr>
        <w:rStyle w:val="NTGFooter2deptpagenumChar"/>
        <w:rFonts w:eastAsia="Calibri"/>
      </w:rPr>
      <w:instrText xml:space="preserve"> PAGE  \* Arabic  \* MERGEFORMAT </w:instrText>
    </w:r>
    <w:r w:rsidRPr="007B5DA2">
      <w:rPr>
        <w:rStyle w:val="NTGFooter2deptpagenumChar"/>
        <w:rFonts w:eastAsia="Calibri"/>
      </w:rPr>
      <w:fldChar w:fldCharType="separate"/>
    </w:r>
    <w:r w:rsidR="00BD545E">
      <w:rPr>
        <w:rStyle w:val="NTGFooter2deptpagenumChar"/>
        <w:rFonts w:eastAsia="Calibri"/>
        <w:noProof/>
      </w:rPr>
      <w:t>4</w:t>
    </w:r>
    <w:r w:rsidRPr="007B5DA2">
      <w:rPr>
        <w:rStyle w:val="NTGFooter2deptpagenumChar"/>
        <w:rFonts w:eastAsia="Calibri"/>
      </w:rPr>
      <w:fldChar w:fldCharType="end"/>
    </w:r>
    <w:r w:rsidRPr="007B5DA2">
      <w:rPr>
        <w:rStyle w:val="NTGFooter2deptpagenumChar"/>
        <w:rFonts w:eastAsia="Calibri"/>
      </w:rPr>
      <w:t xml:space="preserve"> of </w:t>
    </w:r>
    <w:r w:rsidRPr="007B5DA2">
      <w:rPr>
        <w:rStyle w:val="NTGFooter2deptpagenumChar"/>
        <w:rFonts w:eastAsia="Calibri"/>
      </w:rPr>
      <w:fldChar w:fldCharType="begin"/>
    </w:r>
    <w:r w:rsidRPr="007B5DA2">
      <w:rPr>
        <w:rStyle w:val="NTGFooter2deptpagenumChar"/>
        <w:rFonts w:eastAsia="Calibri"/>
      </w:rPr>
      <w:instrText xml:space="preserve"> NUMPAGES  \* Arabic  \* MERGEFORMAT </w:instrText>
    </w:r>
    <w:r w:rsidRPr="007B5DA2">
      <w:rPr>
        <w:rStyle w:val="NTGFooter2deptpagenumChar"/>
        <w:rFonts w:eastAsia="Calibri"/>
      </w:rPr>
      <w:fldChar w:fldCharType="separate"/>
    </w:r>
    <w:r w:rsidR="00BD545E">
      <w:rPr>
        <w:rStyle w:val="NTGFooter2deptpagenumChar"/>
        <w:rFonts w:eastAsia="Calibri"/>
        <w:noProof/>
      </w:rPr>
      <w:t>4</w:t>
    </w:r>
    <w:r w:rsidRPr="007B5DA2">
      <w:rPr>
        <w:rStyle w:val="NTGFooter2deptpagenumChar"/>
        <w:rFonts w:eastAsia="Calibri"/>
      </w:rPr>
      <w:fldChar w:fldCharType="end"/>
    </w:r>
  </w:p>
  <w:p w:rsidR="00E34FA7" w:rsidRPr="007B5DA2" w:rsidRDefault="00E34FA7" w:rsidP="002D0F6B">
    <w:pPr>
      <w:pStyle w:val="NTGFooter2DateVersion"/>
      <w:tabs>
        <w:tab w:val="clear" w:pos="9639"/>
        <w:tab w:val="right" w:pos="10206"/>
      </w:tabs>
      <w:ind w:left="-567" w:right="-568"/>
      <w:rPr>
        <w:rStyle w:val="NTGFooter2deptpagenumChar"/>
        <w:rFonts w:eastAsia="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7143"/>
      <w:gridCol w:w="3630"/>
    </w:tblGrid>
    <w:tr w:rsidR="00E34FA7" w:rsidRPr="00132658" w:rsidTr="00D36A49">
      <w:trPr>
        <w:cantSplit/>
        <w:trHeight w:hRule="exact" w:val="1400"/>
        <w:tblHeader/>
      </w:trPr>
      <w:tc>
        <w:tcPr>
          <w:tcW w:w="7143" w:type="dxa"/>
          <w:vAlign w:val="center"/>
        </w:tcPr>
        <w:p w:rsidR="00E34FA7" w:rsidRPr="00705C9D" w:rsidRDefault="00E34FA7" w:rsidP="007B5DA2">
          <w:pPr>
            <w:pStyle w:val="NTGFooter1items"/>
            <w:rPr>
              <w:rStyle w:val="NTGFooterDepartmentNameChar"/>
            </w:rPr>
          </w:pPr>
          <w:r w:rsidRPr="00705C9D">
            <w:rPr>
              <w:rStyle w:val="NTGFooterDepartmentofChar"/>
            </w:rPr>
            <w:fldChar w:fldCharType="begin"/>
          </w:r>
          <w:r w:rsidRPr="00705C9D">
            <w:rPr>
              <w:rStyle w:val="NTGFooterDepartmentofChar"/>
            </w:rPr>
            <w:instrText xml:space="preserve"> DOCPROPERTY  DepartmentOf  \* MERGEFORMAT </w:instrText>
          </w:r>
          <w:r w:rsidRPr="00705C9D">
            <w:rPr>
              <w:rStyle w:val="NTGFooterDepartmentofChar"/>
            </w:rPr>
            <w:fldChar w:fldCharType="separate"/>
          </w:r>
          <w:r>
            <w:rPr>
              <w:rStyle w:val="NTGFooterDepartmentofChar"/>
            </w:rPr>
            <w:t>Department of</w:t>
          </w:r>
          <w:r w:rsidRPr="00705C9D">
            <w:rPr>
              <w:rStyle w:val="NTGFooterDepartmentofChar"/>
            </w:rPr>
            <w:fldChar w:fldCharType="end"/>
          </w:r>
          <w:r w:rsidRPr="00705C9D">
            <w:rPr>
              <w:rStyle w:val="NTGFooterDepartmentofChar"/>
            </w:rPr>
            <w:t xml:space="preserve"> </w:t>
          </w:r>
          <w:r>
            <w:rPr>
              <w:rStyle w:val="NTGFooterDepartmentNameChar"/>
            </w:rPr>
            <w:t>INDUSTRY</w:t>
          </w:r>
          <w:r w:rsidR="00025923">
            <w:rPr>
              <w:rStyle w:val="NTGFooterDepartmentNameChar"/>
            </w:rPr>
            <w:t>, TOURISM</w:t>
          </w:r>
          <w:r>
            <w:rPr>
              <w:rStyle w:val="NTGFooterDepartmentNameChar"/>
            </w:rPr>
            <w:t xml:space="preserve"> AND </w:t>
          </w:r>
          <w:r w:rsidR="00025923">
            <w:rPr>
              <w:rStyle w:val="NTGFooterDepartmentNameChar"/>
            </w:rPr>
            <w:t>TRADE</w:t>
          </w:r>
        </w:p>
        <w:p w:rsidR="00E34FA7" w:rsidRPr="007B5DA2" w:rsidRDefault="00E34FA7" w:rsidP="00C840C1">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BD545E">
            <w:rPr>
              <w:noProof/>
            </w:rPr>
            <w:t>1</w:t>
          </w:r>
          <w:r w:rsidRPr="007B5DA2">
            <w:fldChar w:fldCharType="end"/>
          </w:r>
          <w:r w:rsidRPr="007B5DA2">
            <w:t xml:space="preserve"> of </w:t>
          </w:r>
          <w:r w:rsidR="001A35A7">
            <w:rPr>
              <w:noProof/>
            </w:rPr>
            <w:fldChar w:fldCharType="begin"/>
          </w:r>
          <w:r w:rsidR="001A35A7">
            <w:rPr>
              <w:noProof/>
            </w:rPr>
            <w:instrText xml:space="preserve"> NUMPAGES  \* Arabic  \* MERGEFORMAT </w:instrText>
          </w:r>
          <w:r w:rsidR="001A35A7">
            <w:rPr>
              <w:noProof/>
            </w:rPr>
            <w:fldChar w:fldCharType="separate"/>
          </w:r>
          <w:r w:rsidR="00BD545E">
            <w:rPr>
              <w:noProof/>
            </w:rPr>
            <w:t>4</w:t>
          </w:r>
          <w:r w:rsidR="001A35A7">
            <w:rPr>
              <w:noProof/>
            </w:rPr>
            <w:fldChar w:fldCharType="end"/>
          </w:r>
          <w:r w:rsidRPr="007B5DA2">
            <w:tab/>
          </w:r>
        </w:p>
      </w:tc>
      <w:tc>
        <w:tcPr>
          <w:tcW w:w="3630" w:type="dxa"/>
          <w:vAlign w:val="center"/>
        </w:tcPr>
        <w:p w:rsidR="00E34FA7" w:rsidRPr="001E14EB" w:rsidRDefault="00E34FA7" w:rsidP="00543BD1">
          <w:pPr>
            <w:spacing w:after="0"/>
            <w:jc w:val="right"/>
          </w:pPr>
          <w:r w:rsidRPr="00132658">
            <w:rPr>
              <w:noProof/>
            </w:rPr>
            <w:drawing>
              <wp:inline distT="0" distB="0" distL="0" distR="0" wp14:anchorId="6F0F0EAB" wp14:editId="2FB2ADDC">
                <wp:extent cx="1347470" cy="481330"/>
                <wp:effectExtent l="0" t="0" r="5080" b="0"/>
                <wp:docPr id="3"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E34FA7" w:rsidRPr="00543BD1" w:rsidRDefault="00E34FA7" w:rsidP="00543BD1">
    <w:pPr>
      <w:pStyle w:val="NoSpacing"/>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84A" w:rsidRDefault="00B9084A" w:rsidP="007332FF">
      <w:r>
        <w:separator/>
      </w:r>
    </w:p>
  </w:footnote>
  <w:footnote w:type="continuationSeparator" w:id="0">
    <w:p w:rsidR="00B9084A" w:rsidRDefault="00B9084A"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FA7" w:rsidRPr="002D0F6B" w:rsidRDefault="00E34FA7" w:rsidP="002D0F6B">
    <w:pPr>
      <w:pStyle w:val="Header"/>
    </w:pPr>
    <w:r w:rsidRPr="002D0F6B">
      <w:t>Application for a special permit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824692184"/>
      <w:dataBinding w:prefixMappings="xmlns:ns0='http://purl.org/dc/elements/1.1/' xmlns:ns1='http://schemas.openxmlformats.org/package/2006/metadata/core-properties' " w:xpath="/ns1:coreProperties[1]/ns0:title[1]" w:storeItemID="{6C3C8BC8-F283-45AE-878A-BAB7291924A1}"/>
      <w:text/>
    </w:sdtPr>
    <w:sdtEndPr/>
    <w:sdtContent>
      <w:p w:rsidR="00E34FA7" w:rsidRDefault="00E34FA7" w:rsidP="0050530C">
        <w:pPr>
          <w:pStyle w:val="Title"/>
        </w:pPr>
        <w:r>
          <w:t>Application for a special permit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E173F08"/>
    <w:multiLevelType w:val="hybridMultilevel"/>
    <w:tmpl w:val="A2923D62"/>
    <w:lvl w:ilvl="0" w:tplc="0C09001B">
      <w:start w:val="1"/>
      <w:numFmt w:val="lowerRoman"/>
      <w:lvlText w:val="%1."/>
      <w:lvlJc w:val="righ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0FE68D2"/>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E93944"/>
    <w:multiLevelType w:val="multilevel"/>
    <w:tmpl w:val="561CD30E"/>
    <w:styleLink w:val="NTGStandardList"/>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A59584B"/>
    <w:multiLevelType w:val="multilevel"/>
    <w:tmpl w:val="95661914"/>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 w15:restartNumberingAfterBreak="0">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0142C90"/>
    <w:multiLevelType w:val="hybridMultilevel"/>
    <w:tmpl w:val="A94EAFB2"/>
    <w:lvl w:ilvl="0" w:tplc="688073B6">
      <w:start w:val="3"/>
      <w:numFmt w:val="lowerRoman"/>
      <w:lvlText w:val="(%1)"/>
      <w:lvlJc w:val="left"/>
      <w:pPr>
        <w:tabs>
          <w:tab w:val="num" w:pos="1572"/>
        </w:tabs>
        <w:ind w:left="1572" w:hanging="720"/>
      </w:pPr>
      <w:rPr>
        <w:rFonts w:hint="default"/>
      </w:rPr>
    </w:lvl>
    <w:lvl w:ilvl="1" w:tplc="0C090019" w:tentative="1">
      <w:start w:val="1"/>
      <w:numFmt w:val="lowerLetter"/>
      <w:lvlText w:val="%2."/>
      <w:lvlJc w:val="left"/>
      <w:pPr>
        <w:tabs>
          <w:tab w:val="num" w:pos="1932"/>
        </w:tabs>
        <w:ind w:left="1932" w:hanging="360"/>
      </w:pPr>
    </w:lvl>
    <w:lvl w:ilvl="2" w:tplc="0C09001B" w:tentative="1">
      <w:start w:val="1"/>
      <w:numFmt w:val="lowerRoman"/>
      <w:lvlText w:val="%3."/>
      <w:lvlJc w:val="right"/>
      <w:pPr>
        <w:tabs>
          <w:tab w:val="num" w:pos="2652"/>
        </w:tabs>
        <w:ind w:left="2652" w:hanging="180"/>
      </w:pPr>
    </w:lvl>
    <w:lvl w:ilvl="3" w:tplc="0C09000F" w:tentative="1">
      <w:start w:val="1"/>
      <w:numFmt w:val="decimal"/>
      <w:lvlText w:val="%4."/>
      <w:lvlJc w:val="left"/>
      <w:pPr>
        <w:tabs>
          <w:tab w:val="num" w:pos="3372"/>
        </w:tabs>
        <w:ind w:left="3372" w:hanging="360"/>
      </w:pPr>
    </w:lvl>
    <w:lvl w:ilvl="4" w:tplc="0C090019" w:tentative="1">
      <w:start w:val="1"/>
      <w:numFmt w:val="lowerLetter"/>
      <w:lvlText w:val="%5."/>
      <w:lvlJc w:val="left"/>
      <w:pPr>
        <w:tabs>
          <w:tab w:val="num" w:pos="4092"/>
        </w:tabs>
        <w:ind w:left="4092" w:hanging="360"/>
      </w:pPr>
    </w:lvl>
    <w:lvl w:ilvl="5" w:tplc="0C09001B" w:tentative="1">
      <w:start w:val="1"/>
      <w:numFmt w:val="lowerRoman"/>
      <w:lvlText w:val="%6."/>
      <w:lvlJc w:val="right"/>
      <w:pPr>
        <w:tabs>
          <w:tab w:val="num" w:pos="4812"/>
        </w:tabs>
        <w:ind w:left="4812" w:hanging="180"/>
      </w:pPr>
    </w:lvl>
    <w:lvl w:ilvl="6" w:tplc="0C09000F" w:tentative="1">
      <w:start w:val="1"/>
      <w:numFmt w:val="decimal"/>
      <w:lvlText w:val="%7."/>
      <w:lvlJc w:val="left"/>
      <w:pPr>
        <w:tabs>
          <w:tab w:val="num" w:pos="5532"/>
        </w:tabs>
        <w:ind w:left="5532" w:hanging="360"/>
      </w:pPr>
    </w:lvl>
    <w:lvl w:ilvl="7" w:tplc="0C090019" w:tentative="1">
      <w:start w:val="1"/>
      <w:numFmt w:val="lowerLetter"/>
      <w:lvlText w:val="%8."/>
      <w:lvlJc w:val="left"/>
      <w:pPr>
        <w:tabs>
          <w:tab w:val="num" w:pos="6252"/>
        </w:tabs>
        <w:ind w:left="6252" w:hanging="360"/>
      </w:pPr>
    </w:lvl>
    <w:lvl w:ilvl="8" w:tplc="0C09001B" w:tentative="1">
      <w:start w:val="1"/>
      <w:numFmt w:val="lowerRoman"/>
      <w:lvlText w:val="%9."/>
      <w:lvlJc w:val="right"/>
      <w:pPr>
        <w:tabs>
          <w:tab w:val="num" w:pos="6972"/>
        </w:tabs>
        <w:ind w:left="6972" w:hanging="180"/>
      </w:pPr>
    </w:lvl>
  </w:abstractNum>
  <w:abstractNum w:abstractNumId="7" w15:restartNumberingAfterBreak="0">
    <w:nsid w:val="66AB6D67"/>
    <w:multiLevelType w:val="hybridMultilevel"/>
    <w:tmpl w:val="DD34C676"/>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70A534CA"/>
    <w:multiLevelType w:val="hybridMultilevel"/>
    <w:tmpl w:val="287EC5DE"/>
    <w:lvl w:ilvl="0" w:tplc="41FCE03E">
      <w:start w:val="2"/>
      <w:numFmt w:val="lowerLetter"/>
      <w:lvlText w:val="(%1)"/>
      <w:lvlJc w:val="left"/>
      <w:pPr>
        <w:tabs>
          <w:tab w:val="num" w:pos="861"/>
        </w:tabs>
        <w:ind w:left="861" w:hanging="435"/>
      </w:pPr>
      <w:rPr>
        <w:rFonts w:hint="default"/>
      </w:rPr>
    </w:lvl>
    <w:lvl w:ilvl="1" w:tplc="0C090019" w:tentative="1">
      <w:start w:val="1"/>
      <w:numFmt w:val="lowerLetter"/>
      <w:lvlText w:val="%2."/>
      <w:lvlJc w:val="left"/>
      <w:pPr>
        <w:tabs>
          <w:tab w:val="num" w:pos="1506"/>
        </w:tabs>
        <w:ind w:left="1506" w:hanging="360"/>
      </w:pPr>
    </w:lvl>
    <w:lvl w:ilvl="2" w:tplc="0C09001B" w:tentative="1">
      <w:start w:val="1"/>
      <w:numFmt w:val="lowerRoman"/>
      <w:lvlText w:val="%3."/>
      <w:lvlJc w:val="right"/>
      <w:pPr>
        <w:tabs>
          <w:tab w:val="num" w:pos="2226"/>
        </w:tabs>
        <w:ind w:left="2226" w:hanging="180"/>
      </w:pPr>
    </w:lvl>
    <w:lvl w:ilvl="3" w:tplc="0C09000F" w:tentative="1">
      <w:start w:val="1"/>
      <w:numFmt w:val="decimal"/>
      <w:lvlText w:val="%4."/>
      <w:lvlJc w:val="left"/>
      <w:pPr>
        <w:tabs>
          <w:tab w:val="num" w:pos="2946"/>
        </w:tabs>
        <w:ind w:left="2946" w:hanging="360"/>
      </w:pPr>
    </w:lvl>
    <w:lvl w:ilvl="4" w:tplc="0C090019" w:tentative="1">
      <w:start w:val="1"/>
      <w:numFmt w:val="lowerLetter"/>
      <w:lvlText w:val="%5."/>
      <w:lvlJc w:val="left"/>
      <w:pPr>
        <w:tabs>
          <w:tab w:val="num" w:pos="3666"/>
        </w:tabs>
        <w:ind w:left="3666" w:hanging="360"/>
      </w:pPr>
    </w:lvl>
    <w:lvl w:ilvl="5" w:tplc="0C09001B" w:tentative="1">
      <w:start w:val="1"/>
      <w:numFmt w:val="lowerRoman"/>
      <w:lvlText w:val="%6."/>
      <w:lvlJc w:val="right"/>
      <w:pPr>
        <w:tabs>
          <w:tab w:val="num" w:pos="4386"/>
        </w:tabs>
        <w:ind w:left="4386" w:hanging="180"/>
      </w:pPr>
    </w:lvl>
    <w:lvl w:ilvl="6" w:tplc="0C09000F" w:tentative="1">
      <w:start w:val="1"/>
      <w:numFmt w:val="decimal"/>
      <w:lvlText w:val="%7."/>
      <w:lvlJc w:val="left"/>
      <w:pPr>
        <w:tabs>
          <w:tab w:val="num" w:pos="5106"/>
        </w:tabs>
        <w:ind w:left="5106" w:hanging="360"/>
      </w:pPr>
    </w:lvl>
    <w:lvl w:ilvl="7" w:tplc="0C090019" w:tentative="1">
      <w:start w:val="1"/>
      <w:numFmt w:val="lowerLetter"/>
      <w:lvlText w:val="%8."/>
      <w:lvlJc w:val="left"/>
      <w:pPr>
        <w:tabs>
          <w:tab w:val="num" w:pos="5826"/>
        </w:tabs>
        <w:ind w:left="5826" w:hanging="360"/>
      </w:pPr>
    </w:lvl>
    <w:lvl w:ilvl="8" w:tplc="0C09001B" w:tentative="1">
      <w:start w:val="1"/>
      <w:numFmt w:val="lowerRoman"/>
      <w:lvlText w:val="%9."/>
      <w:lvlJc w:val="right"/>
      <w:pPr>
        <w:tabs>
          <w:tab w:val="num" w:pos="6546"/>
        </w:tabs>
        <w:ind w:left="6546" w:hanging="180"/>
      </w:pPr>
    </w:lvl>
  </w:abstractNum>
  <w:abstractNum w:abstractNumId="9" w15:restartNumberingAfterBreak="0">
    <w:nsid w:val="7D3E0E9D"/>
    <w:multiLevelType w:val="hybridMultilevel"/>
    <w:tmpl w:val="AA6093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6"/>
  </w:num>
  <w:num w:numId="7">
    <w:abstractNumId w:val="8"/>
  </w:num>
  <w:num w:numId="8">
    <w:abstractNumId w:val="9"/>
  </w:num>
  <w:num w:numId="9">
    <w:abstractNumId w:val="7"/>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A4"/>
    <w:rsid w:val="00014F73"/>
    <w:rsid w:val="00016D97"/>
    <w:rsid w:val="00025923"/>
    <w:rsid w:val="00027DB8"/>
    <w:rsid w:val="00031A96"/>
    <w:rsid w:val="00040BF3"/>
    <w:rsid w:val="00051F45"/>
    <w:rsid w:val="0007259C"/>
    <w:rsid w:val="00080202"/>
    <w:rsid w:val="00080DCD"/>
    <w:rsid w:val="000840A3"/>
    <w:rsid w:val="00086A5F"/>
    <w:rsid w:val="001137EC"/>
    <w:rsid w:val="001152F5"/>
    <w:rsid w:val="00117743"/>
    <w:rsid w:val="00117F5B"/>
    <w:rsid w:val="00131429"/>
    <w:rsid w:val="00132658"/>
    <w:rsid w:val="00147E87"/>
    <w:rsid w:val="00164A3E"/>
    <w:rsid w:val="00181620"/>
    <w:rsid w:val="001957AD"/>
    <w:rsid w:val="001A2B7F"/>
    <w:rsid w:val="001A35A7"/>
    <w:rsid w:val="001B2B6C"/>
    <w:rsid w:val="001E14EB"/>
    <w:rsid w:val="001F59E6"/>
    <w:rsid w:val="001F60B4"/>
    <w:rsid w:val="00206936"/>
    <w:rsid w:val="00206C6F"/>
    <w:rsid w:val="00206FBD"/>
    <w:rsid w:val="00207746"/>
    <w:rsid w:val="00247343"/>
    <w:rsid w:val="00274D4B"/>
    <w:rsid w:val="0027724D"/>
    <w:rsid w:val="002806F5"/>
    <w:rsid w:val="00281577"/>
    <w:rsid w:val="002926BC"/>
    <w:rsid w:val="00293A72"/>
    <w:rsid w:val="002A30C3"/>
    <w:rsid w:val="002B38F7"/>
    <w:rsid w:val="002B51C6"/>
    <w:rsid w:val="002C1FE9"/>
    <w:rsid w:val="002D0F6B"/>
    <w:rsid w:val="002D3A57"/>
    <w:rsid w:val="002D7D05"/>
    <w:rsid w:val="002E20C8"/>
    <w:rsid w:val="002F2885"/>
    <w:rsid w:val="003037F9"/>
    <w:rsid w:val="00311C32"/>
    <w:rsid w:val="00342283"/>
    <w:rsid w:val="00343A87"/>
    <w:rsid w:val="00347FB6"/>
    <w:rsid w:val="003504FD"/>
    <w:rsid w:val="00350881"/>
    <w:rsid w:val="00351BB9"/>
    <w:rsid w:val="00357D55"/>
    <w:rsid w:val="003657E5"/>
    <w:rsid w:val="00371DC7"/>
    <w:rsid w:val="00394876"/>
    <w:rsid w:val="00394AAF"/>
    <w:rsid w:val="003D42C0"/>
    <w:rsid w:val="003D7818"/>
    <w:rsid w:val="003E2445"/>
    <w:rsid w:val="003F04D0"/>
    <w:rsid w:val="0040222A"/>
    <w:rsid w:val="004047BC"/>
    <w:rsid w:val="00414CB3"/>
    <w:rsid w:val="00426E25"/>
    <w:rsid w:val="0045420A"/>
    <w:rsid w:val="00466D96"/>
    <w:rsid w:val="00473C98"/>
    <w:rsid w:val="0049077C"/>
    <w:rsid w:val="00494BE5"/>
    <w:rsid w:val="004A2538"/>
    <w:rsid w:val="004B0C15"/>
    <w:rsid w:val="004B35EA"/>
    <w:rsid w:val="004D075F"/>
    <w:rsid w:val="004D1B76"/>
    <w:rsid w:val="004E019E"/>
    <w:rsid w:val="004E06EC"/>
    <w:rsid w:val="00502FB3"/>
    <w:rsid w:val="00503DE9"/>
    <w:rsid w:val="0050530C"/>
    <w:rsid w:val="00507782"/>
    <w:rsid w:val="00512A04"/>
    <w:rsid w:val="00543BD1"/>
    <w:rsid w:val="005654B8"/>
    <w:rsid w:val="005762CC"/>
    <w:rsid w:val="00595386"/>
    <w:rsid w:val="005A4A87"/>
    <w:rsid w:val="005A4AC0"/>
    <w:rsid w:val="005A5FDF"/>
    <w:rsid w:val="005B0FB7"/>
    <w:rsid w:val="005B5AC2"/>
    <w:rsid w:val="005E144D"/>
    <w:rsid w:val="005E3A43"/>
    <w:rsid w:val="006433C3"/>
    <w:rsid w:val="00650F5B"/>
    <w:rsid w:val="006672C9"/>
    <w:rsid w:val="006719EA"/>
    <w:rsid w:val="00671F13"/>
    <w:rsid w:val="0067400A"/>
    <w:rsid w:val="00685F4C"/>
    <w:rsid w:val="006D66F7"/>
    <w:rsid w:val="00705C9D"/>
    <w:rsid w:val="00714F1D"/>
    <w:rsid w:val="00722DDB"/>
    <w:rsid w:val="00724728"/>
    <w:rsid w:val="00724F98"/>
    <w:rsid w:val="00730B9B"/>
    <w:rsid w:val="007332FF"/>
    <w:rsid w:val="007408F5"/>
    <w:rsid w:val="0076190B"/>
    <w:rsid w:val="00763A2D"/>
    <w:rsid w:val="00777795"/>
    <w:rsid w:val="00783A57"/>
    <w:rsid w:val="007A6A4F"/>
    <w:rsid w:val="007B03F5"/>
    <w:rsid w:val="007B5DA2"/>
    <w:rsid w:val="007C5CFD"/>
    <w:rsid w:val="00815297"/>
    <w:rsid w:val="00817BA1"/>
    <w:rsid w:val="00823022"/>
    <w:rsid w:val="008313C4"/>
    <w:rsid w:val="00842838"/>
    <w:rsid w:val="00843EFC"/>
    <w:rsid w:val="00852378"/>
    <w:rsid w:val="0085797F"/>
    <w:rsid w:val="00861DC3"/>
    <w:rsid w:val="008735A9"/>
    <w:rsid w:val="00881C48"/>
    <w:rsid w:val="00885E9B"/>
    <w:rsid w:val="008961A4"/>
    <w:rsid w:val="008A7C12"/>
    <w:rsid w:val="008D57B8"/>
    <w:rsid w:val="008E510B"/>
    <w:rsid w:val="00902B13"/>
    <w:rsid w:val="00911941"/>
    <w:rsid w:val="00932F6B"/>
    <w:rsid w:val="009468BC"/>
    <w:rsid w:val="009616DF"/>
    <w:rsid w:val="0096542F"/>
    <w:rsid w:val="00967FA7"/>
    <w:rsid w:val="00971645"/>
    <w:rsid w:val="00977919"/>
    <w:rsid w:val="009B1913"/>
    <w:rsid w:val="009B6657"/>
    <w:rsid w:val="009E175D"/>
    <w:rsid w:val="00A10655"/>
    <w:rsid w:val="00A25193"/>
    <w:rsid w:val="00A31AE8"/>
    <w:rsid w:val="00A3739D"/>
    <w:rsid w:val="00A37DDA"/>
    <w:rsid w:val="00A477B8"/>
    <w:rsid w:val="00A925EC"/>
    <w:rsid w:val="00A94919"/>
    <w:rsid w:val="00AA541E"/>
    <w:rsid w:val="00AD0DA4"/>
    <w:rsid w:val="00AD4169"/>
    <w:rsid w:val="00AE306C"/>
    <w:rsid w:val="00B02EF1"/>
    <w:rsid w:val="00B07C97"/>
    <w:rsid w:val="00B11665"/>
    <w:rsid w:val="00B20E8B"/>
    <w:rsid w:val="00B343CC"/>
    <w:rsid w:val="00B41C38"/>
    <w:rsid w:val="00B614F7"/>
    <w:rsid w:val="00B61B26"/>
    <w:rsid w:val="00B81261"/>
    <w:rsid w:val="00B832AE"/>
    <w:rsid w:val="00B9084A"/>
    <w:rsid w:val="00B96513"/>
    <w:rsid w:val="00BA66F0"/>
    <w:rsid w:val="00BB2AE7"/>
    <w:rsid w:val="00BB621F"/>
    <w:rsid w:val="00BB6464"/>
    <w:rsid w:val="00BC1BB8"/>
    <w:rsid w:val="00BD545E"/>
    <w:rsid w:val="00BE6144"/>
    <w:rsid w:val="00BE635A"/>
    <w:rsid w:val="00BF2ABB"/>
    <w:rsid w:val="00C309D8"/>
    <w:rsid w:val="00C61AFA"/>
    <w:rsid w:val="00C62099"/>
    <w:rsid w:val="00C72867"/>
    <w:rsid w:val="00C75E81"/>
    <w:rsid w:val="00C840C1"/>
    <w:rsid w:val="00C92B4C"/>
    <w:rsid w:val="00C954F6"/>
    <w:rsid w:val="00CA6BC5"/>
    <w:rsid w:val="00CB243D"/>
    <w:rsid w:val="00CE640F"/>
    <w:rsid w:val="00CF540E"/>
    <w:rsid w:val="00D36A49"/>
    <w:rsid w:val="00D71D84"/>
    <w:rsid w:val="00D832D9"/>
    <w:rsid w:val="00D975C0"/>
    <w:rsid w:val="00DB4F91"/>
    <w:rsid w:val="00DC5DD9"/>
    <w:rsid w:val="00DE33B5"/>
    <w:rsid w:val="00DE5E18"/>
    <w:rsid w:val="00DF0487"/>
    <w:rsid w:val="00DF4BDB"/>
    <w:rsid w:val="00E02681"/>
    <w:rsid w:val="00E02792"/>
    <w:rsid w:val="00E04CC0"/>
    <w:rsid w:val="00E12D9E"/>
    <w:rsid w:val="00E15816"/>
    <w:rsid w:val="00E160D5"/>
    <w:rsid w:val="00E30556"/>
    <w:rsid w:val="00E33136"/>
    <w:rsid w:val="00E34FA7"/>
    <w:rsid w:val="00E3723D"/>
    <w:rsid w:val="00E6334A"/>
    <w:rsid w:val="00E861DB"/>
    <w:rsid w:val="00E93406"/>
    <w:rsid w:val="00E95C39"/>
    <w:rsid w:val="00EB0A96"/>
    <w:rsid w:val="00EB77F9"/>
    <w:rsid w:val="00EB7DCE"/>
    <w:rsid w:val="00EE38FA"/>
    <w:rsid w:val="00EE3E2C"/>
    <w:rsid w:val="00EF3CA4"/>
    <w:rsid w:val="00F94398"/>
    <w:rsid w:val="00FB2B56"/>
    <w:rsid w:val="00FC12BF"/>
    <w:rsid w:val="00FD3E6F"/>
    <w:rsid w:val="00FD51B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CACBCE-60D2-406C-B162-F638B53ED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386"/>
    <w:pPr>
      <w:spacing w:after="200"/>
    </w:pPr>
    <w:rPr>
      <w:rFonts w:ascii="Arial" w:eastAsia="Times New Roman" w:hAnsi="Arial"/>
      <w:sz w:val="22"/>
      <w:lang w:eastAsia="en-AU"/>
    </w:rPr>
  </w:style>
  <w:style w:type="paragraph" w:styleId="Heading1">
    <w:name w:val="heading 1"/>
    <w:next w:val="Normal"/>
    <w:link w:val="Heading1Char"/>
    <w:uiPriority w:val="2"/>
    <w:qFormat/>
    <w:rsid w:val="00C72867"/>
    <w:pPr>
      <w:keepNext/>
      <w:spacing w:before="360" w:after="240"/>
      <w:outlineLvl w:val="0"/>
    </w:pPr>
    <w:rPr>
      <w:rFonts w:ascii="Arial" w:eastAsiaTheme="majorEastAsia" w:hAnsi="Arial" w:cstheme="majorBidi"/>
      <w:b/>
      <w:bCs/>
      <w:kern w:val="32"/>
      <w:sz w:val="32"/>
      <w:szCs w:val="32"/>
      <w:lang w:eastAsia="en-AU"/>
    </w:rPr>
  </w:style>
  <w:style w:type="paragraph" w:styleId="Heading2">
    <w:name w:val="heading 2"/>
    <w:next w:val="Normal"/>
    <w:link w:val="Heading2Char"/>
    <w:uiPriority w:val="2"/>
    <w:qFormat/>
    <w:rsid w:val="002D0F6B"/>
    <w:pPr>
      <w:keepNext/>
      <w:spacing w:before="240" w:after="240"/>
      <w:outlineLvl w:val="1"/>
    </w:pPr>
    <w:rPr>
      <w:rFonts w:ascii="Arial" w:eastAsiaTheme="majorEastAsia" w:hAnsi="Arial" w:cstheme="majorBidi"/>
      <w:b/>
      <w:bCs/>
      <w:iCs/>
      <w:color w:val="606060"/>
      <w:sz w:val="28"/>
      <w:szCs w:val="28"/>
      <w:lang w:eastAsia="en-AU"/>
    </w:rPr>
  </w:style>
  <w:style w:type="paragraph" w:styleId="Heading3">
    <w:name w:val="heading 3"/>
    <w:next w:val="Normal"/>
    <w:link w:val="Heading3Char"/>
    <w:uiPriority w:val="2"/>
    <w:qFormat/>
    <w:rsid w:val="00C72867"/>
    <w:pPr>
      <w:keepNext/>
      <w:spacing w:before="360" w:after="240"/>
      <w:outlineLvl w:val="2"/>
    </w:pPr>
    <w:rPr>
      <w:rFonts w:ascii="Arial" w:eastAsia="Times New Roman" w:hAnsi="Arial" w:cs="Arial"/>
      <w:b/>
      <w:bCs/>
      <w:sz w:val="24"/>
      <w:szCs w:val="26"/>
      <w:lang w:eastAsia="en-AU"/>
    </w:rPr>
  </w:style>
  <w:style w:type="paragraph" w:styleId="Heading4">
    <w:name w:val="heading 4"/>
    <w:next w:val="Normal"/>
    <w:link w:val="Heading4Char"/>
    <w:uiPriority w:val="2"/>
    <w:qFormat/>
    <w:rsid w:val="00C72867"/>
    <w:pPr>
      <w:keepNext/>
      <w:keepLines/>
      <w:spacing w:before="360" w:after="240"/>
      <w:outlineLvl w:val="3"/>
    </w:pPr>
    <w:rPr>
      <w:rFonts w:ascii="Arial" w:eastAsiaTheme="majorEastAsia" w:hAnsi="Arial" w:cstheme="majorBidi"/>
      <w:b/>
      <w:bCs/>
      <w:iCs/>
      <w:color w:val="606060"/>
      <w:sz w:val="22"/>
      <w:lang w:eastAsia="en-AU"/>
    </w:rPr>
  </w:style>
  <w:style w:type="paragraph" w:styleId="Heading5">
    <w:name w:val="heading 5"/>
    <w:basedOn w:val="Normal"/>
    <w:next w:val="Normal"/>
    <w:link w:val="Heading5Char"/>
    <w:uiPriority w:val="9"/>
    <w:qFormat/>
    <w:rsid w:val="003657E5"/>
    <w:pPr>
      <w:keepNext/>
      <w:keepLines/>
      <w:spacing w:before="240" w:after="240"/>
      <w:outlineLvl w:val="4"/>
    </w:pPr>
    <w:rPr>
      <w:rFonts w:eastAsiaTheme="majorEastAsia" w:cstheme="majorBidi"/>
      <w:b/>
      <w:color w:val="000000" w:themeColor="text1"/>
    </w:rPr>
  </w:style>
  <w:style w:type="paragraph" w:styleId="Heading6">
    <w:name w:val="heading 6"/>
    <w:basedOn w:val="Normal"/>
    <w:next w:val="Normal"/>
    <w:link w:val="Heading6Char"/>
    <w:uiPriority w:val="9"/>
    <w:qFormat/>
    <w:rsid w:val="003657E5"/>
    <w:pPr>
      <w:keepNext/>
      <w:keepLines/>
      <w:spacing w:before="240" w:after="240"/>
      <w:outlineLvl w:val="5"/>
    </w:pPr>
    <w:rPr>
      <w:rFonts w:eastAsiaTheme="majorEastAsia" w:cstheme="majorBidi"/>
      <w:b/>
      <w:iCs/>
      <w:color w:val="606060"/>
    </w:rPr>
  </w:style>
  <w:style w:type="paragraph" w:styleId="Heading7">
    <w:name w:val="heading 7"/>
    <w:basedOn w:val="Normal"/>
    <w:next w:val="Normal"/>
    <w:link w:val="Heading7Char"/>
    <w:uiPriority w:val="9"/>
    <w:qFormat/>
    <w:rsid w:val="003657E5"/>
    <w:pPr>
      <w:keepNext/>
      <w:keepLines/>
      <w:spacing w:before="240" w:after="240"/>
      <w:outlineLvl w:val="6"/>
    </w:pPr>
    <w:rPr>
      <w:rFonts w:eastAsiaTheme="majorEastAsia" w:cstheme="majorBidi"/>
      <w:b/>
      <w:iCs/>
      <w:color w:val="000000" w:themeColor="text1"/>
    </w:rPr>
  </w:style>
  <w:style w:type="paragraph" w:styleId="Heading8">
    <w:name w:val="heading 8"/>
    <w:basedOn w:val="Normal"/>
    <w:next w:val="Normal"/>
    <w:link w:val="Heading8Char"/>
    <w:uiPriority w:val="9"/>
    <w:qFormat/>
    <w:rsid w:val="003657E5"/>
    <w:pPr>
      <w:keepNext/>
      <w:keepLines/>
      <w:spacing w:before="240" w:after="240"/>
      <w:outlineLvl w:val="7"/>
    </w:pPr>
    <w:rPr>
      <w:rFonts w:eastAsiaTheme="majorEastAsia" w:cstheme="majorBidi"/>
      <w:b/>
      <w:color w:val="606060"/>
    </w:rPr>
  </w:style>
  <w:style w:type="paragraph" w:styleId="Heading9">
    <w:name w:val="heading 9"/>
    <w:basedOn w:val="Normal"/>
    <w:next w:val="Normal"/>
    <w:link w:val="Heading9Char"/>
    <w:uiPriority w:val="9"/>
    <w:qFormat/>
    <w:rsid w:val="003657E5"/>
    <w:pPr>
      <w:keepNext/>
      <w:keepLines/>
      <w:spacing w:before="240" w:after="24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rPr>
      <w:rFonts w:ascii="Arial" w:hAnsi="Arial"/>
      <w:sz w:val="22"/>
    </w:rPr>
  </w:style>
  <w:style w:type="character" w:customStyle="1" w:styleId="Heading1Char">
    <w:name w:val="Heading 1 Char"/>
    <w:basedOn w:val="DefaultParagraphFont"/>
    <w:link w:val="Heading1"/>
    <w:uiPriority w:val="2"/>
    <w:rsid w:val="00B02EF1"/>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2"/>
    <w:rsid w:val="002D0F6B"/>
    <w:rPr>
      <w:rFonts w:ascii="Arial" w:eastAsiaTheme="majorEastAsia" w:hAnsi="Arial" w:cstheme="majorBidi"/>
      <w:b/>
      <w:bCs/>
      <w:iCs/>
      <w:color w:val="606060"/>
      <w:sz w:val="28"/>
      <w:szCs w:val="28"/>
      <w:lang w:eastAsia="en-AU"/>
    </w:rPr>
  </w:style>
  <w:style w:type="paragraph" w:styleId="Title">
    <w:name w:val="Title"/>
    <w:next w:val="Normal"/>
    <w:link w:val="TitleChar"/>
    <w:uiPriority w:val="10"/>
    <w:qFormat/>
    <w:rsid w:val="00C72867"/>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C72867"/>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B02EF1"/>
    <w:rPr>
      <w:rFonts w:ascii="Arial" w:eastAsia="Times New Roman" w:hAnsi="Arial" w:cs="Arial"/>
      <w:b/>
      <w:bCs/>
      <w:sz w:val="24"/>
      <w:szCs w:val="26"/>
      <w:lang w:eastAsia="en-AU"/>
    </w:rPr>
  </w:style>
  <w:style w:type="paragraph" w:styleId="BlockText">
    <w:name w:val="Block Text"/>
    <w:basedOn w:val="Normal"/>
    <w:semiHidden/>
    <w:rsid w:val="00414CB3"/>
    <w:rPr>
      <w:rFonts w:eastAsiaTheme="minorEastAsia"/>
      <w:iCs/>
      <w:szCs w:val="22"/>
      <w:lang w:eastAsia="en-U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customStyle="1" w:styleId="Heading4Char">
    <w:name w:val="Heading 4 Char"/>
    <w:basedOn w:val="DefaultParagraphFont"/>
    <w:link w:val="Heading4"/>
    <w:uiPriority w:val="2"/>
    <w:rsid w:val="00A31AE8"/>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Normal"/>
    <w:uiPriority w:val="34"/>
    <w:qFormat/>
    <w:rsid w:val="006D66F7"/>
    <w:pPr>
      <w:ind w:left="720"/>
      <w:contextualSpacing/>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qFormat/>
    <w:rsid w:val="00705C9D"/>
    <w:pPr>
      <w:widowControl w:val="0"/>
      <w:tabs>
        <w:tab w:val="left" w:pos="1778"/>
        <w:tab w:val="right" w:pos="9026"/>
      </w:tabs>
      <w:spacing w:after="0"/>
    </w:pPr>
    <w:rPr>
      <w:rFonts w:eastAsia="Calibri" w:cs="Arial"/>
      <w:sz w:val="20"/>
      <w:szCs w:val="16"/>
      <w:lang w:eastAsia="en-US"/>
    </w:rPr>
  </w:style>
  <w:style w:type="paragraph" w:customStyle="1" w:styleId="NTGFooterDepartmentof">
    <w:name w:val="NTG Footer Department of"/>
    <w:link w:val="NTGFooterDepartmentofChar"/>
    <w:uiPriority w:val="7"/>
    <w:qFormat/>
    <w:rsid w:val="00705C9D"/>
    <w:pPr>
      <w:widowControl w:val="0"/>
      <w:tabs>
        <w:tab w:val="right" w:pos="9026"/>
      </w:tabs>
    </w:pPr>
    <w:rPr>
      <w:rFonts w:ascii="Arial" w:hAnsi="Arial" w:cs="Arial"/>
      <w:caps/>
      <w:szCs w:val="16"/>
    </w:rPr>
  </w:style>
  <w:style w:type="paragraph" w:customStyle="1" w:styleId="NTGFooterDepartmentName">
    <w:name w:val="NTG Footer Department Name"/>
    <w:link w:val="NTGFooterDepartmentNameChar"/>
    <w:uiPriority w:val="7"/>
    <w:qFormat/>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pPr>
      <w:spacing w:before="240" w:after="200"/>
    </w:pPr>
    <w:rPr>
      <w:lang w:eastAsia="en-US"/>
    </w:rPr>
  </w:style>
  <w:style w:type="paragraph" w:styleId="BodyText">
    <w:name w:val="Body Text"/>
    <w:basedOn w:val="Normal"/>
    <w:link w:val="BodyTextChar"/>
    <w:uiPriority w:val="99"/>
    <w:semiHidden/>
    <w:rsid w:val="00414CB3"/>
    <w:pPr>
      <w:spacing w:after="120"/>
    </w:pPr>
    <w:rPr>
      <w:rFonts w:eastAsia="Calibri"/>
      <w:szCs w:val="22"/>
      <w:lang w:eastAsia="en-US"/>
    </w:r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qFormat/>
    <w:rsid w:val="002926BC"/>
    <w:pPr>
      <w:spacing w:after="480"/>
    </w:pPr>
  </w:style>
  <w:style w:type="numbering" w:styleId="111111">
    <w:name w:val="Outline List 2"/>
    <w:basedOn w:val="NoList"/>
    <w:uiPriority w:val="99"/>
    <w:semiHidden/>
    <w:unhideWhenUsed/>
    <w:rsid w:val="00040BF3"/>
    <w:pPr>
      <w:numPr>
        <w:numId w:val="5"/>
      </w:numPr>
    </w:pPr>
  </w:style>
  <w:style w:type="numbering" w:customStyle="1" w:styleId="NTGStandardList">
    <w:name w:val="NTG Standard List"/>
    <w:basedOn w:val="NoList"/>
    <w:rsid w:val="00414CB3"/>
    <w:pPr>
      <w:numPr>
        <w:numId w:val="2"/>
      </w:numPr>
    </w:pPr>
  </w:style>
  <w:style w:type="table" w:customStyle="1" w:styleId="NTGTable">
    <w:name w:val="NTG Table"/>
    <w:basedOn w:val="TableTheme"/>
    <w:uiPriority w:val="99"/>
    <w:rsid w:val="00414CB3"/>
    <w:rPr>
      <w:rFonts w:ascii="Arial" w:hAnsi="Arial"/>
      <w:sz w:val="22"/>
      <w:szCs w:val="22"/>
      <w:lang w:eastAsia="en-AU"/>
    </w:rPr>
    <w:tblPr>
      <w:tblInd w:w="113" w:type="dxa"/>
    </w:tblPr>
    <w:tcPr>
      <w:shd w:val="clear" w:color="auto" w:fill="auto"/>
    </w:tcPr>
    <w:tblStylePr w:type="firstRow">
      <w:pPr>
        <w:wordWrap/>
        <w:spacing w:beforeLines="0" w:before="60" w:beforeAutospacing="0" w:afterLines="0" w:after="60" w:afterAutospacing="0"/>
        <w:contextualSpacing w:val="0"/>
        <w:jc w:val="center"/>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table" w:styleId="TableTheme">
    <w:name w:val="Table Theme"/>
    <w:basedOn w:val="TableNormal"/>
    <w:uiPriority w:val="99"/>
    <w:semiHidden/>
    <w:unhideWhenUsed/>
    <w:rsid w:val="00414CB3"/>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TGTableList">
    <w:name w:val="NTG Table List"/>
    <w:uiPriority w:val="99"/>
    <w:rsid w:val="00414CB3"/>
    <w:pPr>
      <w:numPr>
        <w:numId w:val="3"/>
      </w:numPr>
    </w:pPr>
  </w:style>
  <w:style w:type="numbering" w:customStyle="1" w:styleId="NTGTableNumList">
    <w:name w:val="NTG Table Num List"/>
    <w:uiPriority w:val="99"/>
    <w:rsid w:val="00414CB3"/>
    <w:pPr>
      <w:numPr>
        <w:numId w:val="4"/>
      </w:numPr>
    </w:pPr>
  </w:style>
  <w:style w:type="paragraph" w:customStyle="1" w:styleId="NTGTableText">
    <w:name w:val="NTG Table Text"/>
    <w:basedOn w:val="Normal"/>
    <w:uiPriority w:val="1"/>
    <w:qFormat/>
    <w:rsid w:val="00414CB3"/>
    <w:pPr>
      <w:spacing w:after="40"/>
    </w:pPr>
    <w:rPr>
      <w:lang w:eastAsia="en-US"/>
    </w:rPr>
  </w:style>
  <w:style w:type="character" w:customStyle="1" w:styleId="Heading5Char">
    <w:name w:val="Heading 5 Char"/>
    <w:basedOn w:val="DefaultParagraphFont"/>
    <w:link w:val="Heading5"/>
    <w:uiPriority w:val="9"/>
    <w:rsid w:val="003657E5"/>
    <w:rPr>
      <w:rFonts w:ascii="Arial" w:eastAsiaTheme="majorEastAsia" w:hAnsi="Arial" w:cstheme="majorBidi"/>
      <w:b/>
      <w:color w:val="000000" w:themeColor="text1"/>
      <w:sz w:val="22"/>
      <w:lang w:eastAsia="en-AU"/>
    </w:rPr>
  </w:style>
  <w:style w:type="character" w:customStyle="1" w:styleId="Heading6Char">
    <w:name w:val="Heading 6 Char"/>
    <w:basedOn w:val="DefaultParagraphFont"/>
    <w:link w:val="Heading6"/>
    <w:uiPriority w:val="9"/>
    <w:rsid w:val="003657E5"/>
    <w:rPr>
      <w:rFonts w:ascii="Arial" w:eastAsiaTheme="majorEastAsia" w:hAnsi="Arial" w:cstheme="majorBidi"/>
      <w:b/>
      <w:iCs/>
      <w:color w:val="606060"/>
      <w:sz w:val="22"/>
      <w:lang w:eastAsia="en-AU"/>
    </w:rPr>
  </w:style>
  <w:style w:type="character" w:customStyle="1" w:styleId="Heading7Char">
    <w:name w:val="Heading 7 Char"/>
    <w:basedOn w:val="DefaultParagraphFont"/>
    <w:link w:val="Heading7"/>
    <w:uiPriority w:val="9"/>
    <w:rsid w:val="003657E5"/>
    <w:rPr>
      <w:rFonts w:ascii="Arial" w:eastAsiaTheme="majorEastAsia" w:hAnsi="Arial" w:cstheme="majorBidi"/>
      <w:b/>
      <w:iCs/>
      <w:color w:val="000000" w:themeColor="text1"/>
      <w:sz w:val="22"/>
      <w:lang w:eastAsia="en-AU"/>
    </w:rPr>
  </w:style>
  <w:style w:type="character" w:customStyle="1" w:styleId="Heading8Char">
    <w:name w:val="Heading 8 Char"/>
    <w:basedOn w:val="DefaultParagraphFont"/>
    <w:link w:val="Heading8"/>
    <w:uiPriority w:val="9"/>
    <w:rsid w:val="003657E5"/>
    <w:rPr>
      <w:rFonts w:ascii="Arial" w:eastAsiaTheme="majorEastAsia" w:hAnsi="Arial" w:cstheme="majorBidi"/>
      <w:b/>
      <w:color w:val="606060"/>
      <w:sz w:val="22"/>
      <w:lang w:eastAsia="en-AU"/>
    </w:rPr>
  </w:style>
  <w:style w:type="character" w:customStyle="1" w:styleId="Heading9Char">
    <w:name w:val="Heading 9 Char"/>
    <w:basedOn w:val="DefaultParagraphFont"/>
    <w:link w:val="Heading9"/>
    <w:uiPriority w:val="9"/>
    <w:rsid w:val="003657E5"/>
    <w:rPr>
      <w:rFonts w:ascii="Arial" w:eastAsiaTheme="majorEastAsia" w:hAnsi="Arial" w:cstheme="majorBidi"/>
      <w:b/>
      <w:iCs/>
      <w:color w:val="000000" w:themeColor="text1"/>
      <w:sz w:val="22"/>
      <w:lang w:eastAsia="en-AU"/>
    </w:rPr>
  </w:style>
  <w:style w:type="paragraph" w:customStyle="1" w:styleId="NTGFooter2deptpagenum">
    <w:name w:val="NTG Footer 2 dept &amp; page num"/>
    <w:basedOn w:val="Normal"/>
    <w:link w:val="NTGFooter2deptpagenumChar"/>
    <w:uiPriority w:val="7"/>
    <w:qFormat/>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paragraph" w:customStyle="1" w:styleId="AgencyName">
    <w:name w:val="AgencyName"/>
    <w:basedOn w:val="Normal"/>
    <w:link w:val="AgencyNameChar"/>
    <w:rsid w:val="002D0F6B"/>
    <w:pPr>
      <w:spacing w:after="120"/>
    </w:pPr>
    <w:rPr>
      <w:color w:val="FFFFFF"/>
      <w:spacing w:val="8"/>
      <w:sz w:val="26"/>
      <w:szCs w:val="26"/>
    </w:rPr>
  </w:style>
  <w:style w:type="paragraph" w:customStyle="1" w:styleId="AgencyNameBold">
    <w:name w:val="AgencyNameBold"/>
    <w:basedOn w:val="AgencyName"/>
    <w:link w:val="AgencyNameBoldChar"/>
    <w:rsid w:val="002D0F6B"/>
    <w:rPr>
      <w:b/>
      <w:bCs/>
      <w:spacing w:val="16"/>
    </w:rPr>
  </w:style>
  <w:style w:type="character" w:customStyle="1" w:styleId="AgencyNameChar">
    <w:name w:val="AgencyName Char"/>
    <w:link w:val="AgencyName"/>
    <w:rsid w:val="002D0F6B"/>
    <w:rPr>
      <w:rFonts w:ascii="Arial" w:eastAsia="Times New Roman" w:hAnsi="Arial"/>
      <w:color w:val="FFFFFF"/>
      <w:spacing w:val="8"/>
      <w:sz w:val="26"/>
      <w:szCs w:val="26"/>
      <w:lang w:eastAsia="en-AU"/>
    </w:rPr>
  </w:style>
  <w:style w:type="character" w:customStyle="1" w:styleId="AgencyNameBoldChar">
    <w:name w:val="AgencyNameBold Char"/>
    <w:link w:val="AgencyNameBold"/>
    <w:rsid w:val="002D0F6B"/>
    <w:rPr>
      <w:rFonts w:ascii="Arial" w:eastAsia="Times New Roman" w:hAnsi="Arial"/>
      <w:b/>
      <w:bCs/>
      <w:color w:val="FFFFFF"/>
      <w:spacing w:val="16"/>
      <w:sz w:val="26"/>
      <w:szCs w:val="26"/>
      <w:lang w:eastAsia="en-AU"/>
    </w:rPr>
  </w:style>
  <w:style w:type="table" w:customStyle="1" w:styleId="TableGrid1">
    <w:name w:val="Table Grid1"/>
    <w:basedOn w:val="TableNormal"/>
    <w:next w:val="TableGrid"/>
    <w:uiPriority w:val="59"/>
    <w:rsid w:val="00E34FA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6334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60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018626575">
      <w:bodyDiv w:val="1"/>
      <w:marLeft w:val="0"/>
      <w:marRight w:val="0"/>
      <w:marTop w:val="0"/>
      <w:marBottom w:val="0"/>
      <w:divBdr>
        <w:top w:val="none" w:sz="0" w:space="0" w:color="auto"/>
        <w:left w:val="none" w:sz="0" w:space="0" w:color="auto"/>
        <w:bottom w:val="none" w:sz="0" w:space="0" w:color="auto"/>
        <w:right w:val="none" w:sz="0" w:space="0" w:color="auto"/>
      </w:divBdr>
    </w:div>
    <w:div w:id="1383946860">
      <w:bodyDiv w:val="1"/>
      <w:marLeft w:val="0"/>
      <w:marRight w:val="0"/>
      <w:marTop w:val="0"/>
      <w:marBottom w:val="0"/>
      <w:divBdr>
        <w:top w:val="none" w:sz="0" w:space="0" w:color="auto"/>
        <w:left w:val="none" w:sz="0" w:space="0" w:color="auto"/>
        <w:bottom w:val="none" w:sz="0" w:space="0" w:color="auto"/>
        <w:right w:val="none" w:sz="0" w:space="0" w:color="auto"/>
      </w:divBdr>
    </w:div>
    <w:div w:id="1399009891">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isherieslicensing@nt.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E9D233C771AF0478503F87640D936DE" ma:contentTypeVersion="23" ma:contentTypeDescription="Create a new document." ma:contentTypeScope="" ma:versionID="59951bc915506f67184fceb18f63b29a">
  <xsd:schema xmlns:xsd="http://www.w3.org/2001/XMLSchema" xmlns:xs="http://www.w3.org/2001/XMLSchema" xmlns:p="http://schemas.microsoft.com/office/2006/metadata/properties" xmlns:ns1="http://schemas.microsoft.com/sharepoint/v3" xmlns:ns2="d83430f0-8359-4395-9add-22baaf37beb6" xmlns:ns3="b67e3ff5-cc42-4af3-a392-aa7c502473c8" xmlns:ns4="http://schemas.microsoft.com/sharepoint/v4" xmlns:ns5="564b9e4e-37ca-486c-bb1e-eea7f9c9db13" targetNamespace="http://schemas.microsoft.com/office/2006/metadata/properties" ma:root="true" ma:fieldsID="f0e9b7b56ab3afd3f668406e4763c138" ns1:_="" ns2:_="" ns3:_="" ns4:_="" ns5:_="">
    <xsd:import namespace="http://schemas.microsoft.com/sharepoint/v3"/>
    <xsd:import namespace="d83430f0-8359-4395-9add-22baaf37beb6"/>
    <xsd:import namespace="b67e3ff5-cc42-4af3-a392-aa7c502473c8"/>
    <xsd:import namespace="http://schemas.microsoft.com/sharepoint/v4"/>
    <xsd:import namespace="564b9e4e-37ca-486c-bb1e-eea7f9c9db13"/>
    <xsd:element name="properties">
      <xsd:complexType>
        <xsd:sequence>
          <xsd:element name="documentManagement">
            <xsd:complexType>
              <xsd:all>
                <xsd:element ref="ns2:Summary" minOccurs="0"/>
                <xsd:element ref="ns2:Owner" minOccurs="0"/>
                <xsd:element ref="ns2:Review_x0020_Period" minOccurs="0"/>
                <xsd:element ref="ns2:Next_x0020_Review_x0020_Date" minOccurs="0"/>
                <xsd:element ref="ns1:PublishingStartDate" minOccurs="0"/>
                <xsd:element ref="ns1:PublishingExpirationDate" minOccurs="0"/>
                <xsd:element ref="ns2:n7031b8a856d4f0985bc47e14aabbd5a" minOccurs="0"/>
                <xsd:element ref="ns3:TaxCatchAll" minOccurs="0"/>
                <xsd:element ref="ns2:c722ddb066e7422890ee35619b8f9596" minOccurs="0"/>
                <xsd:element ref="ns2:i9872f54c486430e981ddaed50c94c00" minOccurs="0"/>
                <xsd:element ref="ns4:IconOverlay" minOccurs="0"/>
                <xsd:element ref="ns2:i3ed308eaa074b30a9b11df0211d5cef" minOccurs="0"/>
                <xsd:element ref="ns2:cb3ed5136ac742929884da01be409dee" minOccurs="0"/>
                <xsd:element ref="ns5:_dlc_DocId" minOccurs="0"/>
                <xsd:element ref="ns2:Core_x0020_Positions_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3430f0-8359-4395-9add-22baaf37beb6" elementFormDefault="qualified">
    <xsd:import namespace="http://schemas.microsoft.com/office/2006/documentManagement/types"/>
    <xsd:import namespace="http://schemas.microsoft.com/office/infopath/2007/PartnerControls"/>
    <xsd:element name="Summary" ma:index="7" nillable="true" ma:displayName="Summary" ma:description="Brief summary" ma:internalName="Summary">
      <xsd:simpleType>
        <xsd:restriction base="dms:Text">
          <xsd:maxLength value="255"/>
        </xsd:restriction>
      </xsd:simpleType>
    </xsd:element>
    <xsd:element name="Owner" ma:index="8" nillable="true" ma:displayName="Owner" ma:internalName="Owner">
      <xsd:complexType>
        <xsd:simpleContent>
          <xsd:extension base="dms:BusinessDataPrimaryField">
            <xsd:attribute name="BdcField" type="xsd:string" fixed="Title"/>
            <xsd:attribute name="RelatedFieldWssStaticName" type="xsd:string" fixed="Core_x0020_Positions_ID"/>
            <xsd:attribute name="SecondaryFieldBdcNames" type="xsd:string" fixed="0"/>
            <xsd:attribute name="SecondaryFieldsWssStaticNames" type="xsd:string" fixed="0"/>
            <xsd:attribute name="SystemInstance" type="xsd:string" fixed="LOB Data"/>
            <xsd:attribute name="EntityNamespace" type="xsd:string" fixed="http://dor.nt.gov.au/sites/sandpit/corepositions"/>
            <xsd:attribute name="EntityName" type="xsd:string" fixed="Core Positions"/>
            <xsd:attribute name="RelatedFieldBDCField" type="xsd:string" fixed=""/>
            <xsd:attribute name="Resolved" type="xsd:string" fixed="true"/>
          </xsd:extension>
        </xsd:simpleContent>
      </xsd:complexType>
    </xsd:element>
    <xsd:element name="Review_x0020_Period" ma:index="9" nillable="true" ma:displayName="Review Period" ma:decimals="0" ma:default="12" ma:description="How regularly (in months) should this document be reviewed?" ma:internalName="Review_x0020_Period">
      <xsd:simpleType>
        <xsd:restriction base="dms:Number"/>
      </xsd:simpleType>
    </xsd:element>
    <xsd:element name="Next_x0020_Review_x0020_Date" ma:index="10" nillable="true" ma:displayName="Next Review Date" ma:format="DateOnly" ma:internalName="Next_x0020_Review_x0020_Date">
      <xsd:simpleType>
        <xsd:restriction base="dms:DateTime"/>
      </xsd:simpleType>
    </xsd:element>
    <xsd:element name="n7031b8a856d4f0985bc47e14aabbd5a" ma:index="14" ma:taxonomy="true" ma:internalName="n7031b8a856d4f0985bc47e14aabbd5a" ma:taxonomyFieldName="Category" ma:displayName="Subject" ma:indexed="true" ma:default="" ma:fieldId="{77031b8a-856d-4f09-85bc-47e14aabbd5a}" ma:sspId="f8ae0b3d-431b-44d6-bfed-ad090709e42c" ma:termSetId="61cd88a4-b00f-4e5f-ad31-308afc94c25a" ma:anchorId="00000000-0000-0000-0000-000000000000" ma:open="true" ma:isKeyword="false">
      <xsd:complexType>
        <xsd:sequence>
          <xsd:element ref="pc:Terms" minOccurs="0" maxOccurs="1"/>
        </xsd:sequence>
      </xsd:complexType>
    </xsd:element>
    <xsd:element name="c722ddb066e7422890ee35619b8f9596" ma:index="17" ma:taxonomy="true" ma:internalName="c722ddb066e7422890ee35619b8f9596" ma:taxonomyFieldName="Section" ma:displayName="Section" ma:indexed="true" ma:default="" ma:fieldId="{c722ddb0-66e7-4228-90ee-35619b8f9596}" ma:sspId="f8ae0b3d-431b-44d6-bfed-ad090709e42c" ma:termSetId="ac51efc6-62ac-435f-8c9f-f6e32f1e2b8c" ma:anchorId="00000000-0000-0000-0000-000000000000" ma:open="false" ma:isKeyword="false">
      <xsd:complexType>
        <xsd:sequence>
          <xsd:element ref="pc:Terms" minOccurs="0" maxOccurs="1"/>
        </xsd:sequence>
      </xsd:complexType>
    </xsd:element>
    <xsd:element name="i9872f54c486430e981ddaed50c94c00" ma:index="19" ma:taxonomy="true" ma:internalName="i9872f54c486430e981ddaed50c94c00" ma:taxonomyFieldName="Document_x0020_Type" ma:displayName="Document Type" ma:indexed="true" ma:default="" ma:fieldId="{29872f54-c486-430e-981d-daed50c94c00}" ma:sspId="f8ae0b3d-431b-44d6-bfed-ad090709e42c" ma:termSetId="aa641eaa-6844-4b89-b5cb-f20c13be1595" ma:anchorId="00000000-0000-0000-0000-000000000000" ma:open="false" ma:isKeyword="false">
      <xsd:complexType>
        <xsd:sequence>
          <xsd:element ref="pc:Terms" minOccurs="0" maxOccurs="1"/>
        </xsd:sequence>
      </xsd:complexType>
    </xsd:element>
    <xsd:element name="i3ed308eaa074b30a9b11df0211d5cef" ma:index="23" ma:taxonomy="true" ma:internalName="i3ed308eaa074b30a9b11df0211d5cef" ma:taxonomyFieldName="Department" ma:displayName="Department" ma:default="" ma:fieldId="{23ed308e-aa07-4b30-a9b1-1df0211d5cef}" ma:taxonomyMulti="true" ma:sspId="f8ae0b3d-431b-44d6-bfed-ad090709e42c" ma:termSetId="65ddae32-b401-4d92-aea3-41e2c549fd90" ma:anchorId="00000000-0000-0000-0000-000000000000" ma:open="false" ma:isKeyword="false">
      <xsd:complexType>
        <xsd:sequence>
          <xsd:element ref="pc:Terms" minOccurs="0" maxOccurs="1"/>
        </xsd:sequence>
      </xsd:complexType>
    </xsd:element>
    <xsd:element name="cb3ed5136ac742929884da01be409dee" ma:index="25" nillable="true" ma:taxonomy="true" ma:internalName="cb3ed5136ac742929884da01be409dee" ma:taxonomyFieldName="Category0" ma:displayName="Category" ma:indexed="true" ma:default="" ma:fieldId="{cb3ed513-6ac7-4292-9884-da01be409dee}" ma:sspId="f8ae0b3d-431b-44d6-bfed-ad090709e42c" ma:termSetId="396b1dff-dbd2-44d9-9f61-8eab93cfa695" ma:anchorId="00000000-0000-0000-0000-000000000000" ma:open="false" ma:isKeyword="false">
      <xsd:complexType>
        <xsd:sequence>
          <xsd:element ref="pc:Terms" minOccurs="0" maxOccurs="1"/>
        </xsd:sequence>
      </xsd:complexType>
    </xsd:element>
    <xsd:element name="Core_x0020_Positions_ID" ma:index="27" nillable="true" ma:displayName="Core Positions_ID" ma:hidden="true" ma:internalName="Core_x0020_Positions_ID">
      <xsd:complexType>
        <xsd:simpleContent>
          <xsd:extension base="dms:BusinessDataSecondaryField">
            <xsd:attribute name="BdcField" type="xsd:string" fixed="Core Positions_ID"/>
          </xsd:extension>
        </xsd:simpleContent>
      </xsd:complexType>
    </xsd:element>
  </xsd:schema>
  <xsd:schema xmlns:xsd="http://www.w3.org/2001/XMLSchema" xmlns:xs="http://www.w3.org/2001/XMLSchema" xmlns:dms="http://schemas.microsoft.com/office/2006/documentManagement/types" xmlns:pc="http://schemas.microsoft.com/office/infopath/2007/PartnerControls" targetNamespace="b67e3ff5-cc42-4af3-a392-aa7c502473c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68f0c3d-1fbd-4980-9ab7-9c6ee3b597b2}" ma:internalName="TaxCatchAll" ma:showField="CatchAllData" ma:web="564b9e4e-37ca-486c-bb1e-eea7f9c9db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b9e4e-37ca-486c-bb1e-eea7f9c9db13"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wner xmlns="d83430f0-8359-4395-9add-22baaf37beb6" Resolved="true">Director Communications and Marketing</Owner>
    <Review_x0020_Period xmlns="d83430f0-8359-4395-9add-22baaf37beb6">12</Review_x0020_Period>
    <n7031b8a856d4f0985bc47e14aabbd5a xmlns="d83430f0-8359-4395-9add-22baaf37beb6">
      <Terms xmlns="http://schemas.microsoft.com/office/infopath/2007/PartnerControls">
        <TermInfo xmlns="http://schemas.microsoft.com/office/infopath/2007/PartnerControls">
          <TermName xmlns="http://schemas.microsoft.com/office/infopath/2007/PartnerControls">Miscellaneous</TermName>
          <TermId xmlns="http://schemas.microsoft.com/office/infopath/2007/PartnerControls">75ea4580-5e8f-4a44-be6d-6bee4ecc7bce</TermId>
        </TermInfo>
      </Terms>
    </n7031b8a856d4f0985bc47e14aabbd5a>
    <Next_x0020_Review_x0020_Date xmlns="d83430f0-8359-4395-9add-22baaf37beb6" xsi:nil="true"/>
    <i9872f54c486430e981ddaed50c94c00 xmlns="d83430f0-8359-4395-9add-22baaf37beb6">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2cbd10d1-5f22-4f0d-b400-97412f160da9</TermId>
        </TermInfo>
      </Terms>
    </i9872f54c486430e981ddaed50c94c00>
    <IconOverlay xmlns="http://schemas.microsoft.com/sharepoint/v4" xsi:nil="true"/>
    <Core_x0020_Positions_ID xmlns="d83430f0-8359-4395-9add-22baaf37beb6">__bg01001300030053004300</Core_x0020_Positions_ID>
    <PublishingExpirationDate xmlns="http://schemas.microsoft.com/sharepoint/v3" xsi:nil="true"/>
    <c722ddb066e7422890ee35619b8f9596 xmlns="d83430f0-8359-4395-9add-22baaf37beb6">
      <Terms xmlns="http://schemas.microsoft.com/office/infopath/2007/PartnerControls">
        <TermInfo xmlns="http://schemas.microsoft.com/office/infopath/2007/PartnerControls">
          <TermName xmlns="http://schemas.microsoft.com/office/infopath/2007/PartnerControls">Corporate Templates and Stationery</TermName>
          <TermId xmlns="http://schemas.microsoft.com/office/infopath/2007/PartnerControls">e92f14f2-8f66-4dc4-a690-4a12f8fa8ad6</TermId>
        </TermInfo>
      </Terms>
    </c722ddb066e7422890ee35619b8f9596>
    <i3ed308eaa074b30a9b11df0211d5cef xmlns="d83430f0-8359-4395-9add-22baaf37beb6">
      <Terms xmlns="http://schemas.microsoft.com/office/infopath/2007/PartnerControls">
        <TermInfo xmlns="http://schemas.microsoft.com/office/infopath/2007/PartnerControls">
          <TermName xmlns="http://schemas.microsoft.com/office/infopath/2007/PartnerControls">DME</TermName>
          <TermId xmlns="http://schemas.microsoft.com/office/infopath/2007/PartnerControls">e490028b-8923-480f-bf19-ba43d2981950</TermId>
        </TermInfo>
        <TermInfo xmlns="http://schemas.microsoft.com/office/infopath/2007/PartnerControls">
          <TermName xmlns="http://schemas.microsoft.com/office/infopath/2007/PartnerControls">DPIF</TermName>
          <TermId xmlns="http://schemas.microsoft.com/office/infopath/2007/PartnerControls">39a2110d-6ad1-4371-9fe5-90585948bb85</TermId>
        </TermInfo>
      </Terms>
    </i3ed308eaa074b30a9b11df0211d5cef>
    <PublishingStartDate xmlns="http://schemas.microsoft.com/sharepoint/v3" xsi:nil="true"/>
    <Summary xmlns="d83430f0-8359-4395-9add-22baaf37beb6" xsi:nil="true"/>
    <cb3ed5136ac742929884da01be409dee xmlns="d83430f0-8359-4395-9add-22baaf37beb6">
      <Terms xmlns="http://schemas.microsoft.com/office/infopath/2007/PartnerControls">
        <TermInfo xmlns="http://schemas.microsoft.com/office/infopath/2007/PartnerControls">
          <TermName xmlns="http://schemas.microsoft.com/office/infopath/2007/PartnerControls">Corporate Template</TermName>
          <TermId xmlns="http://schemas.microsoft.com/office/infopath/2007/PartnerControls">7c97e1c2-7f76-4c91-9c82-8a93bd36e996</TermId>
        </TermInfo>
      </Terms>
    </cb3ed5136ac742929884da01be409dee>
    <TaxCatchAll xmlns="b67e3ff5-cc42-4af3-a392-aa7c502473c8">
      <Value>505</Value>
      <Value>104</Value>
      <Value>293</Value>
      <Value>292</Value>
      <Value>70</Value>
      <Value>19</Value>
    </TaxCatchAll>
    <_dlc_DocId xmlns="564b9e4e-37ca-486c-bb1e-eea7f9c9db13">92INTRANET-61-3103</_dlc_DocId>
    <_dlc_DocIdUrl xmlns="564b9e4e-37ca-486c-bb1e-eea7f9c9db13">
      <Url>http://intranet.dor.nt.gov.au/service-centre/_layouts/DocIdRedir.aspx?ID=92INTRANET-61-3103</Url>
      <Description>92INTRANET-61-3103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48685-4D87-42F2-8799-83B461BAC8A9}">
  <ds:schemaRefs>
    <ds:schemaRef ds:uri="http://schemas.microsoft.com/sharepoint/v3/contenttype/forms"/>
  </ds:schemaRefs>
</ds:datastoreItem>
</file>

<file path=customXml/itemProps2.xml><?xml version="1.0" encoding="utf-8"?>
<ds:datastoreItem xmlns:ds="http://schemas.openxmlformats.org/officeDocument/2006/customXml" ds:itemID="{0D04D574-85C5-441B-9F25-43B3B7D709B5}">
  <ds:schemaRefs>
    <ds:schemaRef ds:uri="http://schemas.microsoft.com/sharepoint/events"/>
  </ds:schemaRefs>
</ds:datastoreItem>
</file>

<file path=customXml/itemProps3.xml><?xml version="1.0" encoding="utf-8"?>
<ds:datastoreItem xmlns:ds="http://schemas.openxmlformats.org/officeDocument/2006/customXml" ds:itemID="{B86077DB-8617-4AA9-B224-6076BB21C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3430f0-8359-4395-9add-22baaf37beb6"/>
    <ds:schemaRef ds:uri="b67e3ff5-cc42-4af3-a392-aa7c502473c8"/>
    <ds:schemaRef ds:uri="http://schemas.microsoft.com/sharepoint/v4"/>
    <ds:schemaRef ds:uri="564b9e4e-37ca-486c-bb1e-eea7f9c9d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B6B8F1-5351-4162-A9CC-5FB657003A61}">
  <ds:schemaRefs>
    <ds:schemaRef ds:uri="http://schemas.microsoft.com/office/2006/metadata/properties"/>
    <ds:schemaRef ds:uri="http://schemas.microsoft.com/office/infopath/2007/PartnerControls"/>
    <ds:schemaRef ds:uri="d83430f0-8359-4395-9add-22baaf37beb6"/>
    <ds:schemaRef ds:uri="http://schemas.microsoft.com/sharepoint/v4"/>
    <ds:schemaRef ds:uri="http://schemas.microsoft.com/sharepoint/v3"/>
    <ds:schemaRef ds:uri="b67e3ff5-cc42-4af3-a392-aa7c502473c8"/>
    <ds:schemaRef ds:uri="564b9e4e-37ca-486c-bb1e-eea7f9c9db13"/>
  </ds:schemaRefs>
</ds:datastoreItem>
</file>

<file path=customXml/itemProps5.xml><?xml version="1.0" encoding="utf-8"?>
<ds:datastoreItem xmlns:ds="http://schemas.openxmlformats.org/officeDocument/2006/customXml" ds:itemID="{F6E737CD-41C2-445F-A43A-86A3B465E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Application for a special permit</vt:lpstr>
    </vt:vector>
  </TitlesOfParts>
  <Company>Northern Territory Government</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special permit</dc:title>
  <dc:creator>Northern Territory Government</dc:creator>
  <cp:lastModifiedBy>Julie-Anne Felton</cp:lastModifiedBy>
  <cp:revision>2</cp:revision>
  <cp:lastPrinted>2016-02-04T04:37:00Z</cp:lastPrinted>
  <dcterms:created xsi:type="dcterms:W3CDTF">2023-07-03T23:54:00Z</dcterms:created>
  <dcterms:modified xsi:type="dcterms:W3CDTF">2023-07-03T23:54:00Z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vt:lpwstr>
  </property>
  <property fmtid="{D5CDD505-2E9C-101B-9397-08002B2CF9AE}" pid="3" name="DepartmentName">
    <vt:lpwstr>&lt;Department name&gt;</vt:lpwstr>
  </property>
  <property fmtid="{D5CDD505-2E9C-101B-9397-08002B2CF9AE}" pid="4" name="DocumentAuthor">
    <vt:lpwstr>&lt;Firstname Lastname&gt;</vt:lpwstr>
  </property>
  <property fmtid="{D5CDD505-2E9C-101B-9397-08002B2CF9AE}" pid="5" name="VersionNo">
    <vt:lpwstr>&lt;, Version x.x optional&gt;</vt:lpwstr>
  </property>
  <property fmtid="{D5CDD505-2E9C-101B-9397-08002B2CF9AE}" pid="6" name="DocumentDate">
    <vt:lpwstr>&lt;DD Month YYYY&gt;</vt:lpwstr>
  </property>
  <property fmtid="{D5CDD505-2E9C-101B-9397-08002B2CF9AE}" pid="7" name="ContentTypeId">
    <vt:lpwstr>0x0101003E9D233C771AF0478503F87640D936DE</vt:lpwstr>
  </property>
  <property fmtid="{D5CDD505-2E9C-101B-9397-08002B2CF9AE}" pid="8" name="_dlc_DocIdItemGuid">
    <vt:lpwstr>55f6d10d-15f1-40c3-8da2-2cdf05b2d616</vt:lpwstr>
  </property>
  <property fmtid="{D5CDD505-2E9C-101B-9397-08002B2CF9AE}" pid="9" name="Section">
    <vt:lpwstr>104;#Corporate Templates and Stationery|e92f14f2-8f66-4dc4-a690-4a12f8fa8ad6</vt:lpwstr>
  </property>
  <property fmtid="{D5CDD505-2E9C-101B-9397-08002B2CF9AE}" pid="10" name="Category">
    <vt:lpwstr>70;#Miscellaneous|75ea4580-5e8f-4a44-be6d-6bee4ecc7bce</vt:lpwstr>
  </property>
  <property fmtid="{D5CDD505-2E9C-101B-9397-08002B2CF9AE}" pid="11" name="Category0">
    <vt:lpwstr>505;#Corporate Template|7c97e1c2-7f76-4c91-9c82-8a93bd36e996</vt:lpwstr>
  </property>
  <property fmtid="{D5CDD505-2E9C-101B-9397-08002B2CF9AE}" pid="12" name="Document Type">
    <vt:lpwstr>19;#Template|2cbd10d1-5f22-4f0d-b400-97412f160da9</vt:lpwstr>
  </property>
  <property fmtid="{D5CDD505-2E9C-101B-9397-08002B2CF9AE}" pid="13" name="Department">
    <vt:lpwstr>292;#DME|e490028b-8923-480f-bf19-ba43d2981950;#293;#DPIF|39a2110d-6ad1-4371-9fe5-90585948bb85</vt:lpwstr>
  </property>
</Properties>
</file>