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5387"/>
      </w:tblGrid>
      <w:tr w:rsidR="00AF169E" w:rsidRPr="00454723" w:rsidTr="00F543C2">
        <w:tc>
          <w:tcPr>
            <w:tcW w:w="3369" w:type="dxa"/>
          </w:tcPr>
          <w:p w:rsidR="00AF169E" w:rsidRPr="00C523C7" w:rsidRDefault="00485EED" w:rsidP="00F543C2">
            <w:pPr>
              <w:spacing w:before="20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5974080</wp:posOffset>
                      </wp:positionH>
                      <wp:positionV relativeFrom="paragraph">
                        <wp:posOffset>-509270</wp:posOffset>
                      </wp:positionV>
                      <wp:extent cx="858520" cy="312420"/>
                      <wp:effectExtent l="0" t="0" r="17780" b="1143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85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5EED" w:rsidRPr="00485EED" w:rsidRDefault="00485EED" w:rsidP="00485EED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</w:rPr>
                                  </w:pPr>
                                  <w:r w:rsidRPr="00485EED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</w:rPr>
                                    <w:t>PART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470.4pt;margin-top:-40.1pt;width:67.6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" fillcolor="white [3201]" strokeweight=".5pt">
                      <v:textbox>
                        <w:txbxContent>
                          <w:p w:rsidR="00485EED" w:rsidRPr="00485EED" w:rsidRDefault="00485EED" w:rsidP="00485EED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485EE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PART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69E" w:rsidRPr="00454723">
              <w:rPr>
                <w:rFonts w:ascii="Helvetica" w:hAnsi="Helvetica"/>
                <w:sz w:val="18"/>
                <w:szCs w:val="18"/>
              </w:rPr>
              <w:t xml:space="preserve">LICENCE No:  </w:t>
            </w:r>
            <w:r w:rsidR="00AF169E">
              <w:rPr>
                <w:rFonts w:ascii="Helvetica" w:hAnsi="Helvetica"/>
                <w:b/>
                <w:sz w:val="24"/>
                <w:szCs w:val="24"/>
              </w:rPr>
              <w:t>A1</w:t>
            </w:r>
            <w:r w:rsidR="00AF169E" w:rsidRPr="00454723">
              <w:rPr>
                <w:rFonts w:ascii="Helvetica" w:hAnsi="Helvetica"/>
                <w:b/>
                <w:sz w:val="24"/>
                <w:szCs w:val="24"/>
              </w:rPr>
              <w:t>/</w:t>
            </w:r>
            <w:r w:rsidR="00AF169E" w:rsidRPr="001446BC">
              <w:rPr>
                <w:rFonts w:ascii="Helvetica" w:hAnsi="Helvetica"/>
                <w:sz w:val="18"/>
                <w:szCs w:val="18"/>
                <w:u w:val="single"/>
              </w:rPr>
              <w:t>_______</w:t>
            </w:r>
            <w:r w:rsidR="00AF169E">
              <w:rPr>
                <w:rFonts w:ascii="Helvetica" w:hAnsi="Helvetica"/>
                <w:sz w:val="18"/>
                <w:szCs w:val="18"/>
                <w:u w:val="single"/>
              </w:rPr>
              <w:t>___</w:t>
            </w:r>
            <w:r w:rsidR="00AF169E" w:rsidRPr="001446BC">
              <w:rPr>
                <w:rFonts w:ascii="Helvetica" w:hAnsi="Helvetica"/>
                <w:sz w:val="18"/>
                <w:szCs w:val="18"/>
                <w:u w:val="single"/>
              </w:rPr>
              <w:t>_____</w:t>
            </w:r>
          </w:p>
        </w:tc>
        <w:tc>
          <w:tcPr>
            <w:tcW w:w="7371" w:type="dxa"/>
            <w:gridSpan w:val="2"/>
          </w:tcPr>
          <w:p w:rsidR="00AF169E" w:rsidRPr="00454723" w:rsidRDefault="00AF169E" w:rsidP="00F543C2">
            <w:pPr>
              <w:spacing w:before="2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APPROVED OPERATOR </w:t>
            </w:r>
            <w:r w:rsidRPr="00454723">
              <w:rPr>
                <w:rFonts w:ascii="Helvetica" w:hAnsi="Helvetica"/>
                <w:sz w:val="18"/>
                <w:szCs w:val="18"/>
              </w:rPr>
              <w:t xml:space="preserve">NAME </w:t>
            </w:r>
            <w:r w:rsidRPr="00C523C7">
              <w:rPr>
                <w:rFonts w:ascii="Helvetica" w:hAnsi="Helvetica"/>
                <w:sz w:val="14"/>
                <w:szCs w:val="14"/>
              </w:rPr>
              <w:t>:</w:t>
            </w:r>
            <w:r w:rsidRPr="00C523C7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1446BC">
              <w:rPr>
                <w:rFonts w:ascii="Helvetica" w:hAnsi="Helvetica"/>
                <w:sz w:val="18"/>
                <w:szCs w:val="18"/>
                <w:u w:val="single"/>
              </w:rPr>
              <w:t>_________________________________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</w:t>
            </w:r>
            <w:r w:rsidRPr="001446BC">
              <w:rPr>
                <w:rFonts w:ascii="Helvetica" w:hAnsi="Helvetica"/>
                <w:sz w:val="18"/>
                <w:szCs w:val="18"/>
                <w:u w:val="single"/>
              </w:rPr>
              <w:t>____</w:t>
            </w:r>
          </w:p>
        </w:tc>
      </w:tr>
      <w:tr w:rsidR="00AF169E" w:rsidRPr="00454723" w:rsidTr="00F543C2">
        <w:tc>
          <w:tcPr>
            <w:tcW w:w="5353" w:type="dxa"/>
            <w:gridSpan w:val="2"/>
          </w:tcPr>
          <w:p w:rsidR="00AF169E" w:rsidRPr="008365C0" w:rsidRDefault="00AF169E" w:rsidP="00F543C2">
            <w:pPr>
              <w:spacing w:before="240"/>
              <w:rPr>
                <w:rFonts w:ascii="Helvetica" w:hAnsi="Helvetica"/>
                <w:sz w:val="18"/>
                <w:szCs w:val="18"/>
              </w:rPr>
            </w:pPr>
            <w:r w:rsidRPr="00454723">
              <w:rPr>
                <w:rFonts w:ascii="Helvetica" w:hAnsi="Helvetica"/>
                <w:sz w:val="18"/>
                <w:szCs w:val="18"/>
              </w:rPr>
              <w:t>MONTH: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1446BC">
              <w:rPr>
                <w:rFonts w:ascii="Helvetica" w:hAnsi="Helvetica"/>
                <w:sz w:val="18"/>
                <w:szCs w:val="18"/>
                <w:u w:val="single"/>
              </w:rPr>
              <w:t>________________________</w:t>
            </w:r>
            <w:r w:rsidRPr="008365C0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454723">
              <w:rPr>
                <w:rFonts w:ascii="Helvetica" w:hAnsi="Helvetica"/>
                <w:sz w:val="18"/>
                <w:szCs w:val="18"/>
              </w:rPr>
              <w:t>YEAR: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1446BC">
              <w:rPr>
                <w:rFonts w:ascii="Helvetica" w:hAnsi="Helvetica"/>
                <w:sz w:val="18"/>
                <w:szCs w:val="18"/>
                <w:u w:val="single"/>
              </w:rPr>
              <w:t>_____________</w:t>
            </w:r>
          </w:p>
        </w:tc>
        <w:tc>
          <w:tcPr>
            <w:tcW w:w="5387" w:type="dxa"/>
          </w:tcPr>
          <w:p w:rsidR="00AF169E" w:rsidRPr="00454723" w:rsidRDefault="00AF169E" w:rsidP="00F543C2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E745E3" wp14:editId="21711A64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24765</wp:posOffset>
                      </wp:positionV>
                      <wp:extent cx="247650" cy="238125"/>
                      <wp:effectExtent l="0" t="0" r="0" b="0"/>
                      <wp:wrapNone/>
                      <wp:docPr id="3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169E" w:rsidRDefault="00AF169E" w:rsidP="00AF16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745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26" type="#_x0000_t202" style="position:absolute;margin-left:155.45pt;margin-top:1.95pt;width:1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" strokeweight="1pt">
                      <v:textbox>
                        <w:txbxContent>
                          <w:p w:rsidR="00AF169E" w:rsidRDefault="00AF169E" w:rsidP="00AF169E"/>
                        </w:txbxContent>
                      </v:textbox>
                    </v:shape>
                  </w:pict>
                </mc:Fallback>
              </mc:AlternateContent>
            </w:r>
            <w:r w:rsidRPr="00454723">
              <w:rPr>
                <w:rFonts w:ascii="Helvetica" w:hAnsi="Helvetica"/>
                <w:b/>
                <w:sz w:val="22"/>
                <w:szCs w:val="22"/>
              </w:rPr>
              <w:t xml:space="preserve">NIL </w:t>
            </w:r>
            <w:r w:rsidRPr="00920279">
              <w:rPr>
                <w:rFonts w:ascii="Helvetica" w:hAnsi="Helvetica"/>
                <w:b/>
                <w:sz w:val="22"/>
                <w:szCs w:val="22"/>
              </w:rPr>
              <w:t>RETURN</w:t>
            </w:r>
            <w:r w:rsidRPr="00454723">
              <w:rPr>
                <w:rFonts w:ascii="Helvetica" w:hAnsi="Helvetica"/>
                <w:sz w:val="18"/>
                <w:szCs w:val="18"/>
              </w:rPr>
              <w:t xml:space="preserve"> (tick, if appropriate)</w:t>
            </w:r>
            <w:r>
              <w:rPr>
                <w:rFonts w:ascii="Helvetica" w:hAnsi="Helvetica"/>
                <w:sz w:val="18"/>
                <w:szCs w:val="18"/>
              </w:rPr>
              <w:t>:</w:t>
            </w:r>
          </w:p>
        </w:tc>
      </w:tr>
      <w:tr w:rsidR="00AF169E" w:rsidRPr="00454723" w:rsidTr="00F543C2">
        <w:tc>
          <w:tcPr>
            <w:tcW w:w="5353" w:type="dxa"/>
            <w:gridSpan w:val="2"/>
          </w:tcPr>
          <w:p w:rsidR="00AF169E" w:rsidRPr="00454723" w:rsidRDefault="00AF169E" w:rsidP="00F543C2">
            <w:pPr>
              <w:spacing w:before="2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VESSEL</w:t>
            </w:r>
            <w:r w:rsidRPr="00454723">
              <w:rPr>
                <w:rFonts w:ascii="Helvetica" w:hAnsi="Helvetica"/>
                <w:sz w:val="18"/>
                <w:szCs w:val="18"/>
              </w:rPr>
              <w:t xml:space="preserve"> REGO:</w:t>
            </w:r>
            <w:r w:rsidRPr="001446BC">
              <w:rPr>
                <w:rFonts w:ascii="Helvetica" w:hAnsi="Helvetica"/>
                <w:sz w:val="18"/>
                <w:szCs w:val="18"/>
                <w:u w:val="single"/>
              </w:rPr>
              <w:t>_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</w:t>
            </w:r>
            <w:r w:rsidRPr="001446BC">
              <w:rPr>
                <w:rFonts w:ascii="Helvetica" w:hAnsi="Helvetica"/>
                <w:sz w:val="18"/>
                <w:szCs w:val="18"/>
                <w:u w:val="single"/>
              </w:rPr>
              <w:t>_______________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</w:t>
            </w:r>
          </w:p>
        </w:tc>
        <w:tc>
          <w:tcPr>
            <w:tcW w:w="5387" w:type="dxa"/>
          </w:tcPr>
          <w:p w:rsidR="00AF169E" w:rsidRPr="00454723" w:rsidRDefault="00AF169E" w:rsidP="00F543C2">
            <w:pPr>
              <w:spacing w:before="240"/>
              <w:ind w:left="-108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PORT OF LANDING:</w:t>
            </w:r>
            <w:r w:rsidRPr="008365C0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1446BC">
              <w:rPr>
                <w:rFonts w:ascii="Helvetica" w:hAnsi="Helvetica"/>
                <w:sz w:val="18"/>
                <w:szCs w:val="18"/>
                <w:u w:val="single"/>
              </w:rPr>
              <w:t>_____________________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</w:t>
            </w:r>
            <w:r w:rsidRPr="001446BC">
              <w:rPr>
                <w:rFonts w:ascii="Helvetica" w:hAnsi="Helvetica"/>
                <w:sz w:val="18"/>
                <w:szCs w:val="18"/>
                <w:u w:val="single"/>
              </w:rPr>
              <w:t>_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</w:t>
            </w:r>
          </w:p>
        </w:tc>
      </w:tr>
    </w:tbl>
    <w:p w:rsidR="00AF169E" w:rsidRPr="00017CE5" w:rsidRDefault="00AF169E" w:rsidP="00AF169E">
      <w:pPr>
        <w:spacing w:before="60"/>
        <w:rPr>
          <w:rFonts w:ascii="Helvetica" w:hAnsi="Helvetica"/>
          <w:b/>
        </w:rPr>
      </w:pPr>
      <w:r>
        <w:rPr>
          <w:rFonts w:ascii="Helvetica" w:hAnsi="Helvetica"/>
          <w:b/>
        </w:rPr>
        <w:t>FISHING SESSION DETAILS</w:t>
      </w:r>
    </w:p>
    <w:tbl>
      <w:tblPr>
        <w:tblW w:w="150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23"/>
        <w:gridCol w:w="362"/>
        <w:gridCol w:w="362"/>
        <w:gridCol w:w="723"/>
        <w:gridCol w:w="724"/>
        <w:gridCol w:w="362"/>
        <w:gridCol w:w="361"/>
        <w:gridCol w:w="724"/>
        <w:gridCol w:w="724"/>
        <w:gridCol w:w="361"/>
        <w:gridCol w:w="362"/>
        <w:gridCol w:w="724"/>
        <w:gridCol w:w="723"/>
        <w:gridCol w:w="362"/>
        <w:gridCol w:w="362"/>
        <w:gridCol w:w="724"/>
        <w:gridCol w:w="1092"/>
        <w:gridCol w:w="1092"/>
        <w:gridCol w:w="1092"/>
        <w:gridCol w:w="1092"/>
      </w:tblGrid>
      <w:tr w:rsidR="00AF169E" w:rsidRPr="00B71BDC" w:rsidTr="00F543C2">
        <w:trPr>
          <w:gridAfter w:val="4"/>
          <w:wAfter w:w="4368" w:type="dxa"/>
          <w:trHeight w:hRule="exact"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START FISHING</w:t>
            </w:r>
          </w:p>
        </w:tc>
        <w:tc>
          <w:tcPr>
            <w:tcW w:w="1085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Date</w:t>
            </w:r>
          </w:p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0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</w:tcMar>
          </w:tcPr>
          <w:p w:rsidR="00AF169E" w:rsidRPr="00B71BDC" w:rsidRDefault="00AF169E" w:rsidP="00F543C2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Time (24hr clock)</w:t>
            </w:r>
          </w:p>
          <w:p w:rsidR="00AF169E" w:rsidRPr="00B71BDC" w:rsidRDefault="00AF169E" w:rsidP="00F543C2">
            <w:pPr>
              <w:jc w:val="center"/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Date</w:t>
            </w:r>
          </w:p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0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</w:tcMar>
          </w:tcPr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Time (24hr clock)</w:t>
            </w:r>
          </w:p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085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Date</w:t>
            </w:r>
          </w:p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</w:tcMar>
          </w:tcPr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Time (24hr clock)</w:t>
            </w:r>
          </w:p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085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Date</w:t>
            </w:r>
          </w:p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</w:tcPr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Time (24hr clock)</w:t>
            </w:r>
          </w:p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F169E" w:rsidRPr="00B71BDC" w:rsidTr="00F543C2">
        <w:trPr>
          <w:gridAfter w:val="4"/>
          <w:wAfter w:w="4368" w:type="dxa"/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 xml:space="preserve">AREA </w:t>
            </w:r>
            <w:r w:rsidRPr="00B71BDC">
              <w:rPr>
                <w:rFonts w:ascii="Helvetica" w:hAnsi="Helvetica"/>
                <w:sz w:val="12"/>
                <w:szCs w:val="12"/>
              </w:rPr>
              <w:t>(Specify)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jc w:val="both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F169E" w:rsidRPr="00B71BDC" w:rsidTr="00F543C2">
        <w:trPr>
          <w:gridAfter w:val="4"/>
          <w:wAfter w:w="4368" w:type="dxa"/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9E" w:rsidRPr="00B71BDC" w:rsidRDefault="00AF169E" w:rsidP="00F543C2">
            <w:pPr>
              <w:spacing w:before="40"/>
              <w:rPr>
                <w:rFonts w:ascii="Helvetica" w:hAnsi="Helvetica" w:cs="Helvetica"/>
                <w:sz w:val="16"/>
                <w:szCs w:val="16"/>
              </w:rPr>
            </w:pPr>
            <w:r w:rsidRPr="00B71BDC">
              <w:rPr>
                <w:rFonts w:ascii="Helvetica" w:hAnsi="Helvetica" w:cs="Helvetica"/>
                <w:sz w:val="16"/>
                <w:szCs w:val="16"/>
              </w:rPr>
              <w:t>GPS COORDINATES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69E" w:rsidRPr="00FB2406" w:rsidRDefault="00AF169E" w:rsidP="00F543C2">
            <w:pPr>
              <w:ind w:right="69"/>
              <w:jc w:val="center"/>
              <w:rPr>
                <w:rFonts w:ascii="Arial" w:hAnsi="Arial" w:cs="Arial"/>
              </w:rPr>
            </w:pPr>
            <w:r w:rsidRPr="00FB2406">
              <w:rPr>
                <w:rFonts w:ascii="Arial" w:hAnsi="Arial" w:cs="Arial"/>
              </w:rPr>
              <w:t>1 ___º ___ S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</w:tcPr>
          <w:p w:rsidR="00AF169E" w:rsidRPr="00FB2406" w:rsidRDefault="00AF169E" w:rsidP="00F543C2">
            <w:pPr>
              <w:ind w:right="4"/>
              <w:jc w:val="center"/>
              <w:rPr>
                <w:rFonts w:ascii="Arial" w:hAnsi="Arial" w:cs="Arial"/>
              </w:rPr>
            </w:pPr>
            <w:r w:rsidRPr="00FB2406">
              <w:rPr>
                <w:rFonts w:ascii="Arial" w:hAnsi="Arial" w:cs="Arial"/>
              </w:rPr>
              <w:t>1 ___º ___  S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</w:tcPr>
          <w:p w:rsidR="00AF169E" w:rsidRPr="00FB2406" w:rsidRDefault="00AF169E" w:rsidP="00F543C2">
            <w:pPr>
              <w:ind w:right="42"/>
              <w:jc w:val="center"/>
              <w:rPr>
                <w:rFonts w:ascii="Arial" w:hAnsi="Arial" w:cs="Arial"/>
              </w:rPr>
            </w:pPr>
            <w:r w:rsidRPr="00FB2406">
              <w:rPr>
                <w:rFonts w:ascii="Arial" w:hAnsi="Arial" w:cs="Arial"/>
              </w:rPr>
              <w:t>1 ___º ___  S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</w:tcPr>
          <w:p w:rsidR="00AF169E" w:rsidRPr="00FB2406" w:rsidRDefault="00AF169E" w:rsidP="00F543C2">
            <w:pPr>
              <w:jc w:val="center"/>
              <w:rPr>
                <w:rFonts w:ascii="Arial" w:hAnsi="Arial" w:cs="Arial"/>
              </w:rPr>
            </w:pPr>
            <w:r w:rsidRPr="00FB2406">
              <w:rPr>
                <w:rFonts w:ascii="Arial" w:hAnsi="Arial" w:cs="Arial"/>
              </w:rPr>
              <w:t>1 ___º ___  S</w:t>
            </w:r>
          </w:p>
        </w:tc>
      </w:tr>
      <w:tr w:rsidR="00AF169E" w:rsidRPr="00B71BDC" w:rsidTr="00F543C2">
        <w:trPr>
          <w:gridAfter w:val="4"/>
          <w:wAfter w:w="4368" w:type="dxa"/>
          <w:trHeight w:val="397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9E" w:rsidRPr="00B71BDC" w:rsidRDefault="00AF169E" w:rsidP="00F543C2">
            <w:pPr>
              <w:spacing w:before="4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169E" w:rsidRPr="00FB2406" w:rsidRDefault="00AF169E" w:rsidP="00F543C2">
            <w:pPr>
              <w:ind w:right="69"/>
              <w:jc w:val="center"/>
              <w:rPr>
                <w:rFonts w:ascii="Arial" w:hAnsi="Arial" w:cs="Arial"/>
              </w:rPr>
            </w:pPr>
            <w:r w:rsidRPr="00FB2406">
              <w:rPr>
                <w:rFonts w:ascii="Arial" w:hAnsi="Arial" w:cs="Arial"/>
              </w:rPr>
              <w:t>1 ___º ___ E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</w:tcPr>
          <w:p w:rsidR="00AF169E" w:rsidRPr="00FB2406" w:rsidRDefault="00AF169E" w:rsidP="00F543C2">
            <w:pPr>
              <w:ind w:right="4"/>
              <w:jc w:val="center"/>
              <w:rPr>
                <w:rFonts w:ascii="Arial" w:hAnsi="Arial" w:cs="Arial"/>
              </w:rPr>
            </w:pPr>
            <w:r w:rsidRPr="00FB2406">
              <w:rPr>
                <w:rFonts w:ascii="Arial" w:hAnsi="Arial" w:cs="Arial"/>
              </w:rPr>
              <w:t>1 ___º ___ E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</w:tcPr>
          <w:p w:rsidR="00AF169E" w:rsidRPr="00FB2406" w:rsidRDefault="00AF169E" w:rsidP="00F543C2">
            <w:pPr>
              <w:ind w:right="42"/>
              <w:jc w:val="center"/>
              <w:rPr>
                <w:rFonts w:ascii="Arial" w:hAnsi="Arial" w:cs="Arial"/>
              </w:rPr>
            </w:pPr>
            <w:r w:rsidRPr="00FB2406">
              <w:rPr>
                <w:rFonts w:ascii="Arial" w:hAnsi="Arial" w:cs="Arial"/>
              </w:rPr>
              <w:t>1 ___ º ___ E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</w:tcPr>
          <w:p w:rsidR="00AF169E" w:rsidRPr="00FB2406" w:rsidRDefault="00AF169E" w:rsidP="00F543C2">
            <w:pPr>
              <w:jc w:val="center"/>
              <w:rPr>
                <w:rFonts w:ascii="Arial" w:hAnsi="Arial" w:cs="Arial"/>
              </w:rPr>
            </w:pPr>
            <w:r w:rsidRPr="00FB2406">
              <w:rPr>
                <w:rFonts w:ascii="Arial" w:hAnsi="Arial" w:cs="Arial"/>
              </w:rPr>
              <w:t>1 ___ º ___ E</w:t>
            </w:r>
          </w:p>
        </w:tc>
      </w:tr>
      <w:tr w:rsidR="00AF169E" w:rsidRPr="00B71BDC" w:rsidTr="00F543C2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END FISHING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Date</w:t>
            </w:r>
          </w:p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F169E" w:rsidRPr="00B71BDC" w:rsidRDefault="00AF169E" w:rsidP="00F543C2">
            <w:pPr>
              <w:ind w:left="-88"/>
              <w:jc w:val="both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 xml:space="preserve">Time (24hr </w:t>
            </w:r>
            <w:r w:rsidRPr="00B71BDC">
              <w:rPr>
                <w:rFonts w:ascii="Helvetica" w:hAnsi="Helvetica"/>
                <w:sz w:val="12"/>
                <w:szCs w:val="12"/>
              </w:rPr>
              <w:t>clock)</w:t>
            </w:r>
          </w:p>
          <w:p w:rsidR="00AF169E" w:rsidRPr="00B71BDC" w:rsidRDefault="00AF169E" w:rsidP="00F543C2">
            <w:pPr>
              <w:jc w:val="center"/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Date</w:t>
            </w:r>
          </w:p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F169E" w:rsidRPr="00B71BDC" w:rsidRDefault="00AF169E" w:rsidP="00F543C2">
            <w:pPr>
              <w:ind w:left="-130"/>
              <w:jc w:val="center"/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Time (24hr clock)</w:t>
            </w:r>
          </w:p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Date</w:t>
            </w:r>
          </w:p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F169E" w:rsidRPr="00B71BDC" w:rsidRDefault="00AF169E" w:rsidP="00F543C2">
            <w:pPr>
              <w:ind w:left="-130"/>
              <w:jc w:val="center"/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Time (24hr clock)</w:t>
            </w:r>
          </w:p>
          <w:p w:rsidR="00AF169E" w:rsidRPr="00B71BDC" w:rsidRDefault="00AF169E" w:rsidP="00F543C2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Date</w:t>
            </w:r>
          </w:p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169E" w:rsidRPr="00B71BDC" w:rsidRDefault="00AF169E" w:rsidP="00F543C2">
            <w:pPr>
              <w:ind w:left="-78"/>
              <w:jc w:val="both"/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Time (24hr clock)</w:t>
            </w:r>
          </w:p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092" w:type="dxa"/>
          </w:tcPr>
          <w:p w:rsidR="00AF169E" w:rsidRPr="00B71BDC" w:rsidRDefault="00AF169E" w:rsidP="00F543C2">
            <w:pPr>
              <w:jc w:val="both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092" w:type="dxa"/>
          </w:tcPr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Time (24hr clock)</w:t>
            </w:r>
          </w:p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092" w:type="dxa"/>
          </w:tcPr>
          <w:p w:rsidR="00AF169E" w:rsidRPr="00B71BDC" w:rsidRDefault="00AF169E" w:rsidP="00F543C2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Date</w:t>
            </w:r>
          </w:p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092" w:type="dxa"/>
          </w:tcPr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Time (24hr clock)</w:t>
            </w:r>
          </w:p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F169E" w:rsidRPr="00B71BDC" w:rsidTr="00F543C2">
        <w:trPr>
          <w:gridAfter w:val="4"/>
          <w:wAfter w:w="4368" w:type="dxa"/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F169E" w:rsidRPr="00B71BDC" w:rsidRDefault="00AF169E" w:rsidP="00F543C2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 xml:space="preserve">FISHING </w:t>
            </w:r>
          </w:p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METHOD</w:t>
            </w:r>
          </w:p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4E5D23" w:rsidRDefault="00AF169E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Vertical</w:t>
            </w:r>
          </w:p>
          <w:p w:rsidR="00AF169E" w:rsidRPr="004E5D23" w:rsidRDefault="00AF169E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Line</w:t>
            </w:r>
          </w:p>
          <w:p w:rsidR="00AF169E" w:rsidRPr="004E5D23" w:rsidRDefault="00AF169E" w:rsidP="00F543C2">
            <w:pPr>
              <w:rPr>
                <w:rFonts w:ascii="Helvetica" w:hAnsi="Helvetica"/>
                <w:sz w:val="16"/>
                <w:szCs w:val="12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9E" w:rsidRPr="004E5D23" w:rsidRDefault="00AF169E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Drop</w:t>
            </w:r>
          </w:p>
          <w:p w:rsidR="00AF169E" w:rsidRPr="004E5D23" w:rsidRDefault="00AF169E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Line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9E" w:rsidRPr="004E5D23" w:rsidRDefault="00AF169E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Trap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4E5D23" w:rsidRDefault="00AF169E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Vertical</w:t>
            </w:r>
          </w:p>
          <w:p w:rsidR="00AF169E" w:rsidRPr="004E5D23" w:rsidRDefault="00AF169E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Line</w:t>
            </w:r>
          </w:p>
          <w:p w:rsidR="00AF169E" w:rsidRPr="004E5D23" w:rsidRDefault="00AF169E" w:rsidP="00F543C2">
            <w:pPr>
              <w:rPr>
                <w:rFonts w:ascii="Helvetica" w:hAnsi="Helvetica"/>
                <w:sz w:val="16"/>
                <w:szCs w:val="12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9E" w:rsidRPr="004E5D23" w:rsidRDefault="00AF169E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Drop</w:t>
            </w:r>
          </w:p>
          <w:p w:rsidR="00AF169E" w:rsidRPr="004E5D23" w:rsidRDefault="00AF169E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Line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9E" w:rsidRPr="004E5D23" w:rsidRDefault="00AF169E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Trap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4E5D23" w:rsidRDefault="00AF169E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Vertical</w:t>
            </w:r>
          </w:p>
          <w:p w:rsidR="00AF169E" w:rsidRPr="004E5D23" w:rsidRDefault="00AF169E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Line</w:t>
            </w:r>
          </w:p>
          <w:p w:rsidR="00AF169E" w:rsidRPr="004E5D23" w:rsidRDefault="00AF169E" w:rsidP="00F543C2">
            <w:pPr>
              <w:rPr>
                <w:rFonts w:ascii="Helvetica" w:hAnsi="Helvetica"/>
                <w:sz w:val="16"/>
                <w:szCs w:val="12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9E" w:rsidRPr="004E5D23" w:rsidRDefault="00AF169E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Drop</w:t>
            </w:r>
          </w:p>
          <w:p w:rsidR="00AF169E" w:rsidRPr="004E5D23" w:rsidRDefault="00AF169E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Line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9E" w:rsidRPr="004E5D23" w:rsidRDefault="00AF169E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Trap</w:t>
            </w:r>
          </w:p>
        </w:tc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4E5D23" w:rsidRDefault="00AF169E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Vertical</w:t>
            </w:r>
          </w:p>
          <w:p w:rsidR="00AF169E" w:rsidRPr="004E5D23" w:rsidRDefault="00AF169E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Line</w:t>
            </w:r>
          </w:p>
          <w:p w:rsidR="00AF169E" w:rsidRPr="004E5D23" w:rsidRDefault="00AF169E" w:rsidP="00F543C2">
            <w:pPr>
              <w:rPr>
                <w:rFonts w:ascii="Helvetica" w:hAnsi="Helvetica"/>
                <w:sz w:val="16"/>
                <w:szCs w:val="12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9E" w:rsidRPr="004E5D23" w:rsidRDefault="00AF169E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Drop</w:t>
            </w:r>
          </w:p>
          <w:p w:rsidR="00AF169E" w:rsidRPr="004E5D23" w:rsidRDefault="00AF169E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Line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69E" w:rsidRPr="004E5D23" w:rsidRDefault="00AF169E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Trap</w:t>
            </w:r>
          </w:p>
        </w:tc>
      </w:tr>
      <w:tr w:rsidR="00AF169E" w:rsidRPr="00B71BDC" w:rsidTr="00F543C2">
        <w:trPr>
          <w:gridAfter w:val="4"/>
          <w:wAfter w:w="4368" w:type="dxa"/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F169E" w:rsidRPr="00B71BDC" w:rsidRDefault="00AF169E" w:rsidP="00F543C2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NUMBER OF</w:t>
            </w:r>
          </w:p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LINES or TRAPS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AF169E" w:rsidRPr="00B71BDC" w:rsidTr="00F543C2">
        <w:trPr>
          <w:gridAfter w:val="4"/>
          <w:wAfter w:w="4368" w:type="dxa"/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F169E" w:rsidRPr="00B71BDC" w:rsidRDefault="00AF169E" w:rsidP="00F543C2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No. OF HOOKS</w:t>
            </w:r>
          </w:p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PER LINE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AF169E" w:rsidRPr="00134608" w:rsidRDefault="00AF169E" w:rsidP="00AF169E">
      <w:pPr>
        <w:spacing w:before="60"/>
        <w:rPr>
          <w:sz w:val="16"/>
          <w:szCs w:val="16"/>
        </w:rPr>
      </w:pPr>
      <w:r w:rsidRPr="00017CE5">
        <w:rPr>
          <w:rFonts w:ascii="Helvetica" w:hAnsi="Helvetica"/>
          <w:b/>
        </w:rPr>
        <w:t>CATCH DETAILS</w:t>
      </w:r>
    </w:p>
    <w:tbl>
      <w:tblPr>
        <w:tblW w:w="106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75"/>
        <w:gridCol w:w="709"/>
        <w:gridCol w:w="786"/>
        <w:gridCol w:w="675"/>
        <w:gridCol w:w="709"/>
        <w:gridCol w:w="788"/>
        <w:gridCol w:w="675"/>
        <w:gridCol w:w="709"/>
        <w:gridCol w:w="788"/>
        <w:gridCol w:w="675"/>
        <w:gridCol w:w="709"/>
        <w:gridCol w:w="788"/>
      </w:tblGrid>
      <w:tr w:rsidR="00AF169E" w:rsidRPr="00B71BDC" w:rsidTr="00F543C2">
        <w:trPr>
          <w:trHeight w:hRule="exact" w:val="79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AF169E" w:rsidRPr="00B71BDC" w:rsidRDefault="00AF169E" w:rsidP="00F543C2">
            <w:pPr>
              <w:spacing w:before="200"/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CATCH</w:t>
            </w:r>
          </w:p>
        </w:tc>
        <w:tc>
          <w:tcPr>
            <w:tcW w:w="67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CUT</w:t>
            </w:r>
            <w:r w:rsidRPr="00B71BDC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EST.</w:t>
            </w:r>
          </w:p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 xml:space="preserve">WEIGHT (kg) 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NUMBER</w:t>
            </w:r>
          </w:p>
        </w:tc>
        <w:tc>
          <w:tcPr>
            <w:tcW w:w="67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CUT</w:t>
            </w:r>
            <w:r w:rsidRPr="00B71BDC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EST.</w:t>
            </w:r>
          </w:p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 xml:space="preserve">WEIGHT (kg) 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NUMBER</w:t>
            </w:r>
          </w:p>
        </w:tc>
        <w:tc>
          <w:tcPr>
            <w:tcW w:w="67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CUT</w:t>
            </w:r>
            <w:r w:rsidRPr="00B71BDC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EST.</w:t>
            </w:r>
          </w:p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 xml:space="preserve">WEIGHT (kg) 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NUMBER</w:t>
            </w:r>
          </w:p>
        </w:tc>
        <w:tc>
          <w:tcPr>
            <w:tcW w:w="67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CUT</w:t>
            </w:r>
            <w:r w:rsidRPr="00B71BDC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EST.</w:t>
            </w:r>
          </w:p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 xml:space="preserve">WEIGHT (kg) 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NUMBER</w:t>
            </w:r>
          </w:p>
        </w:tc>
      </w:tr>
      <w:tr w:rsidR="00AF169E" w:rsidRPr="00B71BDC" w:rsidTr="00F543C2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9E" w:rsidRPr="00776AF7" w:rsidRDefault="00AF169E" w:rsidP="00F543C2">
            <w:pPr>
              <w:rPr>
                <w:rFonts w:ascii="Helvetica" w:hAnsi="Helvetica"/>
                <w:sz w:val="12"/>
                <w:szCs w:val="12"/>
              </w:rPr>
            </w:pPr>
            <w:r w:rsidRPr="00776AF7">
              <w:rPr>
                <w:rFonts w:ascii="Helvetica" w:hAnsi="Helvetica"/>
                <w:sz w:val="16"/>
                <w:szCs w:val="16"/>
              </w:rPr>
              <w:t>BLACK JEWFISH</w:t>
            </w:r>
            <w:r w:rsidRPr="00776AF7">
              <w:rPr>
                <w:rFonts w:ascii="Helvetica" w:hAnsi="Helvetica"/>
                <w:sz w:val="12"/>
                <w:szCs w:val="1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RPr="00B71BDC" w:rsidTr="00F543C2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GOLDEN SNAPPER</w:t>
            </w:r>
            <w:r w:rsidRPr="00B71BDC">
              <w:rPr>
                <w:rFonts w:ascii="Helvetica" w:hAnsi="Helvetica"/>
                <w:sz w:val="12"/>
                <w:szCs w:val="1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RPr="00B71BDC" w:rsidTr="00F543C2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9E" w:rsidRPr="003A1994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GRASS EMPEROR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RPr="00B71BDC" w:rsidTr="00F543C2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4"/>
                <w:szCs w:val="14"/>
              </w:rPr>
              <w:t xml:space="preserve">OTHER </w:t>
            </w:r>
            <w:r w:rsidRPr="00B71BDC">
              <w:rPr>
                <w:rFonts w:ascii="Helvetica" w:hAnsi="Helvetica"/>
                <w:sz w:val="12"/>
                <w:szCs w:val="12"/>
              </w:rPr>
              <w:t>(specify):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RPr="00B71BDC" w:rsidTr="00F543C2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RPr="00B71BDC" w:rsidTr="00F543C2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RPr="00B71BDC" w:rsidTr="00F543C2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RPr="00B71BDC" w:rsidTr="00F543C2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RPr="00B71BDC" w:rsidTr="00F543C2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9E" w:rsidRPr="00B71BDC" w:rsidRDefault="00AF169E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F169E" w:rsidRDefault="00AF169E" w:rsidP="00AF169E">
      <w:pPr>
        <w:tabs>
          <w:tab w:val="left" w:pos="8789"/>
        </w:tabs>
        <w:spacing w:before="40"/>
        <w:ind w:left="426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*</w:t>
      </w:r>
      <w:r w:rsidRPr="00B36544">
        <w:rPr>
          <w:rFonts w:ascii="Helvetica" w:hAnsi="Helvetica"/>
          <w:sz w:val="14"/>
          <w:szCs w:val="14"/>
        </w:rPr>
        <w:t xml:space="preserve">(trunk, fillet, gilled </w:t>
      </w:r>
      <w:r>
        <w:rPr>
          <w:rFonts w:ascii="Helvetica" w:hAnsi="Helvetica"/>
          <w:sz w:val="14"/>
          <w:szCs w:val="14"/>
        </w:rPr>
        <w:t>and</w:t>
      </w:r>
      <w:r w:rsidRPr="00B36544">
        <w:rPr>
          <w:rFonts w:ascii="Helvetica" w:hAnsi="Helvetica"/>
          <w:sz w:val="14"/>
          <w:szCs w:val="14"/>
        </w:rPr>
        <w:t xml:space="preserve"> gutted, whole, fins, </w:t>
      </w:r>
      <w:proofErr w:type="spellStart"/>
      <w:r w:rsidRPr="00B36544">
        <w:rPr>
          <w:rFonts w:ascii="Helvetica" w:hAnsi="Helvetica"/>
          <w:sz w:val="14"/>
          <w:szCs w:val="14"/>
        </w:rPr>
        <w:t>etc</w:t>
      </w:r>
      <w:proofErr w:type="spellEnd"/>
      <w:r w:rsidRPr="00B36544">
        <w:rPr>
          <w:rFonts w:ascii="Helvetica" w:hAnsi="Helvetica"/>
          <w:sz w:val="14"/>
          <w:szCs w:val="14"/>
        </w:rPr>
        <w:t>)</w:t>
      </w:r>
      <w:r>
        <w:rPr>
          <w:rFonts w:ascii="Helvetica" w:hAnsi="Helvetica"/>
          <w:sz w:val="14"/>
          <w:szCs w:val="14"/>
        </w:rPr>
        <w:t xml:space="preserve"> </w:t>
      </w:r>
      <w:r>
        <w:rPr>
          <w:rFonts w:ascii="Helvetica" w:hAnsi="Helvetica"/>
          <w:sz w:val="14"/>
          <w:szCs w:val="14"/>
        </w:rPr>
        <w:tab/>
      </w:r>
    </w:p>
    <w:p w:rsidR="00AF169E" w:rsidRDefault="00AF169E" w:rsidP="00AF169E">
      <w:pPr>
        <w:tabs>
          <w:tab w:val="left" w:pos="8789"/>
        </w:tabs>
        <w:spacing w:before="60"/>
        <w:rPr>
          <w:rFonts w:ascii="Helvetica" w:hAnsi="Helvetica"/>
          <w:sz w:val="14"/>
          <w:szCs w:val="14"/>
        </w:rPr>
      </w:pPr>
      <w:r w:rsidRPr="008152DF">
        <w:rPr>
          <w:rFonts w:ascii="Helvetica" w:hAnsi="Helvetica"/>
          <w:b/>
        </w:rPr>
        <w:t>DISCARDED SPECIES</w:t>
      </w:r>
      <w:r>
        <w:rPr>
          <w:rFonts w:ascii="Helvetica" w:hAnsi="Helvetica"/>
          <w:sz w:val="16"/>
          <w:szCs w:val="16"/>
        </w:rPr>
        <w:t xml:space="preserve"> Record by </w:t>
      </w:r>
      <w:r w:rsidRPr="00253086">
        <w:rPr>
          <w:rFonts w:ascii="Helvetica" w:hAnsi="Helvetica"/>
          <w:i/>
          <w:sz w:val="16"/>
          <w:szCs w:val="16"/>
          <w:u w:val="single"/>
        </w:rPr>
        <w:t>Weight (kg)</w:t>
      </w:r>
      <w:r>
        <w:rPr>
          <w:rFonts w:ascii="Helvetica" w:hAnsi="Helvetica"/>
          <w:sz w:val="16"/>
          <w:szCs w:val="16"/>
        </w:rPr>
        <w:t xml:space="preserve"> for each session and whether released </w:t>
      </w:r>
      <w:proofErr w:type="gramStart"/>
      <w:r w:rsidRPr="008152DF">
        <w:rPr>
          <w:rFonts w:ascii="Helvetica" w:hAnsi="Helvetica"/>
          <w:b/>
          <w:szCs w:val="16"/>
          <w:u w:val="single"/>
        </w:rPr>
        <w:t>D</w:t>
      </w:r>
      <w:r>
        <w:rPr>
          <w:rFonts w:ascii="Helvetica" w:hAnsi="Helvetica"/>
          <w:sz w:val="16"/>
          <w:szCs w:val="16"/>
        </w:rPr>
        <w:t>ead</w:t>
      </w:r>
      <w:proofErr w:type="gramEnd"/>
      <w:r>
        <w:rPr>
          <w:rFonts w:ascii="Helvetica" w:hAnsi="Helvetica"/>
          <w:sz w:val="16"/>
          <w:szCs w:val="16"/>
        </w:rPr>
        <w:t xml:space="preserve"> or </w:t>
      </w:r>
      <w:r w:rsidRPr="008152DF">
        <w:rPr>
          <w:rFonts w:ascii="Helvetica" w:hAnsi="Helvetica"/>
          <w:b/>
          <w:szCs w:val="16"/>
          <w:u w:val="single"/>
        </w:rPr>
        <w:t>A</w:t>
      </w:r>
      <w:r>
        <w:rPr>
          <w:rFonts w:ascii="Helvetica" w:hAnsi="Helvetica"/>
          <w:sz w:val="16"/>
          <w:szCs w:val="16"/>
        </w:rPr>
        <w:t>live</w:t>
      </w:r>
    </w:p>
    <w:tbl>
      <w:tblPr>
        <w:tblW w:w="106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70"/>
        <w:gridCol w:w="2171"/>
        <w:gridCol w:w="2171"/>
        <w:gridCol w:w="2171"/>
      </w:tblGrid>
      <w:tr w:rsidR="00AF169E" w:rsidRPr="00B71BDC" w:rsidTr="00F543C2">
        <w:trPr>
          <w:trHeight w:hRule="exact" w:val="28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SPECIES </w:t>
            </w:r>
            <w:r>
              <w:rPr>
                <w:rFonts w:ascii="Helvetica" w:hAnsi="Helvetica"/>
                <w:sz w:val="12"/>
                <w:szCs w:val="12"/>
              </w:rPr>
              <w:t>(Specify)</w:t>
            </w:r>
          </w:p>
        </w:tc>
        <w:tc>
          <w:tcPr>
            <w:tcW w:w="217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RPr="00B71BDC" w:rsidTr="00F543C2">
        <w:trPr>
          <w:trHeight w:hRule="exact" w:val="28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RPr="00B71BDC" w:rsidTr="00F543C2">
        <w:trPr>
          <w:trHeight w:hRule="exact" w:val="28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RPr="00B71BDC" w:rsidTr="00F543C2">
        <w:trPr>
          <w:trHeight w:hRule="exact" w:val="28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F169E" w:rsidRDefault="00AF169E" w:rsidP="00AF169E">
      <w:pPr>
        <w:tabs>
          <w:tab w:val="left" w:pos="8789"/>
        </w:tabs>
        <w:spacing w:before="60"/>
        <w:rPr>
          <w:rFonts w:ascii="Helvetica" w:hAnsi="Helvetica"/>
          <w:sz w:val="14"/>
          <w:szCs w:val="14"/>
        </w:rPr>
      </w:pPr>
      <w:r>
        <w:rPr>
          <w:rFonts w:ascii="Helvetica" w:hAnsi="Helvetica"/>
          <w:b/>
        </w:rPr>
        <w:t>TEPS INTERACTIONS</w:t>
      </w:r>
      <w:r>
        <w:rPr>
          <w:rFonts w:ascii="Helvetica" w:hAnsi="Helvetica"/>
          <w:sz w:val="16"/>
          <w:szCs w:val="16"/>
        </w:rPr>
        <w:t xml:space="preserve"> </w:t>
      </w:r>
      <w:r w:rsidRPr="00944E8C">
        <w:rPr>
          <w:rFonts w:ascii="Helvetica" w:hAnsi="Helvetica"/>
          <w:sz w:val="16"/>
          <w:szCs w:val="14"/>
        </w:rPr>
        <w:t>(Threatened, Endangered or Protect</w:t>
      </w:r>
      <w:r>
        <w:rPr>
          <w:rFonts w:ascii="Helvetica" w:hAnsi="Helvetica"/>
          <w:sz w:val="16"/>
          <w:szCs w:val="14"/>
        </w:rPr>
        <w:t>ed</w:t>
      </w:r>
      <w:r w:rsidRPr="00944E8C">
        <w:rPr>
          <w:rFonts w:ascii="Helvetica" w:hAnsi="Helvetica"/>
          <w:sz w:val="16"/>
          <w:szCs w:val="14"/>
        </w:rPr>
        <w:t xml:space="preserve"> Species</w:t>
      </w:r>
      <w:r>
        <w:rPr>
          <w:rFonts w:ascii="Helvetica" w:hAnsi="Helvetica"/>
          <w:sz w:val="14"/>
          <w:szCs w:val="14"/>
        </w:rPr>
        <w:t xml:space="preserve">) </w:t>
      </w:r>
      <w:r>
        <w:rPr>
          <w:rFonts w:ascii="Helvetica" w:hAnsi="Helvetica"/>
          <w:sz w:val="16"/>
          <w:szCs w:val="16"/>
        </w:rPr>
        <w:t xml:space="preserve">Record by </w:t>
      </w:r>
      <w:r w:rsidRPr="00253086">
        <w:rPr>
          <w:rFonts w:ascii="Helvetica" w:hAnsi="Helvetica"/>
          <w:i/>
          <w:sz w:val="16"/>
          <w:szCs w:val="16"/>
          <w:u w:val="single"/>
        </w:rPr>
        <w:t>Number</w:t>
      </w:r>
      <w:r>
        <w:rPr>
          <w:rFonts w:ascii="Helvetica" w:hAnsi="Helvetica"/>
          <w:sz w:val="16"/>
          <w:szCs w:val="16"/>
        </w:rPr>
        <w:t xml:space="preserve"> for each session and whether </w:t>
      </w:r>
      <w:r w:rsidRPr="008152DF">
        <w:rPr>
          <w:rFonts w:ascii="Helvetica" w:hAnsi="Helvetica"/>
          <w:b/>
          <w:szCs w:val="16"/>
          <w:u w:val="single"/>
        </w:rPr>
        <w:t>D</w:t>
      </w:r>
      <w:r>
        <w:rPr>
          <w:rFonts w:ascii="Helvetica" w:hAnsi="Helvetica"/>
          <w:sz w:val="16"/>
          <w:szCs w:val="16"/>
        </w:rPr>
        <w:t xml:space="preserve">ead or </w:t>
      </w:r>
      <w:r w:rsidRPr="008152DF">
        <w:rPr>
          <w:rFonts w:ascii="Helvetica" w:hAnsi="Helvetica"/>
          <w:b/>
          <w:szCs w:val="16"/>
          <w:u w:val="single"/>
        </w:rPr>
        <w:t>A</w:t>
      </w:r>
      <w:r>
        <w:rPr>
          <w:rFonts w:ascii="Helvetica" w:hAnsi="Helvetica"/>
          <w:sz w:val="16"/>
          <w:szCs w:val="16"/>
        </w:rPr>
        <w:t>live</w:t>
      </w:r>
    </w:p>
    <w:tbl>
      <w:tblPr>
        <w:tblW w:w="106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70"/>
        <w:gridCol w:w="2171"/>
        <w:gridCol w:w="2171"/>
        <w:gridCol w:w="2171"/>
      </w:tblGrid>
      <w:tr w:rsidR="00AF169E" w:rsidRPr="00B71BDC" w:rsidTr="00F543C2">
        <w:trPr>
          <w:trHeight w:hRule="exact" w:val="28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SPECIES </w:t>
            </w:r>
            <w:r>
              <w:rPr>
                <w:rFonts w:ascii="Helvetica" w:hAnsi="Helvetica"/>
                <w:sz w:val="12"/>
                <w:szCs w:val="12"/>
              </w:rPr>
              <w:t>(Specify)</w:t>
            </w:r>
          </w:p>
        </w:tc>
        <w:tc>
          <w:tcPr>
            <w:tcW w:w="217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RPr="00B71BDC" w:rsidTr="00F543C2">
        <w:trPr>
          <w:trHeight w:hRule="exact" w:val="28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RPr="00B71BDC" w:rsidTr="00F543C2">
        <w:trPr>
          <w:trHeight w:hRule="exact" w:val="28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RPr="00B71BDC" w:rsidTr="00F543C2">
        <w:trPr>
          <w:trHeight w:hRule="exact" w:val="28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F169E" w:rsidRPr="0095715A" w:rsidRDefault="00AF169E" w:rsidP="00AF169E">
      <w:pPr>
        <w:tabs>
          <w:tab w:val="left" w:pos="8789"/>
        </w:tabs>
        <w:spacing w:before="40"/>
        <w:ind w:left="426"/>
        <w:rPr>
          <w:rFonts w:ascii="Helvetica" w:hAnsi="Helvetica"/>
          <w:sz w:val="14"/>
          <w:szCs w:val="14"/>
        </w:rPr>
      </w:pPr>
      <w:r w:rsidRPr="0095715A">
        <w:rPr>
          <w:rFonts w:ascii="Helvetica" w:hAnsi="Helvetica"/>
          <w:sz w:val="14"/>
          <w:szCs w:val="14"/>
        </w:rPr>
        <w:tab/>
        <w:t>Official use only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41"/>
        <w:gridCol w:w="805"/>
        <w:gridCol w:w="805"/>
        <w:gridCol w:w="805"/>
      </w:tblGrid>
      <w:tr w:rsidR="00AF169E" w:rsidRPr="00B71BDC" w:rsidTr="00F543C2">
        <w:trPr>
          <w:trHeight w:val="409"/>
        </w:trPr>
        <w:tc>
          <w:tcPr>
            <w:tcW w:w="8046" w:type="dxa"/>
            <w:tcBorders>
              <w:right w:val="single" w:sz="8" w:space="0" w:color="auto"/>
            </w:tcBorders>
            <w:shd w:val="clear" w:color="auto" w:fill="auto"/>
          </w:tcPr>
          <w:p w:rsidR="00AF169E" w:rsidRPr="00B71BDC" w:rsidRDefault="00AF169E" w:rsidP="00F543C2">
            <w:pPr>
              <w:spacing w:before="200"/>
              <w:ind w:right="-108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COMMENTS:</w:t>
            </w:r>
            <w:r w:rsidRPr="00B71BDC">
              <w:rPr>
                <w:rFonts w:ascii="Helvetica" w:hAnsi="Helvetica"/>
                <w:sz w:val="18"/>
                <w:szCs w:val="18"/>
                <w:u w:val="single"/>
              </w:rPr>
              <w:t>____________________________________________________________________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69E" w:rsidRPr="00B71BDC" w:rsidRDefault="00AF169E" w:rsidP="00F543C2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69E" w:rsidRPr="00B71BDC" w:rsidRDefault="00AF169E" w:rsidP="00F543C2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69E" w:rsidRPr="00B71BDC" w:rsidRDefault="00AF169E" w:rsidP="00F543C2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RPr="00B71BDC" w:rsidTr="00F543C2">
        <w:trPr>
          <w:trHeight w:val="696"/>
        </w:trPr>
        <w:tc>
          <w:tcPr>
            <w:tcW w:w="10704" w:type="dxa"/>
            <w:gridSpan w:val="4"/>
            <w:shd w:val="clear" w:color="auto" w:fill="auto"/>
          </w:tcPr>
          <w:p w:rsidR="00AF169E" w:rsidRPr="00B71BDC" w:rsidRDefault="00AF169E" w:rsidP="00F543C2">
            <w:pPr>
              <w:spacing w:before="200"/>
              <w:rPr>
                <w:rFonts w:ascii="Helvetica" w:hAnsi="Helvetica"/>
                <w:b/>
                <w:sz w:val="18"/>
                <w:szCs w:val="18"/>
              </w:rPr>
            </w:pPr>
            <w:r w:rsidRPr="00B71BDC"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 w:rsidRPr="00B71BDC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Pr="00B71BDC">
              <w:rPr>
                <w:rFonts w:ascii="Helvetica" w:hAnsi="Helvetica"/>
                <w:sz w:val="18"/>
                <w:szCs w:val="18"/>
                <w:u w:val="single"/>
              </w:rPr>
              <w:t>_________________________________________________</w:t>
            </w:r>
            <w:r w:rsidRPr="00B71BDC">
              <w:rPr>
                <w:rFonts w:ascii="Helvetica" w:hAnsi="Helvetica"/>
                <w:b/>
                <w:sz w:val="18"/>
                <w:szCs w:val="18"/>
              </w:rPr>
              <w:t xml:space="preserve"> declare that the information on this return is true and accurate.</w:t>
            </w:r>
          </w:p>
          <w:p w:rsidR="00AF169E" w:rsidRPr="00B71BDC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 xml:space="preserve">   (print operator’s name)</w:t>
            </w:r>
          </w:p>
          <w:p w:rsidR="00AF169E" w:rsidRPr="00B71BDC" w:rsidRDefault="00AF169E" w:rsidP="00F543C2">
            <w:pPr>
              <w:spacing w:before="160"/>
              <w:ind w:right="-142"/>
              <w:jc w:val="both"/>
              <w:rPr>
                <w:rFonts w:ascii="Helvetica" w:hAnsi="Helvetica"/>
                <w:b/>
                <w:sz w:val="16"/>
                <w:szCs w:val="16"/>
              </w:rPr>
            </w:pPr>
            <w:r w:rsidRPr="00B71BDC">
              <w:rPr>
                <w:rFonts w:ascii="Helvetica" w:hAnsi="Helvetica"/>
                <w:b/>
                <w:sz w:val="16"/>
                <w:szCs w:val="16"/>
              </w:rPr>
              <w:t xml:space="preserve">SIGNATURE OF </w:t>
            </w:r>
            <w:r>
              <w:rPr>
                <w:rFonts w:ascii="Helvetica" w:hAnsi="Helvetica"/>
                <w:b/>
                <w:sz w:val="16"/>
                <w:szCs w:val="16"/>
              </w:rPr>
              <w:t>APPROVED OPERATOR</w:t>
            </w:r>
            <w:r w:rsidRPr="00B71BDC">
              <w:rPr>
                <w:rFonts w:ascii="Helvetica" w:hAnsi="Helvetica"/>
                <w:b/>
                <w:sz w:val="16"/>
                <w:szCs w:val="16"/>
              </w:rPr>
              <w:t>:</w:t>
            </w:r>
            <w:r w:rsidRPr="00B71BDC">
              <w:rPr>
                <w:rFonts w:ascii="Helvetica" w:hAnsi="Helvetica"/>
                <w:sz w:val="18"/>
                <w:szCs w:val="18"/>
                <w:u w:val="single"/>
              </w:rPr>
              <w:t>____________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_______________________________________</w:t>
            </w:r>
            <w:r w:rsidRPr="00B71BDC">
              <w:rPr>
                <w:rFonts w:ascii="Helvetica" w:hAnsi="Helvetica"/>
                <w:sz w:val="18"/>
                <w:szCs w:val="18"/>
                <w:u w:val="single"/>
              </w:rPr>
              <w:t xml:space="preserve"> </w:t>
            </w:r>
            <w:r w:rsidRPr="00B71BDC">
              <w:rPr>
                <w:rFonts w:ascii="Helvetica" w:hAnsi="Helvetica"/>
                <w:b/>
                <w:sz w:val="16"/>
                <w:szCs w:val="16"/>
              </w:rPr>
              <w:t>DATE:</w:t>
            </w:r>
            <w:r w:rsidRPr="00B71BDC">
              <w:rPr>
                <w:rFonts w:ascii="Helvetica" w:hAnsi="Helvetica"/>
                <w:sz w:val="18"/>
                <w:szCs w:val="18"/>
                <w:u w:val="single"/>
              </w:rPr>
              <w:t>__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</w:t>
            </w:r>
            <w:r w:rsidRPr="00B71BDC">
              <w:rPr>
                <w:rFonts w:ascii="Helvetica" w:hAnsi="Helvetica"/>
                <w:sz w:val="18"/>
                <w:szCs w:val="18"/>
                <w:u w:val="single"/>
              </w:rPr>
              <w:t>__</w:t>
            </w:r>
            <w:r w:rsidRPr="00B71BDC">
              <w:rPr>
                <w:rFonts w:ascii="Helvetica" w:hAnsi="Helvetica"/>
                <w:b/>
                <w:sz w:val="16"/>
                <w:szCs w:val="16"/>
              </w:rPr>
              <w:t>/</w:t>
            </w:r>
            <w:r w:rsidRPr="00B71BDC">
              <w:rPr>
                <w:rFonts w:ascii="Helvetica" w:hAnsi="Helvetica"/>
                <w:sz w:val="18"/>
                <w:szCs w:val="18"/>
                <w:u w:val="single"/>
              </w:rPr>
              <w:t>__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</w:t>
            </w:r>
            <w:r w:rsidRPr="00B71BDC">
              <w:rPr>
                <w:rFonts w:ascii="Helvetica" w:hAnsi="Helvetica"/>
                <w:sz w:val="18"/>
                <w:szCs w:val="18"/>
                <w:u w:val="single"/>
              </w:rPr>
              <w:t>__</w:t>
            </w:r>
            <w:r w:rsidRPr="00B71BDC">
              <w:rPr>
                <w:rFonts w:ascii="Helvetica" w:hAnsi="Helvetica"/>
                <w:b/>
                <w:sz w:val="16"/>
                <w:szCs w:val="16"/>
              </w:rPr>
              <w:t>/</w:t>
            </w:r>
            <w:r w:rsidRPr="00B71BDC">
              <w:rPr>
                <w:rFonts w:ascii="Helvetica" w:hAnsi="Helvetica"/>
                <w:sz w:val="18"/>
                <w:szCs w:val="18"/>
                <w:u w:val="single"/>
              </w:rPr>
              <w:t>__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</w:t>
            </w:r>
            <w:r w:rsidRPr="00B71BDC">
              <w:rPr>
                <w:rFonts w:ascii="Helvetica" w:hAnsi="Helvetica"/>
                <w:sz w:val="18"/>
                <w:szCs w:val="18"/>
                <w:u w:val="single"/>
              </w:rPr>
              <w:t>___</w:t>
            </w:r>
          </w:p>
        </w:tc>
      </w:tr>
    </w:tbl>
    <w:p w:rsidR="00AF169E" w:rsidRDefault="00AF169E" w:rsidP="00485EED">
      <w:pPr>
        <w:pStyle w:val="Heading1"/>
        <w:spacing w:before="0"/>
        <w:rPr>
          <w:rFonts w:ascii="Helvetica" w:hAnsi="Helvetica"/>
          <w:sz w:val="28"/>
          <w:szCs w:val="28"/>
        </w:rPr>
        <w:sectPr w:rsidR="00AF169E" w:rsidSect="00485EE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84" w:right="720" w:bottom="720" w:left="720" w:header="282" w:footer="0" w:gutter="0"/>
          <w:cols w:space="708"/>
          <w:titlePg/>
          <w:docGrid w:linePitch="360"/>
        </w:sectPr>
      </w:pPr>
    </w:p>
    <w:p w:rsidR="00AF169E" w:rsidRDefault="00485EED" w:rsidP="00485EED">
      <w:pPr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265E7" wp14:editId="367C2A1B">
                <wp:simplePos x="0" y="0"/>
                <wp:positionH relativeFrom="column">
                  <wp:posOffset>5974080</wp:posOffset>
                </wp:positionH>
                <wp:positionV relativeFrom="paragraph">
                  <wp:posOffset>-495935</wp:posOffset>
                </wp:positionV>
                <wp:extent cx="858520" cy="312420"/>
                <wp:effectExtent l="0" t="0" r="1778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5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EED" w:rsidRPr="00485EED" w:rsidRDefault="00485EED" w:rsidP="00485EED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485EE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 xml:space="preserve">PART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265E7" id="Text Box 11" o:spid="_x0000_s1028" type="#_x0000_t202" style="position:absolute;margin-left:470.4pt;margin-top:-39.05pt;width:67.6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" fillcolor="white [3201]" strokeweight=".5pt">
                <v:textbox>
                  <w:txbxContent>
                    <w:p w:rsidR="00485EED" w:rsidRPr="00485EED" w:rsidRDefault="00485EED" w:rsidP="00485EED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485EED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 xml:space="preserve">PART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2"/>
        <w:gridCol w:w="1982"/>
        <w:gridCol w:w="5386"/>
      </w:tblGrid>
      <w:tr w:rsidR="00AF169E" w:rsidTr="00F543C2">
        <w:tc>
          <w:tcPr>
            <w:tcW w:w="3402" w:type="dxa"/>
            <w:hideMark/>
          </w:tcPr>
          <w:p w:rsidR="00AF169E" w:rsidRDefault="00AF169E" w:rsidP="00F543C2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LICENCE No:  </w:t>
            </w:r>
            <w:r>
              <w:rPr>
                <w:rFonts w:ascii="Helvetica" w:hAnsi="Helvetica"/>
                <w:b/>
                <w:sz w:val="24"/>
                <w:szCs w:val="24"/>
              </w:rPr>
              <w:t>A1/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________________</w:t>
            </w:r>
          </w:p>
        </w:tc>
        <w:tc>
          <w:tcPr>
            <w:tcW w:w="7368" w:type="dxa"/>
            <w:gridSpan w:val="2"/>
            <w:vAlign w:val="bottom"/>
            <w:hideMark/>
          </w:tcPr>
          <w:p w:rsidR="00AF169E" w:rsidRDefault="00AF169E" w:rsidP="00F543C2">
            <w:pPr>
              <w:spacing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                                                                                                                                          APPROVED OPERATORS NAME</w:t>
            </w:r>
            <w:r>
              <w:rPr>
                <w:rFonts w:ascii="Helvetica" w:hAnsi="Helvetica"/>
                <w:sz w:val="14"/>
                <w:szCs w:val="14"/>
              </w:rPr>
              <w:t>:</w:t>
            </w:r>
            <w:r>
              <w:rPr>
                <w:rFonts w:ascii="Helvetica" w:hAnsi="Helvetica"/>
                <w:sz w:val="18"/>
                <w:szCs w:val="18"/>
              </w:rPr>
              <w:t xml:space="preserve"> ______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___________________________________</w:t>
            </w:r>
          </w:p>
        </w:tc>
      </w:tr>
      <w:tr w:rsidR="00AF169E" w:rsidTr="00F543C2">
        <w:trPr>
          <w:trHeight w:val="538"/>
        </w:trPr>
        <w:tc>
          <w:tcPr>
            <w:tcW w:w="5384" w:type="dxa"/>
            <w:gridSpan w:val="2"/>
            <w:hideMark/>
          </w:tcPr>
          <w:p w:rsidR="00AF169E" w:rsidRDefault="00AF169E" w:rsidP="00F543C2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MONTH: 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_______________________</w:t>
            </w:r>
            <w:r>
              <w:rPr>
                <w:rFonts w:ascii="Helvetica" w:hAnsi="Helvetica"/>
                <w:sz w:val="18"/>
                <w:szCs w:val="18"/>
              </w:rPr>
              <w:t xml:space="preserve"> YEAR: 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_____________</w:t>
            </w:r>
          </w:p>
        </w:tc>
        <w:tc>
          <w:tcPr>
            <w:tcW w:w="5386" w:type="dxa"/>
            <w:hideMark/>
          </w:tcPr>
          <w:p w:rsidR="00AF169E" w:rsidRDefault="00AF169E" w:rsidP="00F543C2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0E2ACC" wp14:editId="398C9DFD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38100</wp:posOffset>
                      </wp:positionV>
                      <wp:extent cx="457200" cy="300355"/>
                      <wp:effectExtent l="19050" t="19050" r="19050" b="234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169E" w:rsidRDefault="00AF169E" w:rsidP="00AF16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E2ACC" id="Text Box 2" o:spid="_x0000_s1027" type="#_x0000_t202" style="position:absolute;margin-left:155.8pt;margin-top:3pt;width:36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" strokeweight="2.25pt">
                      <v:textbox>
                        <w:txbxContent>
                          <w:p w:rsidR="00AF169E" w:rsidRDefault="00AF169E" w:rsidP="00AF169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/>
                <w:b/>
                <w:sz w:val="22"/>
                <w:szCs w:val="22"/>
              </w:rPr>
              <w:t>NIL RETURN</w:t>
            </w:r>
            <w:r>
              <w:rPr>
                <w:rFonts w:ascii="Helvetica" w:hAnsi="Helvetica"/>
                <w:sz w:val="18"/>
                <w:szCs w:val="18"/>
              </w:rPr>
              <w:t xml:space="preserve"> (tick, if appropriate):</w:t>
            </w:r>
          </w:p>
        </w:tc>
      </w:tr>
    </w:tbl>
    <w:p w:rsidR="00AF169E" w:rsidRDefault="00AF169E" w:rsidP="00AF169E">
      <w:pPr>
        <w:tabs>
          <w:tab w:val="left" w:pos="7230"/>
        </w:tabs>
        <w:spacing w:before="120" w:after="60"/>
        <w:rPr>
          <w:rFonts w:ascii="Helvetica" w:hAnsi="Helvetica"/>
          <w:b/>
        </w:rPr>
      </w:pPr>
      <w:r>
        <w:rPr>
          <w:rFonts w:ascii="Helvetica" w:hAnsi="Helvetica"/>
          <w:b/>
        </w:rPr>
        <w:t>MONTHLY MARKET DETAILS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9"/>
        <w:gridCol w:w="1545"/>
        <w:gridCol w:w="1269"/>
        <w:gridCol w:w="1263"/>
        <w:gridCol w:w="1035"/>
        <w:gridCol w:w="2607"/>
        <w:gridCol w:w="718"/>
      </w:tblGrid>
      <w:tr w:rsidR="00AF169E" w:rsidTr="00F543C2">
        <w:trPr>
          <w:trHeight w:val="184"/>
        </w:trPr>
        <w:tc>
          <w:tcPr>
            <w:tcW w:w="9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169E" w:rsidRDefault="00AF169E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SPECIES</w:t>
            </w:r>
          </w:p>
          <w:p w:rsidR="00AF169E" w:rsidRDefault="00AF169E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A111B7">
              <w:rPr>
                <w:rFonts w:ascii="Helvetica" w:hAnsi="Helvetica"/>
                <w:sz w:val="14"/>
                <w:szCs w:val="14"/>
              </w:rPr>
              <w:t>(Specify)</w:t>
            </w:r>
          </w:p>
        </w:tc>
        <w:tc>
          <w:tcPr>
            <w:tcW w:w="740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169E" w:rsidRDefault="00AF169E" w:rsidP="00F543C2">
            <w:pPr>
              <w:tabs>
                <w:tab w:val="left" w:pos="7230"/>
              </w:tabs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CUT</w:t>
            </w:r>
          </w:p>
          <w:p w:rsidR="00AF169E" w:rsidRDefault="00AF169E" w:rsidP="00F543C2">
            <w:pPr>
              <w:tabs>
                <w:tab w:val="left" w:pos="7230"/>
              </w:tabs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(trunk/fillet/G&amp;G/whole/ swim bladder)</w:t>
            </w:r>
          </w:p>
        </w:tc>
        <w:tc>
          <w:tcPr>
            <w:tcW w:w="608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169E" w:rsidRDefault="00AF169E" w:rsidP="00F543C2">
            <w:pPr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WEIGHT SOLD</w:t>
            </w:r>
          </w:p>
          <w:p w:rsidR="00AF169E" w:rsidRDefault="00AF169E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605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169E" w:rsidRDefault="00AF169E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STORAGE</w:t>
            </w:r>
          </w:p>
          <w:p w:rsidR="00AF169E" w:rsidRDefault="00AF169E" w:rsidP="00F543C2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(fresh/frozen)</w:t>
            </w:r>
          </w:p>
        </w:tc>
        <w:tc>
          <w:tcPr>
            <w:tcW w:w="49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VALUE</w:t>
            </w:r>
          </w:p>
          <w:p w:rsidR="00AF169E" w:rsidRDefault="00AF169E" w:rsidP="00F543C2">
            <w:pPr>
              <w:tabs>
                <w:tab w:val="left" w:pos="7230"/>
              </w:tabs>
              <w:jc w:val="center"/>
              <w:rPr>
                <w:rFonts w:ascii="Helvetica" w:hAnsi="Helvetica"/>
                <w:sz w:val="16"/>
                <w:szCs w:val="16"/>
              </w:rPr>
            </w:pPr>
            <w:r w:rsidRPr="00A111B7">
              <w:rPr>
                <w:rFonts w:ascii="Helvetica" w:hAnsi="Helvetica"/>
                <w:sz w:val="14"/>
                <w:szCs w:val="14"/>
              </w:rPr>
              <w:t>($ / KG)</w:t>
            </w:r>
          </w:p>
        </w:tc>
        <w:tc>
          <w:tcPr>
            <w:tcW w:w="159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169E" w:rsidRDefault="00AF169E" w:rsidP="00F543C2">
            <w:pPr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DESTINATION</w:t>
            </w:r>
          </w:p>
        </w:tc>
      </w:tr>
      <w:tr w:rsidR="00AF169E" w:rsidTr="00F543C2">
        <w:trPr>
          <w:trHeight w:val="184"/>
        </w:trPr>
        <w:tc>
          <w:tcPr>
            <w:tcW w:w="958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169E" w:rsidRDefault="00AF169E" w:rsidP="00F543C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08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169E" w:rsidRDefault="00AF169E" w:rsidP="00F543C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69E" w:rsidRDefault="00AF169E" w:rsidP="00F543C2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169E" w:rsidRDefault="00AF169E" w:rsidP="00F543C2">
            <w:pPr>
              <w:spacing w:before="40" w:after="40"/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6"/>
                <w:szCs w:val="16"/>
              </w:rPr>
              <w:t>TRADERS NAME or LICENCE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F169E" w:rsidRDefault="00AF169E" w:rsidP="00F543C2">
            <w:pPr>
              <w:spacing w:before="40" w:after="40"/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6"/>
                <w:szCs w:val="16"/>
              </w:rPr>
              <w:t>STATE</w:t>
            </w:r>
          </w:p>
        </w:tc>
      </w:tr>
      <w:tr w:rsidR="00AF169E" w:rsidTr="00F543C2">
        <w:trPr>
          <w:trHeight w:hRule="exact" w:val="397"/>
        </w:trPr>
        <w:tc>
          <w:tcPr>
            <w:tcW w:w="95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169E" w:rsidRDefault="00AF169E" w:rsidP="00F543C2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169E" w:rsidRDefault="00AF169E" w:rsidP="00F543C2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169E" w:rsidRDefault="00AF169E" w:rsidP="00F543C2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169E" w:rsidRDefault="00AF169E" w:rsidP="00F543C2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169E" w:rsidRDefault="00AF169E" w:rsidP="00F543C2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169E" w:rsidRDefault="00AF169E" w:rsidP="00F543C2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169E" w:rsidRDefault="00AF169E" w:rsidP="00F543C2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F169E" w:rsidRDefault="00AF169E" w:rsidP="00AF169E">
      <w:pPr>
        <w:tabs>
          <w:tab w:val="left" w:pos="8789"/>
        </w:tabs>
        <w:spacing w:before="40"/>
        <w:ind w:left="357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ab/>
        <w:t>Official use only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08"/>
        <w:gridCol w:w="682"/>
        <w:gridCol w:w="683"/>
        <w:gridCol w:w="683"/>
      </w:tblGrid>
      <w:tr w:rsidR="00AF169E" w:rsidTr="00AF169E">
        <w:trPr>
          <w:trHeight w:val="409"/>
        </w:trPr>
        <w:tc>
          <w:tcPr>
            <w:tcW w:w="840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F169E" w:rsidRDefault="00AF169E" w:rsidP="00F543C2">
            <w:pPr>
              <w:spacing w:before="20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COMMENTS</w:t>
            </w:r>
            <w:r>
              <w:rPr>
                <w:rFonts w:ascii="Helvetica" w:hAnsi="Helvetica"/>
                <w:sz w:val="18"/>
                <w:szCs w:val="18"/>
              </w:rPr>
              <w:t>: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________________________________________________________________________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69E" w:rsidRDefault="00AF169E" w:rsidP="00F543C2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69E" w:rsidRDefault="00AF169E" w:rsidP="00F543C2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69E" w:rsidRDefault="00AF169E" w:rsidP="00F543C2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AF169E" w:rsidTr="00AF169E">
        <w:trPr>
          <w:trHeight w:val="696"/>
        </w:trPr>
        <w:tc>
          <w:tcPr>
            <w:tcW w:w="10456" w:type="dxa"/>
            <w:gridSpan w:val="4"/>
            <w:hideMark/>
          </w:tcPr>
          <w:p w:rsidR="00AF169E" w:rsidRDefault="00AF169E" w:rsidP="00F543C2">
            <w:pPr>
              <w:spacing w:before="200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______________________________________________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declare that the information on this return is true and accurate.</w:t>
            </w:r>
          </w:p>
          <w:p w:rsidR="00AF169E" w:rsidRDefault="00AF169E" w:rsidP="00F543C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 (print operator’s name)</w:t>
            </w:r>
          </w:p>
          <w:p w:rsidR="00AF169E" w:rsidRDefault="00AF169E" w:rsidP="00F543C2">
            <w:pPr>
              <w:spacing w:before="160" w:after="80"/>
              <w:ind w:right="-142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SIGNATURE OF APPROVED OPERATOR:____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__________________________________________</w:t>
            </w:r>
            <w:r>
              <w:rPr>
                <w:rFonts w:ascii="Helvetica" w:hAnsi="Helvetica"/>
                <w:b/>
                <w:sz w:val="16"/>
                <w:szCs w:val="16"/>
              </w:rPr>
              <w:t xml:space="preserve"> DATE: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</w:t>
            </w:r>
            <w:r>
              <w:rPr>
                <w:rFonts w:ascii="Helvetica" w:hAnsi="Helvetica"/>
                <w:b/>
                <w:sz w:val="16"/>
                <w:szCs w:val="16"/>
              </w:rPr>
              <w:t>/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</w:t>
            </w:r>
            <w:r>
              <w:rPr>
                <w:rFonts w:ascii="Helvetica" w:hAnsi="Helvetica"/>
                <w:b/>
                <w:sz w:val="16"/>
                <w:szCs w:val="16"/>
              </w:rPr>
              <w:t>/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</w:t>
            </w:r>
          </w:p>
        </w:tc>
      </w:tr>
    </w:tbl>
    <w:p w:rsidR="00AF169E" w:rsidRPr="00CC0D99" w:rsidRDefault="00AF169E" w:rsidP="00AF169E">
      <w:pPr>
        <w:rPr>
          <w:sz w:val="8"/>
        </w:rPr>
      </w:pPr>
    </w:p>
    <w:p w:rsidR="00AF169E" w:rsidRPr="0027185E" w:rsidRDefault="00AF169E" w:rsidP="00AF169E">
      <w:pPr>
        <w:tabs>
          <w:tab w:val="left" w:pos="9607"/>
        </w:tabs>
        <w:rPr>
          <w:sz w:val="4"/>
          <w:szCs w:val="14"/>
        </w:rPr>
      </w:pPr>
    </w:p>
    <w:sectPr w:rsidR="00AF169E" w:rsidRPr="0027185E" w:rsidSect="00485EED">
      <w:pgSz w:w="11906" w:h="16838" w:code="9"/>
      <w:pgMar w:top="720" w:right="720" w:bottom="720" w:left="72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26" w:rsidRDefault="00443726" w:rsidP="007332FF">
      <w:r>
        <w:separator/>
      </w:r>
    </w:p>
  </w:endnote>
  <w:endnote w:type="continuationSeparator" w:id="0">
    <w:p w:rsidR="00443726" w:rsidRDefault="0044372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:rsidTr="00AF169E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983000" w:rsidRPr="00AF169E" w:rsidRDefault="00983000" w:rsidP="000E342B">
          <w:pPr>
            <w:pStyle w:val="NTGFooter1items"/>
            <w:rPr>
              <w:rFonts w:ascii="Arial Black" w:hAnsi="Arial Black"/>
              <w:caps/>
            </w:rPr>
          </w:pPr>
          <w:r>
            <w:rPr>
              <w:rStyle w:val="NTGFooterDepartmentofChar"/>
            </w:rPr>
            <w:t xml:space="preserve">DEPARTMENT OF </w:t>
          </w:r>
          <w:r w:rsidR="00AF169E">
            <w:rPr>
              <w:rStyle w:val="NTGFooterDepartmentofChar"/>
            </w:rPr>
            <w:t xml:space="preserve">DEPARTMENT OF </w:t>
          </w:r>
          <w:r w:rsidR="00AF169E">
            <w:rPr>
              <w:rStyle w:val="NTGFooterDepartmentofChar"/>
              <w:rFonts w:ascii="Arial Black" w:hAnsi="Arial Black"/>
            </w:rPr>
            <w:t>primary industry and resources</w:t>
          </w:r>
        </w:p>
      </w:tc>
      <w:tc>
        <w:tcPr>
          <w:tcW w:w="2268" w:type="dxa"/>
          <w:vAlign w:val="center"/>
        </w:tcPr>
        <w:p w:rsidR="00983000" w:rsidRPr="00DC1F0F" w:rsidRDefault="00983000" w:rsidP="00B11C67">
          <w:pPr>
            <w:jc w:val="right"/>
          </w:pPr>
          <w:r w:rsidRPr="00DC1F0F">
            <w:t xml:space="preserve">Page </w:t>
          </w:r>
          <w:r w:rsidRPr="00DC1F0F">
            <w:fldChar w:fldCharType="begin"/>
          </w:r>
          <w:r w:rsidRPr="00DC1F0F">
            <w:instrText xml:space="preserve"> PAGE  \* Arabic  \* MERGEFORMAT </w:instrText>
          </w:r>
          <w:r w:rsidRPr="00DC1F0F">
            <w:fldChar w:fldCharType="separate"/>
          </w:r>
          <w:r w:rsidR="00485EED">
            <w:rPr>
              <w:noProof/>
            </w:rPr>
            <w:t>3</w:t>
          </w:r>
          <w:r w:rsidRPr="00DC1F0F">
            <w:fldChar w:fldCharType="end"/>
          </w:r>
          <w:r w:rsidRPr="00DC1F0F">
            <w:t xml:space="preserve"> of </w:t>
          </w:r>
          <w:fldSimple w:instr=" NUMPAGES  \* Arabic  \* MERGEFORMAT ">
            <w:r w:rsidR="00485EED">
              <w:rPr>
                <w:noProof/>
              </w:rPr>
              <w:t>3</w:t>
            </w:r>
          </w:fldSimple>
        </w:p>
      </w:tc>
    </w:tr>
  </w:tbl>
  <w:p w:rsidR="00983000" w:rsidRPr="00B11C67" w:rsidRDefault="00983000" w:rsidP="00B11C67">
    <w:pPr>
      <w:pStyle w:val="Footer"/>
      <w:rPr>
        <w:rStyle w:val="NTGFooter2deptpagenumChar"/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:rsidTr="00AF169E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983000" w:rsidRPr="00AF169E" w:rsidRDefault="00983000" w:rsidP="00AF169E">
          <w:pPr>
            <w:pStyle w:val="NTGFooter1items"/>
            <w:rPr>
              <w:rFonts w:ascii="Arial Black" w:hAnsi="Arial Black"/>
              <w:caps/>
            </w:rPr>
          </w:pPr>
          <w:r>
            <w:rPr>
              <w:rStyle w:val="NTGFooterDepartmentofChar"/>
            </w:rPr>
            <w:t xml:space="preserve">DEPARTMENT OF </w:t>
          </w:r>
          <w:r w:rsidR="00AF169E">
            <w:rPr>
              <w:rStyle w:val="NTGFooterDepartmentofChar"/>
              <w:rFonts w:ascii="Arial Black" w:hAnsi="Arial Black"/>
            </w:rPr>
            <w:t>primary industry and resources</w:t>
          </w:r>
        </w:p>
      </w:tc>
      <w:tc>
        <w:tcPr>
          <w:tcW w:w="2268" w:type="dxa"/>
          <w:vAlign w:val="center"/>
        </w:tcPr>
        <w:p w:rsidR="00983000" w:rsidRPr="001E14EB" w:rsidRDefault="00983000" w:rsidP="00B606A1">
          <w:pPr>
            <w:jc w:val="right"/>
          </w:pPr>
          <w:r>
            <w:rPr>
              <w:noProof/>
            </w:rPr>
            <w:drawing>
              <wp:inline distT="0" distB="0" distL="0" distR="0" wp14:anchorId="79DA9CA5" wp14:editId="52B858BB">
                <wp:extent cx="1346400" cy="479412"/>
                <wp:effectExtent l="0" t="0" r="6350" b="0"/>
                <wp:docPr id="12" name="Picture 1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ntgcentral.nt.gov.au/sites/files/uploads/images/dcm/logos/ntg-logo/ntg-primary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00" cy="479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000" w:rsidRPr="00543BD1" w:rsidRDefault="00983000" w:rsidP="0016153B">
    <w:pPr>
      <w:pStyle w:val="NoSpacing"/>
      <w:spacing w:after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26" w:rsidRDefault="00443726" w:rsidP="007332FF">
      <w:r>
        <w:separator/>
      </w:r>
    </w:p>
  </w:footnote>
  <w:footnote w:type="continuationSeparator" w:id="0">
    <w:p w:rsidR="00443726" w:rsidRDefault="00443726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877618836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Default="00D52485" w:rsidP="002926BC">
        <w:pPr>
          <w:pStyle w:val="Header"/>
          <w:tabs>
            <w:tab w:val="clear" w:pos="9026"/>
          </w:tabs>
          <w:ind w:right="-568"/>
        </w:pPr>
        <w:r>
          <w:t>Coastal Line Fishery - Return Form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369043678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Default="00AF169E" w:rsidP="0050530C">
        <w:pPr>
          <w:pStyle w:val="Title"/>
        </w:pPr>
        <w:r>
          <w:t xml:space="preserve">Coastal Line Fishery - </w:t>
        </w:r>
        <w:r w:rsidR="00D52485">
          <w:t>R</w:t>
        </w:r>
        <w:r>
          <w:t xml:space="preserve">eturn </w:t>
        </w:r>
        <w:r w:rsidR="00D52485">
          <w:t>F</w:t>
        </w:r>
        <w:r>
          <w:t>orm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7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8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0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1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2" w15:restartNumberingAfterBreak="0">
    <w:nsid w:val="27D83E4D"/>
    <w:multiLevelType w:val="multilevel"/>
    <w:tmpl w:val="3928FD02"/>
    <w:numStyleLink w:val="Bulletlist"/>
  </w:abstractNum>
  <w:abstractNum w:abstractNumId="23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1520E7"/>
    <w:multiLevelType w:val="multilevel"/>
    <w:tmpl w:val="4E6AC8F6"/>
    <w:numStyleLink w:val="Numberlist"/>
  </w:abstractNum>
  <w:abstractNum w:abstractNumId="2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6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9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2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5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842BC6"/>
    <w:multiLevelType w:val="multilevel"/>
    <w:tmpl w:val="0C78A7AC"/>
    <w:numStyleLink w:val="Tablebulletlist"/>
  </w:abstractNum>
  <w:abstractNum w:abstractNumId="4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9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0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E21323"/>
    <w:multiLevelType w:val="multilevel"/>
    <w:tmpl w:val="4E6AC8F6"/>
    <w:numStyleLink w:val="Numberlist"/>
  </w:abstractNum>
  <w:abstractNum w:abstractNumId="5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4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6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58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0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3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4" w15:restartNumberingAfterBreak="0">
    <w:nsid w:val="765A32D4"/>
    <w:multiLevelType w:val="multilevel"/>
    <w:tmpl w:val="4E6AC8F6"/>
    <w:numStyleLink w:val="Numberlist"/>
  </w:abstractNum>
  <w:abstractNum w:abstractNumId="65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1"/>
  </w:num>
  <w:num w:numId="2">
    <w:abstractNumId w:val="19"/>
  </w:num>
  <w:num w:numId="3">
    <w:abstractNumId w:val="66"/>
  </w:num>
  <w:num w:numId="4">
    <w:abstractNumId w:val="39"/>
  </w:num>
  <w:num w:numId="5">
    <w:abstractNumId w:val="25"/>
  </w:num>
  <w:num w:numId="6">
    <w:abstractNumId w:val="13"/>
  </w:num>
  <w:num w:numId="7">
    <w:abstractNumId w:val="44"/>
  </w:num>
  <w:num w:numId="8">
    <w:abstractNumId w:val="22"/>
  </w:num>
  <w:num w:numId="9">
    <w:abstractNumId w:val="51"/>
  </w:num>
  <w:num w:numId="10">
    <w:abstractNumId w:val="18"/>
  </w:num>
  <w:num w:numId="11">
    <w:abstractNumId w:val="56"/>
  </w:num>
  <w:num w:numId="12">
    <w:abstractNumId w:val="15"/>
  </w:num>
  <w:num w:numId="13">
    <w:abstractNumId w:val="1"/>
  </w:num>
  <w:num w:numId="14">
    <w:abstractNumId w:val="54"/>
  </w:num>
  <w:num w:numId="15">
    <w:abstractNumId w:val="24"/>
  </w:num>
  <w:num w:numId="16">
    <w:abstractNumId w:val="55"/>
  </w:num>
  <w:num w:numId="17">
    <w:abstractNumId w:val="64"/>
  </w:num>
  <w:num w:numId="18">
    <w:abstractNumId w:val="50"/>
  </w:num>
  <w:num w:numId="19">
    <w:abstractNumId w:val="42"/>
  </w:num>
  <w:num w:numId="20">
    <w:abstractNumId w:val="46"/>
  </w:num>
  <w:num w:numId="21">
    <w:abstractNumId w:val="35"/>
  </w:num>
  <w:num w:numId="22">
    <w:abstractNumId w:val="49"/>
  </w:num>
  <w:num w:numId="23">
    <w:abstractNumId w:val="41"/>
  </w:num>
  <w:num w:numId="24">
    <w:abstractNumId w:val="37"/>
  </w:num>
  <w:num w:numId="25">
    <w:abstractNumId w:val="33"/>
  </w:num>
  <w:num w:numId="26">
    <w:abstractNumId w:val="9"/>
  </w:num>
  <w:num w:numId="27">
    <w:abstractNumId w:val="65"/>
  </w:num>
  <w:num w:numId="28">
    <w:abstractNumId w:val="32"/>
  </w:num>
  <w:num w:numId="29">
    <w:abstractNumId w:val="26"/>
  </w:num>
  <w:num w:numId="30">
    <w:abstractNumId w:val="0"/>
  </w:num>
  <w:num w:numId="31">
    <w:abstractNumId w:val="36"/>
  </w:num>
  <w:num w:numId="32">
    <w:abstractNumId w:val="8"/>
  </w:num>
  <w:num w:numId="33">
    <w:abstractNumId w:val="57"/>
  </w:num>
  <w:num w:numId="34">
    <w:abstractNumId w:val="29"/>
  </w:num>
  <w:num w:numId="35">
    <w:abstractNumId w:val="43"/>
  </w:num>
  <w:num w:numId="36">
    <w:abstractNumId w:val="58"/>
  </w:num>
  <w:num w:numId="37">
    <w:abstractNumId w:val="60"/>
  </w:num>
  <w:num w:numId="38">
    <w:abstractNumId w:val="12"/>
  </w:num>
  <w:num w:numId="39">
    <w:abstractNumId w:val="23"/>
  </w:num>
  <w:num w:numId="40">
    <w:abstractNumId w:val="61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9E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A4317"/>
    <w:rsid w:val="000A559C"/>
    <w:rsid w:val="000B2CA1"/>
    <w:rsid w:val="000D1F29"/>
    <w:rsid w:val="000D633D"/>
    <w:rsid w:val="000E342B"/>
    <w:rsid w:val="000E5DD2"/>
    <w:rsid w:val="000F2958"/>
    <w:rsid w:val="000F3850"/>
    <w:rsid w:val="00104E7F"/>
    <w:rsid w:val="001137EC"/>
    <w:rsid w:val="001152F5"/>
    <w:rsid w:val="00117743"/>
    <w:rsid w:val="00117F5B"/>
    <w:rsid w:val="00132658"/>
    <w:rsid w:val="00150DC0"/>
    <w:rsid w:val="00156CD4"/>
    <w:rsid w:val="0016153B"/>
    <w:rsid w:val="00164A3E"/>
    <w:rsid w:val="00166FF6"/>
    <w:rsid w:val="00176123"/>
    <w:rsid w:val="00181620"/>
    <w:rsid w:val="001957AD"/>
    <w:rsid w:val="001A2B7F"/>
    <w:rsid w:val="001A3AFD"/>
    <w:rsid w:val="001A496C"/>
    <w:rsid w:val="001A576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43726"/>
    <w:rsid w:val="00443B6E"/>
    <w:rsid w:val="0045420A"/>
    <w:rsid w:val="004554D4"/>
    <w:rsid w:val="00461744"/>
    <w:rsid w:val="004654F0"/>
    <w:rsid w:val="00466185"/>
    <w:rsid w:val="00466303"/>
    <w:rsid w:val="004668A7"/>
    <w:rsid w:val="00466D96"/>
    <w:rsid w:val="00467747"/>
    <w:rsid w:val="00470017"/>
    <w:rsid w:val="00473C98"/>
    <w:rsid w:val="00474965"/>
    <w:rsid w:val="00482DF8"/>
    <w:rsid w:val="00485EED"/>
    <w:rsid w:val="004864DE"/>
    <w:rsid w:val="00494BE5"/>
    <w:rsid w:val="004A0EBA"/>
    <w:rsid w:val="004A2538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62CC"/>
    <w:rsid w:val="00582D3D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A756A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0834"/>
    <w:rsid w:val="007D4893"/>
    <w:rsid w:val="007E70CF"/>
    <w:rsid w:val="007E74A4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17FB"/>
    <w:rsid w:val="008D1B00"/>
    <w:rsid w:val="008D57B8"/>
    <w:rsid w:val="008E03FC"/>
    <w:rsid w:val="008E510B"/>
    <w:rsid w:val="00902B13"/>
    <w:rsid w:val="00911941"/>
    <w:rsid w:val="0092024D"/>
    <w:rsid w:val="00925F0F"/>
    <w:rsid w:val="00932F6B"/>
    <w:rsid w:val="009468BC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76790"/>
    <w:rsid w:val="00A925EC"/>
    <w:rsid w:val="00A929AA"/>
    <w:rsid w:val="00A92B6B"/>
    <w:rsid w:val="00AA541E"/>
    <w:rsid w:val="00AD0DA4"/>
    <w:rsid w:val="00AD4169"/>
    <w:rsid w:val="00AE25C6"/>
    <w:rsid w:val="00AE306C"/>
    <w:rsid w:val="00AF169E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F10"/>
    <w:rsid w:val="00C15D4D"/>
    <w:rsid w:val="00C175DC"/>
    <w:rsid w:val="00C30171"/>
    <w:rsid w:val="00C309D8"/>
    <w:rsid w:val="00C43519"/>
    <w:rsid w:val="00C51537"/>
    <w:rsid w:val="00C52BC3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A6BC5"/>
    <w:rsid w:val="00CC61CD"/>
    <w:rsid w:val="00CC737B"/>
    <w:rsid w:val="00CD5011"/>
    <w:rsid w:val="00CE640F"/>
    <w:rsid w:val="00CE76BC"/>
    <w:rsid w:val="00CF540E"/>
    <w:rsid w:val="00D02F07"/>
    <w:rsid w:val="00D27EBE"/>
    <w:rsid w:val="00D36A49"/>
    <w:rsid w:val="00D517C6"/>
    <w:rsid w:val="00D52485"/>
    <w:rsid w:val="00D71D84"/>
    <w:rsid w:val="00D72464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61BA2"/>
    <w:rsid w:val="00E63864"/>
    <w:rsid w:val="00E6403F"/>
    <w:rsid w:val="00E770C4"/>
    <w:rsid w:val="00E84C5A"/>
    <w:rsid w:val="00E861DB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E38FA"/>
    <w:rsid w:val="00EE3E2C"/>
    <w:rsid w:val="00EE5D23"/>
    <w:rsid w:val="00EE750D"/>
    <w:rsid w:val="00EF3CA4"/>
    <w:rsid w:val="00EF7859"/>
    <w:rsid w:val="00F014DA"/>
    <w:rsid w:val="00F0259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92CFDE-F803-419F-A95C-462404EC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69E"/>
    <w:pPr>
      <w:spacing w:after="0"/>
    </w:pPr>
    <w:rPr>
      <w:rFonts w:ascii="Times New Roman" w:eastAsia="Times New Roman" w:hAnsi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1A576A"/>
    <w:pPr>
      <w:keepNext/>
      <w:keepLines/>
      <w:spacing w:before="240" w:after="20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576A"/>
    <w:pPr>
      <w:keepNext/>
      <w:keepLines/>
      <w:spacing w:before="240" w:after="20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576A"/>
    <w:pPr>
      <w:keepNext/>
      <w:keepLines/>
      <w:spacing w:before="240" w:after="200"/>
      <w:outlineLvl w:val="2"/>
    </w:pPr>
    <w:rPr>
      <w:rFonts w:ascii="Arial" w:eastAsia="Calibri" w:hAnsi="Arial" w:cs="Arial"/>
      <w:b/>
      <w:bCs/>
      <w:sz w:val="24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qFormat/>
    <w:rsid w:val="001A576A"/>
    <w:pPr>
      <w:keepNext/>
      <w:keepLines/>
      <w:spacing w:before="240" w:after="200"/>
      <w:outlineLvl w:val="3"/>
    </w:pPr>
    <w:rPr>
      <w:rFonts w:ascii="Arial" w:eastAsiaTheme="majorEastAsia" w:hAnsi="Arial" w:cstheme="majorBidi"/>
      <w:b/>
      <w:bCs/>
      <w:iCs/>
      <w:color w:val="60606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after="200"/>
      <w:outlineLvl w:val="4"/>
    </w:pPr>
    <w:rPr>
      <w:rFonts w:ascii="Arial" w:eastAsia="Calibri" w:hAnsi="Arial"/>
      <w:b/>
      <w:color w:val="000000" w:themeColor="text1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after="200"/>
      <w:outlineLvl w:val="5"/>
    </w:pPr>
    <w:rPr>
      <w:rFonts w:ascii="Arial" w:eastAsia="Calibri" w:hAnsi="Arial"/>
      <w:b/>
      <w:color w:val="60606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after="200"/>
      <w:outlineLvl w:val="6"/>
    </w:pPr>
    <w:rPr>
      <w:rFonts w:ascii="Arial" w:eastAsia="Calibri" w:hAnsi="Arial"/>
      <w:b/>
      <w:color w:val="000000" w:themeColor="text1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after="200"/>
      <w:outlineLvl w:val="7"/>
    </w:pPr>
    <w:rPr>
      <w:rFonts w:ascii="Arial" w:eastAsia="Calibri" w:hAnsi="Arial"/>
      <w:b/>
      <w:color w:val="606060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after="200"/>
      <w:outlineLvl w:val="8"/>
    </w:pPr>
    <w:rPr>
      <w:rFonts w:ascii="Arial" w:eastAsia="Calibri" w:hAnsi="Arial"/>
      <w:b/>
      <w:color w:val="000000" w:themeColor="tex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semiHidden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00A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ascii="Arial" w:eastAsiaTheme="majorEastAsia" w:hAnsi="Arial" w:cstheme="majorBid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pPr>
      <w:spacing w:after="200"/>
    </w:pPr>
    <w:rPr>
      <w:rFonts w:ascii="Arial" w:eastAsiaTheme="minorEastAsia" w:hAnsi="Arial"/>
      <w:iCs/>
      <w:sz w:val="22"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99"/>
    <w:rsid w:val="005A4AC0"/>
    <w:pPr>
      <w:tabs>
        <w:tab w:val="center" w:pos="4513"/>
        <w:tab w:val="right" w:pos="9026"/>
      </w:tabs>
      <w:spacing w:after="200"/>
      <w:jc w:val="right"/>
    </w:pPr>
    <w:rPr>
      <w:rFonts w:ascii="Arial" w:eastAsia="Calibri" w:hAnsi="Arial"/>
      <w:b/>
      <w:sz w:val="22"/>
      <w:szCs w:val="22"/>
      <w:lang w:eastAsia="en-US"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99"/>
    <w:rsid w:val="00B606A1"/>
    <w:rPr>
      <w:b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</w:pPr>
    <w:rPr>
      <w:rFonts w:ascii="Arial" w:eastAsia="Calibri" w:hAnsi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semiHidden/>
    <w:rsid w:val="004864DE"/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after="200"/>
    </w:pPr>
    <w:rPr>
      <w:rFonts w:eastAsia="Calibri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705C9D"/>
    <w:pPr>
      <w:widowControl w:val="0"/>
      <w:tabs>
        <w:tab w:val="left" w:pos="1778"/>
        <w:tab w:val="right" w:pos="9026"/>
      </w:tabs>
    </w:pPr>
    <w:rPr>
      <w:rFonts w:ascii="Arial" w:eastAsia="Calibri" w:hAnsi="Arial" w:cs="Arial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9"/>
    <w:semiHidden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9"/>
    <w:semiHidden/>
    <w:rsid w:val="00C52BC3"/>
    <w:rPr>
      <w:rFonts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9"/>
    <w:semiHidden/>
    <w:rsid w:val="00C52BC3"/>
    <w:rPr>
      <w:rFonts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9"/>
    <w:semiHidden/>
    <w:rsid w:val="00C52BC3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ascii="Arial" w:eastAsia="Calibri" w:hAnsi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9"/>
    <w:semiHidden/>
    <w:rsid w:val="002926BC"/>
    <w:pPr>
      <w:spacing w:after="480"/>
    </w:p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9"/>
    <w:semiHidden/>
    <w:rsid w:val="002926BC"/>
    <w:pPr>
      <w:tabs>
        <w:tab w:val="right" w:pos="9639"/>
      </w:tabs>
    </w:pPr>
  </w:style>
  <w:style w:type="character" w:customStyle="1" w:styleId="NTGFooter2deptpagenumChar">
    <w:name w:val="NTG Footer 2 dept &amp; page num Char"/>
    <w:basedOn w:val="DefaultParagraphFont"/>
    <w:link w:val="NTGFooter2deptpagenum"/>
    <w:uiPriority w:val="9"/>
    <w:semiHidden/>
    <w:rsid w:val="00C52BC3"/>
    <w:rPr>
      <w:sz w:val="20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9"/>
    <w:semiHidden/>
    <w:rsid w:val="00C52BC3"/>
    <w:rPr>
      <w:sz w:val="20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  <w:rPr>
      <w:rFonts w:ascii="Arial" w:eastAsia="Calibri" w:hAnsi="Arial"/>
      <w:sz w:val="22"/>
      <w:szCs w:val="22"/>
      <w:lang w:eastAsia="en-US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  <w:rPr>
      <w:rFonts w:ascii="Arial" w:eastAsia="Calibri" w:hAnsi="Arial"/>
      <w:sz w:val="22"/>
      <w:szCs w:val="22"/>
      <w:lang w:eastAsia="en-US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  <w:rPr>
      <w:rFonts w:ascii="Arial" w:eastAsia="Calibri" w:hAnsi="Arial"/>
      <w:sz w:val="22"/>
      <w:szCs w:val="22"/>
      <w:lang w:eastAsia="en-US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  <w:rPr>
      <w:rFonts w:ascii="Arial" w:eastAsia="Calibri" w:hAnsi="Arial"/>
      <w:sz w:val="22"/>
      <w:szCs w:val="22"/>
      <w:lang w:eastAsia="en-US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  <w:rPr>
      <w:rFonts w:ascii="Arial" w:eastAsia="Calibri" w:hAnsi="Arial"/>
      <w:sz w:val="22"/>
      <w:szCs w:val="22"/>
      <w:lang w:eastAsia="en-US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  <w:rPr>
      <w:rFonts w:ascii="Arial" w:eastAsia="Calibri" w:hAnsi="Arial"/>
      <w:sz w:val="22"/>
      <w:szCs w:val="22"/>
      <w:lang w:eastAsia="en-US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  <w:rPr>
      <w:rFonts w:ascii="Arial" w:eastAsia="Calibri" w:hAnsi="Arial"/>
      <w:sz w:val="22"/>
      <w:szCs w:val="22"/>
      <w:lang w:eastAsia="en-US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  <w:rPr>
      <w:rFonts w:ascii="Arial" w:eastAsia="Calibri" w:hAnsi="Arial"/>
      <w:sz w:val="22"/>
      <w:szCs w:val="22"/>
      <w:lang w:eastAsia="en-US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  <w:rPr>
      <w:rFonts w:ascii="Arial" w:eastAsia="Calibri" w:hAnsi="Arial"/>
      <w:sz w:val="22"/>
      <w:szCs w:val="22"/>
      <w:lang w:eastAsia="en-US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after="200"/>
    </w:pPr>
    <w:rPr>
      <w:rFonts w:ascii="Arial" w:eastAsia="Calibri" w:hAnsi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  <w:rPr>
      <w:rFonts w:ascii="Arial" w:eastAsia="Calibri" w:hAnsi="Arial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  <w:rPr>
      <w:rFonts w:ascii="Arial" w:eastAsia="Calibri" w:hAnsi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  <w:rPr>
      <w:rFonts w:ascii="Arial" w:eastAsia="Calibri" w:hAnsi="Arial"/>
      <w:sz w:val="22"/>
      <w:szCs w:val="22"/>
      <w:lang w:eastAsia="en-US"/>
    </w:rPr>
  </w:style>
  <w:style w:type="paragraph" w:customStyle="1" w:styleId="Tablebulletlistlevel1">
    <w:name w:val="Table bullet list level 1"/>
    <w:uiPriority w:val="6"/>
    <w:rsid w:val="002716CD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uiPriority w:val="7"/>
    <w:rsid w:val="002716CD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D3B0DA" w:themeColor="accent4" w:themeTint="66"/>
        <w:left w:val="single" w:sz="4" w:space="0" w:color="D3B0DA" w:themeColor="accent4" w:themeTint="66"/>
        <w:bottom w:val="single" w:sz="4" w:space="0" w:color="D3B0DA" w:themeColor="accent4" w:themeTint="66"/>
        <w:right w:val="single" w:sz="4" w:space="0" w:color="D3B0DA" w:themeColor="accent4" w:themeTint="66"/>
        <w:insideH w:val="single" w:sz="4" w:space="0" w:color="D3B0DA" w:themeColor="accent4" w:themeTint="66"/>
        <w:insideV w:val="single" w:sz="4" w:space="0" w:color="D3B0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89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89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3D0F63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35"/>
    <w:unhideWhenUsed/>
    <w:rsid w:val="00F858F2"/>
    <w:pPr>
      <w:spacing w:after="200"/>
    </w:pPr>
    <w:rPr>
      <w:rFonts w:ascii="Arial" w:eastAsia="Calibri" w:hAnsi="Arial"/>
      <w:iCs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f\Desktop\ntg-general-portrait-word-template.dotx" TargetMode="External"/></Relationships>
</file>

<file path=word/theme/theme1.xml><?xml version="1.0" encoding="utf-8"?>
<a:theme xmlns:a="http://schemas.openxmlformats.org/drawingml/2006/main" name="NTG branding">
  <a:themeElements>
    <a:clrScheme name="NTG Colours">
      <a:dk1>
        <a:sysClr val="windowText" lastClr="000000"/>
      </a:dk1>
      <a:lt1>
        <a:sysClr val="window" lastClr="FFFFFF"/>
      </a:lt1>
      <a:dk2>
        <a:srgbClr val="BC5915"/>
      </a:dk2>
      <a:lt2>
        <a:srgbClr val="FFFFFF"/>
      </a:lt2>
      <a:accent1>
        <a:srgbClr val="527AA1"/>
      </a:accent1>
      <a:accent2>
        <a:srgbClr val="77794B"/>
      </a:accent2>
      <a:accent3>
        <a:srgbClr val="6E7C00"/>
      </a:accent3>
      <a:accent4>
        <a:srgbClr val="8C4799"/>
      </a:accent4>
      <a:accent5>
        <a:srgbClr val="A26B21"/>
      </a:accent5>
      <a:accent6>
        <a:srgbClr val="BD472A"/>
      </a:accent6>
      <a:hlink>
        <a:srgbClr val="0563C1"/>
      </a:hlink>
      <a:folHlink>
        <a:srgbClr val="8C4799"/>
      </a:folHlink>
    </a:clrScheme>
    <a:fontScheme name="NT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3495D-F0A7-4508-A852-C39D75FA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ntg-general-portrait-word-template.dotx</Template>
  <TotalTime>18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Line Fishery - Return Form</vt:lpstr>
    </vt:vector>
  </TitlesOfParts>
  <Company>Northern Territory Government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Line Fishery - Return Form</dc:title>
  <dc:creator>Northern Territory Government</dc:creator>
  <cp:lastModifiedBy>Vanessa Madrill</cp:lastModifiedBy>
  <cp:revision>3</cp:revision>
  <cp:lastPrinted>2016-02-04T04:37:00Z</cp:lastPrinted>
  <dcterms:created xsi:type="dcterms:W3CDTF">2018-09-24T02:14:00Z</dcterms:created>
  <dcterms:modified xsi:type="dcterms:W3CDTF">2018-09-28T06:09:00Z</dcterms:modified>
</cp:coreProperties>
</file>