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B346" w14:textId="77777777" w:rsidR="00B64995" w:rsidRDefault="00D62260" w:rsidP="00D24D66">
      <w:pPr>
        <w:tabs>
          <w:tab w:val="center" w:pos="5103"/>
          <w:tab w:val="right" w:pos="9214"/>
        </w:tabs>
        <w:spacing w:before="120" w:after="0"/>
        <w:ind w:left="992"/>
      </w:pPr>
      <w:sdt>
        <w:sdtPr>
          <w:id w:val="-17392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4A4">
            <w:rPr>
              <w:rFonts w:ascii="MS Gothic" w:eastAsia="MS Gothic" w:hAnsi="MS Gothic" w:hint="eastAsia"/>
            </w:rPr>
            <w:t>☐</w:t>
          </w:r>
        </w:sdtContent>
      </w:sdt>
      <w:r w:rsidR="002726B0">
        <w:t xml:space="preserve"> </w:t>
      </w:r>
      <w:r w:rsidR="00B64995">
        <w:t>Application</w:t>
      </w:r>
      <w:r w:rsidR="00327A80">
        <w:tab/>
      </w:r>
      <w:sdt>
        <w:sdtPr>
          <w:id w:val="-83760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5D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Revocation</w:t>
      </w:r>
      <w:r w:rsidR="00327A80">
        <w:tab/>
      </w:r>
      <w:sdt>
        <w:sdtPr>
          <w:id w:val="148736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5D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Variation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6"/>
        <w:gridCol w:w="1134"/>
        <w:gridCol w:w="1696"/>
        <w:gridCol w:w="1134"/>
        <w:gridCol w:w="3083"/>
      </w:tblGrid>
      <w:tr w:rsidR="00CB53B0" w14:paraId="07167E57" w14:textId="77777777" w:rsidTr="008758ED">
        <w:tc>
          <w:tcPr>
            <w:tcW w:w="1555" w:type="dxa"/>
          </w:tcPr>
          <w:p w14:paraId="7AFE5DF7" w14:textId="77777777" w:rsidR="00CB53B0" w:rsidRPr="008E45E8" w:rsidRDefault="00CB53B0" w:rsidP="008E45E8">
            <w:pPr>
              <w:spacing w:before="240"/>
              <w:rPr>
                <w:b/>
              </w:rPr>
            </w:pPr>
            <w:r w:rsidRPr="008E45E8">
              <w:rPr>
                <w:b/>
              </w:rPr>
              <w:t>Name: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0B67CF42" w14:textId="77777777" w:rsidR="00CB53B0" w:rsidRDefault="007A03BE" w:rsidP="008758ED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</w:tcPr>
          <w:p w14:paraId="2886DAA3" w14:textId="77777777" w:rsidR="00CB53B0" w:rsidRDefault="00CB53B0" w:rsidP="008758ED">
            <w:pPr>
              <w:spacing w:before="240"/>
            </w:pPr>
            <w:r>
              <w:t>Gender: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587E79E0" w14:textId="77777777" w:rsidR="00CB53B0" w:rsidRDefault="007A03BE" w:rsidP="008758ED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B0" w14:paraId="03F30631" w14:textId="77777777" w:rsidTr="008758ED">
        <w:tc>
          <w:tcPr>
            <w:tcW w:w="1555" w:type="dxa"/>
          </w:tcPr>
          <w:p w14:paraId="04F97BAB" w14:textId="77777777" w:rsidR="00CB53B0" w:rsidRPr="008E45E8" w:rsidRDefault="008E45E8" w:rsidP="008E45E8">
            <w:pPr>
              <w:spacing w:before="240"/>
              <w:rPr>
                <w:b/>
              </w:rPr>
            </w:pPr>
            <w:r w:rsidRPr="008E45E8">
              <w:rPr>
                <w:b/>
              </w:rPr>
              <w:t>Aliases: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</w:tcPr>
          <w:p w14:paraId="7209FB1A" w14:textId="77777777" w:rsidR="00CB53B0" w:rsidRDefault="007A03BE" w:rsidP="008758ED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D15" w14:paraId="262D366A" w14:textId="77777777" w:rsidTr="00ED0D15">
        <w:tc>
          <w:tcPr>
            <w:tcW w:w="1555" w:type="dxa"/>
          </w:tcPr>
          <w:p w14:paraId="1D412F17" w14:textId="77777777" w:rsidR="00ED0D15" w:rsidRPr="008E45E8" w:rsidRDefault="00ED0D15" w:rsidP="008E45E8">
            <w:pPr>
              <w:spacing w:before="240"/>
              <w:rPr>
                <w:b/>
              </w:rPr>
            </w:pPr>
            <w:r w:rsidRPr="008E45E8">
              <w:rPr>
                <w:b/>
              </w:rPr>
              <w:t>Date of Birth: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83C0D" w14:textId="77777777" w:rsidR="00ED0D15" w:rsidRDefault="00BC29C7" w:rsidP="008758ED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/           /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913" w:type="dxa"/>
            <w:gridSpan w:val="3"/>
            <w:tcBorders>
              <w:top w:val="single" w:sz="4" w:space="0" w:color="auto"/>
            </w:tcBorders>
          </w:tcPr>
          <w:p w14:paraId="7EE4AF7C" w14:textId="77777777" w:rsidR="00ED0D15" w:rsidRDefault="00ED0D15" w:rsidP="008758ED">
            <w:pPr>
              <w:spacing w:before="240"/>
            </w:pPr>
          </w:p>
        </w:tc>
      </w:tr>
      <w:tr w:rsidR="00CB53B0" w14:paraId="78983B2B" w14:textId="77777777" w:rsidTr="008758ED">
        <w:tc>
          <w:tcPr>
            <w:tcW w:w="1555" w:type="dxa"/>
          </w:tcPr>
          <w:p w14:paraId="2F8D387B" w14:textId="77777777" w:rsidR="00CB53B0" w:rsidRPr="008E45E8" w:rsidRDefault="008E45E8" w:rsidP="008E45E8">
            <w:pPr>
              <w:spacing w:before="240"/>
              <w:rPr>
                <w:b/>
              </w:rPr>
            </w:pPr>
            <w:r w:rsidRPr="008E45E8">
              <w:rPr>
                <w:b/>
              </w:rPr>
              <w:t>Address: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</w:tcPr>
          <w:p w14:paraId="57BC9475" w14:textId="77777777" w:rsidR="00CB53B0" w:rsidRDefault="007A03BE" w:rsidP="008758ED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B0" w14:paraId="5E81D3B0" w14:textId="77777777" w:rsidTr="00ED0D15">
        <w:tc>
          <w:tcPr>
            <w:tcW w:w="3261" w:type="dxa"/>
            <w:gridSpan w:val="2"/>
          </w:tcPr>
          <w:p w14:paraId="0322EBB1" w14:textId="77777777" w:rsidR="00CB53B0" w:rsidRPr="008E45E8" w:rsidRDefault="008E45E8" w:rsidP="008E45E8">
            <w:pPr>
              <w:spacing w:before="240"/>
              <w:rPr>
                <w:b/>
              </w:rPr>
            </w:pPr>
            <w:r w:rsidRPr="008E45E8">
              <w:rPr>
                <w:b/>
              </w:rPr>
              <w:t>Contact</w:t>
            </w:r>
            <w:r w:rsidR="00ED0D15">
              <w:rPr>
                <w:b/>
              </w:rPr>
              <w:t xml:space="preserve"> </w:t>
            </w:r>
            <w:r w:rsidR="00ED0D15" w:rsidRPr="00ED0D15">
              <w:rPr>
                <w:i/>
              </w:rPr>
              <w:t>(i.e. phone or email)</w:t>
            </w:r>
            <w:r w:rsidRPr="00ED0D15">
              <w:rPr>
                <w:i/>
              </w:rPr>
              <w:t>: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B89D92" w14:textId="77777777" w:rsidR="00CB53B0" w:rsidRDefault="007A03BE" w:rsidP="008758ED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A2FC34" w14:textId="77777777" w:rsidR="00B64995" w:rsidRDefault="00B64995" w:rsidP="0028124D">
      <w:pPr>
        <w:spacing w:before="240" w:after="0"/>
        <w:ind w:left="142"/>
      </w:pPr>
      <w:r>
        <w:t>To confirm my identity, I have provided a copy of [</w:t>
      </w:r>
      <w:r w:rsidR="005A537C">
        <w:t>choose</w:t>
      </w:r>
      <w:r>
        <w:t xml:space="preserve"> at least one]: </w:t>
      </w:r>
    </w:p>
    <w:tbl>
      <w:tblPr>
        <w:tblStyle w:val="TableGridLight"/>
        <w:tblW w:w="3438" w:type="pct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1277"/>
        <w:gridCol w:w="3689"/>
      </w:tblGrid>
      <w:tr w:rsidR="00DC004D" w14:paraId="7116C1B2" w14:textId="77777777" w:rsidTr="009C62C9">
        <w:tc>
          <w:tcPr>
            <w:tcW w:w="1500" w:type="pct"/>
          </w:tcPr>
          <w:p w14:paraId="48B214A2" w14:textId="77777777" w:rsidR="00DC004D" w:rsidRPr="00A616D3" w:rsidRDefault="00DC004D" w:rsidP="00482343">
            <w:pPr>
              <w:spacing w:before="240"/>
              <w:rPr>
                <w:b/>
              </w:rPr>
            </w:pPr>
            <w:r w:rsidRPr="00A616D3">
              <w:rPr>
                <w:b/>
              </w:rPr>
              <w:t>Type</w:t>
            </w:r>
          </w:p>
        </w:tc>
        <w:tc>
          <w:tcPr>
            <w:tcW w:w="3500" w:type="pct"/>
            <w:gridSpan w:val="2"/>
          </w:tcPr>
          <w:p w14:paraId="72CE581A" w14:textId="77777777" w:rsidR="00DC004D" w:rsidRPr="00A616D3" w:rsidRDefault="00DC004D" w:rsidP="00482343">
            <w:pPr>
              <w:spacing w:before="240"/>
              <w:rPr>
                <w:b/>
              </w:rPr>
            </w:pPr>
            <w:r w:rsidRPr="00A616D3">
              <w:rPr>
                <w:b/>
              </w:rPr>
              <w:t>Details</w:t>
            </w:r>
          </w:p>
        </w:tc>
      </w:tr>
      <w:tr w:rsidR="00DC004D" w14:paraId="6EFA17DC" w14:textId="77777777" w:rsidTr="009C62C9">
        <w:tc>
          <w:tcPr>
            <w:tcW w:w="1500" w:type="pct"/>
          </w:tcPr>
          <w:p w14:paraId="1111CB5E" w14:textId="77777777" w:rsidR="00DC004D" w:rsidRDefault="00D62260" w:rsidP="00482343">
            <w:pPr>
              <w:spacing w:before="240"/>
            </w:pPr>
            <w:sdt>
              <w:sdtPr>
                <w:id w:val="-11805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DC004D">
              <w:t>Licence</w:t>
            </w:r>
          </w:p>
        </w:tc>
        <w:tc>
          <w:tcPr>
            <w:tcW w:w="3500" w:type="pct"/>
            <w:gridSpan w:val="2"/>
            <w:tcBorders>
              <w:bottom w:val="single" w:sz="4" w:space="0" w:color="auto"/>
            </w:tcBorders>
          </w:tcPr>
          <w:p w14:paraId="72B398CE" w14:textId="77777777" w:rsidR="00DC004D" w:rsidRDefault="007A03BE" w:rsidP="00482343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4D" w14:paraId="5924A4AD" w14:textId="77777777" w:rsidTr="009C62C9">
        <w:tc>
          <w:tcPr>
            <w:tcW w:w="1500" w:type="pct"/>
          </w:tcPr>
          <w:p w14:paraId="0B724B09" w14:textId="77777777" w:rsidR="00DC004D" w:rsidRDefault="00D62260" w:rsidP="009C62C9">
            <w:pPr>
              <w:spacing w:before="240"/>
            </w:pPr>
            <w:sdt>
              <w:sdtPr>
                <w:id w:val="8343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DC004D">
              <w:t>Passport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55257" w14:textId="77777777" w:rsidR="00DC004D" w:rsidRDefault="007A03BE" w:rsidP="009C62C9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4D" w14:paraId="067B071B" w14:textId="77777777" w:rsidTr="009C62C9">
        <w:tc>
          <w:tcPr>
            <w:tcW w:w="1500" w:type="pct"/>
          </w:tcPr>
          <w:p w14:paraId="6DCE6F37" w14:textId="77777777" w:rsidR="00DC004D" w:rsidRDefault="00D62260" w:rsidP="009C62C9">
            <w:pPr>
              <w:spacing w:before="240"/>
            </w:pPr>
            <w:sdt>
              <w:sdtPr>
                <w:id w:val="-16687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DC004D">
              <w:t>Ochre Card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D802D" w14:textId="77777777" w:rsidR="00DC004D" w:rsidRDefault="007A03BE" w:rsidP="009C62C9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4D" w14:paraId="6112C64E" w14:textId="77777777" w:rsidTr="009C62C9">
        <w:tc>
          <w:tcPr>
            <w:tcW w:w="1500" w:type="pct"/>
          </w:tcPr>
          <w:p w14:paraId="38CC5899" w14:textId="77777777" w:rsidR="00DC004D" w:rsidRDefault="00D62260" w:rsidP="009C62C9">
            <w:pPr>
              <w:spacing w:before="240"/>
            </w:pPr>
            <w:sdt>
              <w:sdtPr>
                <w:id w:val="11246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DC004D">
              <w:t>Evidence of age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FAB7E" w14:textId="77777777" w:rsidR="00DC004D" w:rsidRDefault="007A03BE" w:rsidP="009C62C9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4D" w14:paraId="03F441B9" w14:textId="77777777" w:rsidTr="009C62C9">
        <w:tc>
          <w:tcPr>
            <w:tcW w:w="2400" w:type="pct"/>
            <w:gridSpan w:val="2"/>
          </w:tcPr>
          <w:p w14:paraId="284E8DC2" w14:textId="77777777" w:rsidR="00DC004D" w:rsidRDefault="00D62260" w:rsidP="009C62C9">
            <w:pPr>
              <w:spacing w:before="240"/>
            </w:pPr>
            <w:sdt>
              <w:sdtPr>
                <w:id w:val="-1395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DC004D">
              <w:t>Australia Post Keypass Card</w:t>
            </w:r>
          </w:p>
        </w:tc>
        <w:tc>
          <w:tcPr>
            <w:tcW w:w="2600" w:type="pct"/>
            <w:tcBorders>
              <w:bottom w:val="single" w:sz="4" w:space="0" w:color="auto"/>
            </w:tcBorders>
          </w:tcPr>
          <w:p w14:paraId="68A102C6" w14:textId="77777777" w:rsidR="00DC004D" w:rsidRDefault="007A03BE" w:rsidP="009C62C9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89F6E0" w14:textId="77777777" w:rsidR="0028124D" w:rsidRDefault="00B64995" w:rsidP="009D5496">
      <w:pPr>
        <w:spacing w:before="240"/>
        <w:ind w:left="142"/>
      </w:pPr>
      <w:r>
        <w:t>I wish to be subject to a Banned Drinker Order, which will place me on the Banned Drinker Register and prohibit me from purchasing, possessing or consuming alcohol for the period of the ban.</w:t>
      </w:r>
    </w:p>
    <w:p w14:paraId="63D0D0B4" w14:textId="77777777" w:rsidR="00B64995" w:rsidRDefault="00B64995" w:rsidP="00D24D66">
      <w:pPr>
        <w:spacing w:before="240" w:after="120"/>
        <w:ind w:left="142"/>
      </w:pPr>
      <w:r>
        <w:t>I would like to be subject to a Banned Drinker Order and placed on the Banned Drinker Register for [</w:t>
      </w:r>
      <w:r w:rsidR="002E04A4">
        <w:t>choose</w:t>
      </w:r>
      <w:r>
        <w:t xml:space="preserve"> one of]: </w:t>
      </w:r>
    </w:p>
    <w:p w14:paraId="5CE387B8" w14:textId="77777777" w:rsidR="00134B57" w:rsidRDefault="00D62260" w:rsidP="00DF1436">
      <w:pPr>
        <w:tabs>
          <w:tab w:val="center" w:pos="5103"/>
          <w:tab w:val="right" w:pos="9214"/>
        </w:tabs>
        <w:ind w:left="993"/>
      </w:pPr>
      <w:sdt>
        <w:sdtPr>
          <w:id w:val="109197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7C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3 months</w:t>
      </w:r>
      <w:r w:rsidR="00DF1436">
        <w:tab/>
      </w:r>
      <w:sdt>
        <w:sdtPr>
          <w:id w:val="177512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7C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6 months</w:t>
      </w:r>
      <w:r w:rsidR="00DF1436">
        <w:tab/>
      </w:r>
      <w:sdt>
        <w:sdtPr>
          <w:id w:val="5764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7C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12 months </w:t>
      </w:r>
    </w:p>
    <w:p w14:paraId="1FDA8120" w14:textId="77777777" w:rsidR="0028124D" w:rsidRDefault="00B64995" w:rsidP="009D5496">
      <w:pPr>
        <w:ind w:left="142"/>
      </w:pPr>
      <w:r>
        <w:t xml:space="preserve">I understand that I can choose to revoke the Banned Drinker Order and remove myself from the Banned Drinker Register and that this may take up to 48 hours to process. </w:t>
      </w:r>
    </w:p>
    <w:p w14:paraId="1C9875F4" w14:textId="77777777" w:rsidR="00B64995" w:rsidRDefault="00B64995" w:rsidP="0028124D">
      <w:pPr>
        <w:spacing w:after="0"/>
        <w:ind w:left="142"/>
      </w:pPr>
      <w:r>
        <w:t xml:space="preserve">I am aware that if I am issued a Banned Drinker Order by Police, my self-referred Order is automatically revoked and the conditions of the Police-issued Banned Drinker Order apply.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736"/>
        <w:gridCol w:w="942"/>
        <w:gridCol w:w="2126"/>
      </w:tblGrid>
      <w:tr w:rsidR="009D5496" w14:paraId="7F887BCB" w14:textId="77777777" w:rsidTr="00482343">
        <w:tc>
          <w:tcPr>
            <w:tcW w:w="1418" w:type="dxa"/>
          </w:tcPr>
          <w:p w14:paraId="1FF1D681" w14:textId="77777777" w:rsidR="009D5496" w:rsidRDefault="009D5496" w:rsidP="009D5496">
            <w:pPr>
              <w:spacing w:before="240"/>
            </w:pPr>
            <w:r>
              <w:t>Signature: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14:paraId="1BBEC392" w14:textId="77777777" w:rsidR="009D5496" w:rsidRDefault="0028124D" w:rsidP="009D5496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2" w:type="dxa"/>
          </w:tcPr>
          <w:p w14:paraId="00616E11" w14:textId="77777777" w:rsidR="009D5496" w:rsidRDefault="009D5496" w:rsidP="009D5496">
            <w:pPr>
              <w:spacing w:before="240"/>
            </w:pPr>
            <w:r>
              <w:t>Date: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C8343B" w14:textId="77777777" w:rsidR="009D5496" w:rsidRDefault="005A537C" w:rsidP="009D5496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/           /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022A76" w14:textId="77777777" w:rsidR="00E91C32" w:rsidRPr="00526E53" w:rsidRDefault="00B64995" w:rsidP="009D5496">
      <w:pPr>
        <w:spacing w:before="240"/>
        <w:jc w:val="center"/>
        <w:rPr>
          <w:b/>
        </w:rPr>
      </w:pPr>
      <w:r w:rsidRPr="00526E53">
        <w:rPr>
          <w:b/>
        </w:rPr>
        <w:t xml:space="preserve">Email this application to </w:t>
      </w:r>
      <w:hyperlink r:id="rId9" w:history="1">
        <w:r w:rsidR="00E91C32" w:rsidRPr="00526E53">
          <w:rPr>
            <w:rStyle w:val="Hyperlink"/>
            <w:b/>
          </w:rPr>
          <w:t>BannedDrinkerRegister.doh@nt.gov.au</w:t>
        </w:r>
      </w:hyperlink>
    </w:p>
    <w:p w14:paraId="1823B355" w14:textId="77777777" w:rsidR="00B64995" w:rsidRPr="00D24D66" w:rsidRDefault="00B64995" w:rsidP="00A61EE0">
      <w:pPr>
        <w:spacing w:before="240" w:after="120"/>
        <w:rPr>
          <w:rFonts w:ascii="Segoe UI Symbol" w:hAnsi="Segoe UI Symbol" w:cs="Segoe UI Symbol"/>
          <w:sz w:val="20"/>
          <w:szCs w:val="20"/>
        </w:rPr>
      </w:pPr>
      <w:r w:rsidRPr="00D24D66">
        <w:rPr>
          <w:sz w:val="20"/>
          <w:szCs w:val="20"/>
          <w:u w:val="single"/>
        </w:rPr>
        <w:t>BDR Registrar Office Use Only</w:t>
      </w:r>
    </w:p>
    <w:p w14:paraId="2CA37BC7" w14:textId="77777777" w:rsidR="00B14257" w:rsidRPr="00D24D66" w:rsidRDefault="00D62260" w:rsidP="00B64995">
      <w:pPr>
        <w:rPr>
          <w:sz w:val="20"/>
          <w:szCs w:val="20"/>
        </w:rPr>
      </w:pPr>
      <w:sdt>
        <w:sdtPr>
          <w:id w:val="-98848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9C7">
            <w:rPr>
              <w:rFonts w:ascii="MS Gothic" w:eastAsia="MS Gothic" w:hAnsi="MS Gothic" w:hint="eastAsia"/>
            </w:rPr>
            <w:t>☐</w:t>
          </w:r>
        </w:sdtContent>
      </w:sdt>
      <w:r w:rsidR="00B64995" w:rsidRPr="00D24D66">
        <w:rPr>
          <w:sz w:val="20"/>
          <w:szCs w:val="20"/>
        </w:rPr>
        <w:t xml:space="preserve"> Confirmation of BDO provide</w:t>
      </w:r>
      <w:r w:rsidR="001279F3" w:rsidRPr="00D24D66">
        <w:rPr>
          <w:sz w:val="20"/>
          <w:szCs w:val="20"/>
        </w:rPr>
        <w:t>d</w:t>
      </w:r>
    </w:p>
    <w:sectPr w:rsidR="00B14257" w:rsidRPr="00D24D66" w:rsidSect="00A56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80DE" w14:textId="77777777" w:rsidR="00D62260" w:rsidRDefault="00D62260" w:rsidP="007332FF">
      <w:r>
        <w:separator/>
      </w:r>
    </w:p>
  </w:endnote>
  <w:endnote w:type="continuationSeparator" w:id="0">
    <w:p w14:paraId="131A43F4" w14:textId="77777777" w:rsidR="00D62260" w:rsidRDefault="00D6226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99BA" w14:textId="77777777" w:rsidR="002E04A4" w:rsidRDefault="002E0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C5B3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D9E26BE" w14:textId="77777777" w:rsidTr="001279F3">
      <w:trPr>
        <w:cantSplit/>
        <w:trHeight w:hRule="exact" w:val="850"/>
      </w:trPr>
      <w:tc>
        <w:tcPr>
          <w:tcW w:w="10318" w:type="dxa"/>
          <w:vAlign w:val="center"/>
        </w:tcPr>
        <w:p w14:paraId="2EE642F6" w14:textId="77777777" w:rsidR="00D47DC7" w:rsidRDefault="00D47DC7" w:rsidP="001279F3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91C32">
                <w:rPr>
                  <w:rStyle w:val="PageNumber"/>
                  <w:b/>
                </w:rPr>
                <w:t>HEALTH</w:t>
              </w:r>
            </w:sdtContent>
          </w:sdt>
        </w:p>
        <w:p w14:paraId="52A3B686" w14:textId="77777777" w:rsidR="00CA36A0" w:rsidRPr="00AC4488" w:rsidRDefault="00D47DC7" w:rsidP="001279F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24D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1090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7412EB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164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1CB1F803" w14:textId="77777777" w:rsidTr="00E91C32">
      <w:trPr>
        <w:cantSplit/>
        <w:trHeight w:hRule="exact" w:val="1134"/>
      </w:trPr>
      <w:tc>
        <w:tcPr>
          <w:tcW w:w="7767" w:type="dxa"/>
          <w:vAlign w:val="center"/>
        </w:tcPr>
        <w:p w14:paraId="0DE6074C" w14:textId="77777777" w:rsidR="00D47DC7" w:rsidRDefault="00D47DC7" w:rsidP="00E91C32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91C32">
                <w:rPr>
                  <w:rStyle w:val="PageNumber"/>
                  <w:b/>
                </w:rPr>
                <w:t>HEALTH</w:t>
              </w:r>
            </w:sdtContent>
          </w:sdt>
        </w:p>
        <w:p w14:paraId="4CB2AA67" w14:textId="77777777" w:rsidR="0071700C" w:rsidRPr="00CE30CF" w:rsidRDefault="00D47DC7" w:rsidP="00E91C32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0505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0505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D40094E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869CD47" wp14:editId="3DF51175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2845C89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9E73" w14:textId="77777777" w:rsidR="00D62260" w:rsidRDefault="00D62260" w:rsidP="007332FF">
      <w:r>
        <w:separator/>
      </w:r>
    </w:p>
  </w:footnote>
  <w:footnote w:type="continuationSeparator" w:id="0">
    <w:p w14:paraId="63931572" w14:textId="77777777" w:rsidR="00D62260" w:rsidRDefault="00D6226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11F8" w14:textId="77777777" w:rsidR="002E04A4" w:rsidRDefault="002E0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5D29" w14:textId="77777777" w:rsidR="00983000" w:rsidRPr="00162207" w:rsidRDefault="00D6226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4D66">
          <w:t>Banned Drinker Register (BDR) self-referral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400092C" w14:textId="77777777" w:rsidR="00E54F9E" w:rsidRDefault="00A217AD" w:rsidP="00435082">
        <w:pPr>
          <w:pStyle w:val="Title"/>
        </w:pPr>
        <w:r w:rsidRPr="00A217AD">
          <w:rPr>
            <w:rStyle w:val="TitleChar"/>
          </w:rPr>
          <w:t xml:space="preserve">Banned Drinker Register </w:t>
        </w:r>
        <w:r>
          <w:rPr>
            <w:rStyle w:val="TitleChar"/>
          </w:rPr>
          <w:t>(BDR) self</w:t>
        </w:r>
        <w:r w:rsidR="00D24D66">
          <w:rPr>
            <w:rStyle w:val="TitleChar"/>
          </w:rPr>
          <w:t>-</w:t>
        </w:r>
        <w:r>
          <w:rPr>
            <w:rStyle w:val="TitleChar"/>
          </w:rPr>
          <w:t xml:space="preserve">referral </w:t>
        </w:r>
        <w:r w:rsidRPr="00A217AD">
          <w:rPr>
            <w:rStyle w:val="TitleChar"/>
          </w:rPr>
          <w:t>for</w:t>
        </w:r>
        <w:r>
          <w:rPr>
            <w:rStyle w:val="TitleChar"/>
          </w:rPr>
          <w:t>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4A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79F3"/>
    <w:rsid w:val="00132658"/>
    <w:rsid w:val="00134B57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26B0"/>
    <w:rsid w:val="00274D4B"/>
    <w:rsid w:val="002806F5"/>
    <w:rsid w:val="0028124D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04A4"/>
    <w:rsid w:val="002E20C8"/>
    <w:rsid w:val="002E4290"/>
    <w:rsid w:val="002E66A6"/>
    <w:rsid w:val="002F0DB1"/>
    <w:rsid w:val="002F2885"/>
    <w:rsid w:val="002F45A1"/>
    <w:rsid w:val="0030203D"/>
    <w:rsid w:val="003037F9"/>
    <w:rsid w:val="0030505D"/>
    <w:rsid w:val="0030583E"/>
    <w:rsid w:val="00307FE1"/>
    <w:rsid w:val="003164BA"/>
    <w:rsid w:val="003258E6"/>
    <w:rsid w:val="00327A80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27EC"/>
    <w:rsid w:val="003C4941"/>
    <w:rsid w:val="003D0F63"/>
    <w:rsid w:val="003D42C0"/>
    <w:rsid w:val="003D4A8F"/>
    <w:rsid w:val="003D5B29"/>
    <w:rsid w:val="003D7818"/>
    <w:rsid w:val="003E2445"/>
    <w:rsid w:val="003E3BB2"/>
    <w:rsid w:val="003F2743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343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6E53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7C"/>
    <w:rsid w:val="005A539B"/>
    <w:rsid w:val="005A5FDF"/>
    <w:rsid w:val="005B0FB7"/>
    <w:rsid w:val="005B122A"/>
    <w:rsid w:val="005B1FCB"/>
    <w:rsid w:val="005B3A4A"/>
    <w:rsid w:val="005B3AF2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0813"/>
    <w:rsid w:val="00777795"/>
    <w:rsid w:val="00783A57"/>
    <w:rsid w:val="00784C92"/>
    <w:rsid w:val="007859CD"/>
    <w:rsid w:val="00785C24"/>
    <w:rsid w:val="007907E4"/>
    <w:rsid w:val="00796461"/>
    <w:rsid w:val="007A03BE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58ED"/>
    <w:rsid w:val="00877BC5"/>
    <w:rsid w:val="00877D20"/>
    <w:rsid w:val="00881C48"/>
    <w:rsid w:val="00885B80"/>
    <w:rsid w:val="00885C30"/>
    <w:rsid w:val="00885E9B"/>
    <w:rsid w:val="0089368E"/>
    <w:rsid w:val="00893C96"/>
    <w:rsid w:val="00894851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45E8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62C9"/>
    <w:rsid w:val="009D0EB5"/>
    <w:rsid w:val="009D14F9"/>
    <w:rsid w:val="009D2B74"/>
    <w:rsid w:val="009D5496"/>
    <w:rsid w:val="009D5617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17AD"/>
    <w:rsid w:val="00A22C38"/>
    <w:rsid w:val="00A25193"/>
    <w:rsid w:val="00A26E80"/>
    <w:rsid w:val="00A31AE8"/>
    <w:rsid w:val="00A3739D"/>
    <w:rsid w:val="00A37DDA"/>
    <w:rsid w:val="00A45005"/>
    <w:rsid w:val="00A567EE"/>
    <w:rsid w:val="00A616D3"/>
    <w:rsid w:val="00A61EE0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1F3F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6635"/>
    <w:rsid w:val="00B5084A"/>
    <w:rsid w:val="00B606A1"/>
    <w:rsid w:val="00B614F7"/>
    <w:rsid w:val="00B61B26"/>
    <w:rsid w:val="00B64995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29C7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B53B0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4C26"/>
    <w:rsid w:val="00D15D88"/>
    <w:rsid w:val="00D24D66"/>
    <w:rsid w:val="00D27D49"/>
    <w:rsid w:val="00D27EBE"/>
    <w:rsid w:val="00D36A49"/>
    <w:rsid w:val="00D47DC7"/>
    <w:rsid w:val="00D517C6"/>
    <w:rsid w:val="00D62260"/>
    <w:rsid w:val="00D71D84"/>
    <w:rsid w:val="00D72464"/>
    <w:rsid w:val="00D72A57"/>
    <w:rsid w:val="00D768EB"/>
    <w:rsid w:val="00D81E17"/>
    <w:rsid w:val="00D82D1E"/>
    <w:rsid w:val="00D832D9"/>
    <w:rsid w:val="00D86A05"/>
    <w:rsid w:val="00D90F00"/>
    <w:rsid w:val="00D96804"/>
    <w:rsid w:val="00D975C0"/>
    <w:rsid w:val="00DA5285"/>
    <w:rsid w:val="00DB191D"/>
    <w:rsid w:val="00DB4F91"/>
    <w:rsid w:val="00DB6D0A"/>
    <w:rsid w:val="00DC004D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1436"/>
    <w:rsid w:val="00DF4E23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1C32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0D15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90D"/>
    <w:rsid w:val="00F30AE1"/>
    <w:rsid w:val="00F5070B"/>
    <w:rsid w:val="00F5696E"/>
    <w:rsid w:val="00F60EFF"/>
    <w:rsid w:val="00F67D2D"/>
    <w:rsid w:val="00F84A2B"/>
    <w:rsid w:val="00F858F2"/>
    <w:rsid w:val="00F860CC"/>
    <w:rsid w:val="00F90306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00C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5E0ED"/>
  <w15:docId w15:val="{2504C977-E42A-4C0A-9C80-7289799A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nnedDrinkerRegister.doh@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ownloads\Banned-Drinker-Register-BDR-Self-Referral-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5C913F-8793-470D-AB45-A848CC8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Banned-Drinker-Register-BDR-Self-Referral-Form.dotx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Banned Drinker Register (BDR) self-referral form</vt:lpstr>
    </vt:vector>
  </TitlesOfParts>
  <Company>HEALTH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Banned Drinker Register (BDR) self-referral form</dc:title>
  <dc:creator>NorthernTerritoryGovernment@ntgov.onmicrosoft.com</dc:creator>
  <cp:lastModifiedBy>Wendy Skewes</cp:lastModifiedBy>
  <cp:revision>1</cp:revision>
  <cp:lastPrinted>2019-07-29T01:45:00Z</cp:lastPrinted>
  <dcterms:created xsi:type="dcterms:W3CDTF">2023-12-09T05:03:00Z</dcterms:created>
  <dcterms:modified xsi:type="dcterms:W3CDTF">2023-12-09T05:05:00Z</dcterms:modified>
</cp:coreProperties>
</file>