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63" w:rsidRPr="00F1630C" w:rsidRDefault="007E7A9E" w:rsidP="001E7563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1630C">
        <w:rPr>
          <w:rFonts w:ascii="Arial" w:hAnsi="Arial" w:cs="Arial"/>
          <w:b/>
          <w:sz w:val="28"/>
        </w:rPr>
        <w:t>Formation</w:t>
      </w:r>
      <w:r w:rsidR="001E7563" w:rsidRPr="00F1630C">
        <w:rPr>
          <w:rFonts w:ascii="Arial" w:hAnsi="Arial" w:cs="Arial"/>
          <w:b/>
          <w:sz w:val="28"/>
        </w:rPr>
        <w:t xml:space="preserve"> Meeting Agenda</w:t>
      </w:r>
    </w:p>
    <w:p w:rsidR="001E7563" w:rsidRPr="00F1630C" w:rsidRDefault="00F1630C" w:rsidP="001E756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[Name of Association] Incorporated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Dear member,</w:t>
      </w:r>
    </w:p>
    <w:p w:rsidR="001E7563" w:rsidRPr="00F1630C" w:rsidRDefault="001E7563" w:rsidP="001E7563">
      <w:pPr>
        <w:rPr>
          <w:rFonts w:ascii="Arial" w:hAnsi="Arial" w:cs="Arial"/>
          <w:b/>
        </w:rPr>
      </w:pPr>
      <w:r w:rsidRPr="00F1630C">
        <w:rPr>
          <w:rFonts w:ascii="Arial" w:hAnsi="Arial" w:cs="Arial"/>
        </w:rPr>
        <w:t xml:space="preserve">This is to advise you of the upcoming </w:t>
      </w:r>
      <w:r w:rsidR="005A546D">
        <w:rPr>
          <w:rFonts w:ascii="Arial" w:hAnsi="Arial" w:cs="Arial"/>
        </w:rPr>
        <w:t>Formation Meeting</w:t>
      </w:r>
      <w:r w:rsidRPr="00F1630C">
        <w:rPr>
          <w:rFonts w:ascii="Arial" w:hAnsi="Arial" w:cs="Arial"/>
        </w:rPr>
        <w:t xml:space="preserve"> Meeting of the members of [Insert </w:t>
      </w:r>
      <w:r w:rsidR="00EC6BB3" w:rsidRPr="00F1630C">
        <w:rPr>
          <w:rFonts w:ascii="Arial" w:hAnsi="Arial" w:cs="Arial"/>
        </w:rPr>
        <w:t>proposed a</w:t>
      </w:r>
      <w:r w:rsidRPr="00F1630C">
        <w:rPr>
          <w:rFonts w:ascii="Arial" w:hAnsi="Arial" w:cs="Arial"/>
        </w:rPr>
        <w:t xml:space="preserve">ssociation </w:t>
      </w:r>
      <w:r w:rsidR="00EC6BB3" w:rsidRPr="00F1630C">
        <w:rPr>
          <w:rFonts w:ascii="Arial" w:hAnsi="Arial" w:cs="Arial"/>
        </w:rPr>
        <w:t>n</w:t>
      </w:r>
      <w:r w:rsidRPr="00F1630C">
        <w:rPr>
          <w:rFonts w:ascii="Arial" w:hAnsi="Arial" w:cs="Arial"/>
        </w:rPr>
        <w:t xml:space="preserve">ame]. The details of this meeting are as follows: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1E7563" w:rsidRPr="00F1630C" w:rsidTr="00F1630C">
        <w:trPr>
          <w:trHeight w:val="60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E7563" w:rsidRPr="00F1630C" w:rsidRDefault="001E7563" w:rsidP="00865C70">
            <w:pPr>
              <w:jc w:val="center"/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21" w:type="dxa"/>
          </w:tcPr>
          <w:p w:rsidR="001E7563" w:rsidRPr="00F1630C" w:rsidRDefault="001E7563" w:rsidP="00865C70">
            <w:pPr>
              <w:rPr>
                <w:rFonts w:ascii="Arial" w:hAnsi="Arial" w:cs="Arial"/>
              </w:rPr>
            </w:pPr>
          </w:p>
        </w:tc>
      </w:tr>
      <w:tr w:rsidR="001E7563" w:rsidRPr="00F1630C" w:rsidTr="00F1630C">
        <w:trPr>
          <w:trHeight w:val="568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E7563" w:rsidRPr="00F1630C" w:rsidRDefault="001E7563" w:rsidP="00865C70">
            <w:pPr>
              <w:jc w:val="center"/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221" w:type="dxa"/>
          </w:tcPr>
          <w:p w:rsidR="001E7563" w:rsidRPr="00F1630C" w:rsidRDefault="001E7563" w:rsidP="00865C70">
            <w:pPr>
              <w:rPr>
                <w:rFonts w:ascii="Arial" w:hAnsi="Arial" w:cs="Arial"/>
              </w:rPr>
            </w:pPr>
          </w:p>
        </w:tc>
      </w:tr>
      <w:tr w:rsidR="001E7563" w:rsidRPr="00F1630C" w:rsidTr="00F1630C">
        <w:trPr>
          <w:trHeight w:val="60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E7563" w:rsidRPr="00F1630C" w:rsidRDefault="001E7563" w:rsidP="00865C70">
            <w:pPr>
              <w:jc w:val="center"/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Place:</w:t>
            </w:r>
          </w:p>
        </w:tc>
        <w:tc>
          <w:tcPr>
            <w:tcW w:w="8221" w:type="dxa"/>
          </w:tcPr>
          <w:p w:rsidR="001E7563" w:rsidRPr="00F1630C" w:rsidRDefault="001E7563" w:rsidP="00865C70">
            <w:pPr>
              <w:rPr>
                <w:rFonts w:ascii="Arial" w:hAnsi="Arial" w:cs="Arial"/>
              </w:rPr>
            </w:pPr>
          </w:p>
        </w:tc>
      </w:tr>
    </w:tbl>
    <w:p w:rsidR="001E7563" w:rsidRPr="00F1630C" w:rsidRDefault="001E7563" w:rsidP="001E7563">
      <w:pPr>
        <w:rPr>
          <w:rFonts w:ascii="Arial" w:hAnsi="Arial" w:cs="Arial"/>
        </w:rPr>
      </w:pPr>
    </w:p>
    <w:p w:rsidR="001E7563" w:rsidRPr="00F1630C" w:rsidRDefault="00F1630C" w:rsidP="001E75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Attached includes</w:t>
      </w:r>
      <w:r w:rsidR="001E7563" w:rsidRPr="00F1630C">
        <w:rPr>
          <w:rFonts w:ascii="Arial" w:hAnsi="Arial" w:cs="Arial"/>
          <w:b/>
        </w:rPr>
        <w:t>:</w:t>
      </w:r>
    </w:p>
    <w:p w:rsidR="001E7563" w:rsidRPr="00F1630C" w:rsidRDefault="00EC6BB3" w:rsidP="0020671B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</w:rPr>
      </w:pPr>
      <w:r w:rsidRPr="00F1630C">
        <w:rPr>
          <w:rFonts w:ascii="Arial" w:hAnsi="Arial" w:cs="Arial"/>
        </w:rPr>
        <w:t>Constitution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At this meeting the following positions are up for election:</w:t>
      </w:r>
    </w:p>
    <w:p w:rsidR="001E7563" w:rsidRPr="00F1630C" w:rsidRDefault="001E7563" w:rsidP="0020671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F1630C">
        <w:rPr>
          <w:rFonts w:ascii="Arial" w:hAnsi="Arial" w:cs="Arial"/>
        </w:rPr>
        <w:t>President/Chairperson</w:t>
      </w:r>
    </w:p>
    <w:p w:rsidR="001E7563" w:rsidRPr="00F1630C" w:rsidRDefault="001E7563" w:rsidP="0020671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F1630C">
        <w:rPr>
          <w:rFonts w:ascii="Arial" w:hAnsi="Arial" w:cs="Arial"/>
        </w:rPr>
        <w:t>Vice President/ Vice Chairperson</w:t>
      </w:r>
    </w:p>
    <w:p w:rsidR="001E7563" w:rsidRPr="00F1630C" w:rsidRDefault="001E7563" w:rsidP="0020671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F1630C">
        <w:rPr>
          <w:rFonts w:ascii="Arial" w:hAnsi="Arial" w:cs="Arial"/>
        </w:rPr>
        <w:t>Secretary</w:t>
      </w:r>
    </w:p>
    <w:p w:rsidR="001E7563" w:rsidRPr="00F1630C" w:rsidRDefault="001E7563" w:rsidP="0020671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F1630C">
        <w:rPr>
          <w:rFonts w:ascii="Arial" w:hAnsi="Arial" w:cs="Arial"/>
        </w:rPr>
        <w:t>Treasurer</w:t>
      </w:r>
    </w:p>
    <w:p w:rsidR="001E7563" w:rsidRPr="00F1630C" w:rsidRDefault="001E7563" w:rsidP="0020671B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</w:rPr>
      </w:pPr>
      <w:r w:rsidRPr="00F1630C">
        <w:rPr>
          <w:rFonts w:ascii="Arial" w:hAnsi="Arial" w:cs="Arial"/>
        </w:rPr>
        <w:t>Public Officer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Reminder regarding proxy forms: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[Insert any conditions imposed in the constitution]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Voting: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[</w:t>
      </w:r>
      <w:r w:rsidR="00F4795D">
        <w:rPr>
          <w:rFonts w:ascii="Arial" w:hAnsi="Arial" w:cs="Arial"/>
        </w:rPr>
        <w:t>I</w:t>
      </w:r>
      <w:r w:rsidRPr="00F1630C">
        <w:rPr>
          <w:rFonts w:ascii="Arial" w:hAnsi="Arial" w:cs="Arial"/>
        </w:rPr>
        <w:t xml:space="preserve">nsert an eligibility to vote; </w:t>
      </w:r>
      <w:r w:rsidR="00F4795D" w:rsidRPr="00F1630C">
        <w:rPr>
          <w:rFonts w:ascii="Arial" w:hAnsi="Arial" w:cs="Arial"/>
        </w:rPr>
        <w:t>i.e.</w:t>
      </w:r>
      <w:r w:rsidRPr="00F1630C">
        <w:rPr>
          <w:rFonts w:ascii="Arial" w:hAnsi="Arial" w:cs="Arial"/>
        </w:rPr>
        <w:t xml:space="preserve"> financial member, full member, over 18 years]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Electronic meeting information:</w:t>
      </w:r>
    </w:p>
    <w:p w:rsidR="001E7563" w:rsidRPr="00F1630C" w:rsidRDefault="001E7563" w:rsidP="001E7563">
      <w:pPr>
        <w:rPr>
          <w:rFonts w:ascii="Arial" w:hAnsi="Arial" w:cs="Arial"/>
        </w:rPr>
      </w:pPr>
      <w:r w:rsidRPr="00F1630C">
        <w:rPr>
          <w:rFonts w:ascii="Arial" w:hAnsi="Arial" w:cs="Arial"/>
        </w:rPr>
        <w:t>[</w:t>
      </w:r>
      <w:r w:rsidR="00F4795D">
        <w:rPr>
          <w:rFonts w:ascii="Arial" w:hAnsi="Arial" w:cs="Arial"/>
        </w:rPr>
        <w:t>I</w:t>
      </w:r>
      <w:r w:rsidRPr="00F1630C">
        <w:rPr>
          <w:rFonts w:ascii="Arial" w:hAnsi="Arial" w:cs="Arial"/>
        </w:rPr>
        <w:t>f applicable]</w:t>
      </w:r>
    </w:p>
    <w:p w:rsidR="001E7563" w:rsidRPr="00F1630C" w:rsidRDefault="001E7563" w:rsidP="001E7563">
      <w:pPr>
        <w:rPr>
          <w:rFonts w:ascii="Arial" w:hAnsi="Arial" w:cs="Arial"/>
          <w:b/>
        </w:rPr>
      </w:pPr>
      <w:r w:rsidRPr="00F1630C">
        <w:rPr>
          <w:rFonts w:ascii="Arial" w:hAnsi="Arial" w:cs="Arial"/>
          <w:b/>
        </w:rPr>
        <w:t>Agenda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685"/>
      </w:tblGrid>
      <w:tr w:rsidR="001E7563" w:rsidRPr="00F1630C" w:rsidTr="00F1630C">
        <w:trPr>
          <w:trHeight w:val="52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E7563" w:rsidRPr="00F1630C" w:rsidRDefault="001E7563" w:rsidP="00865C70">
            <w:pPr>
              <w:jc w:val="center"/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E7563" w:rsidRPr="00F1630C" w:rsidRDefault="001E7563" w:rsidP="00865C70">
            <w:pPr>
              <w:jc w:val="center"/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1E7563" w:rsidRPr="00F1630C" w:rsidRDefault="001E7563" w:rsidP="00865C70">
            <w:pPr>
              <w:jc w:val="center"/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Responsible</w:t>
            </w:r>
          </w:p>
        </w:tc>
      </w:tr>
      <w:tr w:rsidR="007E7A9E" w:rsidRPr="00F1630C" w:rsidTr="00F1630C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President/Chairperson – A person nominated from the membership</w:t>
            </w:r>
          </w:p>
        </w:tc>
      </w:tr>
      <w:tr w:rsidR="007E7A9E" w:rsidRPr="00F1630C" w:rsidTr="00F1630C">
        <w:trPr>
          <w:trHeight w:val="734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 xml:space="preserve">Apologies 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 xml:space="preserve">Resolution to determine name of association </w:t>
            </w:r>
          </w:p>
          <w:p w:rsidR="007E7A9E" w:rsidRPr="00F1630C" w:rsidRDefault="007E7A9E" w:rsidP="007E7A9E">
            <w:pPr>
              <w:rPr>
                <w:rFonts w:ascii="Arial" w:hAnsi="Arial" w:cs="Arial"/>
                <w:i/>
              </w:rPr>
            </w:pPr>
            <w:r w:rsidRPr="00F1630C">
              <w:rPr>
                <w:rFonts w:ascii="Arial" w:hAnsi="Arial" w:cs="Arial"/>
              </w:rPr>
              <w:t>[</w:t>
            </w:r>
            <w:r w:rsidRPr="00F1630C">
              <w:rPr>
                <w:rFonts w:ascii="Arial" w:hAnsi="Arial" w:cs="Arial"/>
                <w:i/>
              </w:rPr>
              <w:t xml:space="preserve">Proposed resolution: That the proposed name of the association is [insert name]. 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734"/>
        </w:trPr>
        <w:tc>
          <w:tcPr>
            <w:tcW w:w="1101" w:type="dxa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Resolution to become incorporated</w:t>
            </w:r>
          </w:p>
          <w:p w:rsidR="007E7A9E" w:rsidRPr="00F1630C" w:rsidRDefault="007E7A9E" w:rsidP="007E7A9E">
            <w:pPr>
              <w:rPr>
                <w:rFonts w:ascii="Arial" w:hAnsi="Arial" w:cs="Arial"/>
                <w:i/>
              </w:rPr>
            </w:pPr>
            <w:r w:rsidRPr="00F1630C">
              <w:rPr>
                <w:rFonts w:ascii="Arial" w:hAnsi="Arial" w:cs="Arial"/>
                <w:i/>
              </w:rPr>
              <w:t xml:space="preserve">Proposed resolution: That the association, </w:t>
            </w:r>
            <w:r w:rsidRPr="00F1630C">
              <w:rPr>
                <w:rFonts w:ascii="Arial" w:hAnsi="Arial" w:cs="Arial"/>
              </w:rPr>
              <w:t xml:space="preserve">[insert name] </w:t>
            </w:r>
            <w:r w:rsidRPr="00F1630C">
              <w:rPr>
                <w:rFonts w:ascii="Arial" w:hAnsi="Arial" w:cs="Arial"/>
                <w:i/>
              </w:rPr>
              <w:t>becomes incorporated.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Resolution to adopt the constitution</w:t>
            </w:r>
          </w:p>
          <w:p w:rsidR="007E7A9E" w:rsidRPr="00F1630C" w:rsidRDefault="007E7A9E" w:rsidP="007E7A9E">
            <w:pPr>
              <w:rPr>
                <w:rFonts w:ascii="Arial" w:hAnsi="Arial" w:cs="Arial"/>
                <w:i/>
              </w:rPr>
            </w:pPr>
            <w:r w:rsidRPr="00F1630C">
              <w:rPr>
                <w:rFonts w:ascii="Arial" w:hAnsi="Arial" w:cs="Arial"/>
                <w:i/>
              </w:rPr>
              <w:t>Proposed resolution: That the constitution presented to the member is accepted.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734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 xml:space="preserve">Election of Officers </w:t>
            </w:r>
          </w:p>
          <w:p w:rsidR="007E7A9E" w:rsidRPr="00F1630C" w:rsidRDefault="007E7A9E" w:rsidP="007E7A9E">
            <w:pPr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[insert positions available, term, name of those nominating</w:t>
            </w:r>
            <w:r w:rsidR="00F1630C">
              <w:rPr>
                <w:rFonts w:ascii="Arial" w:hAnsi="Arial" w:cs="Arial"/>
              </w:rPr>
              <w:t xml:space="preserve"> or take nominations from the floor</w:t>
            </w:r>
            <w:r w:rsidRPr="00F1630C">
              <w:rPr>
                <w:rFonts w:ascii="Arial" w:hAnsi="Arial" w:cs="Arial"/>
              </w:rPr>
              <w:t>]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865C70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Appointment of Public Officer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>Resolution authorising public officer to lodge the application to become incorporated</w:t>
            </w:r>
          </w:p>
          <w:p w:rsidR="007E7A9E" w:rsidRPr="00F1630C" w:rsidRDefault="007E7A9E" w:rsidP="007E7A9E">
            <w:pPr>
              <w:rPr>
                <w:rFonts w:ascii="Arial" w:hAnsi="Arial" w:cs="Arial"/>
                <w:i/>
              </w:rPr>
            </w:pPr>
            <w:r w:rsidRPr="00F1630C">
              <w:rPr>
                <w:rFonts w:ascii="Arial" w:hAnsi="Arial" w:cs="Arial"/>
                <w:i/>
              </w:rPr>
              <w:t>Proposed resolution: That public officer is authorised to lodge the application to become incorporated.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  <w:b/>
              </w:rPr>
            </w:pPr>
            <w:r w:rsidRPr="00F1630C">
              <w:rPr>
                <w:rFonts w:ascii="Arial" w:hAnsi="Arial" w:cs="Arial"/>
                <w:b/>
              </w:rPr>
              <w:t xml:space="preserve">General </w:t>
            </w:r>
            <w:r w:rsidR="00F4795D">
              <w:rPr>
                <w:rFonts w:ascii="Arial" w:hAnsi="Arial" w:cs="Arial"/>
                <w:b/>
              </w:rPr>
              <w:t>b</w:t>
            </w:r>
            <w:r w:rsidRPr="00F1630C">
              <w:rPr>
                <w:rFonts w:ascii="Arial" w:hAnsi="Arial" w:cs="Arial"/>
                <w:b/>
              </w:rPr>
              <w:t>usiness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  <w:tr w:rsidR="007E7A9E" w:rsidRPr="00F1630C" w:rsidTr="00F1630C">
        <w:trPr>
          <w:trHeight w:val="696"/>
        </w:trPr>
        <w:tc>
          <w:tcPr>
            <w:tcW w:w="1101" w:type="dxa"/>
            <w:vAlign w:val="center"/>
          </w:tcPr>
          <w:p w:rsidR="007E7A9E" w:rsidRPr="00F1630C" w:rsidRDefault="007E7A9E" w:rsidP="007E7A9E">
            <w:pPr>
              <w:jc w:val="center"/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  <w:r w:rsidRPr="00F1630C">
              <w:rPr>
                <w:rFonts w:ascii="Arial" w:hAnsi="Arial" w:cs="Arial"/>
                <w:b/>
              </w:rPr>
              <w:t>Meeting closed</w:t>
            </w:r>
            <w:r w:rsidRPr="00F1630C">
              <w:rPr>
                <w:rFonts w:ascii="Arial" w:hAnsi="Arial" w:cs="Arial"/>
              </w:rPr>
              <w:t xml:space="preserve"> [insert time]</w:t>
            </w:r>
          </w:p>
        </w:tc>
        <w:tc>
          <w:tcPr>
            <w:tcW w:w="3685" w:type="dxa"/>
            <w:vAlign w:val="center"/>
          </w:tcPr>
          <w:p w:rsidR="007E7A9E" w:rsidRPr="00F1630C" w:rsidRDefault="007E7A9E" w:rsidP="007E7A9E">
            <w:pPr>
              <w:rPr>
                <w:rFonts w:ascii="Arial" w:hAnsi="Arial" w:cs="Arial"/>
              </w:rPr>
            </w:pPr>
          </w:p>
        </w:tc>
      </w:tr>
    </w:tbl>
    <w:p w:rsidR="00674B23" w:rsidRPr="00F1630C" w:rsidRDefault="00674B23" w:rsidP="00674B23">
      <w:pPr>
        <w:rPr>
          <w:rFonts w:ascii="Arial" w:hAnsi="Arial" w:cs="Arial"/>
        </w:rPr>
      </w:pPr>
    </w:p>
    <w:p w:rsidR="00674B23" w:rsidRPr="00F1630C" w:rsidRDefault="00674B23" w:rsidP="00674B23">
      <w:pPr>
        <w:rPr>
          <w:rFonts w:ascii="Arial" w:hAnsi="Arial" w:cs="Arial"/>
        </w:rPr>
      </w:pPr>
      <w:r w:rsidRPr="00F1630C">
        <w:rPr>
          <w:rFonts w:ascii="Arial" w:hAnsi="Arial" w:cs="Arial"/>
          <w:i/>
          <w:color w:val="A6A6A6" w:themeColor="background1" w:themeShade="A6"/>
        </w:rPr>
        <w:t>This template is an example only.</w:t>
      </w:r>
      <w:r w:rsidRPr="00F1630C">
        <w:rPr>
          <w:rFonts w:ascii="Arial" w:hAnsi="Arial" w:cs="Arial"/>
          <w:b/>
          <w:bCs/>
          <w:i/>
          <w:color w:val="A6A6A6" w:themeColor="background1" w:themeShade="A6"/>
        </w:rPr>
        <w:t xml:space="preserve"> </w:t>
      </w:r>
      <w:r w:rsidRPr="00F1630C">
        <w:rPr>
          <w:rFonts w:ascii="Arial" w:hAnsi="Arial" w:cs="Arial"/>
          <w:i/>
          <w:color w:val="A6A6A6" w:themeColor="background1" w:themeShade="A6"/>
        </w:rPr>
        <w:t xml:space="preserve">Check your constitution and any legislation that applies to find out whether you need to make any changes to this template before using it. </w:t>
      </w:r>
    </w:p>
    <w:p w:rsidR="006861D3" w:rsidRPr="00F1630C" w:rsidRDefault="006861D3" w:rsidP="00674B23">
      <w:pPr>
        <w:pStyle w:val="Heading2"/>
        <w:rPr>
          <w:rFonts w:ascii="Arial" w:hAnsi="Arial" w:cs="Arial"/>
        </w:rPr>
      </w:pPr>
    </w:p>
    <w:sectPr w:rsidR="006861D3" w:rsidRPr="00F1630C" w:rsidSect="006861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794" w:bottom="794" w:left="1134" w:header="794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19" w:rsidRDefault="00F63519" w:rsidP="007332FF">
      <w:r>
        <w:separator/>
      </w:r>
    </w:p>
  </w:endnote>
  <w:endnote w:type="continuationSeparator" w:id="0">
    <w:p w:rsidR="00F63519" w:rsidRDefault="00F6351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F6" w:rsidRPr="00622090" w:rsidRDefault="00A332F6" w:rsidP="004F4A90">
    <w:pPr>
      <w:spacing w:after="0"/>
      <w:ind w:left="-851"/>
    </w:pPr>
  </w:p>
  <w:tbl>
    <w:tblPr>
      <w:tblW w:w="779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</w:tblGrid>
    <w:tr w:rsidR="00367C4D" w:rsidRPr="00622090" w:rsidTr="00367C4D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367C4D" w:rsidRPr="004E736B" w:rsidRDefault="00367C4D" w:rsidP="00A332F6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850EC1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850EC1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</w:tr>
  </w:tbl>
  <w:p w:rsidR="00A332F6" w:rsidRPr="0033607F" w:rsidRDefault="00A332F6" w:rsidP="00A332F6">
    <w:pPr>
      <w:pStyle w:val="Hidden"/>
      <w:rPr>
        <w:rStyle w:val="PageNumber"/>
        <w:sz w:val="2"/>
      </w:rPr>
    </w:pPr>
  </w:p>
  <w:p w:rsidR="00A332F6" w:rsidRPr="00A332F6" w:rsidRDefault="00A332F6" w:rsidP="00A332F6">
    <w:pPr>
      <w:pStyle w:val="Hidden"/>
      <w:rPr>
        <w:rStyle w:val="PageNumber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622090" w:rsidRDefault="00622090" w:rsidP="004F4A90">
    <w:pPr>
      <w:spacing w:after="0"/>
      <w:ind w:left="-851"/>
    </w:pPr>
  </w:p>
  <w:tbl>
    <w:tblPr>
      <w:tblW w:w="7797" w:type="dxa"/>
      <w:tblInd w:w="-28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97"/>
    </w:tblGrid>
    <w:tr w:rsidR="00367C4D" w:rsidRPr="00622090" w:rsidTr="00367C4D">
      <w:trPr>
        <w:cantSplit/>
        <w:trHeight w:hRule="exact" w:val="567"/>
      </w:trPr>
      <w:tc>
        <w:tcPr>
          <w:tcW w:w="7797" w:type="dxa"/>
          <w:tcBorders>
            <w:top w:val="single" w:sz="4" w:space="0" w:color="auto"/>
          </w:tcBorders>
          <w:vAlign w:val="bottom"/>
        </w:tcPr>
        <w:p w:rsidR="00367C4D" w:rsidRPr="004E736B" w:rsidRDefault="00367C4D" w:rsidP="00622090">
          <w:pPr>
            <w:spacing w:after="0"/>
            <w:rPr>
              <w:b/>
              <w:sz w:val="19"/>
            </w:rPr>
          </w:pPr>
          <w:r w:rsidRPr="00622090">
            <w:rPr>
              <w:sz w:val="19"/>
            </w:rPr>
            <w:t xml:space="preserve">Page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PAGE  \* Arabic  \* MERGEFORMAT </w:instrText>
          </w:r>
          <w:r w:rsidRPr="00622090">
            <w:rPr>
              <w:sz w:val="19"/>
            </w:rPr>
            <w:fldChar w:fldCharType="separate"/>
          </w:r>
          <w:r w:rsidR="00850EC1">
            <w:rPr>
              <w:noProof/>
              <w:sz w:val="19"/>
            </w:rPr>
            <w:t>1</w:t>
          </w:r>
          <w:r w:rsidRPr="00622090">
            <w:rPr>
              <w:sz w:val="19"/>
            </w:rPr>
            <w:fldChar w:fldCharType="end"/>
          </w:r>
          <w:r w:rsidRPr="00622090">
            <w:rPr>
              <w:sz w:val="19"/>
            </w:rPr>
            <w:t xml:space="preserve"> of </w:t>
          </w:r>
          <w:r w:rsidRPr="00622090">
            <w:rPr>
              <w:sz w:val="19"/>
            </w:rPr>
            <w:fldChar w:fldCharType="begin"/>
          </w:r>
          <w:r w:rsidRPr="00622090">
            <w:rPr>
              <w:sz w:val="19"/>
            </w:rPr>
            <w:instrText xml:space="preserve"> NUMPAGES  \* Arabic  \* MERGEFORMAT </w:instrText>
          </w:r>
          <w:r w:rsidRPr="00622090">
            <w:rPr>
              <w:sz w:val="19"/>
            </w:rPr>
            <w:fldChar w:fldCharType="separate"/>
          </w:r>
          <w:r w:rsidR="00850EC1">
            <w:rPr>
              <w:noProof/>
              <w:sz w:val="19"/>
            </w:rPr>
            <w:t>2</w:t>
          </w:r>
          <w:r w:rsidRPr="00622090">
            <w:rPr>
              <w:sz w:val="19"/>
            </w:rPr>
            <w:fldChar w:fldCharType="end"/>
          </w:r>
        </w:p>
      </w:tc>
    </w:tr>
  </w:tbl>
  <w:p w:rsidR="00622090" w:rsidRPr="0033607F" w:rsidRDefault="00622090" w:rsidP="0033607F">
    <w:pPr>
      <w:pStyle w:val="Hidden"/>
      <w:rPr>
        <w:rStyle w:val="PageNumber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19" w:rsidRDefault="00F63519" w:rsidP="007332FF">
      <w:r>
        <w:separator/>
      </w:r>
    </w:p>
  </w:footnote>
  <w:footnote w:type="continuationSeparator" w:id="0">
    <w:p w:rsidR="00F63519" w:rsidRDefault="00F6351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AA6683">
    <w:pPr>
      <w:pStyle w:val="Header"/>
      <w:tabs>
        <w:tab w:val="clear" w:pos="9638"/>
        <w:tab w:val="right" w:pos="1031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1B" w:rsidRPr="00F1630C" w:rsidRDefault="0020671B" w:rsidP="0020671B">
    <w:pPr>
      <w:pStyle w:val="Header"/>
      <w:jc w:val="center"/>
      <w:rPr>
        <w:rFonts w:ascii="Arial" w:hAnsi="Arial" w:cs="Arial"/>
        <w:noProof/>
        <w:lang w:eastAsia="en-AU"/>
      </w:rPr>
    </w:pPr>
    <w:r w:rsidRPr="00F1630C">
      <w:rPr>
        <w:rFonts w:ascii="Arial" w:hAnsi="Arial" w:cs="Arial"/>
        <w:noProof/>
        <w:lang w:eastAsia="en-AU"/>
      </w:rPr>
      <w:t>Insert Incorporated Associations Logo Here</w:t>
    </w:r>
  </w:p>
  <w:p w:rsidR="00E908F1" w:rsidRPr="000E3ED2" w:rsidRDefault="00100A65" w:rsidP="00A75ACB">
    <w:pPr>
      <w:pStyle w:val="Hidde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3C4979" wp14:editId="0BDB57E4">
              <wp:simplePos x="0" y="0"/>
              <wp:positionH relativeFrom="column">
                <wp:posOffset>-245658069</wp:posOffset>
              </wp:positionH>
              <wp:positionV relativeFrom="paragraph">
                <wp:posOffset>-248840307</wp:posOffset>
              </wp:positionV>
              <wp:extent cx="302895" cy="143510"/>
              <wp:effectExtent l="3493" t="0" r="5397" b="5398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2895" cy="1435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5823F" id="Rectangle 2" o:spid="_x0000_s1026" style="position:absolute;margin-left:-19343.15pt;margin-top:-19593.7pt;width:23.85pt;height:11.3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" fillcolor="#c25062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8F5278C"/>
    <w:multiLevelType w:val="hybridMultilevel"/>
    <w:tmpl w:val="B890F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A83CEC"/>
    <w:multiLevelType w:val="hybridMultilevel"/>
    <w:tmpl w:val="93A00942"/>
    <w:lvl w:ilvl="0" w:tplc="9024253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10A1A"/>
    <w:multiLevelType w:val="hybridMultilevel"/>
    <w:tmpl w:val="76F4D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23"/>
  </w:num>
  <w:num w:numId="5">
    <w:abstractNumId w:val="16"/>
  </w:num>
  <w:num w:numId="6">
    <w:abstractNumId w:val="8"/>
  </w:num>
  <w:num w:numId="7">
    <w:abstractNumId w:val="25"/>
  </w:num>
  <w:num w:numId="8">
    <w:abstractNumId w:val="15"/>
  </w:num>
  <w:num w:numId="9">
    <w:abstractNumId w:val="32"/>
  </w:num>
  <w:num w:numId="10">
    <w:abstractNumId w:val="3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trackRevisions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8"/>
    <w:rsid w:val="00001DA5"/>
    <w:rsid w:val="00001DDF"/>
    <w:rsid w:val="0000322D"/>
    <w:rsid w:val="00007670"/>
    <w:rsid w:val="00010665"/>
    <w:rsid w:val="00023412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4A48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78B3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0992"/>
    <w:rsid w:val="00100A65"/>
    <w:rsid w:val="00104E7F"/>
    <w:rsid w:val="001137EC"/>
    <w:rsid w:val="001152F5"/>
    <w:rsid w:val="00117743"/>
    <w:rsid w:val="00117F5B"/>
    <w:rsid w:val="00132658"/>
    <w:rsid w:val="00132670"/>
    <w:rsid w:val="00150DC0"/>
    <w:rsid w:val="001529B2"/>
    <w:rsid w:val="00156CD4"/>
    <w:rsid w:val="001614BE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7563"/>
    <w:rsid w:val="001F59E6"/>
    <w:rsid w:val="00201DAA"/>
    <w:rsid w:val="00203F1C"/>
    <w:rsid w:val="00206308"/>
    <w:rsid w:val="0020671B"/>
    <w:rsid w:val="00206936"/>
    <w:rsid w:val="00206C6F"/>
    <w:rsid w:val="00206FBD"/>
    <w:rsid w:val="00207746"/>
    <w:rsid w:val="00230031"/>
    <w:rsid w:val="00235C01"/>
    <w:rsid w:val="0024180D"/>
    <w:rsid w:val="00247343"/>
    <w:rsid w:val="00265C56"/>
    <w:rsid w:val="002716CD"/>
    <w:rsid w:val="00274D4B"/>
    <w:rsid w:val="002806F5"/>
    <w:rsid w:val="002812CA"/>
    <w:rsid w:val="00281577"/>
    <w:rsid w:val="002926BC"/>
    <w:rsid w:val="00293A72"/>
    <w:rsid w:val="00295F62"/>
    <w:rsid w:val="002A0160"/>
    <w:rsid w:val="002A30C3"/>
    <w:rsid w:val="002A5BBC"/>
    <w:rsid w:val="002A6F6A"/>
    <w:rsid w:val="002A7712"/>
    <w:rsid w:val="002B38F7"/>
    <w:rsid w:val="002B4F50"/>
    <w:rsid w:val="002B5591"/>
    <w:rsid w:val="002B6AA4"/>
    <w:rsid w:val="002C1FE9"/>
    <w:rsid w:val="002D3A57"/>
    <w:rsid w:val="002D561F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6656"/>
    <w:rsid w:val="00307FE1"/>
    <w:rsid w:val="003164BA"/>
    <w:rsid w:val="00322349"/>
    <w:rsid w:val="003258E6"/>
    <w:rsid w:val="0033607F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67C4D"/>
    <w:rsid w:val="00371312"/>
    <w:rsid w:val="00371DC7"/>
    <w:rsid w:val="00377B21"/>
    <w:rsid w:val="00385506"/>
    <w:rsid w:val="00390CE3"/>
    <w:rsid w:val="00394876"/>
    <w:rsid w:val="00394AAF"/>
    <w:rsid w:val="00394CE5"/>
    <w:rsid w:val="003A38E4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57E4"/>
    <w:rsid w:val="00426E25"/>
    <w:rsid w:val="00427D9C"/>
    <w:rsid w:val="00427E7E"/>
    <w:rsid w:val="0043465D"/>
    <w:rsid w:val="00443B6E"/>
    <w:rsid w:val="0045420A"/>
    <w:rsid w:val="004554D4"/>
    <w:rsid w:val="0045725B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A358B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736B"/>
    <w:rsid w:val="004F016A"/>
    <w:rsid w:val="004F4A90"/>
    <w:rsid w:val="004F52E5"/>
    <w:rsid w:val="004F601E"/>
    <w:rsid w:val="00500F94"/>
    <w:rsid w:val="00502FB3"/>
    <w:rsid w:val="00503313"/>
    <w:rsid w:val="00503DE9"/>
    <w:rsid w:val="0050530C"/>
    <w:rsid w:val="00505DEA"/>
    <w:rsid w:val="00507782"/>
    <w:rsid w:val="00512A04"/>
    <w:rsid w:val="00520499"/>
    <w:rsid w:val="0052190F"/>
    <w:rsid w:val="005249F5"/>
    <w:rsid w:val="005260F7"/>
    <w:rsid w:val="005273E7"/>
    <w:rsid w:val="00543BD1"/>
    <w:rsid w:val="00546B3F"/>
    <w:rsid w:val="00556113"/>
    <w:rsid w:val="00564C12"/>
    <w:rsid w:val="005654B8"/>
    <w:rsid w:val="005731E8"/>
    <w:rsid w:val="005762CC"/>
    <w:rsid w:val="00582D3D"/>
    <w:rsid w:val="00590040"/>
    <w:rsid w:val="00594B48"/>
    <w:rsid w:val="00595386"/>
    <w:rsid w:val="00597234"/>
    <w:rsid w:val="005A452C"/>
    <w:rsid w:val="005A4AC0"/>
    <w:rsid w:val="005A546D"/>
    <w:rsid w:val="005A5FDF"/>
    <w:rsid w:val="005A71AE"/>
    <w:rsid w:val="005B0FB7"/>
    <w:rsid w:val="005B122A"/>
    <w:rsid w:val="005B1FCB"/>
    <w:rsid w:val="005B3F04"/>
    <w:rsid w:val="005B5AC2"/>
    <w:rsid w:val="005C2833"/>
    <w:rsid w:val="005E144D"/>
    <w:rsid w:val="005E147B"/>
    <w:rsid w:val="005E1500"/>
    <w:rsid w:val="005E3A43"/>
    <w:rsid w:val="005F0B17"/>
    <w:rsid w:val="005F3922"/>
    <w:rsid w:val="005F77C7"/>
    <w:rsid w:val="00620675"/>
    <w:rsid w:val="00622090"/>
    <w:rsid w:val="00622910"/>
    <w:rsid w:val="006254B6"/>
    <w:rsid w:val="00627FC8"/>
    <w:rsid w:val="006433C3"/>
    <w:rsid w:val="00650F5B"/>
    <w:rsid w:val="006658E5"/>
    <w:rsid w:val="006670D7"/>
    <w:rsid w:val="006719EA"/>
    <w:rsid w:val="00671F13"/>
    <w:rsid w:val="0067400A"/>
    <w:rsid w:val="00674B23"/>
    <w:rsid w:val="0068443D"/>
    <w:rsid w:val="006847AD"/>
    <w:rsid w:val="006861D3"/>
    <w:rsid w:val="0069114B"/>
    <w:rsid w:val="006944C1"/>
    <w:rsid w:val="006A10F4"/>
    <w:rsid w:val="006A756A"/>
    <w:rsid w:val="006D3037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0DE"/>
    <w:rsid w:val="0073182E"/>
    <w:rsid w:val="007332FF"/>
    <w:rsid w:val="007408F5"/>
    <w:rsid w:val="00741EAE"/>
    <w:rsid w:val="00755248"/>
    <w:rsid w:val="0076190B"/>
    <w:rsid w:val="007622ED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6EC"/>
    <w:rsid w:val="007B5C09"/>
    <w:rsid w:val="007B5DA2"/>
    <w:rsid w:val="007C0966"/>
    <w:rsid w:val="007C19E7"/>
    <w:rsid w:val="007C5CFD"/>
    <w:rsid w:val="007C6D9F"/>
    <w:rsid w:val="007D45A4"/>
    <w:rsid w:val="007D4893"/>
    <w:rsid w:val="007E70CF"/>
    <w:rsid w:val="007E74A4"/>
    <w:rsid w:val="007E7A9E"/>
    <w:rsid w:val="007F1B6F"/>
    <w:rsid w:val="007F263F"/>
    <w:rsid w:val="007F3CE9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0EC1"/>
    <w:rsid w:val="00854EC1"/>
    <w:rsid w:val="00856F9B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C70BB"/>
    <w:rsid w:val="008D1B00"/>
    <w:rsid w:val="008D57B8"/>
    <w:rsid w:val="008D7F95"/>
    <w:rsid w:val="008E03FC"/>
    <w:rsid w:val="008E510B"/>
    <w:rsid w:val="00902B13"/>
    <w:rsid w:val="00911941"/>
    <w:rsid w:val="0092024D"/>
    <w:rsid w:val="00925146"/>
    <w:rsid w:val="00925F0F"/>
    <w:rsid w:val="00932F6B"/>
    <w:rsid w:val="009468BC"/>
    <w:rsid w:val="00947FAE"/>
    <w:rsid w:val="009521C9"/>
    <w:rsid w:val="009616DF"/>
    <w:rsid w:val="0096542F"/>
    <w:rsid w:val="00965F6E"/>
    <w:rsid w:val="00967FA7"/>
    <w:rsid w:val="00971645"/>
    <w:rsid w:val="00977919"/>
    <w:rsid w:val="00983000"/>
    <w:rsid w:val="009870FA"/>
    <w:rsid w:val="009921C3"/>
    <w:rsid w:val="00993985"/>
    <w:rsid w:val="0099551D"/>
    <w:rsid w:val="0099599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5E1"/>
    <w:rsid w:val="00A22C38"/>
    <w:rsid w:val="00A25193"/>
    <w:rsid w:val="00A26E80"/>
    <w:rsid w:val="00A30CC6"/>
    <w:rsid w:val="00A31AE8"/>
    <w:rsid w:val="00A332F6"/>
    <w:rsid w:val="00A3739D"/>
    <w:rsid w:val="00A37DDA"/>
    <w:rsid w:val="00A45005"/>
    <w:rsid w:val="00A45FE5"/>
    <w:rsid w:val="00A75ACB"/>
    <w:rsid w:val="00A76790"/>
    <w:rsid w:val="00A925EC"/>
    <w:rsid w:val="00A929AA"/>
    <w:rsid w:val="00A92B6B"/>
    <w:rsid w:val="00A96CA7"/>
    <w:rsid w:val="00AA3282"/>
    <w:rsid w:val="00AA541E"/>
    <w:rsid w:val="00AA6683"/>
    <w:rsid w:val="00AB0456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368A4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4EA3"/>
    <w:rsid w:val="00C6753C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EBE"/>
    <w:rsid w:val="00D36A49"/>
    <w:rsid w:val="00D4739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3E9"/>
    <w:rsid w:val="00DC5DD9"/>
    <w:rsid w:val="00DC6D2D"/>
    <w:rsid w:val="00DD2796"/>
    <w:rsid w:val="00DD2FA7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F72"/>
    <w:rsid w:val="00E33136"/>
    <w:rsid w:val="00E34D7C"/>
    <w:rsid w:val="00E3723D"/>
    <w:rsid w:val="00E44C89"/>
    <w:rsid w:val="00E457A6"/>
    <w:rsid w:val="00E46203"/>
    <w:rsid w:val="00E61BA2"/>
    <w:rsid w:val="00E63864"/>
    <w:rsid w:val="00E6403F"/>
    <w:rsid w:val="00E75451"/>
    <w:rsid w:val="00E770C4"/>
    <w:rsid w:val="00E84C5A"/>
    <w:rsid w:val="00E855A4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6BB3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1630C"/>
    <w:rsid w:val="00F41FD4"/>
    <w:rsid w:val="00F4795D"/>
    <w:rsid w:val="00F5696E"/>
    <w:rsid w:val="00F60EFF"/>
    <w:rsid w:val="00F63519"/>
    <w:rsid w:val="00F67D2D"/>
    <w:rsid w:val="00F858F2"/>
    <w:rsid w:val="00F860CC"/>
    <w:rsid w:val="00F94398"/>
    <w:rsid w:val="00FA2AF8"/>
    <w:rsid w:val="00FB2B56"/>
    <w:rsid w:val="00FB35DB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0A39E-5044-47AB-987F-79E02509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AE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6203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6203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6203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6203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E908F1"/>
    <w:rPr>
      <w:rFonts w:ascii="Lato Semibold" w:eastAsia="Times New Roman" w:hAnsi="Lato Semibold"/>
      <w:bCs/>
      <w:color w:val="1F1F5F"/>
      <w:kern w:val="32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6203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link w:val="BlockTextChar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99"/>
    <w:rsid w:val="00162207"/>
    <w:pPr>
      <w:tabs>
        <w:tab w:val="right" w:pos="9638"/>
      </w:tabs>
      <w:spacing w:after="600"/>
    </w:p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162207"/>
    <w:rPr>
      <w:rFonts w:ascii="Lato" w:hAnsi="Lato"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unhideWhenUsed/>
    <w:rsid w:val="00F41FD4"/>
    <w:pPr>
      <w:numPr>
        <w:ilvl w:val="1"/>
      </w:numPr>
      <w:spacing w:after="160"/>
    </w:pPr>
    <w:rPr>
      <w:rFonts w:eastAsia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6203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8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F52E5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132670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7622ED"/>
    <w:rPr>
      <w:sz w:val="19"/>
    </w:rPr>
  </w:style>
  <w:style w:type="paragraph" w:customStyle="1" w:styleId="Hidden">
    <w:name w:val="Hidden"/>
    <w:basedOn w:val="Normal"/>
    <w:uiPriority w:val="9"/>
    <w:rsid w:val="00A332F6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Yourssincerely">
    <w:name w:val="Yours sincerely"/>
    <w:basedOn w:val="Normal"/>
    <w:uiPriority w:val="4"/>
    <w:rsid w:val="00B368A4"/>
    <w:pPr>
      <w:spacing w:before="600" w:after="1200"/>
    </w:pPr>
    <w:rPr>
      <w:rFonts w:eastAsia="Times New Roman"/>
      <w:szCs w:val="20"/>
    </w:rPr>
  </w:style>
  <w:style w:type="paragraph" w:customStyle="1" w:styleId="DearSirMadam">
    <w:name w:val="Dear Sir/Madam"/>
    <w:basedOn w:val="Normal"/>
    <w:rsid w:val="00E32F72"/>
    <w:pPr>
      <w:spacing w:before="960"/>
    </w:pPr>
    <w:rPr>
      <w:rFonts w:eastAsia="Times New Roman"/>
      <w:szCs w:val="20"/>
    </w:rPr>
  </w:style>
  <w:style w:type="paragraph" w:customStyle="1" w:styleId="BulletedList">
    <w:name w:val="Bulleted List"/>
    <w:basedOn w:val="ListParagraph"/>
    <w:link w:val="BulletedListChar"/>
    <w:qFormat/>
    <w:rsid w:val="006861D3"/>
    <w:pPr>
      <w:numPr>
        <w:numId w:val="9"/>
      </w:numPr>
      <w:spacing w:after="200"/>
      <w:ind w:left="426"/>
      <w:contextualSpacing/>
    </w:pPr>
  </w:style>
  <w:style w:type="character" w:customStyle="1" w:styleId="BlockTextChar">
    <w:name w:val="Block Text Char"/>
    <w:basedOn w:val="DefaultParagraphFont"/>
    <w:link w:val="BlockText"/>
    <w:semiHidden/>
    <w:rsid w:val="006861D3"/>
    <w:rPr>
      <w:rFonts w:ascii="Lato" w:eastAsiaTheme="minorEastAsia" w:hAnsi="Lato"/>
      <w:iCs/>
    </w:rPr>
  </w:style>
  <w:style w:type="character" w:customStyle="1" w:styleId="ListParagraphChar">
    <w:name w:val="List Paragraph Char"/>
    <w:basedOn w:val="BlockTextChar"/>
    <w:link w:val="ListParagraph"/>
    <w:uiPriority w:val="34"/>
    <w:rsid w:val="006861D3"/>
    <w:rPr>
      <w:rFonts w:ascii="Lato" w:eastAsiaTheme="minorEastAsia" w:hAnsi="Lato"/>
      <w:iCs/>
    </w:rPr>
  </w:style>
  <w:style w:type="character" w:customStyle="1" w:styleId="BulletedListChar">
    <w:name w:val="Bulleted List Char"/>
    <w:basedOn w:val="ListParagraphChar"/>
    <w:link w:val="BulletedList"/>
    <w:rsid w:val="006861D3"/>
    <w:rPr>
      <w:rFonts w:ascii="Lato" w:eastAsiaTheme="minorEastAsia" w:hAnsi="Lato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ba\AppData\Local\Packages\Microsoft.MicrosoftEdge_8wekyb3d8bbwe\TempState\Downloads\TNT_Factsheet-Portrait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D82F99-7DB4-4BEF-B5A6-1E7C0AB8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TNT_Factsheet-Portrait (1).dotx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&lt;Subject of letter&gt;</vt:lpstr>
    </vt:vector>
  </TitlesOfParts>
  <Company>&lt;NAME&gt;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&lt;Subject of letter&gt;</dc:title>
  <dc:creator>Northern Territory Government</dc:creator>
  <cp:lastModifiedBy>Nicola Kalmar</cp:lastModifiedBy>
  <cp:revision>4</cp:revision>
  <cp:lastPrinted>2019-09-02T01:03:00Z</cp:lastPrinted>
  <dcterms:created xsi:type="dcterms:W3CDTF">2023-03-15T01:31:00Z</dcterms:created>
  <dcterms:modified xsi:type="dcterms:W3CDTF">2023-03-15T01:32:00Z</dcterms:modified>
</cp:coreProperties>
</file>