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5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885"/>
        <w:gridCol w:w="153"/>
        <w:gridCol w:w="425"/>
        <w:gridCol w:w="265"/>
        <w:gridCol w:w="160"/>
        <w:gridCol w:w="709"/>
        <w:gridCol w:w="283"/>
        <w:gridCol w:w="993"/>
        <w:gridCol w:w="850"/>
        <w:gridCol w:w="142"/>
        <w:gridCol w:w="992"/>
        <w:gridCol w:w="142"/>
        <w:gridCol w:w="1843"/>
        <w:gridCol w:w="708"/>
        <w:gridCol w:w="709"/>
        <w:gridCol w:w="1094"/>
      </w:tblGrid>
      <w:tr w:rsidR="00C806EA" w:rsidRPr="007A5EFD" w:rsidTr="00C806EA">
        <w:trPr>
          <w:trHeight w:val="20"/>
        </w:trPr>
        <w:tc>
          <w:tcPr>
            <w:tcW w:w="10353" w:type="dxa"/>
            <w:gridSpan w:val="16"/>
            <w:tcBorders>
              <w:top w:val="nil"/>
              <w:left w:val="nil"/>
              <w:bottom w:val="nil"/>
              <w:right w:val="nil"/>
            </w:tcBorders>
            <w:shd w:val="clear" w:color="auto" w:fill="FFFFFF" w:themeFill="background1"/>
            <w:noWrap/>
            <w:tcMar>
              <w:left w:w="0" w:type="dxa"/>
              <w:right w:w="0" w:type="dxa"/>
            </w:tcMar>
            <w:vAlign w:val="center"/>
          </w:tcPr>
          <w:p w:rsidR="00C806EA" w:rsidRPr="00C806EA" w:rsidRDefault="00C806EA" w:rsidP="00C806EA">
            <w:r w:rsidRPr="00C806EA">
              <w:rPr>
                <w:color w:val="FFFFFF" w:themeColor="background1"/>
                <w:sz w:val="2"/>
              </w:rPr>
              <w:t>Start form</w:t>
            </w:r>
          </w:p>
        </w:tc>
      </w:tr>
      <w:tr w:rsidR="00A3761F" w:rsidRPr="007A5EFD" w:rsidTr="00B23D36">
        <w:trPr>
          <w:trHeight w:val="344"/>
        </w:trPr>
        <w:tc>
          <w:tcPr>
            <w:tcW w:w="10353" w:type="dxa"/>
            <w:gridSpan w:val="16"/>
            <w:tcBorders>
              <w:top w:val="nil"/>
              <w:left w:val="nil"/>
              <w:bottom w:val="nil"/>
              <w:right w:val="nil"/>
            </w:tcBorders>
            <w:shd w:val="clear" w:color="auto" w:fill="FFFFFF" w:themeFill="background1"/>
            <w:noWrap/>
            <w:tcMar>
              <w:left w:w="0" w:type="dxa"/>
              <w:right w:w="0" w:type="dxa"/>
            </w:tcMar>
            <w:vAlign w:val="center"/>
          </w:tcPr>
          <w:p w:rsidR="00993E17" w:rsidRDefault="00993E17" w:rsidP="00993E17">
            <w:pPr>
              <w:pStyle w:val="BodyText"/>
              <w:ind w:left="327" w:right="240" w:hanging="239"/>
              <w:jc w:val="both"/>
              <w:rPr>
                <w:b/>
                <w:sz w:val="20"/>
              </w:rPr>
            </w:pPr>
            <w:r w:rsidRPr="00705C76">
              <w:rPr>
                <w:b/>
                <w:sz w:val="20"/>
              </w:rPr>
              <w:t>Notes</w:t>
            </w:r>
            <w:r>
              <w:rPr>
                <w:b/>
                <w:sz w:val="20"/>
              </w:rPr>
              <w:t>:</w:t>
            </w:r>
          </w:p>
          <w:p w:rsidR="0053698C" w:rsidRPr="00EB374B" w:rsidRDefault="0053698C" w:rsidP="0053698C">
            <w:pPr>
              <w:pStyle w:val="BodyText"/>
              <w:numPr>
                <w:ilvl w:val="0"/>
                <w:numId w:val="16"/>
              </w:numPr>
              <w:ind w:left="610" w:right="240"/>
              <w:jc w:val="both"/>
              <w:rPr>
                <w:sz w:val="20"/>
              </w:rPr>
            </w:pPr>
            <w:r w:rsidRPr="00EB374B">
              <w:rPr>
                <w:sz w:val="20"/>
              </w:rPr>
              <w:t>If you are NOT the registered owner of the land as registered with the Lands Titles Office, then you are required to have the registered Owners give permission to use their property/land/run by completing this form.  All registered owners of the land must sign this form – see below.</w:t>
            </w:r>
          </w:p>
          <w:p w:rsidR="00687B20" w:rsidRPr="00A3761F" w:rsidRDefault="0053698C" w:rsidP="0053698C">
            <w:pPr>
              <w:pStyle w:val="ListParagraph"/>
              <w:numPr>
                <w:ilvl w:val="0"/>
                <w:numId w:val="16"/>
              </w:numPr>
              <w:spacing w:before="120" w:after="0"/>
              <w:ind w:left="612"/>
            </w:pPr>
            <w:r w:rsidRPr="00705C76">
              <w:rPr>
                <w:rFonts w:cs="Arial"/>
                <w:sz w:val="20"/>
              </w:rPr>
              <w:t>If the application is for use on Aboriginal Land Trust (ALT) – please use:</w:t>
            </w:r>
            <w:r w:rsidRPr="00277112">
              <w:rPr>
                <w:rFonts w:cs="Arial"/>
                <w:b/>
                <w:sz w:val="20"/>
              </w:rPr>
              <w:t xml:space="preserve"> Owners permission to use the run (to use branding iron temporarily on ALT)</w:t>
            </w:r>
            <w:r>
              <w:rPr>
                <w:rFonts w:cs="Arial"/>
                <w:b/>
                <w:sz w:val="20"/>
              </w:rPr>
              <w:t xml:space="preserve"> form</w:t>
            </w:r>
          </w:p>
        </w:tc>
      </w:tr>
      <w:tr w:rsidR="007D48A4" w:rsidRPr="007A5EFD" w:rsidTr="00B23D36">
        <w:trPr>
          <w:trHeight w:val="27"/>
        </w:trPr>
        <w:tc>
          <w:tcPr>
            <w:tcW w:w="10353" w:type="dxa"/>
            <w:gridSpan w:val="16"/>
            <w:tcBorders>
              <w:top w:val="nil"/>
              <w:left w:val="nil"/>
              <w:bottom w:val="nil"/>
              <w:right w:val="nil"/>
            </w:tcBorders>
            <w:shd w:val="clear" w:color="auto" w:fill="1F1F5F" w:themeFill="text1"/>
            <w:noWrap/>
            <w:tcMar>
              <w:top w:w="108" w:type="dxa"/>
              <w:bottom w:w="108" w:type="dxa"/>
            </w:tcMar>
          </w:tcPr>
          <w:p w:rsidR="007D48A4" w:rsidRPr="004A3CC9" w:rsidRDefault="009D50DB" w:rsidP="009D50DB">
            <w:pPr>
              <w:spacing w:after="0"/>
              <w:rPr>
                <w:rStyle w:val="Questionlabel"/>
                <w:color w:val="1F1F5F" w:themeColor="text1"/>
              </w:rPr>
            </w:pPr>
            <w:r>
              <w:rPr>
                <w:rStyle w:val="Questionlabel"/>
                <w:color w:val="FFFFFF" w:themeColor="background1"/>
              </w:rPr>
              <w:t>Owner/s of the land:</w:t>
            </w:r>
          </w:p>
        </w:tc>
      </w:tr>
      <w:tr w:rsidR="00C806EA" w:rsidRPr="007A5EFD" w:rsidTr="001E00A4">
        <w:trPr>
          <w:trHeight w:val="337"/>
        </w:trPr>
        <w:tc>
          <w:tcPr>
            <w:tcW w:w="885" w:type="dxa"/>
            <w:tcBorders>
              <w:top w:val="nil"/>
              <w:bottom w:val="single" w:sz="4" w:space="0" w:color="auto"/>
            </w:tcBorders>
            <w:noWrap/>
            <w:tcMar>
              <w:top w:w="108" w:type="dxa"/>
              <w:bottom w:w="108" w:type="dxa"/>
            </w:tcMar>
            <w:vAlign w:val="center"/>
          </w:tcPr>
          <w:p w:rsidR="00C806EA" w:rsidRPr="009D50DB" w:rsidRDefault="00C806EA" w:rsidP="00914AE5">
            <w:pPr>
              <w:tabs>
                <w:tab w:val="right" w:pos="10141"/>
              </w:tabs>
              <w:spacing w:after="0"/>
              <w:rPr>
                <w:b/>
              </w:rPr>
            </w:pPr>
            <w:r w:rsidRPr="009D50DB">
              <w:rPr>
                <w:rFonts w:cs="Arial"/>
                <w:b/>
                <w:sz w:val="20"/>
              </w:rPr>
              <w:t>I / We</w:t>
            </w:r>
          </w:p>
        </w:tc>
        <w:tc>
          <w:tcPr>
            <w:tcW w:w="9468" w:type="dxa"/>
            <w:gridSpan w:val="15"/>
            <w:tcBorders>
              <w:top w:val="nil"/>
              <w:bottom w:val="single" w:sz="4" w:space="0" w:color="auto"/>
            </w:tcBorders>
            <w:vAlign w:val="center"/>
          </w:tcPr>
          <w:p w:rsidR="00C806EA" w:rsidRPr="009D50DB" w:rsidRDefault="00C806EA" w:rsidP="00914AE5">
            <w:pPr>
              <w:tabs>
                <w:tab w:val="right" w:pos="10141"/>
              </w:tabs>
              <w:spacing w:after="0"/>
              <w:rPr>
                <w:b/>
              </w:rPr>
            </w:pPr>
          </w:p>
        </w:tc>
      </w:tr>
      <w:tr w:rsidR="009D50DB" w:rsidRPr="009D50DB" w:rsidTr="009D50DB">
        <w:trPr>
          <w:trHeight w:val="144"/>
        </w:trPr>
        <w:tc>
          <w:tcPr>
            <w:tcW w:w="10353" w:type="dxa"/>
            <w:gridSpan w:val="16"/>
            <w:tcBorders>
              <w:top w:val="nil"/>
              <w:bottom w:val="single" w:sz="4" w:space="0" w:color="auto"/>
            </w:tcBorders>
            <w:noWrap/>
            <w:tcMar>
              <w:top w:w="108" w:type="dxa"/>
              <w:bottom w:w="108" w:type="dxa"/>
            </w:tcMar>
          </w:tcPr>
          <w:p w:rsidR="009D50DB" w:rsidRPr="009D50DB" w:rsidRDefault="009D50DB" w:rsidP="00993E17">
            <w:pPr>
              <w:tabs>
                <w:tab w:val="right" w:pos="10141"/>
              </w:tabs>
              <w:spacing w:after="0"/>
              <w:jc w:val="center"/>
              <w:rPr>
                <w:rFonts w:cs="Arial"/>
                <w:sz w:val="18"/>
                <w:szCs w:val="18"/>
              </w:rPr>
            </w:pPr>
            <w:r w:rsidRPr="009D50DB">
              <w:rPr>
                <w:sz w:val="18"/>
                <w:szCs w:val="18"/>
              </w:rPr>
              <w:t>Registered Owners of Land as registered with Land Titles Office</w:t>
            </w:r>
          </w:p>
        </w:tc>
      </w:tr>
      <w:tr w:rsidR="00C806EA" w:rsidRPr="009D50DB" w:rsidTr="001E00A4">
        <w:trPr>
          <w:trHeight w:val="144"/>
        </w:trPr>
        <w:tc>
          <w:tcPr>
            <w:tcW w:w="1728" w:type="dxa"/>
            <w:gridSpan w:val="4"/>
            <w:tcBorders>
              <w:top w:val="nil"/>
              <w:bottom w:val="single" w:sz="4" w:space="0" w:color="auto"/>
            </w:tcBorders>
            <w:noWrap/>
            <w:tcMar>
              <w:top w:w="108" w:type="dxa"/>
              <w:bottom w:w="108" w:type="dxa"/>
            </w:tcMar>
          </w:tcPr>
          <w:p w:rsidR="00C806EA" w:rsidRPr="009D50DB" w:rsidRDefault="00C806EA" w:rsidP="009D50DB">
            <w:pPr>
              <w:tabs>
                <w:tab w:val="right" w:pos="10141"/>
              </w:tabs>
              <w:spacing w:after="0"/>
              <w:rPr>
                <w:b/>
                <w:sz w:val="20"/>
              </w:rPr>
            </w:pPr>
            <w:r w:rsidRPr="009D50DB">
              <w:rPr>
                <w:b/>
                <w:sz w:val="20"/>
              </w:rPr>
              <w:t>The owner(s) of:</w:t>
            </w:r>
          </w:p>
        </w:tc>
        <w:tc>
          <w:tcPr>
            <w:tcW w:w="8625" w:type="dxa"/>
            <w:gridSpan w:val="12"/>
            <w:tcBorders>
              <w:top w:val="nil"/>
              <w:bottom w:val="single" w:sz="4" w:space="0" w:color="auto"/>
            </w:tcBorders>
          </w:tcPr>
          <w:p w:rsidR="00C806EA" w:rsidRPr="009D50DB" w:rsidRDefault="00C806EA" w:rsidP="009D50DB">
            <w:pPr>
              <w:tabs>
                <w:tab w:val="right" w:pos="10141"/>
              </w:tabs>
              <w:spacing w:after="0"/>
              <w:rPr>
                <w:b/>
                <w:sz w:val="20"/>
              </w:rPr>
            </w:pPr>
          </w:p>
        </w:tc>
      </w:tr>
      <w:tr w:rsidR="009D50DB" w:rsidRPr="009D50DB" w:rsidTr="009D50DB">
        <w:trPr>
          <w:trHeight w:val="215"/>
        </w:trPr>
        <w:tc>
          <w:tcPr>
            <w:tcW w:w="10353" w:type="dxa"/>
            <w:gridSpan w:val="16"/>
            <w:tcBorders>
              <w:top w:val="nil"/>
              <w:bottom w:val="single" w:sz="4" w:space="0" w:color="auto"/>
            </w:tcBorders>
            <w:noWrap/>
            <w:tcMar>
              <w:top w:w="108" w:type="dxa"/>
              <w:bottom w:w="108" w:type="dxa"/>
            </w:tcMar>
          </w:tcPr>
          <w:p w:rsidR="009D50DB" w:rsidRPr="009D50DB" w:rsidRDefault="009D50DB" w:rsidP="009D50DB">
            <w:pPr>
              <w:tabs>
                <w:tab w:val="right" w:pos="10141"/>
              </w:tabs>
              <w:spacing w:after="0"/>
              <w:jc w:val="center"/>
              <w:rPr>
                <w:sz w:val="18"/>
                <w:szCs w:val="18"/>
              </w:rPr>
            </w:pPr>
            <w:r w:rsidRPr="009D50DB">
              <w:rPr>
                <w:sz w:val="18"/>
                <w:szCs w:val="18"/>
              </w:rPr>
              <w:t xml:space="preserve">Describe property / land / run </w:t>
            </w:r>
            <w:proofErr w:type="spellStart"/>
            <w:r w:rsidRPr="009D50DB">
              <w:rPr>
                <w:sz w:val="18"/>
                <w:szCs w:val="18"/>
              </w:rPr>
              <w:t>eg</w:t>
            </w:r>
            <w:proofErr w:type="spellEnd"/>
            <w:r w:rsidRPr="009D50DB">
              <w:rPr>
                <w:sz w:val="18"/>
                <w:szCs w:val="18"/>
              </w:rPr>
              <w:t xml:space="preserve"> NT Portion #, section #, </w:t>
            </w:r>
            <w:proofErr w:type="spellStart"/>
            <w:r w:rsidRPr="009D50DB">
              <w:rPr>
                <w:sz w:val="18"/>
                <w:szCs w:val="18"/>
              </w:rPr>
              <w:t>Hundred</w:t>
            </w:r>
            <w:proofErr w:type="spellEnd"/>
            <w:r w:rsidRPr="009D50DB">
              <w:rPr>
                <w:sz w:val="18"/>
                <w:szCs w:val="18"/>
              </w:rPr>
              <w:t xml:space="preserve"> of, street address </w:t>
            </w:r>
            <w:proofErr w:type="spellStart"/>
            <w:r w:rsidRPr="009D50DB">
              <w:rPr>
                <w:sz w:val="18"/>
                <w:szCs w:val="18"/>
              </w:rPr>
              <w:t>etc</w:t>
            </w:r>
            <w:proofErr w:type="spellEnd"/>
          </w:p>
        </w:tc>
      </w:tr>
      <w:tr w:rsidR="00C806EA" w:rsidRPr="009D50DB" w:rsidTr="001E00A4">
        <w:trPr>
          <w:trHeight w:val="215"/>
        </w:trPr>
        <w:tc>
          <w:tcPr>
            <w:tcW w:w="1728" w:type="dxa"/>
            <w:gridSpan w:val="4"/>
            <w:tcBorders>
              <w:top w:val="nil"/>
              <w:bottom w:val="single" w:sz="4" w:space="0" w:color="auto"/>
            </w:tcBorders>
            <w:noWrap/>
            <w:tcMar>
              <w:top w:w="108" w:type="dxa"/>
              <w:bottom w:w="108" w:type="dxa"/>
            </w:tcMar>
          </w:tcPr>
          <w:p w:rsidR="00C806EA" w:rsidRPr="009D50DB" w:rsidRDefault="00C806EA" w:rsidP="009D50DB">
            <w:pPr>
              <w:tabs>
                <w:tab w:val="right" w:pos="10141"/>
              </w:tabs>
              <w:spacing w:after="0"/>
              <w:rPr>
                <w:b/>
                <w:sz w:val="20"/>
              </w:rPr>
            </w:pPr>
            <w:r w:rsidRPr="009D50DB">
              <w:rPr>
                <w:b/>
                <w:sz w:val="20"/>
              </w:rPr>
              <w:t>Hereby grant:</w:t>
            </w:r>
          </w:p>
        </w:tc>
        <w:tc>
          <w:tcPr>
            <w:tcW w:w="8625" w:type="dxa"/>
            <w:gridSpan w:val="12"/>
            <w:tcBorders>
              <w:top w:val="nil"/>
              <w:bottom w:val="single" w:sz="4" w:space="0" w:color="auto"/>
            </w:tcBorders>
          </w:tcPr>
          <w:p w:rsidR="00C806EA" w:rsidRPr="009D50DB" w:rsidRDefault="00C806EA" w:rsidP="009D50DB">
            <w:pPr>
              <w:tabs>
                <w:tab w:val="right" w:pos="10141"/>
              </w:tabs>
              <w:spacing w:after="0"/>
              <w:rPr>
                <w:b/>
                <w:sz w:val="20"/>
              </w:rPr>
            </w:pPr>
          </w:p>
        </w:tc>
      </w:tr>
      <w:tr w:rsidR="009D50DB" w:rsidRPr="009D50DB" w:rsidTr="009D50DB">
        <w:trPr>
          <w:trHeight w:val="215"/>
        </w:trPr>
        <w:tc>
          <w:tcPr>
            <w:tcW w:w="10353" w:type="dxa"/>
            <w:gridSpan w:val="16"/>
            <w:tcBorders>
              <w:top w:val="nil"/>
              <w:bottom w:val="single" w:sz="4" w:space="0" w:color="auto"/>
            </w:tcBorders>
            <w:noWrap/>
            <w:tcMar>
              <w:top w:w="108" w:type="dxa"/>
              <w:bottom w:w="108" w:type="dxa"/>
            </w:tcMar>
          </w:tcPr>
          <w:p w:rsidR="009D50DB" w:rsidRPr="009D50DB" w:rsidRDefault="009D50DB" w:rsidP="009D50DB">
            <w:pPr>
              <w:tabs>
                <w:tab w:val="right" w:pos="10141"/>
              </w:tabs>
              <w:spacing w:after="0"/>
              <w:jc w:val="center"/>
              <w:rPr>
                <w:sz w:val="18"/>
                <w:szCs w:val="18"/>
              </w:rPr>
            </w:pPr>
            <w:r w:rsidRPr="009D50DB">
              <w:rPr>
                <w:sz w:val="18"/>
                <w:szCs w:val="18"/>
              </w:rPr>
              <w:t>Full name of person/s or Company applying for Brand as stated in the Agreement</w:t>
            </w:r>
          </w:p>
        </w:tc>
      </w:tr>
      <w:tr w:rsidR="00C806EA" w:rsidRPr="007A5EFD" w:rsidTr="0053698C">
        <w:trPr>
          <w:trHeight w:val="27"/>
        </w:trPr>
        <w:tc>
          <w:tcPr>
            <w:tcW w:w="5999"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rsidR="00C806EA" w:rsidRPr="009D50DB" w:rsidRDefault="00C806EA" w:rsidP="0053698C">
            <w:pPr>
              <w:spacing w:after="0"/>
              <w:rPr>
                <w:sz w:val="20"/>
              </w:rPr>
            </w:pPr>
            <w:r w:rsidRPr="009D50DB">
              <w:rPr>
                <w:b/>
                <w:sz w:val="20"/>
              </w:rPr>
              <w:t>Permission to</w:t>
            </w:r>
            <w:r>
              <w:rPr>
                <w:b/>
                <w:sz w:val="20"/>
              </w:rPr>
              <w:t xml:space="preserve"> </w:t>
            </w:r>
            <w:r w:rsidR="0053698C">
              <w:rPr>
                <w:b/>
                <w:sz w:val="20"/>
              </w:rPr>
              <w:t>brand his/her cattle using their registered brand:</w:t>
            </w:r>
          </w:p>
        </w:tc>
        <w:tc>
          <w:tcPr>
            <w:tcW w:w="1843" w:type="dxa"/>
            <w:tcBorders>
              <w:top w:val="single" w:sz="4" w:space="0" w:color="auto"/>
              <w:left w:val="single" w:sz="4" w:space="0" w:color="auto"/>
              <w:bottom w:val="single" w:sz="4" w:space="0" w:color="auto"/>
              <w:right w:val="single" w:sz="4" w:space="0" w:color="auto"/>
            </w:tcBorders>
          </w:tcPr>
          <w:p w:rsidR="00C806EA" w:rsidRPr="009D50DB" w:rsidRDefault="00C806EA" w:rsidP="00C806EA">
            <w:pPr>
              <w:spacing w:after="0"/>
              <w:rPr>
                <w:sz w:val="20"/>
              </w:rPr>
            </w:pPr>
          </w:p>
        </w:tc>
        <w:tc>
          <w:tcPr>
            <w:tcW w:w="2511" w:type="dxa"/>
            <w:gridSpan w:val="3"/>
            <w:tcBorders>
              <w:top w:val="single" w:sz="4" w:space="0" w:color="auto"/>
              <w:left w:val="single" w:sz="4" w:space="0" w:color="auto"/>
              <w:bottom w:val="single" w:sz="4" w:space="0" w:color="auto"/>
              <w:right w:val="single" w:sz="4" w:space="0" w:color="auto"/>
            </w:tcBorders>
          </w:tcPr>
          <w:p w:rsidR="00C806EA" w:rsidRPr="009D50DB" w:rsidRDefault="00C806EA" w:rsidP="00C806EA">
            <w:pPr>
              <w:spacing w:after="0"/>
              <w:rPr>
                <w:sz w:val="20"/>
              </w:rPr>
            </w:pPr>
            <w:proofErr w:type="gramStart"/>
            <w:r w:rsidRPr="009D50DB">
              <w:rPr>
                <w:sz w:val="20"/>
              </w:rPr>
              <w:t>on</w:t>
            </w:r>
            <w:proofErr w:type="gramEnd"/>
            <w:r w:rsidRPr="009D50DB">
              <w:rPr>
                <w:sz w:val="20"/>
              </w:rPr>
              <w:t xml:space="preserve"> the above</w:t>
            </w:r>
            <w:r w:rsidR="00F27AE5">
              <w:rPr>
                <w:sz w:val="20"/>
              </w:rPr>
              <w:t xml:space="preserve"> </w:t>
            </w:r>
            <w:r w:rsidRPr="009D50DB">
              <w:rPr>
                <w:sz w:val="20"/>
              </w:rPr>
              <w:t>mentioned property</w:t>
            </w:r>
            <w:r>
              <w:rPr>
                <w:sz w:val="20"/>
              </w:rPr>
              <w:t>/run</w:t>
            </w:r>
            <w:r w:rsidRPr="009D50DB">
              <w:rPr>
                <w:sz w:val="20"/>
              </w:rPr>
              <w:t>.</w:t>
            </w:r>
          </w:p>
        </w:tc>
      </w:tr>
      <w:tr w:rsidR="00F27AE5" w:rsidRPr="007A5EFD" w:rsidTr="00F27AE5">
        <w:trPr>
          <w:trHeight w:val="27"/>
        </w:trPr>
        <w:tc>
          <w:tcPr>
            <w:tcW w:w="1888"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rsidR="00F27AE5" w:rsidRPr="009D50DB" w:rsidRDefault="00F27AE5" w:rsidP="0053698C">
            <w:pPr>
              <w:spacing w:after="0"/>
              <w:rPr>
                <w:b/>
                <w:sz w:val="20"/>
              </w:rPr>
            </w:pPr>
            <w:r>
              <w:rPr>
                <w:b/>
                <w:sz w:val="20"/>
              </w:rPr>
              <w:t xml:space="preserve">For the period of: </w:t>
            </w:r>
          </w:p>
        </w:tc>
        <w:tc>
          <w:tcPr>
            <w:tcW w:w="992" w:type="dxa"/>
            <w:gridSpan w:val="2"/>
            <w:tcBorders>
              <w:top w:val="single" w:sz="4" w:space="0" w:color="auto"/>
              <w:left w:val="single" w:sz="4" w:space="0" w:color="auto"/>
              <w:bottom w:val="single" w:sz="4" w:space="0" w:color="auto"/>
              <w:right w:val="single" w:sz="4" w:space="0" w:color="auto"/>
            </w:tcBorders>
          </w:tcPr>
          <w:p w:rsidR="00F27AE5" w:rsidRPr="009D50DB" w:rsidRDefault="00F27AE5" w:rsidP="00C806EA">
            <w:pPr>
              <w:spacing w:after="0"/>
              <w:rPr>
                <w:sz w:val="20"/>
              </w:rPr>
            </w:pPr>
            <w:r>
              <w:rPr>
                <w:sz w:val="20"/>
              </w:rPr>
              <w:t>From:</w:t>
            </w:r>
          </w:p>
        </w:tc>
        <w:tc>
          <w:tcPr>
            <w:tcW w:w="1985" w:type="dxa"/>
            <w:gridSpan w:val="3"/>
            <w:tcBorders>
              <w:top w:val="single" w:sz="4" w:space="0" w:color="auto"/>
              <w:left w:val="single" w:sz="4" w:space="0" w:color="auto"/>
              <w:bottom w:val="single" w:sz="4" w:space="0" w:color="auto"/>
              <w:right w:val="single" w:sz="4" w:space="0" w:color="auto"/>
            </w:tcBorders>
          </w:tcPr>
          <w:p w:rsidR="00F27AE5" w:rsidRPr="009D50DB" w:rsidRDefault="00F27AE5" w:rsidP="00C806EA">
            <w:pPr>
              <w:spacing w:after="0"/>
              <w:rPr>
                <w:sz w:val="20"/>
              </w:rPr>
            </w:pPr>
          </w:p>
        </w:tc>
        <w:tc>
          <w:tcPr>
            <w:tcW w:w="992" w:type="dxa"/>
            <w:tcBorders>
              <w:top w:val="single" w:sz="4" w:space="0" w:color="auto"/>
              <w:left w:val="single" w:sz="4" w:space="0" w:color="auto"/>
              <w:bottom w:val="single" w:sz="4" w:space="0" w:color="auto"/>
              <w:right w:val="single" w:sz="4" w:space="0" w:color="auto"/>
            </w:tcBorders>
          </w:tcPr>
          <w:p w:rsidR="00F27AE5" w:rsidRPr="009D50DB" w:rsidRDefault="00F27AE5" w:rsidP="00C806EA">
            <w:pPr>
              <w:spacing w:after="0"/>
              <w:rPr>
                <w:sz w:val="20"/>
              </w:rPr>
            </w:pPr>
            <w:r>
              <w:rPr>
                <w:sz w:val="20"/>
              </w:rPr>
              <w:t>To:</w:t>
            </w:r>
          </w:p>
        </w:tc>
        <w:tc>
          <w:tcPr>
            <w:tcW w:w="1985" w:type="dxa"/>
            <w:gridSpan w:val="2"/>
            <w:tcBorders>
              <w:top w:val="single" w:sz="4" w:space="0" w:color="auto"/>
              <w:left w:val="single" w:sz="4" w:space="0" w:color="auto"/>
              <w:bottom w:val="single" w:sz="4" w:space="0" w:color="auto"/>
              <w:right w:val="single" w:sz="4" w:space="0" w:color="auto"/>
            </w:tcBorders>
          </w:tcPr>
          <w:p w:rsidR="00F27AE5" w:rsidRPr="009D50DB" w:rsidRDefault="00F27AE5" w:rsidP="00C806EA">
            <w:pPr>
              <w:spacing w:after="0"/>
              <w:rPr>
                <w:sz w:val="20"/>
              </w:rPr>
            </w:pPr>
          </w:p>
        </w:tc>
        <w:tc>
          <w:tcPr>
            <w:tcW w:w="2511" w:type="dxa"/>
            <w:gridSpan w:val="3"/>
            <w:tcBorders>
              <w:top w:val="single" w:sz="4" w:space="0" w:color="auto"/>
              <w:left w:val="single" w:sz="4" w:space="0" w:color="auto"/>
              <w:bottom w:val="single" w:sz="4" w:space="0" w:color="auto"/>
              <w:right w:val="single" w:sz="4" w:space="0" w:color="auto"/>
            </w:tcBorders>
          </w:tcPr>
          <w:p w:rsidR="00F27AE5" w:rsidRPr="009D50DB" w:rsidRDefault="00F27AE5" w:rsidP="00C806EA">
            <w:pPr>
              <w:spacing w:after="0"/>
              <w:rPr>
                <w:sz w:val="20"/>
              </w:rPr>
            </w:pPr>
            <w:r>
              <w:rPr>
                <w:sz w:val="20"/>
              </w:rPr>
              <w:t>; only</w:t>
            </w:r>
            <w:bookmarkStart w:id="0" w:name="_GoBack"/>
            <w:bookmarkEnd w:id="0"/>
          </w:p>
        </w:tc>
      </w:tr>
      <w:tr w:rsidR="00993E17" w:rsidRPr="007A5EFD" w:rsidTr="001167A7">
        <w:trPr>
          <w:trHeight w:val="27"/>
        </w:trPr>
        <w:tc>
          <w:tcPr>
            <w:tcW w:w="10353" w:type="dxa"/>
            <w:gridSpan w:val="16"/>
            <w:tcBorders>
              <w:top w:val="nil"/>
              <w:left w:val="nil"/>
              <w:bottom w:val="nil"/>
              <w:right w:val="nil"/>
            </w:tcBorders>
            <w:shd w:val="clear" w:color="auto" w:fill="1F1F5F" w:themeFill="text1"/>
            <w:noWrap/>
            <w:tcMar>
              <w:top w:w="108" w:type="dxa"/>
              <w:bottom w:w="108" w:type="dxa"/>
            </w:tcMar>
          </w:tcPr>
          <w:p w:rsidR="00993E17" w:rsidRPr="004A3CC9" w:rsidRDefault="00993E17" w:rsidP="001167A7">
            <w:pPr>
              <w:spacing w:after="0"/>
              <w:rPr>
                <w:rStyle w:val="Questionlabel"/>
                <w:color w:val="1F1F5F" w:themeColor="text1"/>
              </w:rPr>
            </w:pPr>
            <w:r>
              <w:rPr>
                <w:rStyle w:val="Questionlabel"/>
                <w:color w:val="FFFFFF" w:themeColor="background1"/>
              </w:rPr>
              <w:t>Owner/s of the Land – All registered owners of the land/property/run MUST sign this permission form. If owned by a company, then Director/s must sign below.</w:t>
            </w:r>
          </w:p>
        </w:tc>
      </w:tr>
      <w:tr w:rsidR="00A457A3" w:rsidRPr="00727B36" w:rsidTr="00A457A3">
        <w:trPr>
          <w:trHeight w:val="223"/>
        </w:trPr>
        <w:tc>
          <w:tcPr>
            <w:tcW w:w="1463" w:type="dxa"/>
            <w:gridSpan w:val="3"/>
            <w:tcBorders>
              <w:top w:val="single" w:sz="4" w:space="0" w:color="auto"/>
              <w:bottom w:val="single" w:sz="4" w:space="0" w:color="auto"/>
            </w:tcBorders>
            <w:noWrap/>
            <w:tcMar>
              <w:top w:w="57" w:type="dxa"/>
              <w:bottom w:w="57" w:type="dxa"/>
            </w:tcMar>
          </w:tcPr>
          <w:p w:rsidR="00A457A3" w:rsidRPr="001E00A4" w:rsidRDefault="00A457A3" w:rsidP="00A457A3">
            <w:pPr>
              <w:spacing w:before="80"/>
              <w:rPr>
                <w:b/>
                <w:sz w:val="20"/>
              </w:rPr>
            </w:pPr>
            <w:r w:rsidRPr="001E00A4">
              <w:rPr>
                <w:b/>
                <w:sz w:val="20"/>
              </w:rPr>
              <w:t>Land owner 1</w:t>
            </w:r>
          </w:p>
        </w:tc>
        <w:tc>
          <w:tcPr>
            <w:tcW w:w="1134" w:type="dxa"/>
            <w:gridSpan w:val="3"/>
            <w:tcBorders>
              <w:top w:val="single" w:sz="4" w:space="0" w:color="auto"/>
              <w:bottom w:val="single" w:sz="4" w:space="0" w:color="auto"/>
            </w:tcBorders>
            <w:vAlign w:val="bottom"/>
          </w:tcPr>
          <w:p w:rsidR="00A457A3" w:rsidRPr="00B82F68" w:rsidRDefault="00A457A3" w:rsidP="00A457A3">
            <w:pPr>
              <w:spacing w:before="80"/>
              <w:rPr>
                <w:rFonts w:asciiTheme="minorHAnsi" w:hAnsiTheme="minorHAnsi"/>
                <w:sz w:val="20"/>
              </w:rPr>
            </w:pPr>
            <w:r>
              <w:rPr>
                <w:rFonts w:asciiTheme="minorHAnsi" w:hAnsiTheme="minorHAnsi"/>
                <w:sz w:val="20"/>
              </w:rPr>
              <w:t>Signature:</w:t>
            </w:r>
          </w:p>
        </w:tc>
        <w:tc>
          <w:tcPr>
            <w:tcW w:w="2126" w:type="dxa"/>
            <w:gridSpan w:val="3"/>
            <w:tcBorders>
              <w:top w:val="single" w:sz="4" w:space="0" w:color="auto"/>
              <w:bottom w:val="single" w:sz="4" w:space="0" w:color="auto"/>
            </w:tcBorders>
            <w:vAlign w:val="bottom"/>
          </w:tcPr>
          <w:p w:rsidR="00A457A3" w:rsidRPr="00B82F68" w:rsidRDefault="00A457A3" w:rsidP="00A457A3">
            <w:pPr>
              <w:spacing w:before="80"/>
              <w:rPr>
                <w:rFonts w:asciiTheme="minorHAnsi" w:hAnsiTheme="minorHAnsi"/>
                <w:sz w:val="20"/>
              </w:rPr>
            </w:pPr>
          </w:p>
        </w:tc>
        <w:tc>
          <w:tcPr>
            <w:tcW w:w="1276" w:type="dxa"/>
            <w:gridSpan w:val="3"/>
            <w:tcBorders>
              <w:top w:val="single" w:sz="4" w:space="0" w:color="auto"/>
              <w:bottom w:val="single" w:sz="4" w:space="0" w:color="auto"/>
            </w:tcBorders>
            <w:vAlign w:val="bottom"/>
          </w:tcPr>
          <w:p w:rsidR="00A457A3" w:rsidRDefault="00A457A3" w:rsidP="00A457A3">
            <w:pPr>
              <w:spacing w:before="80"/>
              <w:rPr>
                <w:sz w:val="20"/>
              </w:rPr>
            </w:pPr>
            <w:r>
              <w:rPr>
                <w:sz w:val="20"/>
              </w:rPr>
              <w:t>Print name:</w:t>
            </w:r>
          </w:p>
        </w:tc>
        <w:tc>
          <w:tcPr>
            <w:tcW w:w="2551" w:type="dxa"/>
            <w:gridSpan w:val="2"/>
            <w:tcBorders>
              <w:top w:val="single" w:sz="4" w:space="0" w:color="auto"/>
              <w:bottom w:val="single" w:sz="4" w:space="0" w:color="auto"/>
            </w:tcBorders>
            <w:vAlign w:val="bottom"/>
          </w:tcPr>
          <w:p w:rsidR="00A457A3" w:rsidRPr="00B82F68" w:rsidRDefault="00A457A3" w:rsidP="00A457A3">
            <w:pPr>
              <w:spacing w:before="80"/>
              <w:rPr>
                <w:sz w:val="20"/>
              </w:rPr>
            </w:pPr>
          </w:p>
        </w:tc>
        <w:tc>
          <w:tcPr>
            <w:tcW w:w="1803" w:type="dxa"/>
            <w:gridSpan w:val="2"/>
            <w:tcBorders>
              <w:top w:val="single" w:sz="4" w:space="0" w:color="auto"/>
              <w:bottom w:val="single" w:sz="4" w:space="0" w:color="auto"/>
            </w:tcBorders>
            <w:vAlign w:val="bottom"/>
          </w:tcPr>
          <w:p w:rsidR="00A457A3" w:rsidRDefault="00A457A3" w:rsidP="00A457A3">
            <w:pPr>
              <w:spacing w:before="80"/>
              <w:rPr>
                <w:rFonts w:asciiTheme="minorHAnsi" w:hAnsiTheme="minorHAnsi"/>
                <w:sz w:val="20"/>
              </w:rPr>
            </w:pPr>
            <w:r>
              <w:rPr>
                <w:sz w:val="20"/>
              </w:rPr>
              <w:t>Owner/Director</w:t>
            </w:r>
          </w:p>
        </w:tc>
      </w:tr>
      <w:tr w:rsidR="00A457A3" w:rsidRPr="00727B36" w:rsidTr="00A457A3">
        <w:trPr>
          <w:trHeight w:val="223"/>
        </w:trPr>
        <w:tc>
          <w:tcPr>
            <w:tcW w:w="1038" w:type="dxa"/>
            <w:gridSpan w:val="2"/>
            <w:tcBorders>
              <w:top w:val="single" w:sz="4" w:space="0" w:color="auto"/>
              <w:bottom w:val="single" w:sz="4" w:space="0" w:color="auto"/>
            </w:tcBorders>
            <w:noWrap/>
            <w:tcMar>
              <w:top w:w="57" w:type="dxa"/>
              <w:bottom w:w="57" w:type="dxa"/>
            </w:tcMar>
          </w:tcPr>
          <w:p w:rsidR="00A457A3" w:rsidRPr="001E00A4" w:rsidRDefault="00A457A3" w:rsidP="00A457A3">
            <w:pPr>
              <w:spacing w:before="80"/>
              <w:rPr>
                <w:b/>
                <w:sz w:val="20"/>
              </w:rPr>
            </w:pPr>
            <w:r>
              <w:rPr>
                <w:rFonts w:asciiTheme="minorHAnsi" w:hAnsiTheme="minorHAnsi"/>
                <w:sz w:val="20"/>
              </w:rPr>
              <w:t>Mobile:</w:t>
            </w:r>
          </w:p>
        </w:tc>
        <w:tc>
          <w:tcPr>
            <w:tcW w:w="2835" w:type="dxa"/>
            <w:gridSpan w:val="6"/>
            <w:tcBorders>
              <w:top w:val="single" w:sz="4" w:space="0" w:color="auto"/>
              <w:bottom w:val="single" w:sz="4" w:space="0" w:color="auto"/>
            </w:tcBorders>
            <w:vAlign w:val="bottom"/>
          </w:tcPr>
          <w:p w:rsidR="00A457A3" w:rsidRPr="00B82F68" w:rsidRDefault="00A457A3" w:rsidP="00A457A3">
            <w:pPr>
              <w:spacing w:before="80"/>
              <w:rPr>
                <w:rFonts w:asciiTheme="minorHAnsi" w:hAnsiTheme="minorHAnsi"/>
                <w:sz w:val="20"/>
              </w:rPr>
            </w:pPr>
          </w:p>
        </w:tc>
        <w:tc>
          <w:tcPr>
            <w:tcW w:w="850" w:type="dxa"/>
            <w:tcBorders>
              <w:top w:val="single" w:sz="4" w:space="0" w:color="auto"/>
              <w:bottom w:val="single" w:sz="4" w:space="0" w:color="auto"/>
            </w:tcBorders>
            <w:vAlign w:val="bottom"/>
          </w:tcPr>
          <w:p w:rsidR="00A457A3" w:rsidRDefault="00A457A3" w:rsidP="00A457A3">
            <w:pPr>
              <w:spacing w:before="80"/>
              <w:rPr>
                <w:sz w:val="20"/>
              </w:rPr>
            </w:pPr>
            <w:r>
              <w:rPr>
                <w:sz w:val="20"/>
              </w:rPr>
              <w:t>Email:</w:t>
            </w:r>
          </w:p>
        </w:tc>
        <w:tc>
          <w:tcPr>
            <w:tcW w:w="3827" w:type="dxa"/>
            <w:gridSpan w:val="5"/>
            <w:tcBorders>
              <w:top w:val="single" w:sz="4" w:space="0" w:color="auto"/>
              <w:bottom w:val="single" w:sz="4" w:space="0" w:color="auto"/>
            </w:tcBorders>
            <w:vAlign w:val="bottom"/>
          </w:tcPr>
          <w:p w:rsidR="00A457A3" w:rsidRPr="00B82F68" w:rsidRDefault="00A457A3" w:rsidP="00A457A3">
            <w:pPr>
              <w:spacing w:before="80"/>
              <w:rPr>
                <w:sz w:val="20"/>
              </w:rPr>
            </w:pPr>
          </w:p>
        </w:tc>
        <w:tc>
          <w:tcPr>
            <w:tcW w:w="709" w:type="dxa"/>
            <w:tcBorders>
              <w:top w:val="single" w:sz="4" w:space="0" w:color="auto"/>
              <w:bottom w:val="single" w:sz="4" w:space="0" w:color="auto"/>
            </w:tcBorders>
            <w:vAlign w:val="bottom"/>
          </w:tcPr>
          <w:p w:rsidR="00A457A3" w:rsidRPr="00B82F68" w:rsidRDefault="00A457A3" w:rsidP="00A457A3">
            <w:pPr>
              <w:spacing w:before="80"/>
              <w:rPr>
                <w:sz w:val="20"/>
              </w:rPr>
            </w:pPr>
            <w:r>
              <w:rPr>
                <w:sz w:val="20"/>
              </w:rPr>
              <w:t>Date:</w:t>
            </w:r>
          </w:p>
        </w:tc>
        <w:tc>
          <w:tcPr>
            <w:tcW w:w="1094" w:type="dxa"/>
            <w:tcBorders>
              <w:top w:val="single" w:sz="4" w:space="0" w:color="auto"/>
              <w:bottom w:val="single" w:sz="4" w:space="0" w:color="auto"/>
            </w:tcBorders>
            <w:vAlign w:val="bottom"/>
          </w:tcPr>
          <w:p w:rsidR="00A457A3" w:rsidRDefault="00A457A3" w:rsidP="00A457A3">
            <w:pPr>
              <w:spacing w:before="80"/>
              <w:rPr>
                <w:rFonts w:asciiTheme="minorHAnsi" w:hAnsiTheme="minorHAnsi"/>
                <w:sz w:val="20"/>
              </w:rPr>
            </w:pPr>
          </w:p>
        </w:tc>
      </w:tr>
      <w:tr w:rsidR="00A457A3" w:rsidRPr="00727B36" w:rsidTr="008533E3">
        <w:trPr>
          <w:trHeight w:val="223"/>
        </w:trPr>
        <w:tc>
          <w:tcPr>
            <w:tcW w:w="1463" w:type="dxa"/>
            <w:gridSpan w:val="3"/>
            <w:tcBorders>
              <w:top w:val="single" w:sz="4" w:space="0" w:color="auto"/>
              <w:bottom w:val="single" w:sz="4" w:space="0" w:color="auto"/>
            </w:tcBorders>
            <w:noWrap/>
            <w:tcMar>
              <w:top w:w="57" w:type="dxa"/>
              <w:bottom w:w="57" w:type="dxa"/>
            </w:tcMar>
          </w:tcPr>
          <w:p w:rsidR="00A457A3" w:rsidRPr="001E00A4" w:rsidRDefault="00A457A3" w:rsidP="00A457A3">
            <w:pPr>
              <w:spacing w:before="80"/>
              <w:rPr>
                <w:b/>
                <w:sz w:val="20"/>
              </w:rPr>
            </w:pPr>
            <w:r w:rsidRPr="001E00A4">
              <w:rPr>
                <w:b/>
                <w:sz w:val="20"/>
              </w:rPr>
              <w:t xml:space="preserve">Land owner </w:t>
            </w:r>
            <w:r>
              <w:rPr>
                <w:b/>
                <w:sz w:val="20"/>
              </w:rPr>
              <w:t>2</w:t>
            </w:r>
          </w:p>
        </w:tc>
        <w:tc>
          <w:tcPr>
            <w:tcW w:w="1134" w:type="dxa"/>
            <w:gridSpan w:val="3"/>
            <w:tcBorders>
              <w:top w:val="single" w:sz="4" w:space="0" w:color="auto"/>
              <w:bottom w:val="single" w:sz="4" w:space="0" w:color="auto"/>
            </w:tcBorders>
            <w:vAlign w:val="bottom"/>
          </w:tcPr>
          <w:p w:rsidR="00A457A3" w:rsidRPr="00B82F68" w:rsidRDefault="00A457A3" w:rsidP="00A457A3">
            <w:pPr>
              <w:spacing w:before="80"/>
              <w:rPr>
                <w:rFonts w:asciiTheme="minorHAnsi" w:hAnsiTheme="minorHAnsi"/>
                <w:sz w:val="20"/>
              </w:rPr>
            </w:pPr>
            <w:r>
              <w:rPr>
                <w:rFonts w:asciiTheme="minorHAnsi" w:hAnsiTheme="minorHAnsi"/>
                <w:sz w:val="20"/>
              </w:rPr>
              <w:t>Signature:</w:t>
            </w:r>
          </w:p>
        </w:tc>
        <w:tc>
          <w:tcPr>
            <w:tcW w:w="2126" w:type="dxa"/>
            <w:gridSpan w:val="3"/>
            <w:tcBorders>
              <w:top w:val="single" w:sz="4" w:space="0" w:color="auto"/>
              <w:bottom w:val="single" w:sz="4" w:space="0" w:color="auto"/>
            </w:tcBorders>
            <w:vAlign w:val="bottom"/>
          </w:tcPr>
          <w:p w:rsidR="00A457A3" w:rsidRPr="00B82F68" w:rsidRDefault="00A457A3" w:rsidP="00A457A3">
            <w:pPr>
              <w:spacing w:before="80"/>
              <w:rPr>
                <w:rFonts w:asciiTheme="minorHAnsi" w:hAnsiTheme="minorHAnsi"/>
                <w:sz w:val="20"/>
              </w:rPr>
            </w:pPr>
          </w:p>
        </w:tc>
        <w:tc>
          <w:tcPr>
            <w:tcW w:w="1276" w:type="dxa"/>
            <w:gridSpan w:val="3"/>
            <w:tcBorders>
              <w:top w:val="single" w:sz="4" w:space="0" w:color="auto"/>
              <w:bottom w:val="single" w:sz="4" w:space="0" w:color="auto"/>
            </w:tcBorders>
            <w:vAlign w:val="bottom"/>
          </w:tcPr>
          <w:p w:rsidR="00A457A3" w:rsidRDefault="00A457A3" w:rsidP="00A457A3">
            <w:pPr>
              <w:spacing w:before="80"/>
              <w:rPr>
                <w:sz w:val="20"/>
              </w:rPr>
            </w:pPr>
            <w:r>
              <w:rPr>
                <w:sz w:val="20"/>
              </w:rPr>
              <w:t>Print name:</w:t>
            </w:r>
          </w:p>
        </w:tc>
        <w:tc>
          <w:tcPr>
            <w:tcW w:w="2551" w:type="dxa"/>
            <w:gridSpan w:val="2"/>
            <w:tcBorders>
              <w:top w:val="single" w:sz="4" w:space="0" w:color="auto"/>
              <w:bottom w:val="single" w:sz="4" w:space="0" w:color="auto"/>
            </w:tcBorders>
            <w:vAlign w:val="bottom"/>
          </w:tcPr>
          <w:p w:rsidR="00A457A3" w:rsidRPr="00B82F68" w:rsidRDefault="00A457A3" w:rsidP="00A457A3">
            <w:pPr>
              <w:spacing w:before="80"/>
              <w:rPr>
                <w:sz w:val="20"/>
              </w:rPr>
            </w:pPr>
          </w:p>
        </w:tc>
        <w:tc>
          <w:tcPr>
            <w:tcW w:w="1803" w:type="dxa"/>
            <w:gridSpan w:val="2"/>
            <w:tcBorders>
              <w:top w:val="single" w:sz="4" w:space="0" w:color="auto"/>
              <w:bottom w:val="single" w:sz="4" w:space="0" w:color="auto"/>
            </w:tcBorders>
            <w:vAlign w:val="bottom"/>
          </w:tcPr>
          <w:p w:rsidR="00A457A3" w:rsidRDefault="00A457A3" w:rsidP="00A457A3">
            <w:pPr>
              <w:spacing w:before="80"/>
              <w:rPr>
                <w:rFonts w:asciiTheme="minorHAnsi" w:hAnsiTheme="minorHAnsi"/>
                <w:sz w:val="20"/>
              </w:rPr>
            </w:pPr>
            <w:r>
              <w:rPr>
                <w:sz w:val="20"/>
              </w:rPr>
              <w:t>Owner/Director</w:t>
            </w:r>
          </w:p>
        </w:tc>
      </w:tr>
      <w:tr w:rsidR="00A457A3" w:rsidRPr="00727B36" w:rsidTr="00A457A3">
        <w:trPr>
          <w:trHeight w:val="223"/>
        </w:trPr>
        <w:tc>
          <w:tcPr>
            <w:tcW w:w="1038" w:type="dxa"/>
            <w:gridSpan w:val="2"/>
            <w:tcBorders>
              <w:top w:val="single" w:sz="4" w:space="0" w:color="auto"/>
              <w:bottom w:val="single" w:sz="4" w:space="0" w:color="auto"/>
            </w:tcBorders>
            <w:noWrap/>
            <w:tcMar>
              <w:top w:w="57" w:type="dxa"/>
              <w:bottom w:w="57" w:type="dxa"/>
            </w:tcMar>
          </w:tcPr>
          <w:p w:rsidR="00A457A3" w:rsidRPr="001E00A4" w:rsidRDefault="00A457A3" w:rsidP="00A457A3">
            <w:pPr>
              <w:spacing w:before="80"/>
              <w:rPr>
                <w:b/>
                <w:sz w:val="20"/>
              </w:rPr>
            </w:pPr>
            <w:r>
              <w:rPr>
                <w:rFonts w:asciiTheme="minorHAnsi" w:hAnsiTheme="minorHAnsi"/>
                <w:sz w:val="20"/>
              </w:rPr>
              <w:t>Mobile:</w:t>
            </w:r>
          </w:p>
        </w:tc>
        <w:tc>
          <w:tcPr>
            <w:tcW w:w="2835" w:type="dxa"/>
            <w:gridSpan w:val="6"/>
            <w:tcBorders>
              <w:top w:val="single" w:sz="4" w:space="0" w:color="auto"/>
              <w:bottom w:val="single" w:sz="4" w:space="0" w:color="auto"/>
            </w:tcBorders>
            <w:vAlign w:val="bottom"/>
          </w:tcPr>
          <w:p w:rsidR="00A457A3" w:rsidRPr="00B82F68" w:rsidRDefault="00A457A3" w:rsidP="00A457A3">
            <w:pPr>
              <w:spacing w:before="80"/>
              <w:rPr>
                <w:rFonts w:asciiTheme="minorHAnsi" w:hAnsiTheme="minorHAnsi"/>
                <w:sz w:val="20"/>
              </w:rPr>
            </w:pPr>
          </w:p>
        </w:tc>
        <w:tc>
          <w:tcPr>
            <w:tcW w:w="850" w:type="dxa"/>
            <w:tcBorders>
              <w:top w:val="single" w:sz="4" w:space="0" w:color="auto"/>
              <w:bottom w:val="single" w:sz="4" w:space="0" w:color="auto"/>
            </w:tcBorders>
            <w:vAlign w:val="bottom"/>
          </w:tcPr>
          <w:p w:rsidR="00A457A3" w:rsidRDefault="00A457A3" w:rsidP="00A457A3">
            <w:pPr>
              <w:spacing w:before="80"/>
              <w:rPr>
                <w:sz w:val="20"/>
              </w:rPr>
            </w:pPr>
            <w:r>
              <w:rPr>
                <w:sz w:val="20"/>
              </w:rPr>
              <w:t>Email:</w:t>
            </w:r>
          </w:p>
        </w:tc>
        <w:tc>
          <w:tcPr>
            <w:tcW w:w="3827" w:type="dxa"/>
            <w:gridSpan w:val="5"/>
            <w:tcBorders>
              <w:top w:val="single" w:sz="4" w:space="0" w:color="auto"/>
              <w:bottom w:val="single" w:sz="4" w:space="0" w:color="auto"/>
            </w:tcBorders>
            <w:vAlign w:val="bottom"/>
          </w:tcPr>
          <w:p w:rsidR="00A457A3" w:rsidRPr="00B82F68" w:rsidRDefault="00A457A3" w:rsidP="00A457A3">
            <w:pPr>
              <w:spacing w:before="80"/>
              <w:rPr>
                <w:sz w:val="20"/>
              </w:rPr>
            </w:pPr>
          </w:p>
        </w:tc>
        <w:tc>
          <w:tcPr>
            <w:tcW w:w="709" w:type="dxa"/>
            <w:tcBorders>
              <w:top w:val="single" w:sz="4" w:space="0" w:color="auto"/>
              <w:bottom w:val="single" w:sz="4" w:space="0" w:color="auto"/>
            </w:tcBorders>
            <w:vAlign w:val="bottom"/>
          </w:tcPr>
          <w:p w:rsidR="00A457A3" w:rsidRPr="00B82F68" w:rsidRDefault="00A457A3" w:rsidP="00A457A3">
            <w:pPr>
              <w:spacing w:before="80"/>
              <w:rPr>
                <w:sz w:val="20"/>
              </w:rPr>
            </w:pPr>
            <w:r>
              <w:rPr>
                <w:sz w:val="20"/>
              </w:rPr>
              <w:t>Date:</w:t>
            </w:r>
          </w:p>
        </w:tc>
        <w:tc>
          <w:tcPr>
            <w:tcW w:w="1094" w:type="dxa"/>
            <w:tcBorders>
              <w:top w:val="single" w:sz="4" w:space="0" w:color="auto"/>
              <w:bottom w:val="single" w:sz="4" w:space="0" w:color="auto"/>
            </w:tcBorders>
            <w:vAlign w:val="bottom"/>
          </w:tcPr>
          <w:p w:rsidR="00A457A3" w:rsidRDefault="00A457A3" w:rsidP="00A457A3">
            <w:pPr>
              <w:spacing w:before="80"/>
              <w:rPr>
                <w:rFonts w:asciiTheme="minorHAnsi" w:hAnsiTheme="minorHAnsi"/>
                <w:sz w:val="20"/>
              </w:rPr>
            </w:pPr>
          </w:p>
        </w:tc>
      </w:tr>
      <w:tr w:rsidR="00A457A3" w:rsidRPr="00727B36" w:rsidTr="008533E3">
        <w:trPr>
          <w:trHeight w:val="223"/>
        </w:trPr>
        <w:tc>
          <w:tcPr>
            <w:tcW w:w="1463" w:type="dxa"/>
            <w:gridSpan w:val="3"/>
            <w:tcBorders>
              <w:top w:val="single" w:sz="4" w:space="0" w:color="auto"/>
              <w:bottom w:val="single" w:sz="4" w:space="0" w:color="auto"/>
            </w:tcBorders>
            <w:noWrap/>
            <w:tcMar>
              <w:top w:w="57" w:type="dxa"/>
              <w:bottom w:w="57" w:type="dxa"/>
            </w:tcMar>
          </w:tcPr>
          <w:p w:rsidR="00A457A3" w:rsidRPr="001E00A4" w:rsidRDefault="00A457A3" w:rsidP="00A457A3">
            <w:pPr>
              <w:spacing w:before="80"/>
              <w:rPr>
                <w:b/>
                <w:sz w:val="20"/>
              </w:rPr>
            </w:pPr>
            <w:r w:rsidRPr="001E00A4">
              <w:rPr>
                <w:b/>
                <w:sz w:val="20"/>
              </w:rPr>
              <w:t xml:space="preserve">Land owner </w:t>
            </w:r>
            <w:r>
              <w:rPr>
                <w:b/>
                <w:sz w:val="20"/>
              </w:rPr>
              <w:t>3</w:t>
            </w:r>
          </w:p>
        </w:tc>
        <w:tc>
          <w:tcPr>
            <w:tcW w:w="1134" w:type="dxa"/>
            <w:gridSpan w:val="3"/>
            <w:tcBorders>
              <w:top w:val="single" w:sz="4" w:space="0" w:color="auto"/>
              <w:bottom w:val="single" w:sz="4" w:space="0" w:color="auto"/>
            </w:tcBorders>
            <w:vAlign w:val="bottom"/>
          </w:tcPr>
          <w:p w:rsidR="00A457A3" w:rsidRPr="00B82F68" w:rsidRDefault="00A457A3" w:rsidP="00A457A3">
            <w:pPr>
              <w:spacing w:before="80"/>
              <w:rPr>
                <w:rFonts w:asciiTheme="minorHAnsi" w:hAnsiTheme="minorHAnsi"/>
                <w:sz w:val="20"/>
              </w:rPr>
            </w:pPr>
            <w:r>
              <w:rPr>
                <w:rFonts w:asciiTheme="minorHAnsi" w:hAnsiTheme="minorHAnsi"/>
                <w:sz w:val="20"/>
              </w:rPr>
              <w:t>Signature:</w:t>
            </w:r>
          </w:p>
        </w:tc>
        <w:tc>
          <w:tcPr>
            <w:tcW w:w="2126" w:type="dxa"/>
            <w:gridSpan w:val="3"/>
            <w:tcBorders>
              <w:top w:val="single" w:sz="4" w:space="0" w:color="auto"/>
              <w:bottom w:val="single" w:sz="4" w:space="0" w:color="auto"/>
            </w:tcBorders>
            <w:vAlign w:val="bottom"/>
          </w:tcPr>
          <w:p w:rsidR="00A457A3" w:rsidRPr="00B82F68" w:rsidRDefault="00A457A3" w:rsidP="00A457A3">
            <w:pPr>
              <w:spacing w:before="80"/>
              <w:rPr>
                <w:rFonts w:asciiTheme="minorHAnsi" w:hAnsiTheme="minorHAnsi"/>
                <w:sz w:val="20"/>
              </w:rPr>
            </w:pPr>
          </w:p>
        </w:tc>
        <w:tc>
          <w:tcPr>
            <w:tcW w:w="1276" w:type="dxa"/>
            <w:gridSpan w:val="3"/>
            <w:tcBorders>
              <w:top w:val="single" w:sz="4" w:space="0" w:color="auto"/>
              <w:bottom w:val="single" w:sz="4" w:space="0" w:color="auto"/>
            </w:tcBorders>
            <w:vAlign w:val="bottom"/>
          </w:tcPr>
          <w:p w:rsidR="00A457A3" w:rsidRDefault="00A457A3" w:rsidP="00A457A3">
            <w:pPr>
              <w:spacing w:before="80"/>
              <w:rPr>
                <w:sz w:val="20"/>
              </w:rPr>
            </w:pPr>
            <w:r>
              <w:rPr>
                <w:sz w:val="20"/>
              </w:rPr>
              <w:t>Print name:</w:t>
            </w:r>
          </w:p>
        </w:tc>
        <w:tc>
          <w:tcPr>
            <w:tcW w:w="2551" w:type="dxa"/>
            <w:gridSpan w:val="2"/>
            <w:tcBorders>
              <w:top w:val="single" w:sz="4" w:space="0" w:color="auto"/>
              <w:bottom w:val="single" w:sz="4" w:space="0" w:color="auto"/>
            </w:tcBorders>
            <w:vAlign w:val="bottom"/>
          </w:tcPr>
          <w:p w:rsidR="00A457A3" w:rsidRPr="00B82F68" w:rsidRDefault="00A457A3" w:rsidP="00A457A3">
            <w:pPr>
              <w:spacing w:before="80"/>
              <w:rPr>
                <w:sz w:val="20"/>
              </w:rPr>
            </w:pPr>
          </w:p>
        </w:tc>
        <w:tc>
          <w:tcPr>
            <w:tcW w:w="1803" w:type="dxa"/>
            <w:gridSpan w:val="2"/>
            <w:tcBorders>
              <w:top w:val="single" w:sz="4" w:space="0" w:color="auto"/>
              <w:bottom w:val="single" w:sz="4" w:space="0" w:color="auto"/>
            </w:tcBorders>
            <w:vAlign w:val="bottom"/>
          </w:tcPr>
          <w:p w:rsidR="00A457A3" w:rsidRDefault="00A457A3" w:rsidP="00A457A3">
            <w:pPr>
              <w:spacing w:before="80"/>
              <w:rPr>
                <w:rFonts w:asciiTheme="minorHAnsi" w:hAnsiTheme="minorHAnsi"/>
                <w:sz w:val="20"/>
              </w:rPr>
            </w:pPr>
            <w:r>
              <w:rPr>
                <w:sz w:val="20"/>
              </w:rPr>
              <w:t>Owner/Director</w:t>
            </w:r>
          </w:p>
        </w:tc>
      </w:tr>
      <w:tr w:rsidR="00A457A3" w:rsidRPr="00727B36" w:rsidTr="00A457A3">
        <w:trPr>
          <w:trHeight w:val="223"/>
        </w:trPr>
        <w:tc>
          <w:tcPr>
            <w:tcW w:w="1038" w:type="dxa"/>
            <w:gridSpan w:val="2"/>
            <w:tcBorders>
              <w:top w:val="single" w:sz="4" w:space="0" w:color="auto"/>
              <w:bottom w:val="single" w:sz="4" w:space="0" w:color="auto"/>
            </w:tcBorders>
            <w:noWrap/>
            <w:tcMar>
              <w:top w:w="57" w:type="dxa"/>
              <w:bottom w:w="57" w:type="dxa"/>
            </w:tcMar>
          </w:tcPr>
          <w:p w:rsidR="00A457A3" w:rsidRPr="001E00A4" w:rsidRDefault="00A457A3" w:rsidP="00A457A3">
            <w:pPr>
              <w:spacing w:before="80"/>
              <w:rPr>
                <w:b/>
                <w:sz w:val="20"/>
              </w:rPr>
            </w:pPr>
            <w:r>
              <w:rPr>
                <w:rFonts w:asciiTheme="minorHAnsi" w:hAnsiTheme="minorHAnsi"/>
                <w:sz w:val="20"/>
              </w:rPr>
              <w:t>Mobile:</w:t>
            </w:r>
          </w:p>
        </w:tc>
        <w:tc>
          <w:tcPr>
            <w:tcW w:w="2835" w:type="dxa"/>
            <w:gridSpan w:val="6"/>
            <w:tcBorders>
              <w:top w:val="single" w:sz="4" w:space="0" w:color="auto"/>
              <w:bottom w:val="single" w:sz="4" w:space="0" w:color="auto"/>
            </w:tcBorders>
            <w:vAlign w:val="bottom"/>
          </w:tcPr>
          <w:p w:rsidR="00A457A3" w:rsidRPr="00B82F68" w:rsidRDefault="00A457A3" w:rsidP="00A457A3">
            <w:pPr>
              <w:spacing w:before="80"/>
              <w:rPr>
                <w:rFonts w:asciiTheme="minorHAnsi" w:hAnsiTheme="minorHAnsi"/>
                <w:sz w:val="20"/>
              </w:rPr>
            </w:pPr>
          </w:p>
        </w:tc>
        <w:tc>
          <w:tcPr>
            <w:tcW w:w="850" w:type="dxa"/>
            <w:tcBorders>
              <w:top w:val="single" w:sz="4" w:space="0" w:color="auto"/>
              <w:bottom w:val="single" w:sz="4" w:space="0" w:color="auto"/>
            </w:tcBorders>
            <w:vAlign w:val="bottom"/>
          </w:tcPr>
          <w:p w:rsidR="00A457A3" w:rsidRDefault="00A457A3" w:rsidP="00A457A3">
            <w:pPr>
              <w:spacing w:before="80"/>
              <w:rPr>
                <w:sz w:val="20"/>
              </w:rPr>
            </w:pPr>
            <w:r>
              <w:rPr>
                <w:sz w:val="20"/>
              </w:rPr>
              <w:t>Email:</w:t>
            </w:r>
          </w:p>
        </w:tc>
        <w:tc>
          <w:tcPr>
            <w:tcW w:w="3827" w:type="dxa"/>
            <w:gridSpan w:val="5"/>
            <w:tcBorders>
              <w:top w:val="single" w:sz="4" w:space="0" w:color="auto"/>
              <w:bottom w:val="single" w:sz="4" w:space="0" w:color="auto"/>
            </w:tcBorders>
            <w:vAlign w:val="bottom"/>
          </w:tcPr>
          <w:p w:rsidR="00A457A3" w:rsidRPr="00B82F68" w:rsidRDefault="00A457A3" w:rsidP="00A457A3">
            <w:pPr>
              <w:spacing w:before="80"/>
              <w:rPr>
                <w:sz w:val="20"/>
              </w:rPr>
            </w:pPr>
          </w:p>
        </w:tc>
        <w:tc>
          <w:tcPr>
            <w:tcW w:w="709" w:type="dxa"/>
            <w:tcBorders>
              <w:top w:val="single" w:sz="4" w:space="0" w:color="auto"/>
              <w:bottom w:val="single" w:sz="4" w:space="0" w:color="auto"/>
            </w:tcBorders>
            <w:vAlign w:val="bottom"/>
          </w:tcPr>
          <w:p w:rsidR="00A457A3" w:rsidRPr="00B82F68" w:rsidRDefault="00A457A3" w:rsidP="00A457A3">
            <w:pPr>
              <w:spacing w:before="80"/>
              <w:rPr>
                <w:sz w:val="20"/>
              </w:rPr>
            </w:pPr>
            <w:r>
              <w:rPr>
                <w:sz w:val="20"/>
              </w:rPr>
              <w:t>Date:</w:t>
            </w:r>
          </w:p>
        </w:tc>
        <w:tc>
          <w:tcPr>
            <w:tcW w:w="1094" w:type="dxa"/>
            <w:tcBorders>
              <w:top w:val="single" w:sz="4" w:space="0" w:color="auto"/>
              <w:bottom w:val="single" w:sz="4" w:space="0" w:color="auto"/>
            </w:tcBorders>
            <w:vAlign w:val="bottom"/>
          </w:tcPr>
          <w:p w:rsidR="00A457A3" w:rsidRDefault="00A457A3" w:rsidP="00A457A3">
            <w:pPr>
              <w:spacing w:before="80"/>
              <w:rPr>
                <w:rFonts w:asciiTheme="minorHAnsi" w:hAnsiTheme="minorHAnsi"/>
                <w:sz w:val="20"/>
              </w:rPr>
            </w:pPr>
          </w:p>
        </w:tc>
      </w:tr>
      <w:tr w:rsidR="00A457A3" w:rsidRPr="00727B36" w:rsidTr="008533E3">
        <w:trPr>
          <w:trHeight w:val="223"/>
        </w:trPr>
        <w:tc>
          <w:tcPr>
            <w:tcW w:w="1463" w:type="dxa"/>
            <w:gridSpan w:val="3"/>
            <w:tcBorders>
              <w:top w:val="single" w:sz="4" w:space="0" w:color="auto"/>
              <w:bottom w:val="single" w:sz="4" w:space="0" w:color="auto"/>
            </w:tcBorders>
            <w:noWrap/>
            <w:tcMar>
              <w:top w:w="57" w:type="dxa"/>
              <w:bottom w:w="57" w:type="dxa"/>
            </w:tcMar>
          </w:tcPr>
          <w:p w:rsidR="00A457A3" w:rsidRPr="001E00A4" w:rsidRDefault="00A457A3" w:rsidP="00A457A3">
            <w:pPr>
              <w:spacing w:before="80"/>
              <w:rPr>
                <w:b/>
                <w:sz w:val="20"/>
              </w:rPr>
            </w:pPr>
            <w:r w:rsidRPr="001E00A4">
              <w:rPr>
                <w:b/>
                <w:sz w:val="20"/>
              </w:rPr>
              <w:t xml:space="preserve">Land owner </w:t>
            </w:r>
            <w:r>
              <w:rPr>
                <w:b/>
                <w:sz w:val="20"/>
              </w:rPr>
              <w:t>4</w:t>
            </w:r>
          </w:p>
        </w:tc>
        <w:tc>
          <w:tcPr>
            <w:tcW w:w="1134" w:type="dxa"/>
            <w:gridSpan w:val="3"/>
            <w:tcBorders>
              <w:top w:val="single" w:sz="4" w:space="0" w:color="auto"/>
              <w:bottom w:val="single" w:sz="4" w:space="0" w:color="auto"/>
            </w:tcBorders>
            <w:vAlign w:val="bottom"/>
          </w:tcPr>
          <w:p w:rsidR="00A457A3" w:rsidRPr="00B82F68" w:rsidRDefault="00A457A3" w:rsidP="00A457A3">
            <w:pPr>
              <w:spacing w:before="80"/>
              <w:rPr>
                <w:rFonts w:asciiTheme="minorHAnsi" w:hAnsiTheme="minorHAnsi"/>
                <w:sz w:val="20"/>
              </w:rPr>
            </w:pPr>
            <w:r>
              <w:rPr>
                <w:rFonts w:asciiTheme="minorHAnsi" w:hAnsiTheme="minorHAnsi"/>
                <w:sz w:val="20"/>
              </w:rPr>
              <w:t>Signature:</w:t>
            </w:r>
          </w:p>
        </w:tc>
        <w:tc>
          <w:tcPr>
            <w:tcW w:w="2126" w:type="dxa"/>
            <w:gridSpan w:val="3"/>
            <w:tcBorders>
              <w:top w:val="single" w:sz="4" w:space="0" w:color="auto"/>
              <w:bottom w:val="single" w:sz="4" w:space="0" w:color="auto"/>
            </w:tcBorders>
            <w:vAlign w:val="bottom"/>
          </w:tcPr>
          <w:p w:rsidR="00A457A3" w:rsidRPr="00B82F68" w:rsidRDefault="00A457A3" w:rsidP="00A457A3">
            <w:pPr>
              <w:spacing w:before="80"/>
              <w:rPr>
                <w:rFonts w:asciiTheme="minorHAnsi" w:hAnsiTheme="minorHAnsi"/>
                <w:sz w:val="20"/>
              </w:rPr>
            </w:pPr>
          </w:p>
        </w:tc>
        <w:tc>
          <w:tcPr>
            <w:tcW w:w="1276" w:type="dxa"/>
            <w:gridSpan w:val="3"/>
            <w:tcBorders>
              <w:top w:val="single" w:sz="4" w:space="0" w:color="auto"/>
              <w:bottom w:val="single" w:sz="4" w:space="0" w:color="auto"/>
            </w:tcBorders>
            <w:vAlign w:val="bottom"/>
          </w:tcPr>
          <w:p w:rsidR="00A457A3" w:rsidRDefault="00A457A3" w:rsidP="00A457A3">
            <w:pPr>
              <w:spacing w:before="80"/>
              <w:rPr>
                <w:sz w:val="20"/>
              </w:rPr>
            </w:pPr>
            <w:r>
              <w:rPr>
                <w:sz w:val="20"/>
              </w:rPr>
              <w:t>Print name:</w:t>
            </w:r>
          </w:p>
        </w:tc>
        <w:tc>
          <w:tcPr>
            <w:tcW w:w="2551" w:type="dxa"/>
            <w:gridSpan w:val="2"/>
            <w:tcBorders>
              <w:top w:val="single" w:sz="4" w:space="0" w:color="auto"/>
              <w:bottom w:val="single" w:sz="4" w:space="0" w:color="auto"/>
            </w:tcBorders>
            <w:vAlign w:val="bottom"/>
          </w:tcPr>
          <w:p w:rsidR="00A457A3" w:rsidRPr="00B82F68" w:rsidRDefault="00A457A3" w:rsidP="00A457A3">
            <w:pPr>
              <w:spacing w:before="80"/>
              <w:rPr>
                <w:sz w:val="20"/>
              </w:rPr>
            </w:pPr>
          </w:p>
        </w:tc>
        <w:tc>
          <w:tcPr>
            <w:tcW w:w="1803" w:type="dxa"/>
            <w:gridSpan w:val="2"/>
            <w:tcBorders>
              <w:top w:val="single" w:sz="4" w:space="0" w:color="auto"/>
              <w:bottom w:val="single" w:sz="4" w:space="0" w:color="auto"/>
            </w:tcBorders>
            <w:vAlign w:val="bottom"/>
          </w:tcPr>
          <w:p w:rsidR="00A457A3" w:rsidRDefault="00A457A3" w:rsidP="00A457A3">
            <w:pPr>
              <w:spacing w:before="80"/>
              <w:rPr>
                <w:rFonts w:asciiTheme="minorHAnsi" w:hAnsiTheme="minorHAnsi"/>
                <w:sz w:val="20"/>
              </w:rPr>
            </w:pPr>
            <w:r>
              <w:rPr>
                <w:sz w:val="20"/>
              </w:rPr>
              <w:t>Owner/Director</w:t>
            </w:r>
          </w:p>
        </w:tc>
      </w:tr>
      <w:tr w:rsidR="00A457A3" w:rsidRPr="00727B36" w:rsidTr="00A457A3">
        <w:trPr>
          <w:trHeight w:val="223"/>
        </w:trPr>
        <w:tc>
          <w:tcPr>
            <w:tcW w:w="1038" w:type="dxa"/>
            <w:gridSpan w:val="2"/>
            <w:tcBorders>
              <w:top w:val="single" w:sz="4" w:space="0" w:color="auto"/>
              <w:bottom w:val="single" w:sz="4" w:space="0" w:color="auto"/>
            </w:tcBorders>
            <w:noWrap/>
            <w:tcMar>
              <w:top w:w="57" w:type="dxa"/>
              <w:bottom w:w="57" w:type="dxa"/>
            </w:tcMar>
          </w:tcPr>
          <w:p w:rsidR="00A457A3" w:rsidRPr="001E00A4" w:rsidRDefault="00A457A3" w:rsidP="00A457A3">
            <w:pPr>
              <w:spacing w:before="80"/>
              <w:rPr>
                <w:b/>
                <w:sz w:val="20"/>
              </w:rPr>
            </w:pPr>
            <w:r>
              <w:rPr>
                <w:rFonts w:asciiTheme="minorHAnsi" w:hAnsiTheme="minorHAnsi"/>
                <w:sz w:val="20"/>
              </w:rPr>
              <w:t>Mobile:</w:t>
            </w:r>
          </w:p>
        </w:tc>
        <w:tc>
          <w:tcPr>
            <w:tcW w:w="2835" w:type="dxa"/>
            <w:gridSpan w:val="6"/>
            <w:tcBorders>
              <w:top w:val="single" w:sz="4" w:space="0" w:color="auto"/>
              <w:bottom w:val="single" w:sz="4" w:space="0" w:color="auto"/>
            </w:tcBorders>
            <w:vAlign w:val="bottom"/>
          </w:tcPr>
          <w:p w:rsidR="00A457A3" w:rsidRPr="00B82F68" w:rsidRDefault="00A457A3" w:rsidP="00A457A3">
            <w:pPr>
              <w:spacing w:before="80"/>
              <w:rPr>
                <w:rFonts w:asciiTheme="minorHAnsi" w:hAnsiTheme="minorHAnsi"/>
                <w:sz w:val="20"/>
              </w:rPr>
            </w:pPr>
          </w:p>
        </w:tc>
        <w:tc>
          <w:tcPr>
            <w:tcW w:w="850" w:type="dxa"/>
            <w:tcBorders>
              <w:top w:val="single" w:sz="4" w:space="0" w:color="auto"/>
              <w:bottom w:val="single" w:sz="4" w:space="0" w:color="auto"/>
            </w:tcBorders>
            <w:vAlign w:val="bottom"/>
          </w:tcPr>
          <w:p w:rsidR="00A457A3" w:rsidRDefault="00A457A3" w:rsidP="00A457A3">
            <w:pPr>
              <w:spacing w:before="80"/>
              <w:rPr>
                <w:sz w:val="20"/>
              </w:rPr>
            </w:pPr>
            <w:r>
              <w:rPr>
                <w:sz w:val="20"/>
              </w:rPr>
              <w:t>Email:</w:t>
            </w:r>
          </w:p>
        </w:tc>
        <w:tc>
          <w:tcPr>
            <w:tcW w:w="3827" w:type="dxa"/>
            <w:gridSpan w:val="5"/>
            <w:tcBorders>
              <w:top w:val="single" w:sz="4" w:space="0" w:color="auto"/>
              <w:bottom w:val="single" w:sz="4" w:space="0" w:color="auto"/>
            </w:tcBorders>
            <w:vAlign w:val="bottom"/>
          </w:tcPr>
          <w:p w:rsidR="00A457A3" w:rsidRPr="00B82F68" w:rsidRDefault="00A457A3" w:rsidP="00A457A3">
            <w:pPr>
              <w:spacing w:before="80"/>
              <w:rPr>
                <w:sz w:val="20"/>
              </w:rPr>
            </w:pPr>
          </w:p>
        </w:tc>
        <w:tc>
          <w:tcPr>
            <w:tcW w:w="709" w:type="dxa"/>
            <w:tcBorders>
              <w:top w:val="single" w:sz="4" w:space="0" w:color="auto"/>
              <w:bottom w:val="single" w:sz="4" w:space="0" w:color="auto"/>
            </w:tcBorders>
            <w:vAlign w:val="bottom"/>
          </w:tcPr>
          <w:p w:rsidR="00A457A3" w:rsidRPr="00B82F68" w:rsidRDefault="00A457A3" w:rsidP="00A457A3">
            <w:pPr>
              <w:spacing w:before="80"/>
              <w:rPr>
                <w:sz w:val="20"/>
              </w:rPr>
            </w:pPr>
            <w:r>
              <w:rPr>
                <w:sz w:val="20"/>
              </w:rPr>
              <w:t>Date:</w:t>
            </w:r>
          </w:p>
        </w:tc>
        <w:tc>
          <w:tcPr>
            <w:tcW w:w="1094" w:type="dxa"/>
            <w:tcBorders>
              <w:top w:val="single" w:sz="4" w:space="0" w:color="auto"/>
              <w:bottom w:val="single" w:sz="4" w:space="0" w:color="auto"/>
            </w:tcBorders>
            <w:vAlign w:val="bottom"/>
          </w:tcPr>
          <w:p w:rsidR="00A457A3" w:rsidRDefault="00A457A3" w:rsidP="00A457A3">
            <w:pPr>
              <w:spacing w:before="80"/>
              <w:rPr>
                <w:rFonts w:asciiTheme="minorHAnsi" w:hAnsiTheme="minorHAnsi"/>
                <w:sz w:val="20"/>
              </w:rPr>
            </w:pPr>
          </w:p>
        </w:tc>
      </w:tr>
      <w:tr w:rsidR="00C806EA" w:rsidRPr="007A5EFD" w:rsidTr="00914AE5">
        <w:trPr>
          <w:trHeight w:val="27"/>
        </w:trPr>
        <w:tc>
          <w:tcPr>
            <w:tcW w:w="10353" w:type="dxa"/>
            <w:gridSpan w:val="16"/>
            <w:tcBorders>
              <w:top w:val="single" w:sz="4" w:space="0" w:color="auto"/>
              <w:left w:val="nil"/>
              <w:bottom w:val="nil"/>
              <w:right w:val="nil"/>
            </w:tcBorders>
            <w:noWrap/>
            <w:tcMar>
              <w:top w:w="108" w:type="dxa"/>
              <w:bottom w:w="108" w:type="dxa"/>
            </w:tcMar>
          </w:tcPr>
          <w:p w:rsidR="00914AE5" w:rsidRPr="00914AE5" w:rsidRDefault="00914AE5" w:rsidP="00993E17">
            <w:pPr>
              <w:pStyle w:val="Heading2"/>
              <w:spacing w:before="0"/>
              <w:outlineLvl w:val="1"/>
            </w:pPr>
            <w:r w:rsidRPr="00914AE5">
              <w:t>How to submit:</w:t>
            </w:r>
          </w:p>
          <w:p w:rsidR="00C806EA" w:rsidRPr="002C0BEF" w:rsidRDefault="00914AE5" w:rsidP="00A457A3">
            <w:r w:rsidRPr="00914AE5">
              <w:t xml:space="preserve">Submit with </w:t>
            </w:r>
            <w:r w:rsidR="0053698C">
              <w:rPr>
                <w:i/>
              </w:rPr>
              <w:t xml:space="preserve">Request for special permission to brand cattle off registered run form </w:t>
            </w:r>
            <w:r w:rsidR="0053698C">
              <w:t xml:space="preserve">and wait for written authorisation.  RLBO generic email:  </w:t>
            </w:r>
            <w:hyperlink r:id="rId9" w:history="1">
              <w:r w:rsidR="0053698C" w:rsidRPr="000A64CF">
                <w:rPr>
                  <w:rStyle w:val="Hyperlink"/>
                </w:rPr>
                <w:t>ntnlis@nt.gov.au</w:t>
              </w:r>
            </w:hyperlink>
            <w:r w:rsidR="00C806EA">
              <w:rPr>
                <w:spacing w:val="-1"/>
                <w:szCs w:val="22"/>
              </w:rPr>
              <w:t>.</w:t>
            </w:r>
          </w:p>
        </w:tc>
      </w:tr>
      <w:tr w:rsidR="00914AE5" w:rsidRPr="007A5EFD" w:rsidTr="00231545">
        <w:trPr>
          <w:trHeight w:val="27"/>
        </w:trPr>
        <w:tc>
          <w:tcPr>
            <w:tcW w:w="10353" w:type="dxa"/>
            <w:gridSpan w:val="16"/>
            <w:tcBorders>
              <w:top w:val="nil"/>
              <w:left w:val="nil"/>
              <w:bottom w:val="nil"/>
              <w:right w:val="nil"/>
            </w:tcBorders>
            <w:noWrap/>
            <w:tcMar>
              <w:top w:w="0" w:type="dxa"/>
              <w:bottom w:w="0" w:type="dxa"/>
            </w:tcMar>
          </w:tcPr>
          <w:p w:rsidR="00914AE5" w:rsidRPr="00914AE5" w:rsidRDefault="00914AE5" w:rsidP="00914AE5">
            <w:pPr>
              <w:spacing w:after="0"/>
              <w:rPr>
                <w:color w:val="FFFFFF" w:themeColor="background1"/>
                <w:sz w:val="2"/>
              </w:rPr>
            </w:pPr>
            <w:r w:rsidRPr="00914AE5">
              <w:rPr>
                <w:color w:val="FFFFFF" w:themeColor="background1"/>
                <w:sz w:val="2"/>
              </w:rPr>
              <w:t>End of form.</w:t>
            </w:r>
          </w:p>
        </w:tc>
      </w:tr>
    </w:tbl>
    <w:p w:rsidR="007A5EFD" w:rsidRPr="00993E17" w:rsidRDefault="007A5EFD" w:rsidP="009B1BF1">
      <w:pPr>
        <w:rPr>
          <w:sz w:val="4"/>
          <w:szCs w:val="4"/>
        </w:rPr>
      </w:pPr>
    </w:p>
    <w:sectPr w:rsidR="007A5EFD" w:rsidRPr="00993E17" w:rsidSect="001E00A4">
      <w:headerReference w:type="default" r:id="rId10"/>
      <w:footerReference w:type="default" r:id="rId11"/>
      <w:headerReference w:type="first" r:id="rId12"/>
      <w:footerReference w:type="first" r:id="rId13"/>
      <w:pgSz w:w="11906" w:h="16838" w:code="9"/>
      <w:pgMar w:top="794" w:right="794" w:bottom="794" w:left="79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712" w:rsidRDefault="00111712" w:rsidP="007332FF">
      <w:r>
        <w:separator/>
      </w:r>
    </w:p>
  </w:endnote>
  <w:endnote w:type="continuationSeparator" w:id="0">
    <w:p w:rsidR="00111712" w:rsidRDefault="0011171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31545">
                <w:rPr>
                  <w:rStyle w:val="PageNumber"/>
                  <w:b/>
                </w:rPr>
                <w:t>INDUSTRY, TOURISM AND TRADE</w:t>
              </w:r>
            </w:sdtContent>
          </w:sdt>
        </w:p>
        <w:p w:rsidR="002645D5" w:rsidRPr="00AC4488" w:rsidRDefault="00F27AE5" w:rsidP="0023154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6-01T00:00:00Z">
                <w:dateFormat w:val="d MMMM yyyy"/>
                <w:lid w:val="en-AU"/>
                <w:storeMappedDataAs w:val="dateTime"/>
                <w:calendar w:val="gregorian"/>
              </w:date>
            </w:sdtPr>
            <w:sdtEndPr>
              <w:rPr>
                <w:rStyle w:val="PageNumber"/>
              </w:rPr>
            </w:sdtEndPr>
            <w:sdtContent>
              <w:r w:rsidR="00A457A3">
                <w:rPr>
                  <w:rStyle w:val="PageNumber"/>
                </w:rPr>
                <w:t>1 June 2021</w:t>
              </w:r>
            </w:sdtContent>
          </w:sdt>
          <w:r w:rsidR="001B3D22" w:rsidRPr="001B3D22">
            <w:rPr>
              <w:rStyle w:val="PageNumber"/>
            </w:rPr>
            <w:t xml:space="preserve"> | </w:t>
          </w:r>
          <w:r w:rsidR="002645D5" w:rsidRPr="00AC4488">
            <w:rPr>
              <w:rStyle w:val="PageNumber"/>
            </w:rPr>
            <w:t xml:space="preserve">Page </w:t>
          </w:r>
          <w:r w:rsidR="002645D5" w:rsidRPr="00AC4488">
            <w:rPr>
              <w:rStyle w:val="PageNumber"/>
            </w:rPr>
            <w:fldChar w:fldCharType="begin"/>
          </w:r>
          <w:r w:rsidR="002645D5" w:rsidRPr="00AC4488">
            <w:rPr>
              <w:rStyle w:val="PageNumber"/>
            </w:rPr>
            <w:instrText xml:space="preserve"> PAGE  \* Arabic  \* MERGEFORMAT </w:instrText>
          </w:r>
          <w:r w:rsidR="002645D5" w:rsidRPr="00AC4488">
            <w:rPr>
              <w:rStyle w:val="PageNumber"/>
            </w:rPr>
            <w:fldChar w:fldCharType="separate"/>
          </w:r>
          <w:r>
            <w:rPr>
              <w:rStyle w:val="PageNumber"/>
              <w:noProof/>
            </w:rPr>
            <w:t>2</w:t>
          </w:r>
          <w:r w:rsidR="002645D5" w:rsidRPr="00AC4488">
            <w:rPr>
              <w:rStyle w:val="PageNumber"/>
            </w:rPr>
            <w:fldChar w:fldCharType="end"/>
          </w:r>
          <w:r w:rsidR="002645D5" w:rsidRPr="00AC4488">
            <w:rPr>
              <w:rStyle w:val="PageNumber"/>
            </w:rPr>
            <w:t xml:space="preserve"> of </w:t>
          </w:r>
          <w:r w:rsidR="002645D5" w:rsidRPr="00AC4488">
            <w:rPr>
              <w:rStyle w:val="PageNumber"/>
            </w:rPr>
            <w:fldChar w:fldCharType="begin"/>
          </w:r>
          <w:r w:rsidR="002645D5" w:rsidRPr="00AC4488">
            <w:rPr>
              <w:rStyle w:val="PageNumber"/>
            </w:rPr>
            <w:instrText xml:space="preserve"> NUMPAGES  \* Arabic  \* MERGEFORMAT </w:instrText>
          </w:r>
          <w:r w:rsidR="002645D5" w:rsidRPr="00AC4488">
            <w:rPr>
              <w:rStyle w:val="PageNumber"/>
            </w:rPr>
            <w:fldChar w:fldCharType="separate"/>
          </w:r>
          <w:r>
            <w:rPr>
              <w:rStyle w:val="PageNumber"/>
              <w:noProof/>
            </w:rPr>
            <w:t>2</w:t>
          </w:r>
          <w:r w:rsidR="002645D5"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23D36">
                <w:rPr>
                  <w:rStyle w:val="PageNumber"/>
                  <w:b/>
                </w:rPr>
                <w:t>INDUSTRY, TOURISM AND TRADE</w:t>
              </w:r>
            </w:sdtContent>
          </w:sdt>
        </w:p>
        <w:p w:rsidR="002645D5" w:rsidRPr="00CE30CF" w:rsidRDefault="00F27AE5" w:rsidP="0023154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6-01T00:00:00Z">
                <w:dateFormat w:val="d MMMM yyyy"/>
                <w:lid w:val="en-AU"/>
                <w:storeMappedDataAs w:val="dateTime"/>
                <w:calendar w:val="gregorian"/>
              </w:date>
            </w:sdtPr>
            <w:sdtEndPr>
              <w:rPr>
                <w:rStyle w:val="PageNumber"/>
              </w:rPr>
            </w:sdtEndPr>
            <w:sdtContent>
              <w:r w:rsidR="00A457A3">
                <w:rPr>
                  <w:rStyle w:val="PageNumber"/>
                </w:rPr>
                <w:t>1 June 2021</w:t>
              </w:r>
            </w:sdtContent>
          </w:sdt>
          <w:r w:rsidR="00B23D36">
            <w:rPr>
              <w:rStyle w:val="PageNumber"/>
            </w:rPr>
            <w:t xml:space="preserve"> </w:t>
          </w:r>
          <w:r w:rsidR="00231545">
            <w:rPr>
              <w:rStyle w:val="PageNumber"/>
            </w:rPr>
            <w:t xml:space="preserve">|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Pr>
              <w:rStyle w:val="PageNumber"/>
              <w:noProof/>
            </w:rPr>
            <w:t>1</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712" w:rsidRDefault="00111712" w:rsidP="007332FF">
      <w:r>
        <w:separator/>
      </w:r>
    </w:p>
  </w:footnote>
  <w:footnote w:type="continuationSeparator" w:id="0">
    <w:p w:rsidR="00111712" w:rsidRDefault="0011171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F27AE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Pr>
            <w:rStyle w:val="HeaderChar"/>
          </w:rPr>
          <w:t>Owners permission to use run (to use branding iron temporarily on run)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Default="00F27AE5" w:rsidP="00993E17">
    <w:pPr>
      <w:pStyle w:val="Title"/>
      <w:spacing w:after="0"/>
      <w:rPr>
        <w:rStyle w:val="TitleChar"/>
        <w:szCs w:val="60"/>
      </w:rPr>
    </w:pPr>
    <w:sdt>
      <w:sdtPr>
        <w:rPr>
          <w:rStyle w:val="TitleChar"/>
          <w:szCs w:val="6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993E17">
          <w:rPr>
            <w:rStyle w:val="TitleChar"/>
            <w:szCs w:val="60"/>
          </w:rPr>
          <w:t>Owners permission to use run</w:t>
        </w:r>
        <w:r>
          <w:rPr>
            <w:rStyle w:val="TitleChar"/>
            <w:szCs w:val="60"/>
          </w:rPr>
          <w:t xml:space="preserve"> (to use branding iron temporarily on run)</w:t>
        </w:r>
      </w:sdtContent>
    </w:sdt>
  </w:p>
  <w:p w:rsidR="00993E17" w:rsidRPr="00993E17" w:rsidRDefault="00993E17" w:rsidP="00993E17">
    <w:pPr>
      <w:rPr>
        <w:i/>
        <w:sz w:val="26"/>
        <w:szCs w:val="26"/>
      </w:rPr>
    </w:pPr>
    <w:r w:rsidRPr="00831DBB">
      <w:rPr>
        <w:i/>
        <w:sz w:val="26"/>
        <w:szCs w:val="26"/>
      </w:rPr>
      <w:t>To accompany</w:t>
    </w:r>
    <w:r>
      <w:rPr>
        <w:i/>
        <w:sz w:val="26"/>
        <w:szCs w:val="26"/>
      </w:rPr>
      <w:t xml:space="preserve"> </w:t>
    </w:r>
    <w:r w:rsidR="0053698C">
      <w:rPr>
        <w:b/>
        <w:i/>
        <w:sz w:val="26"/>
        <w:szCs w:val="26"/>
      </w:rPr>
      <w:t>Request for special permission to brand cattle off registered run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2A5BF0"/>
    <w:multiLevelType w:val="hybridMultilevel"/>
    <w:tmpl w:val="1076C0A6"/>
    <w:lvl w:ilvl="0" w:tplc="1DD24BFA">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AF4D5B"/>
    <w:multiLevelType w:val="hybridMultilevel"/>
    <w:tmpl w:val="13400546"/>
    <w:lvl w:ilvl="0" w:tplc="8910CC6A">
      <w:start w:val="1"/>
      <w:numFmt w:val="bullet"/>
      <w:lvlText w:val=""/>
      <w:lvlJc w:val="left"/>
      <w:pPr>
        <w:ind w:left="780" w:hanging="360"/>
      </w:pPr>
      <w:rPr>
        <w:rFonts w:ascii="Wingdings" w:hAnsi="Wingdings" w:hint="default"/>
        <w:sz w:val="28"/>
        <w:szCs w:val="28"/>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4E93944"/>
    <w:multiLevelType w:val="multilevel"/>
    <w:tmpl w:val="BD7A8414"/>
    <w:styleLink w:val="NTGStandardList"/>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55918"/>
    <w:multiLevelType w:val="multilevel"/>
    <w:tmpl w:val="805E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91B26C5"/>
    <w:multiLevelType w:val="multilevel"/>
    <w:tmpl w:val="FA64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560AD5"/>
    <w:multiLevelType w:val="hybridMultilevel"/>
    <w:tmpl w:val="EC32E6DC"/>
    <w:lvl w:ilvl="0" w:tplc="0C090001">
      <w:start w:val="1"/>
      <w:numFmt w:val="bullet"/>
      <w:lvlText w:val=""/>
      <w:lvlJc w:val="left"/>
      <w:pPr>
        <w:ind w:left="1042" w:hanging="360"/>
      </w:pPr>
      <w:rPr>
        <w:rFonts w:ascii="Symbol" w:hAnsi="Symbol" w:hint="default"/>
      </w:rPr>
    </w:lvl>
    <w:lvl w:ilvl="1" w:tplc="0C090003" w:tentative="1">
      <w:start w:val="1"/>
      <w:numFmt w:val="bullet"/>
      <w:lvlText w:val="o"/>
      <w:lvlJc w:val="left"/>
      <w:pPr>
        <w:ind w:left="1762" w:hanging="360"/>
      </w:pPr>
      <w:rPr>
        <w:rFonts w:ascii="Courier New" w:hAnsi="Courier New" w:cs="Courier New" w:hint="default"/>
      </w:rPr>
    </w:lvl>
    <w:lvl w:ilvl="2" w:tplc="0C090005" w:tentative="1">
      <w:start w:val="1"/>
      <w:numFmt w:val="bullet"/>
      <w:lvlText w:val=""/>
      <w:lvlJc w:val="left"/>
      <w:pPr>
        <w:ind w:left="2482" w:hanging="360"/>
      </w:pPr>
      <w:rPr>
        <w:rFonts w:ascii="Wingdings" w:hAnsi="Wingdings" w:hint="default"/>
      </w:rPr>
    </w:lvl>
    <w:lvl w:ilvl="3" w:tplc="0C090001" w:tentative="1">
      <w:start w:val="1"/>
      <w:numFmt w:val="bullet"/>
      <w:lvlText w:val=""/>
      <w:lvlJc w:val="left"/>
      <w:pPr>
        <w:ind w:left="3202" w:hanging="360"/>
      </w:pPr>
      <w:rPr>
        <w:rFonts w:ascii="Symbol" w:hAnsi="Symbol" w:hint="default"/>
      </w:rPr>
    </w:lvl>
    <w:lvl w:ilvl="4" w:tplc="0C090003" w:tentative="1">
      <w:start w:val="1"/>
      <w:numFmt w:val="bullet"/>
      <w:lvlText w:val="o"/>
      <w:lvlJc w:val="left"/>
      <w:pPr>
        <w:ind w:left="3922" w:hanging="360"/>
      </w:pPr>
      <w:rPr>
        <w:rFonts w:ascii="Courier New" w:hAnsi="Courier New" w:cs="Courier New" w:hint="default"/>
      </w:rPr>
    </w:lvl>
    <w:lvl w:ilvl="5" w:tplc="0C090005" w:tentative="1">
      <w:start w:val="1"/>
      <w:numFmt w:val="bullet"/>
      <w:lvlText w:val=""/>
      <w:lvlJc w:val="left"/>
      <w:pPr>
        <w:ind w:left="4642" w:hanging="360"/>
      </w:pPr>
      <w:rPr>
        <w:rFonts w:ascii="Wingdings" w:hAnsi="Wingdings" w:hint="default"/>
      </w:rPr>
    </w:lvl>
    <w:lvl w:ilvl="6" w:tplc="0C090001" w:tentative="1">
      <w:start w:val="1"/>
      <w:numFmt w:val="bullet"/>
      <w:lvlText w:val=""/>
      <w:lvlJc w:val="left"/>
      <w:pPr>
        <w:ind w:left="5362" w:hanging="360"/>
      </w:pPr>
      <w:rPr>
        <w:rFonts w:ascii="Symbol" w:hAnsi="Symbol" w:hint="default"/>
      </w:rPr>
    </w:lvl>
    <w:lvl w:ilvl="7" w:tplc="0C090003" w:tentative="1">
      <w:start w:val="1"/>
      <w:numFmt w:val="bullet"/>
      <w:lvlText w:val="o"/>
      <w:lvlJc w:val="left"/>
      <w:pPr>
        <w:ind w:left="6082" w:hanging="360"/>
      </w:pPr>
      <w:rPr>
        <w:rFonts w:ascii="Courier New" w:hAnsi="Courier New" w:cs="Courier New" w:hint="default"/>
      </w:rPr>
    </w:lvl>
    <w:lvl w:ilvl="8" w:tplc="0C090005" w:tentative="1">
      <w:start w:val="1"/>
      <w:numFmt w:val="bullet"/>
      <w:lvlText w:val=""/>
      <w:lvlJc w:val="left"/>
      <w:pPr>
        <w:ind w:left="6802" w:hanging="360"/>
      </w:pPr>
      <w:rPr>
        <w:rFonts w:ascii="Wingdings" w:hAnsi="Wingdings" w:hint="default"/>
      </w:r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3"/>
  </w:num>
  <w:num w:numId="3">
    <w:abstractNumId w:val="41"/>
  </w:num>
  <w:num w:numId="4">
    <w:abstractNumId w:val="28"/>
  </w:num>
  <w:num w:numId="5">
    <w:abstractNumId w:val="20"/>
  </w:num>
  <w:num w:numId="6">
    <w:abstractNumId w:val="9"/>
  </w:num>
  <w:num w:numId="7">
    <w:abstractNumId w:val="30"/>
  </w:num>
  <w:num w:numId="8">
    <w:abstractNumId w:val="18"/>
  </w:num>
  <w:num w:numId="9">
    <w:abstractNumId w:val="40"/>
  </w:num>
  <w:num w:numId="10">
    <w:abstractNumId w:val="26"/>
  </w:num>
  <w:num w:numId="11">
    <w:abstractNumId w:val="37"/>
  </w:num>
  <w:num w:numId="12">
    <w:abstractNumId w:val="4"/>
  </w:num>
  <w:num w:numId="13">
    <w:abstractNumId w:val="16"/>
  </w:num>
  <w:num w:numId="14">
    <w:abstractNumId w:val="19"/>
  </w:num>
  <w:num w:numId="15">
    <w:abstractNumId w:val="5"/>
  </w:num>
  <w:num w:numId="16">
    <w:abstractNumId w:val="42"/>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20"/>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5DB8"/>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1712"/>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69F4"/>
    <w:rsid w:val="001D01C4"/>
    <w:rsid w:val="001D4DA9"/>
    <w:rsid w:val="001D4F99"/>
    <w:rsid w:val="001D52B0"/>
    <w:rsid w:val="001D5A18"/>
    <w:rsid w:val="001D7C37"/>
    <w:rsid w:val="001D7CA4"/>
    <w:rsid w:val="001E00A4"/>
    <w:rsid w:val="001E057F"/>
    <w:rsid w:val="001E14EB"/>
    <w:rsid w:val="001F59E6"/>
    <w:rsid w:val="00202D7E"/>
    <w:rsid w:val="00203F1C"/>
    <w:rsid w:val="002044FA"/>
    <w:rsid w:val="00206936"/>
    <w:rsid w:val="00206C6F"/>
    <w:rsid w:val="00206FBD"/>
    <w:rsid w:val="00207746"/>
    <w:rsid w:val="00230031"/>
    <w:rsid w:val="00231545"/>
    <w:rsid w:val="00235C01"/>
    <w:rsid w:val="00247343"/>
    <w:rsid w:val="00253791"/>
    <w:rsid w:val="002645D5"/>
    <w:rsid w:val="0026532D"/>
    <w:rsid w:val="00265C56"/>
    <w:rsid w:val="002716CD"/>
    <w:rsid w:val="00271E8F"/>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B6F3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08A5"/>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2A09"/>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188A"/>
    <w:rsid w:val="0052341C"/>
    <w:rsid w:val="005249F5"/>
    <w:rsid w:val="005260F7"/>
    <w:rsid w:val="0053698C"/>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568E2"/>
    <w:rsid w:val="00661D1D"/>
    <w:rsid w:val="00665916"/>
    <w:rsid w:val="006670D7"/>
    <w:rsid w:val="006719EA"/>
    <w:rsid w:val="00671F13"/>
    <w:rsid w:val="0067400A"/>
    <w:rsid w:val="006847AD"/>
    <w:rsid w:val="00687B20"/>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0DC3"/>
    <w:rsid w:val="007A5EFD"/>
    <w:rsid w:val="007A6A4F"/>
    <w:rsid w:val="007B03F5"/>
    <w:rsid w:val="007B5C09"/>
    <w:rsid w:val="007B5DA2"/>
    <w:rsid w:val="007C0966"/>
    <w:rsid w:val="007C19E7"/>
    <w:rsid w:val="007C25AE"/>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574E"/>
    <w:rsid w:val="008C70BB"/>
    <w:rsid w:val="008D1B00"/>
    <w:rsid w:val="008D57B8"/>
    <w:rsid w:val="008E03FC"/>
    <w:rsid w:val="008E510B"/>
    <w:rsid w:val="00902B13"/>
    <w:rsid w:val="00911941"/>
    <w:rsid w:val="00914AE5"/>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3E17"/>
    <w:rsid w:val="0099551D"/>
    <w:rsid w:val="009A5897"/>
    <w:rsid w:val="009A5F24"/>
    <w:rsid w:val="009B0B3E"/>
    <w:rsid w:val="009B1913"/>
    <w:rsid w:val="009B1BF1"/>
    <w:rsid w:val="009B6657"/>
    <w:rsid w:val="009B6966"/>
    <w:rsid w:val="009C5648"/>
    <w:rsid w:val="009D0EB5"/>
    <w:rsid w:val="009D14F9"/>
    <w:rsid w:val="009D2B74"/>
    <w:rsid w:val="009D50DB"/>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457A3"/>
    <w:rsid w:val="00A51612"/>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18C1"/>
    <w:rsid w:val="00B23D36"/>
    <w:rsid w:val="00B257E1"/>
    <w:rsid w:val="00B2599A"/>
    <w:rsid w:val="00B27AC4"/>
    <w:rsid w:val="00B31D3A"/>
    <w:rsid w:val="00B343CC"/>
    <w:rsid w:val="00B5084A"/>
    <w:rsid w:val="00B552F1"/>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343"/>
    <w:rsid w:val="00BF17E9"/>
    <w:rsid w:val="00BF2ABB"/>
    <w:rsid w:val="00BF4737"/>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06EA"/>
    <w:rsid w:val="00C86609"/>
    <w:rsid w:val="00C92B4C"/>
    <w:rsid w:val="00C954F6"/>
    <w:rsid w:val="00C96318"/>
    <w:rsid w:val="00CA36A0"/>
    <w:rsid w:val="00CA6BC5"/>
    <w:rsid w:val="00CB034A"/>
    <w:rsid w:val="00CC2F1A"/>
    <w:rsid w:val="00CC571B"/>
    <w:rsid w:val="00CC61CD"/>
    <w:rsid w:val="00CC6C02"/>
    <w:rsid w:val="00CC737B"/>
    <w:rsid w:val="00CD5011"/>
    <w:rsid w:val="00CE640F"/>
    <w:rsid w:val="00CE76BC"/>
    <w:rsid w:val="00CF540E"/>
    <w:rsid w:val="00D012F6"/>
    <w:rsid w:val="00D02196"/>
    <w:rsid w:val="00D02F07"/>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178A"/>
    <w:rsid w:val="00DE33B5"/>
    <w:rsid w:val="00DE5E18"/>
    <w:rsid w:val="00DE680B"/>
    <w:rsid w:val="00DF0487"/>
    <w:rsid w:val="00DF5EA4"/>
    <w:rsid w:val="00E02681"/>
    <w:rsid w:val="00E02792"/>
    <w:rsid w:val="00E034D8"/>
    <w:rsid w:val="00E04CC0"/>
    <w:rsid w:val="00E15816"/>
    <w:rsid w:val="00E160D5"/>
    <w:rsid w:val="00E235CB"/>
    <w:rsid w:val="00E239FF"/>
    <w:rsid w:val="00E27D7B"/>
    <w:rsid w:val="00E30556"/>
    <w:rsid w:val="00E30981"/>
    <w:rsid w:val="00E309F2"/>
    <w:rsid w:val="00E32991"/>
    <w:rsid w:val="00E33136"/>
    <w:rsid w:val="00E34D7C"/>
    <w:rsid w:val="00E3598A"/>
    <w:rsid w:val="00E3673F"/>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CA4"/>
    <w:rsid w:val="00ED4FF7"/>
    <w:rsid w:val="00ED5B7B"/>
    <w:rsid w:val="00EE38FA"/>
    <w:rsid w:val="00EE3E2C"/>
    <w:rsid w:val="00EE5D23"/>
    <w:rsid w:val="00EE750D"/>
    <w:rsid w:val="00EF051F"/>
    <w:rsid w:val="00EF286D"/>
    <w:rsid w:val="00EF3CA4"/>
    <w:rsid w:val="00EF49A8"/>
    <w:rsid w:val="00EF7859"/>
    <w:rsid w:val="00F014DA"/>
    <w:rsid w:val="00F02591"/>
    <w:rsid w:val="00F15931"/>
    <w:rsid w:val="00F27AE5"/>
    <w:rsid w:val="00F467B9"/>
    <w:rsid w:val="00F5696E"/>
    <w:rsid w:val="00F60EFF"/>
    <w:rsid w:val="00F67D2D"/>
    <w:rsid w:val="00F858F2"/>
    <w:rsid w:val="00F860CC"/>
    <w:rsid w:val="00F914AC"/>
    <w:rsid w:val="00F94398"/>
    <w:rsid w:val="00FA79B6"/>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F00E9F"/>
  <w15:docId w15:val="{55D8750B-16EA-443A-B7C8-F7B26DCB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F6"/>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1"/>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DivisionHeading">
    <w:name w:val="Division Heading"/>
    <w:basedOn w:val="Normal"/>
    <w:next w:val="Normal"/>
    <w:rsid w:val="00B23D36"/>
    <w:pPr>
      <w:keepNext/>
      <w:keepLines/>
      <w:widowControl w:val="0"/>
      <w:spacing w:before="100" w:beforeAutospacing="1" w:after="240"/>
      <w:ind w:left="1985" w:hanging="1985"/>
      <w:outlineLvl w:val="2"/>
    </w:pPr>
    <w:rPr>
      <w:rFonts w:ascii="Helvetica" w:eastAsia="Times New Roman" w:hAnsi="Helvetica"/>
      <w:b/>
      <w:sz w:val="26"/>
      <w:szCs w:val="24"/>
      <w:lang w:eastAsia="en-AU"/>
    </w:rPr>
  </w:style>
  <w:style w:type="character" w:customStyle="1" w:styleId="charDivisionText">
    <w:name w:val="charDivisionText"/>
    <w:rsid w:val="00B23D36"/>
  </w:style>
  <w:style w:type="paragraph" w:customStyle="1" w:styleId="NewSectionHeading">
    <w:name w:val="New Section Heading"/>
    <w:basedOn w:val="Normal"/>
    <w:next w:val="Normal"/>
    <w:link w:val="NewSectionHeadingChar"/>
    <w:rsid w:val="00B23D36"/>
    <w:pPr>
      <w:keepNext/>
      <w:keepLines/>
      <w:widowControl w:val="0"/>
      <w:spacing w:after="240"/>
      <w:ind w:left="1100" w:hanging="1100"/>
      <w:outlineLvl w:val="4"/>
    </w:pPr>
    <w:rPr>
      <w:rFonts w:ascii="Helvetica" w:eastAsia="Times New Roman" w:hAnsi="Helvetica"/>
      <w:b/>
      <w:sz w:val="24"/>
      <w:szCs w:val="24"/>
      <w:lang w:eastAsia="en-AU"/>
    </w:rPr>
  </w:style>
  <w:style w:type="paragraph" w:customStyle="1" w:styleId="Subsection">
    <w:name w:val="Subsection"/>
    <w:basedOn w:val="Normal"/>
    <w:link w:val="SubsectionChar"/>
    <w:rsid w:val="00B23D36"/>
    <w:pPr>
      <w:widowControl w:val="0"/>
      <w:tabs>
        <w:tab w:val="right" w:pos="902"/>
      </w:tabs>
      <w:spacing w:after="240"/>
      <w:ind w:left="1100" w:hanging="1100"/>
      <w:jc w:val="both"/>
    </w:pPr>
    <w:rPr>
      <w:rFonts w:ascii="Helvetica" w:eastAsia="Times New Roman" w:hAnsi="Helvetica"/>
      <w:sz w:val="24"/>
      <w:szCs w:val="24"/>
      <w:lang w:eastAsia="en-AU"/>
    </w:rPr>
  </w:style>
  <w:style w:type="character" w:customStyle="1" w:styleId="NewSectionHeadingChar">
    <w:name w:val="New Section Heading Char"/>
    <w:link w:val="NewSectionHeading"/>
    <w:rsid w:val="00B23D36"/>
    <w:rPr>
      <w:rFonts w:ascii="Helvetica" w:eastAsia="Times New Roman" w:hAnsi="Helvetica"/>
      <w:b/>
      <w:sz w:val="24"/>
      <w:szCs w:val="24"/>
      <w:lang w:eastAsia="en-AU"/>
    </w:rPr>
  </w:style>
  <w:style w:type="character" w:customStyle="1" w:styleId="SubsectionChar">
    <w:name w:val="Subsection Char"/>
    <w:link w:val="Subsection"/>
    <w:rsid w:val="00B23D36"/>
    <w:rPr>
      <w:rFonts w:ascii="Helvetica" w:eastAsia="Times New Roman" w:hAnsi="Helvetica"/>
      <w:sz w:val="24"/>
      <w:szCs w:val="24"/>
      <w:lang w:eastAsia="en-AU"/>
    </w:rPr>
  </w:style>
  <w:style w:type="paragraph" w:customStyle="1" w:styleId="Paragraph">
    <w:name w:val="Paragraph"/>
    <w:basedOn w:val="Normal"/>
    <w:link w:val="ParagraphChar"/>
    <w:rsid w:val="00E3673F"/>
    <w:pPr>
      <w:widowControl w:val="0"/>
      <w:spacing w:after="240"/>
      <w:ind w:left="1667" w:hanging="567"/>
      <w:jc w:val="both"/>
    </w:pPr>
    <w:rPr>
      <w:rFonts w:ascii="Helvetica" w:eastAsia="Times New Roman" w:hAnsi="Helvetica"/>
      <w:sz w:val="24"/>
      <w:szCs w:val="24"/>
      <w:lang w:eastAsia="en-AU"/>
    </w:rPr>
  </w:style>
  <w:style w:type="paragraph" w:customStyle="1" w:styleId="Penalty">
    <w:name w:val="Penalty"/>
    <w:basedOn w:val="Normal"/>
    <w:next w:val="Normal"/>
    <w:rsid w:val="00E3673F"/>
    <w:pPr>
      <w:widowControl w:val="0"/>
      <w:spacing w:after="240"/>
      <w:ind w:left="3600" w:hanging="2500"/>
    </w:pPr>
    <w:rPr>
      <w:rFonts w:ascii="Helvetica" w:eastAsia="Times New Roman" w:hAnsi="Helvetica"/>
      <w:sz w:val="24"/>
      <w:szCs w:val="24"/>
      <w:lang w:eastAsia="en-AU"/>
    </w:rPr>
  </w:style>
  <w:style w:type="paragraph" w:customStyle="1" w:styleId="BlankHeader">
    <w:name w:val="BlankHeader"/>
    <w:next w:val="Normal"/>
    <w:rsid w:val="00E3673F"/>
    <w:pPr>
      <w:widowControl w:val="0"/>
      <w:spacing w:after="0"/>
    </w:pPr>
    <w:rPr>
      <w:rFonts w:ascii="Helvetica" w:eastAsia="Times New Roman" w:hAnsi="Helvetica"/>
      <w:vanish/>
      <w:sz w:val="24"/>
      <w:szCs w:val="24"/>
      <w:lang w:eastAsia="en-AU"/>
    </w:rPr>
  </w:style>
  <w:style w:type="paragraph" w:customStyle="1" w:styleId="Sectiontext">
    <w:name w:val="Section text"/>
    <w:basedOn w:val="Normal"/>
    <w:rsid w:val="00E3673F"/>
    <w:pPr>
      <w:widowControl w:val="0"/>
      <w:spacing w:after="240"/>
      <w:ind w:left="1100"/>
      <w:jc w:val="both"/>
    </w:pPr>
    <w:rPr>
      <w:rFonts w:ascii="Helvetica" w:eastAsia="Times New Roman" w:hAnsi="Helvetica"/>
      <w:sz w:val="24"/>
      <w:szCs w:val="24"/>
      <w:lang w:eastAsia="en-AU"/>
    </w:rPr>
  </w:style>
  <w:style w:type="character" w:customStyle="1" w:styleId="ParagraphChar">
    <w:name w:val="Paragraph Char"/>
    <w:link w:val="Paragraph"/>
    <w:rsid w:val="00E3673F"/>
    <w:rPr>
      <w:rFonts w:ascii="Helvetica" w:eastAsia="Times New Roman" w:hAnsi="Helvetica"/>
      <w:sz w:val="24"/>
      <w:szCs w:val="24"/>
      <w:lang w:eastAsia="en-AU"/>
    </w:rPr>
  </w:style>
  <w:style w:type="numbering" w:customStyle="1" w:styleId="NTGStandardList">
    <w:name w:val="NTG Standard List"/>
    <w:basedOn w:val="NoList"/>
    <w:rsid w:val="0053698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06324771">
      <w:bodyDiv w:val="1"/>
      <w:marLeft w:val="0"/>
      <w:marRight w:val="0"/>
      <w:marTop w:val="0"/>
      <w:marBottom w:val="0"/>
      <w:divBdr>
        <w:top w:val="none" w:sz="0" w:space="0" w:color="auto"/>
        <w:left w:val="none" w:sz="0" w:space="0" w:color="auto"/>
        <w:bottom w:val="none" w:sz="0" w:space="0" w:color="auto"/>
        <w:right w:val="none" w:sz="0" w:space="0" w:color="auto"/>
      </w:divBdr>
    </w:div>
    <w:div w:id="66304723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tnlis@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B9F1D2-D20D-47C3-99A5-430395EA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12</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Owners permission to use run</vt:lpstr>
    </vt:vector>
  </TitlesOfParts>
  <Company>INDUSTRY, TOURISM AND TRADE</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permission to use run (to use branding iron temporarily on run)</dc:title>
  <dc:creator>Northern Territory Government</dc:creator>
  <cp:lastModifiedBy>Marlene Woods</cp:lastModifiedBy>
  <cp:revision>4</cp:revision>
  <cp:lastPrinted>2019-07-29T01:45:00Z</cp:lastPrinted>
  <dcterms:created xsi:type="dcterms:W3CDTF">2021-06-01T01:15:00Z</dcterms:created>
  <dcterms:modified xsi:type="dcterms:W3CDTF">2021-06-01T04:23:00Z</dcterms:modified>
</cp:coreProperties>
</file>