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535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531"/>
        <w:gridCol w:w="1114"/>
        <w:gridCol w:w="652"/>
        <w:gridCol w:w="1766"/>
        <w:gridCol w:w="134"/>
        <w:gridCol w:w="1632"/>
        <w:gridCol w:w="802"/>
        <w:gridCol w:w="148"/>
        <w:gridCol w:w="816"/>
        <w:gridCol w:w="1705"/>
      </w:tblGrid>
      <w:tr w:rsidR="009B1BF1" w:rsidRPr="007A5EFD" w:rsidTr="00AC4696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AC4696">
        <w:trPr>
          <w:trHeight w:val="344"/>
        </w:trPr>
        <w:tc>
          <w:tcPr>
            <w:tcW w:w="10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3D2ECF" w:rsidRDefault="00184A34" w:rsidP="00A3761F">
            <w:pPr>
              <w:pStyle w:val="Subtitle0"/>
              <w:rPr>
                <w:b/>
                <w:sz w:val="18"/>
                <w:szCs w:val="18"/>
              </w:rPr>
            </w:pPr>
            <w:r w:rsidRPr="003D2ECF">
              <w:rPr>
                <w:b/>
                <w:color w:val="auto"/>
                <w:sz w:val="18"/>
                <w:szCs w:val="18"/>
              </w:rPr>
              <w:t xml:space="preserve">I hereby apply under the provisions of the </w:t>
            </w:r>
            <w:r w:rsidRPr="0015659A">
              <w:rPr>
                <w:b/>
                <w:i/>
                <w:color w:val="auto"/>
                <w:sz w:val="18"/>
                <w:szCs w:val="18"/>
              </w:rPr>
              <w:t>Medicines, Poisons and Therapeutic Goods Act</w:t>
            </w:r>
            <w:r w:rsidR="0015659A">
              <w:rPr>
                <w:b/>
                <w:color w:val="auto"/>
                <w:sz w:val="18"/>
                <w:szCs w:val="18"/>
              </w:rPr>
              <w:t xml:space="preserve"> 2012</w:t>
            </w:r>
            <w:r w:rsidR="001A5538">
              <w:rPr>
                <w:b/>
                <w:color w:val="auto"/>
                <w:sz w:val="18"/>
                <w:szCs w:val="18"/>
              </w:rPr>
              <w:t xml:space="preserve"> to p</w:t>
            </w:r>
            <w:r w:rsidRPr="003D2ECF">
              <w:rPr>
                <w:b/>
                <w:color w:val="auto"/>
                <w:sz w:val="18"/>
                <w:szCs w:val="18"/>
              </w:rPr>
              <w:t>ossess and use a scheduled substance. In support of my application I submit the following information:</w:t>
            </w:r>
          </w:p>
        </w:tc>
      </w:tr>
      <w:tr w:rsidR="007D48A4" w:rsidRPr="007A5EFD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184A34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Application Type</w:t>
            </w:r>
          </w:p>
        </w:tc>
      </w:tr>
      <w:tr w:rsidR="009F1F5D" w:rsidRPr="007A5EFD" w:rsidTr="00AC4696">
        <w:trPr>
          <w:trHeight w:val="337"/>
        </w:trPr>
        <w:tc>
          <w:tcPr>
            <w:tcW w:w="1053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F1F5D" w:rsidRPr="002C0BEF" w:rsidRDefault="009F1F5D" w:rsidP="00AC4696">
            <w:pPr>
              <w:ind w:right="-251"/>
            </w:pPr>
            <w:r>
              <w:rPr>
                <w:rStyle w:val="Questionlabel"/>
              </w:rPr>
              <w:t>Name and Schedule of Substance(s)</w:t>
            </w:r>
          </w:p>
        </w:tc>
      </w:tr>
      <w:tr w:rsidR="007D48A4" w:rsidRPr="007A5EFD" w:rsidTr="00AC4696">
        <w:trPr>
          <w:trHeight w:val="195"/>
        </w:trPr>
        <w:tc>
          <w:tcPr>
            <w:tcW w:w="105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184A34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7D48A4" w:rsidRPr="007A5EFD" w:rsidTr="00AC4696">
        <w:trPr>
          <w:trHeight w:val="145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184A3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 of Applicant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184A3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184A34" w:rsidP="002C0BEF">
            <w:r>
              <w:t xml:space="preserve">     </w:t>
            </w:r>
            <w:r w:rsidR="00C439F7">
              <w:t xml:space="preserve">             </w:t>
            </w:r>
            <w:r>
              <w:t xml:space="preserve"> /       /</w:t>
            </w:r>
          </w:p>
        </w:tc>
      </w:tr>
      <w:tr w:rsidR="00184A34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4A34" w:rsidRDefault="001A5538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Occupation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4A34" w:rsidRDefault="00184A34" w:rsidP="002C0BEF"/>
        </w:tc>
      </w:tr>
      <w:tr w:rsidR="00184A34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4A34" w:rsidRDefault="00184A3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Qualifications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4A34" w:rsidRDefault="00184A34" w:rsidP="002C0BEF"/>
        </w:tc>
      </w:tr>
      <w:tr w:rsidR="00184A34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4A34" w:rsidRDefault="00184A3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Residential Address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4A34" w:rsidRDefault="00184A34" w:rsidP="002C0BEF"/>
        </w:tc>
      </w:tr>
      <w:tr w:rsidR="00184A34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4A34" w:rsidRDefault="00184A34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84A34" w:rsidRDefault="00184A34" w:rsidP="002C0BEF"/>
        </w:tc>
      </w:tr>
      <w:tr w:rsidR="0015659A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659A" w:rsidRDefault="0015659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59A" w:rsidRDefault="0015659A" w:rsidP="00DD13FA">
            <w:pPr>
              <w:rPr>
                <w:rStyle w:val="Questionlabel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659A" w:rsidRPr="009F1F5D" w:rsidRDefault="0015659A" w:rsidP="002C0BEF">
            <w:pPr>
              <w:rPr>
                <w:b/>
              </w:rPr>
            </w:pPr>
            <w:r>
              <w:rPr>
                <w:b/>
              </w:rPr>
              <w:t>Fax Number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59A" w:rsidRPr="009F1F5D" w:rsidRDefault="0015659A" w:rsidP="002C0BEF">
            <w:pPr>
              <w:rPr>
                <w:b/>
              </w:rPr>
            </w:pPr>
          </w:p>
        </w:tc>
      </w:tr>
      <w:tr w:rsidR="0015659A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659A" w:rsidRDefault="0015659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 Number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59A" w:rsidRDefault="0015659A" w:rsidP="00DD13FA">
            <w:pPr>
              <w:rPr>
                <w:rStyle w:val="Questionlabel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659A" w:rsidRPr="00F54AB8" w:rsidRDefault="0015659A" w:rsidP="002C0BE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59A" w:rsidRPr="00F54AB8" w:rsidRDefault="0015659A" w:rsidP="002C0BEF">
            <w:pPr>
              <w:rPr>
                <w:b/>
              </w:rPr>
            </w:pPr>
          </w:p>
        </w:tc>
      </w:tr>
      <w:tr w:rsidR="00F54AB8" w:rsidRPr="007A5EFD" w:rsidTr="00AC4696">
        <w:trPr>
          <w:trHeight w:val="223"/>
        </w:trPr>
        <w:tc>
          <w:tcPr>
            <w:tcW w:w="1053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AB8" w:rsidRDefault="00F54AB8" w:rsidP="00FF17BF">
            <w:r>
              <w:rPr>
                <w:rStyle w:val="Questionlabel"/>
                <w:rFonts w:ascii="Segoe UI Symbol" w:hAnsi="Segoe UI Symbol"/>
              </w:rPr>
              <w:t></w:t>
            </w:r>
            <w:r>
              <w:rPr>
                <w:rStyle w:val="Questionlabel"/>
              </w:rPr>
              <w:t>Attach copy of driver licence or other official photographic ID</w:t>
            </w:r>
          </w:p>
        </w:tc>
      </w:tr>
      <w:tr w:rsidR="0014612E" w:rsidRPr="007A5EFD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4612E" w:rsidRPr="007A5EFD" w:rsidRDefault="0014612E" w:rsidP="002D66DB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Details of Business</w:t>
            </w:r>
          </w:p>
        </w:tc>
      </w:tr>
      <w:tr w:rsidR="0014612E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4612E" w:rsidRDefault="0014612E" w:rsidP="00DD13FA">
            <w:pPr>
              <w:rPr>
                <w:rStyle w:val="Questionlabel"/>
                <w:rFonts w:ascii="Segoe UI Symbol" w:hAnsi="Segoe UI Symbol"/>
              </w:rPr>
            </w:pPr>
            <w:r>
              <w:rPr>
                <w:rStyle w:val="Questionlabel"/>
                <w:rFonts w:ascii="Segoe UI Symbol" w:hAnsi="Segoe UI Symbol"/>
              </w:rPr>
              <w:t>Business Trading Name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4612E" w:rsidRDefault="0014612E" w:rsidP="002C0BEF"/>
        </w:tc>
      </w:tr>
      <w:tr w:rsidR="0014612E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4612E" w:rsidRDefault="0014612E" w:rsidP="00DD13FA">
            <w:pPr>
              <w:rPr>
                <w:rStyle w:val="Questionlabel"/>
                <w:rFonts w:ascii="Segoe UI Symbol" w:hAnsi="Segoe UI Symbol"/>
              </w:rPr>
            </w:pPr>
            <w:r>
              <w:rPr>
                <w:rStyle w:val="Questionlabel"/>
                <w:rFonts w:ascii="Segoe UI Symbol" w:hAnsi="Segoe UI Symbol"/>
              </w:rPr>
              <w:t>Name Of Owner(s)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4612E" w:rsidRDefault="0014612E" w:rsidP="002C0BEF"/>
        </w:tc>
      </w:tr>
      <w:tr w:rsidR="0015659A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659A" w:rsidRDefault="0015659A" w:rsidP="002C0BEF">
            <w:r>
              <w:rPr>
                <w:rStyle w:val="Questionlabel"/>
                <w:rFonts w:ascii="Segoe UI Symbol" w:hAnsi="Segoe UI Symbol"/>
              </w:rPr>
              <w:t xml:space="preserve">Australian Company Number (ACN) if relevant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659A" w:rsidRDefault="0015659A" w:rsidP="002C0BEF"/>
        </w:tc>
      </w:tr>
      <w:tr w:rsidR="00944E8E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4E8E" w:rsidRDefault="00944E8E" w:rsidP="00DD13FA">
            <w:pPr>
              <w:rPr>
                <w:rStyle w:val="Questionlabel"/>
                <w:rFonts w:ascii="Segoe UI Symbol" w:hAnsi="Segoe UI Symbol"/>
              </w:rPr>
            </w:pPr>
            <w:r>
              <w:rPr>
                <w:rStyle w:val="Questionlabel"/>
                <w:rFonts w:ascii="Segoe UI Symbol" w:hAnsi="Segoe UI Symbol"/>
              </w:rPr>
              <w:t>Nature Of Business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4E8E" w:rsidRDefault="00944E8E" w:rsidP="002C0BEF"/>
        </w:tc>
      </w:tr>
      <w:tr w:rsidR="0015659A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659A" w:rsidRDefault="0015659A" w:rsidP="002C0BEF">
            <w:r>
              <w:rPr>
                <w:rStyle w:val="Questionlabel"/>
                <w:rFonts w:ascii="Segoe UI Symbol" w:hAnsi="Segoe UI Symbol"/>
              </w:rPr>
              <w:t>Business Address (if more than one premises, show all addresses)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659A" w:rsidRDefault="0015659A" w:rsidP="002C0BEF"/>
        </w:tc>
      </w:tr>
      <w:tr w:rsidR="00944E8E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4E8E" w:rsidRDefault="00944E8E" w:rsidP="00DD13FA">
            <w:pPr>
              <w:rPr>
                <w:rStyle w:val="Questionlabel"/>
                <w:rFonts w:ascii="Segoe UI Symbol" w:hAnsi="Segoe UI Symbol"/>
              </w:rPr>
            </w:pPr>
            <w:r>
              <w:rPr>
                <w:rStyle w:val="Questionlabel"/>
                <w:rFonts w:ascii="Segoe UI Symbol" w:hAnsi="Segoe UI Symbol"/>
              </w:rPr>
              <w:t>Business Postal Address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4E8E" w:rsidRDefault="00944E8E" w:rsidP="002C0BEF"/>
        </w:tc>
      </w:tr>
      <w:tr w:rsidR="00A14245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4245" w:rsidRDefault="00A14245" w:rsidP="00DD13FA">
            <w:pPr>
              <w:rPr>
                <w:rStyle w:val="Questionlabel"/>
                <w:rFonts w:ascii="Segoe UI Symbol" w:hAnsi="Segoe UI Symbol"/>
              </w:rPr>
            </w:pPr>
            <w:r>
              <w:rPr>
                <w:rStyle w:val="Questionlabel"/>
                <w:rFonts w:ascii="Segoe UI Symbol" w:hAnsi="Segoe UI Symbol"/>
              </w:rPr>
              <w:lastRenderedPageBreak/>
              <w:t>Phone Number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245" w:rsidRDefault="00A14245" w:rsidP="00DD13FA">
            <w:pPr>
              <w:rPr>
                <w:rStyle w:val="Questionlabel"/>
                <w:rFonts w:ascii="Segoe UI Symbol" w:hAnsi="Segoe UI Symbol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4245" w:rsidRPr="00F54AB8" w:rsidRDefault="00A14245" w:rsidP="002C0BEF">
            <w:pPr>
              <w:rPr>
                <w:b/>
              </w:rPr>
            </w:pPr>
            <w:r>
              <w:rPr>
                <w:b/>
              </w:rPr>
              <w:t>Fax Number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245" w:rsidRPr="00F54AB8" w:rsidRDefault="00A14245" w:rsidP="002C0BEF">
            <w:pPr>
              <w:rPr>
                <w:b/>
              </w:rPr>
            </w:pPr>
          </w:p>
        </w:tc>
      </w:tr>
      <w:tr w:rsidR="00A14245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4245" w:rsidRDefault="00A14245" w:rsidP="00DD13FA">
            <w:pPr>
              <w:rPr>
                <w:rStyle w:val="Questionlabel"/>
                <w:rFonts w:ascii="Segoe UI Symbol" w:hAnsi="Segoe UI Symbol"/>
              </w:rPr>
            </w:pPr>
            <w:r>
              <w:rPr>
                <w:rStyle w:val="Questionlabel"/>
                <w:rFonts w:ascii="Segoe UI Symbol" w:hAnsi="Segoe UI Symbol"/>
              </w:rPr>
              <w:t>Mobile Number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4245" w:rsidRDefault="00A14245" w:rsidP="00DD13FA">
            <w:pPr>
              <w:rPr>
                <w:rStyle w:val="Questionlabel"/>
                <w:rFonts w:ascii="Segoe UI Symbol" w:hAnsi="Segoe UI Symbol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14245" w:rsidRPr="00F54AB8" w:rsidRDefault="00A14245" w:rsidP="002C0BE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245" w:rsidRPr="00F54AB8" w:rsidRDefault="00A14245" w:rsidP="002C0BEF">
            <w:pPr>
              <w:rPr>
                <w:b/>
              </w:rPr>
            </w:pPr>
          </w:p>
        </w:tc>
      </w:tr>
      <w:tr w:rsidR="00944E8E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4E8E" w:rsidRDefault="00944E8E" w:rsidP="00DD13FA">
            <w:pPr>
              <w:rPr>
                <w:rStyle w:val="Questionlabel"/>
                <w:rFonts w:ascii="Segoe UI Symbol" w:hAnsi="Segoe UI Symbol"/>
              </w:rPr>
            </w:pPr>
            <w:r>
              <w:rPr>
                <w:rStyle w:val="Questionlabel"/>
                <w:rFonts w:ascii="Segoe UI Symbol" w:hAnsi="Segoe UI Symbol"/>
              </w:rPr>
              <w:t>Name of Business Contact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4E8E" w:rsidRDefault="00944E8E" w:rsidP="002C0BEF"/>
        </w:tc>
      </w:tr>
      <w:tr w:rsidR="00944E8E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4E8E" w:rsidRDefault="00944E8E" w:rsidP="00DD13FA">
            <w:pPr>
              <w:rPr>
                <w:rStyle w:val="Questionlabel"/>
                <w:rFonts w:ascii="Segoe UI Symbol" w:hAnsi="Segoe UI Symbol"/>
              </w:rPr>
            </w:pPr>
            <w:r>
              <w:rPr>
                <w:rStyle w:val="Questionlabel"/>
                <w:rFonts w:ascii="Segoe UI Symbol" w:hAnsi="Segoe UI Symbol"/>
              </w:rPr>
              <w:t>Purpose for which substance is required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44E8E" w:rsidRDefault="00944E8E" w:rsidP="002C0BEF"/>
        </w:tc>
      </w:tr>
      <w:tr w:rsidR="00AC4696" w:rsidRPr="007A5EFD" w:rsidTr="00AC4696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C4696" w:rsidRDefault="00AC4696" w:rsidP="001A5538">
            <w:r>
              <w:rPr>
                <w:rStyle w:val="Questionlabel"/>
                <w:rFonts w:ascii="Segoe UI Symbol" w:hAnsi="Segoe UI Symbol"/>
              </w:rPr>
              <w:t xml:space="preserve">Storage: </w:t>
            </w:r>
            <w:r w:rsidRPr="00F54AB8">
              <w:rPr>
                <w:sz w:val="18"/>
                <w:szCs w:val="18"/>
              </w:rPr>
              <w:t xml:space="preserve">Specify where on the premises the substance(s) will be stored and a brief </w:t>
            </w:r>
            <w:r w:rsidR="001A5538">
              <w:rPr>
                <w:sz w:val="18"/>
                <w:szCs w:val="18"/>
              </w:rPr>
              <w:t>description</w:t>
            </w:r>
            <w:r w:rsidRPr="00F54AB8">
              <w:rPr>
                <w:sz w:val="18"/>
                <w:szCs w:val="18"/>
              </w:rPr>
              <w:t xml:space="preserve"> of security arrangements.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4696" w:rsidRDefault="00AC4696" w:rsidP="002C0BEF"/>
        </w:tc>
      </w:tr>
      <w:tr w:rsidR="0014612E" w:rsidRPr="007A5EFD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4612E" w:rsidRPr="003F07E7" w:rsidRDefault="00AF727C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rFonts w:ascii="Segoe UI Symbol" w:hAnsi="Segoe UI Symbol"/>
                <w:color w:val="FFFFFF" w:themeColor="background1"/>
              </w:rPr>
              <w:t></w:t>
            </w:r>
            <w:r>
              <w:rPr>
                <w:rStyle w:val="Questionlabel"/>
                <w:color w:val="FFFFFF" w:themeColor="background1"/>
              </w:rPr>
              <w:t xml:space="preserve">I Declare I have attached the following: </w:t>
            </w:r>
          </w:p>
        </w:tc>
      </w:tr>
      <w:tr w:rsidR="00AF727C" w:rsidRPr="00AF727C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1C6AF3" w:rsidRDefault="001C6AF3" w:rsidP="00DD13FA">
            <w:pPr>
              <w:rPr>
                <w:rStyle w:val="Questionlabel"/>
                <w:rFonts w:ascii="Segoe UI Symbol" w:hAnsi="Segoe UI Symbol"/>
                <w:b w:val="0"/>
              </w:rPr>
            </w:pPr>
            <w:r>
              <w:rPr>
                <w:rStyle w:val="Questionlabel"/>
                <w:rFonts w:ascii="Segoe UI Symbol" w:hAnsi="Segoe UI Symbol"/>
              </w:rPr>
              <w:t></w:t>
            </w:r>
            <w:r w:rsidRPr="001C6AF3">
              <w:rPr>
                <w:rStyle w:val="Questionlabel"/>
                <w:rFonts w:ascii="Segoe UI Symbol" w:hAnsi="Segoe UI Symbol"/>
                <w:b w:val="0"/>
              </w:rPr>
              <w:t>A copy</w:t>
            </w:r>
            <w:r>
              <w:rPr>
                <w:rStyle w:val="Questionlabel"/>
                <w:rFonts w:ascii="Segoe UI Symbol" w:hAnsi="Segoe UI Symbol"/>
              </w:rPr>
              <w:t xml:space="preserve"> </w:t>
            </w:r>
            <w:r w:rsidR="001A5538">
              <w:rPr>
                <w:rStyle w:val="Questionlabel"/>
                <w:rFonts w:ascii="Segoe UI Symbol" w:hAnsi="Segoe UI Symbol"/>
                <w:b w:val="0"/>
              </w:rPr>
              <w:t>of Driver</w:t>
            </w:r>
            <w:r>
              <w:rPr>
                <w:rStyle w:val="Questionlabel"/>
                <w:rFonts w:ascii="Segoe UI Symbol" w:hAnsi="Segoe UI Symbol"/>
                <w:b w:val="0"/>
              </w:rPr>
              <w:t xml:space="preserve"> Licence or other official photographic ID.</w:t>
            </w:r>
          </w:p>
          <w:p w:rsidR="001C6AF3" w:rsidRDefault="001C6AF3" w:rsidP="00DD13FA">
            <w:pPr>
              <w:rPr>
                <w:rStyle w:val="Questionlabel"/>
                <w:rFonts w:ascii="Segoe UI Symbol" w:hAnsi="Segoe UI Symbol"/>
                <w:b w:val="0"/>
              </w:rPr>
            </w:pPr>
            <w:r>
              <w:rPr>
                <w:rStyle w:val="Questionlabel"/>
                <w:rFonts w:ascii="Segoe UI Symbol" w:hAnsi="Segoe UI Symbol"/>
                <w:b w:val="0"/>
              </w:rPr>
              <w:t>Photograph(s) of storage</w:t>
            </w:r>
          </w:p>
          <w:p w:rsidR="001C6AF3" w:rsidRDefault="001C6AF3" w:rsidP="00DD13FA">
            <w:pPr>
              <w:rPr>
                <w:rStyle w:val="Questionlabel"/>
                <w:rFonts w:ascii="Segoe UI Symbol" w:hAnsi="Segoe UI Symbol"/>
                <w:b w:val="0"/>
              </w:rPr>
            </w:pPr>
            <w:r>
              <w:rPr>
                <w:rStyle w:val="Questionlabel"/>
                <w:rFonts w:ascii="Segoe UI Symbol" w:hAnsi="Segoe UI Symbol"/>
                <w:b w:val="0"/>
              </w:rPr>
              <w:t>A copy of usage register for each substance.</w:t>
            </w:r>
          </w:p>
          <w:p w:rsidR="001C6AF3" w:rsidRDefault="001C6AF3" w:rsidP="00DD13FA">
            <w:pPr>
              <w:rPr>
                <w:rStyle w:val="Questionlabel"/>
                <w:rFonts w:ascii="Segoe UI Symbol" w:hAnsi="Segoe UI Symbol"/>
                <w:b w:val="0"/>
              </w:rPr>
            </w:pPr>
            <w:r>
              <w:rPr>
                <w:rStyle w:val="Questionlabel"/>
                <w:rFonts w:ascii="Segoe UI Symbol" w:hAnsi="Segoe UI Symbol"/>
                <w:b w:val="0"/>
              </w:rPr>
              <w:t>A copy of th</w:t>
            </w:r>
            <w:r w:rsidR="001A5538">
              <w:rPr>
                <w:rStyle w:val="Questionlabel"/>
                <w:rFonts w:ascii="Segoe UI Symbol" w:hAnsi="Segoe UI Symbol"/>
                <w:b w:val="0"/>
              </w:rPr>
              <w:t>e Standard Operating Procedure g</w:t>
            </w:r>
            <w:r>
              <w:rPr>
                <w:rStyle w:val="Questionlabel"/>
                <w:rFonts w:ascii="Segoe UI Symbol" w:hAnsi="Segoe UI Symbol"/>
                <w:b w:val="0"/>
              </w:rPr>
              <w:t xml:space="preserve">overning use of each substance, and safety </w:t>
            </w:r>
            <w:r w:rsidR="00D25A57">
              <w:rPr>
                <w:rStyle w:val="Questionlabel"/>
                <w:rFonts w:ascii="Segoe UI Symbol" w:hAnsi="Segoe UI Symbol"/>
                <w:b w:val="0"/>
              </w:rPr>
              <w:t>pro</w:t>
            </w:r>
            <w:r>
              <w:rPr>
                <w:rStyle w:val="Questionlabel"/>
                <w:rFonts w:ascii="Segoe UI Symbol" w:hAnsi="Segoe UI Symbol"/>
                <w:b w:val="0"/>
              </w:rPr>
              <w:t>cedures.</w:t>
            </w:r>
          </w:p>
          <w:p w:rsidR="001C6AF3" w:rsidRDefault="001C6AF3" w:rsidP="00DD13FA">
            <w:pPr>
              <w:rPr>
                <w:rStyle w:val="Questionlabel"/>
                <w:rFonts w:ascii="Segoe UI Symbol" w:hAnsi="Segoe UI Symbol"/>
                <w:b w:val="0"/>
              </w:rPr>
            </w:pPr>
            <w:r>
              <w:rPr>
                <w:rStyle w:val="Questionlabel"/>
                <w:rFonts w:ascii="Segoe UI Symbol" w:hAnsi="Segoe UI Symbol"/>
                <w:b w:val="0"/>
              </w:rPr>
              <w:t></w:t>
            </w:r>
            <w:r w:rsidR="00D25A57">
              <w:rPr>
                <w:rStyle w:val="Questionlabel"/>
                <w:rFonts w:ascii="Segoe UI Symbol" w:hAnsi="Segoe UI Symbol"/>
                <w:b w:val="0"/>
              </w:rPr>
              <w:t>Letter from employer or sponsoring organisation endorsing procedure and supporting application.</w:t>
            </w:r>
          </w:p>
          <w:p w:rsidR="00D25A57" w:rsidRPr="001C6AF3" w:rsidRDefault="00D25A57" w:rsidP="000E04D5">
            <w:pPr>
              <w:spacing w:after="120"/>
              <w:rPr>
                <w:rStyle w:val="Questionlabel"/>
                <w:rFonts w:ascii="Segoe UI Symbol" w:hAnsi="Segoe UI Symbol"/>
                <w:b w:val="0"/>
              </w:rPr>
            </w:pPr>
            <w:r>
              <w:rPr>
                <w:rStyle w:val="Questionlabel"/>
                <w:rFonts w:ascii="Segoe UI Symbol" w:hAnsi="Segoe UI Symbol"/>
                <w:b w:val="0"/>
              </w:rPr>
              <w:t xml:space="preserve">An </w:t>
            </w:r>
            <w:r w:rsidR="000E04D5">
              <w:rPr>
                <w:rStyle w:val="Questionlabel"/>
                <w:rFonts w:ascii="Segoe UI Symbol" w:hAnsi="Segoe UI Symbol"/>
                <w:b w:val="0"/>
              </w:rPr>
              <w:t>‘</w:t>
            </w:r>
            <w:r>
              <w:rPr>
                <w:rStyle w:val="Questionlabel"/>
                <w:rFonts w:ascii="Segoe UI Symbol" w:hAnsi="Segoe UI Symbol"/>
                <w:b w:val="0"/>
              </w:rPr>
              <w:t>Exit Strategy</w:t>
            </w:r>
            <w:r w:rsidR="000E04D5">
              <w:rPr>
                <w:rStyle w:val="Questionlabel"/>
                <w:rFonts w:ascii="Segoe UI Symbol" w:hAnsi="Segoe UI Symbol"/>
                <w:b w:val="0"/>
              </w:rPr>
              <w:t>’</w:t>
            </w:r>
            <w:r>
              <w:rPr>
                <w:rStyle w:val="Questionlabel"/>
                <w:rFonts w:ascii="Segoe UI Symbol" w:hAnsi="Segoe UI Symbol"/>
                <w:b w:val="0"/>
              </w:rPr>
              <w:t xml:space="preserve"> which covers what happens to the substance when the substance is no longer </w:t>
            </w:r>
            <w:r w:rsidR="000E04D5">
              <w:rPr>
                <w:rStyle w:val="Questionlabel"/>
                <w:rFonts w:ascii="Segoe UI Symbol" w:hAnsi="Segoe UI Symbol"/>
                <w:b w:val="0"/>
              </w:rPr>
              <w:t xml:space="preserve">         r</w:t>
            </w:r>
            <w:r>
              <w:rPr>
                <w:rStyle w:val="Questionlabel"/>
                <w:rFonts w:ascii="Segoe UI Symbol" w:hAnsi="Segoe UI Symbol"/>
                <w:b w:val="0"/>
              </w:rPr>
              <w:t>equired, close of business, or authorised person leaves employment.</w:t>
            </w:r>
            <w:r w:rsidR="000E04D5">
              <w:rPr>
                <w:rStyle w:val="Questionlabel"/>
                <w:rFonts w:ascii="Segoe UI Symbol" w:hAnsi="Segoe UI Symbol"/>
                <w:b w:val="0"/>
              </w:rPr>
              <w:t xml:space="preserve">  </w:t>
            </w:r>
          </w:p>
        </w:tc>
      </w:tr>
      <w:tr w:rsidR="00F147D4" w:rsidRPr="00AF727C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147D4" w:rsidRPr="00E8031C" w:rsidRDefault="0015659A" w:rsidP="00AF7067">
            <w:pPr>
              <w:rPr>
                <w:rStyle w:val="Questionlabel"/>
                <w:rFonts w:ascii="Segoe UI Symbol" w:hAnsi="Segoe UI Symbol"/>
                <w:color w:val="FFFFFF" w:themeColor="background1"/>
              </w:rPr>
            </w:pPr>
            <w:r>
              <w:rPr>
                <w:rStyle w:val="Questionlabel"/>
                <w:rFonts w:ascii="Segoe UI Symbol" w:hAnsi="Segoe UI Symbol"/>
                <w:color w:val="FFFFFF" w:themeColor="background1"/>
              </w:rPr>
              <w:t></w:t>
            </w:r>
            <w:r w:rsidR="00F147D4">
              <w:rPr>
                <w:rStyle w:val="Questionlabel"/>
                <w:rFonts w:ascii="Segoe UI Symbol" w:hAnsi="Segoe UI Symbol"/>
              </w:rPr>
              <w:t>For Veterinary Use</w:t>
            </w:r>
          </w:p>
        </w:tc>
      </w:tr>
      <w:tr w:rsidR="00F33923" w:rsidRPr="007A5EFD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3923" w:rsidRPr="002C0BEF" w:rsidRDefault="00F33923" w:rsidP="00F33923">
            <w:r>
              <w:rPr>
                <w:rStyle w:val="Questionlabel"/>
                <w:rFonts w:ascii="Segoe UI Symbol" w:hAnsi="Segoe UI Symbol"/>
              </w:rPr>
              <w:t></w:t>
            </w:r>
            <w:r>
              <w:t>Letter from Supervising Veterinarian endorsing procedures and supporting application.</w:t>
            </w:r>
          </w:p>
        </w:tc>
      </w:tr>
      <w:tr w:rsidR="00F33923" w:rsidRPr="007A5EFD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33923" w:rsidRDefault="00F33923" w:rsidP="00F33923">
            <w:r>
              <w:rPr>
                <w:rStyle w:val="Questionlabel"/>
                <w:rFonts w:ascii="Segoe UI Symbol" w:hAnsi="Segoe UI Symbol"/>
              </w:rPr>
              <w:t></w:t>
            </w:r>
            <w:r>
              <w:t>Training record stating competency in the use of the medication requested.</w:t>
            </w:r>
          </w:p>
        </w:tc>
      </w:tr>
      <w:tr w:rsidR="00F147D4" w:rsidRPr="00AF727C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147D4" w:rsidRPr="00E8031C" w:rsidRDefault="00F147D4" w:rsidP="00AF7067">
            <w:pPr>
              <w:rPr>
                <w:rStyle w:val="Questionlabel"/>
                <w:rFonts w:ascii="Segoe UI Symbol" w:hAnsi="Segoe UI Symbol"/>
                <w:color w:val="FFFFFF" w:themeColor="background1"/>
              </w:rPr>
            </w:pPr>
            <w:r>
              <w:rPr>
                <w:rStyle w:val="Questionlabel"/>
                <w:rFonts w:ascii="Segoe UI Symbol" w:hAnsi="Segoe UI Symbol"/>
              </w:rPr>
              <w:t>Declaration</w:t>
            </w:r>
          </w:p>
        </w:tc>
      </w:tr>
      <w:tr w:rsidR="00F147D4" w:rsidRPr="007A5EFD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147D4" w:rsidRPr="009E3B9D" w:rsidRDefault="00F147D4" w:rsidP="009E3B9D">
            <w:pPr>
              <w:rPr>
                <w:b/>
                <w:sz w:val="18"/>
                <w:szCs w:val="18"/>
              </w:rPr>
            </w:pPr>
            <w:r w:rsidRPr="009E3B9D">
              <w:rPr>
                <w:b/>
                <w:sz w:val="18"/>
                <w:szCs w:val="18"/>
              </w:rPr>
              <w:t xml:space="preserve">I understand that the holder of this authorisation must comply with the provisions of the </w:t>
            </w:r>
            <w:r w:rsidRPr="0015659A">
              <w:rPr>
                <w:b/>
                <w:i/>
                <w:sz w:val="18"/>
                <w:szCs w:val="18"/>
              </w:rPr>
              <w:t>Medicines, Poisons and Therapeutic Goods Act</w:t>
            </w:r>
            <w:r w:rsidR="0015659A">
              <w:rPr>
                <w:b/>
                <w:sz w:val="18"/>
                <w:szCs w:val="18"/>
              </w:rPr>
              <w:t xml:space="preserve"> 2012</w:t>
            </w:r>
            <w:r w:rsidRPr="009E3B9D">
              <w:rPr>
                <w:b/>
                <w:sz w:val="18"/>
                <w:szCs w:val="18"/>
              </w:rPr>
              <w:t xml:space="preserve"> and Regulations, and is responsible for the control and use of substance(s) on the authorisation. </w:t>
            </w:r>
          </w:p>
          <w:p w:rsidR="009E3B9D" w:rsidRDefault="009E3B9D" w:rsidP="009E3B9D">
            <w:pPr>
              <w:rPr>
                <w:sz w:val="18"/>
                <w:szCs w:val="18"/>
              </w:rPr>
            </w:pPr>
          </w:p>
          <w:p w:rsidR="009E3B9D" w:rsidRDefault="009E3B9D" w:rsidP="009E3B9D">
            <w:pPr>
              <w:rPr>
                <w:sz w:val="18"/>
                <w:szCs w:val="18"/>
              </w:rPr>
            </w:pPr>
          </w:p>
          <w:p w:rsidR="009E3B9D" w:rsidRPr="009E3B9D" w:rsidRDefault="009E3B9D" w:rsidP="009E3B9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Applicant                                                                                                   Date       /    /</w:t>
            </w:r>
            <w:r w:rsidR="00F33923">
              <w:rPr>
                <w:b/>
                <w:szCs w:val="22"/>
              </w:rPr>
              <w:t>20</w:t>
            </w:r>
            <w:r>
              <w:rPr>
                <w:b/>
                <w:szCs w:val="22"/>
              </w:rPr>
              <w:t xml:space="preserve">           </w:t>
            </w:r>
          </w:p>
        </w:tc>
      </w:tr>
      <w:tr w:rsidR="009E3B9D" w:rsidRPr="00AF727C" w:rsidTr="00AC4696">
        <w:trPr>
          <w:trHeight w:val="27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E3B9D" w:rsidRPr="00E8031C" w:rsidRDefault="009E3B9D" w:rsidP="00AF7067">
            <w:pPr>
              <w:rPr>
                <w:rStyle w:val="Questionlabel"/>
                <w:rFonts w:ascii="Segoe UI Symbol" w:hAnsi="Segoe UI Symbol"/>
                <w:color w:val="FFFFFF" w:themeColor="background1"/>
              </w:rPr>
            </w:pPr>
            <w:r>
              <w:rPr>
                <w:rStyle w:val="Questionlabel"/>
                <w:rFonts w:ascii="Segoe UI Symbol" w:hAnsi="Segoe UI Symbol"/>
              </w:rPr>
              <w:t xml:space="preserve"> Payment Details</w:t>
            </w:r>
          </w:p>
        </w:tc>
      </w:tr>
      <w:tr w:rsidR="009E3B9D" w:rsidRPr="007A5EFD" w:rsidTr="00AC4696">
        <w:trPr>
          <w:trHeight w:val="803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9D" w:rsidRDefault="009E3B9D" w:rsidP="009E3B9D">
            <w:pPr>
              <w:rPr>
                <w:rFonts w:ascii="Segoe UI Symbol" w:hAnsi="Segoe UI Symbol"/>
                <w:b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</w:t>
            </w:r>
            <w:r>
              <w:rPr>
                <w:rFonts w:ascii="Segoe UI Symbol" w:hAnsi="Segoe UI Symbol"/>
                <w:b/>
                <w:sz w:val="18"/>
                <w:szCs w:val="18"/>
              </w:rPr>
              <w:t>Attach cheque or copy of receipt. All queries on payment methods are to be referred to the Receiver of Territory Monies (RTM)</w:t>
            </w:r>
            <w:r w:rsidR="00F33923">
              <w:rPr>
                <w:rFonts w:ascii="Segoe UI Symbol" w:hAnsi="Segoe UI Symbol"/>
                <w:b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b/>
                <w:sz w:val="18"/>
                <w:szCs w:val="18"/>
              </w:rPr>
              <w:t xml:space="preserve">on (08) 8999 1606. </w:t>
            </w:r>
          </w:p>
          <w:p w:rsidR="00C439F7" w:rsidRPr="00C439F7" w:rsidRDefault="00C439F7" w:rsidP="009E3B9D">
            <w:pPr>
              <w:rPr>
                <w:rFonts w:ascii="Segoe UI Symbol" w:hAnsi="Segoe UI Symbol"/>
                <w:sz w:val="16"/>
                <w:szCs w:val="16"/>
              </w:rPr>
            </w:pPr>
            <w:r w:rsidRPr="00C439F7">
              <w:rPr>
                <w:rFonts w:ascii="Segoe UI Symbol" w:hAnsi="Segoe UI Symbol"/>
                <w:b/>
                <w:sz w:val="16"/>
                <w:szCs w:val="16"/>
              </w:rPr>
              <w:t></w:t>
            </w:r>
            <w:r w:rsidRPr="00C439F7">
              <w:rPr>
                <w:rFonts w:ascii="Segoe UI Symbol" w:hAnsi="Segoe UI Symbol"/>
                <w:sz w:val="16"/>
                <w:szCs w:val="16"/>
              </w:rPr>
              <w:t>Cheque (payable to Receiver of Territory Monies)</w:t>
            </w:r>
          </w:p>
          <w:p w:rsidR="009E3B9D" w:rsidRPr="00F33923" w:rsidRDefault="00C439F7" w:rsidP="00AC4696">
            <w:pPr>
              <w:rPr>
                <w:b/>
                <w:szCs w:val="22"/>
              </w:rPr>
            </w:pPr>
            <w:r w:rsidRPr="00C439F7">
              <w:rPr>
                <w:rFonts w:ascii="Segoe UI Symbol" w:hAnsi="Segoe UI Symbol"/>
                <w:sz w:val="16"/>
                <w:szCs w:val="16"/>
              </w:rPr>
              <w:t>Payment by Credit Card (please call RTM (08) 8999 1606 for all credit card payments)</w:t>
            </w:r>
          </w:p>
        </w:tc>
      </w:tr>
      <w:tr w:rsidR="00AC4696" w:rsidRPr="007A5EFD" w:rsidTr="00AC4696">
        <w:trPr>
          <w:trHeight w:val="579"/>
        </w:trPr>
        <w:tc>
          <w:tcPr>
            <w:tcW w:w="1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AC4696" w:rsidRDefault="00AC4696" w:rsidP="009E3B9D">
            <w:pPr>
              <w:rPr>
                <w:rFonts w:ascii="Segoe UI Symbol" w:hAnsi="Segoe UI Symbol"/>
                <w:sz w:val="18"/>
                <w:szCs w:val="18"/>
              </w:rPr>
            </w:pPr>
            <w:r>
              <w:rPr>
                <w:b/>
                <w:szCs w:val="22"/>
              </w:rPr>
              <w:t>Amount Paid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696" w:rsidRDefault="00AC4696" w:rsidP="009E3B9D">
            <w:pPr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696" w:rsidRDefault="00AC4696" w:rsidP="009E3B9D">
            <w:pPr>
              <w:rPr>
                <w:rFonts w:ascii="Segoe UI Symbol" w:hAnsi="Segoe UI Symbol"/>
                <w:sz w:val="18"/>
                <w:szCs w:val="18"/>
              </w:rPr>
            </w:pPr>
            <w:r>
              <w:rPr>
                <w:b/>
                <w:szCs w:val="22"/>
              </w:rPr>
              <w:t>Receipt Number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696" w:rsidRDefault="00AC4696" w:rsidP="009E3B9D">
            <w:pPr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696" w:rsidRDefault="00AC4696" w:rsidP="009E3B9D">
            <w:pPr>
              <w:rPr>
                <w:rFonts w:ascii="Segoe UI Symbol" w:hAnsi="Segoe UI Symbol"/>
                <w:sz w:val="18"/>
                <w:szCs w:val="18"/>
              </w:rPr>
            </w:pPr>
            <w:r>
              <w:rPr>
                <w:b/>
                <w:szCs w:val="22"/>
              </w:rPr>
              <w:t>Date of Payment</w:t>
            </w:r>
            <w:r w:rsidRPr="00F33923">
              <w:rPr>
                <w:b/>
                <w:szCs w:val="22"/>
              </w:rPr>
              <w:t xml:space="preserve">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696" w:rsidRDefault="00AC4696" w:rsidP="009E3B9D">
            <w:pPr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    </w:t>
            </w:r>
            <w:r>
              <w:rPr>
                <w:b/>
                <w:szCs w:val="22"/>
              </w:rPr>
              <w:t>/    /20</w:t>
            </w:r>
          </w:p>
        </w:tc>
      </w:tr>
      <w:tr w:rsidR="00C439F7" w:rsidRPr="007A5EFD" w:rsidTr="00AC4696">
        <w:trPr>
          <w:trHeight w:val="28"/>
        </w:trPr>
        <w:tc>
          <w:tcPr>
            <w:tcW w:w="105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439F7" w:rsidRPr="002C21A2" w:rsidRDefault="00C439F7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BF" w:rsidRDefault="00EF79BF" w:rsidP="007332FF">
      <w:r>
        <w:separator/>
      </w:r>
    </w:p>
  </w:endnote>
  <w:endnote w:type="continuationSeparator" w:id="0">
    <w:p w:rsidR="00EF79BF" w:rsidRDefault="00EF79B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C439F7" w:rsidRDefault="00C439F7" w:rsidP="001B3D22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Medicines and Poisons</w:t>
          </w:r>
        </w:p>
        <w:p w:rsidR="001B3D22" w:rsidRDefault="00EF79B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439F7">
                <w:rPr>
                  <w:rStyle w:val="PageNumber"/>
                </w:rPr>
                <w:t>9 March 2021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C439F7">
            <w:rPr>
              <w:rStyle w:val="PageNumber"/>
            </w:rPr>
            <w:t>2021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F1C5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F1C5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9F1F5D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Medicines and Poisons</w:t>
          </w:r>
        </w:p>
        <w:p w:rsidR="00A66DD9" w:rsidRPr="001B3D22" w:rsidRDefault="00EF79B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439F7">
                <w:rPr>
                  <w:rStyle w:val="PageNumber"/>
                </w:rPr>
                <w:t>9 March 2021</w:t>
              </w:r>
            </w:sdtContent>
          </w:sdt>
          <w:r w:rsidR="009F1F5D">
            <w:rPr>
              <w:rStyle w:val="PageNumber"/>
            </w:rPr>
            <w:t xml:space="preserve"> | Version 2021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F1C5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F1C51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BF" w:rsidRDefault="00EF79BF" w:rsidP="007332FF">
      <w:r>
        <w:separator/>
      </w:r>
    </w:p>
  </w:footnote>
  <w:footnote w:type="continuationSeparator" w:id="0">
    <w:p w:rsidR="00EF79BF" w:rsidRDefault="00EF79B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F79BF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0008B">
          <w:rPr>
            <w:rStyle w:val="HeaderChar"/>
          </w:rPr>
          <w:t>Possess and Use a Schedule 4 or 8 Substance Application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9A" w:rsidRDefault="00EF79BF" w:rsidP="00FC464D">
    <w:pPr>
      <w:pStyle w:val="Title"/>
      <w:spacing w:after="0"/>
      <w:rPr>
        <w:rStyle w:val="TitleChar"/>
        <w:sz w:val="36"/>
        <w:szCs w:val="36"/>
      </w:rPr>
    </w:pPr>
    <w:sdt>
      <w:sdtPr>
        <w:rPr>
          <w:rStyle w:val="TitleChar"/>
          <w:sz w:val="36"/>
          <w:szCs w:val="36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15659A">
          <w:rPr>
            <w:rStyle w:val="TitleChar"/>
            <w:sz w:val="36"/>
            <w:szCs w:val="36"/>
          </w:rPr>
          <w:t>Possess and Use a Schedule 4 or 8 Substance Application Form</w:t>
        </w:r>
      </w:sdtContent>
    </w:sdt>
  </w:p>
  <w:p w:rsidR="00A53CF0" w:rsidRDefault="00FC464D" w:rsidP="00FC464D">
    <w:pPr>
      <w:pStyle w:val="Title"/>
      <w:spacing w:after="0"/>
      <w:rPr>
        <w:rStyle w:val="TitleChar"/>
        <w:sz w:val="16"/>
        <w:szCs w:val="16"/>
      </w:rPr>
    </w:pPr>
    <w:r>
      <w:rPr>
        <w:rStyle w:val="TitleChar"/>
        <w:sz w:val="16"/>
        <w:szCs w:val="16"/>
      </w:rPr>
      <w:t>The Manager</w:t>
    </w:r>
  </w:p>
  <w:p w:rsidR="00FC464D" w:rsidRPr="00FC464D" w:rsidRDefault="00FC464D" w:rsidP="00FC464D">
    <w:pPr>
      <w:spacing w:after="0"/>
      <w:rPr>
        <w:rFonts w:ascii="Lato Semibold" w:hAnsi="Lato Semibold"/>
        <w:sz w:val="16"/>
        <w:szCs w:val="16"/>
      </w:rPr>
    </w:pPr>
    <w:r w:rsidRPr="00FC464D">
      <w:rPr>
        <w:rFonts w:ascii="Lato Semibold" w:hAnsi="Lato Semibold"/>
        <w:sz w:val="16"/>
        <w:szCs w:val="16"/>
      </w:rPr>
      <w:t>Medicines &amp; Poisons</w:t>
    </w:r>
  </w:p>
  <w:p w:rsidR="00FC464D" w:rsidRPr="00FC464D" w:rsidRDefault="00FC464D" w:rsidP="00FC464D">
    <w:pPr>
      <w:spacing w:after="0"/>
      <w:rPr>
        <w:rFonts w:ascii="Lato Semibold" w:hAnsi="Lato Semibold"/>
        <w:sz w:val="16"/>
        <w:szCs w:val="16"/>
      </w:rPr>
    </w:pPr>
    <w:r w:rsidRPr="00FC464D">
      <w:rPr>
        <w:rFonts w:ascii="Lato Semibold" w:hAnsi="Lato Semibold"/>
        <w:sz w:val="16"/>
        <w:szCs w:val="16"/>
      </w:rPr>
      <w:t>Department of Health</w:t>
    </w:r>
    <w:r>
      <w:rPr>
        <w:rFonts w:ascii="Lato Semibold" w:hAnsi="Lato Semibol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8467D0">
      <w:rPr>
        <w:rFonts w:ascii="Lato Semibold" w:hAnsi="Lato Semibold"/>
        <w:sz w:val="16"/>
        <w:szCs w:val="16"/>
      </w:rPr>
      <w:t xml:space="preserve">    </w:t>
    </w:r>
  </w:p>
  <w:p w:rsidR="00FC464D" w:rsidRPr="00FC464D" w:rsidRDefault="00FC464D" w:rsidP="00FC464D">
    <w:pPr>
      <w:spacing w:after="0"/>
      <w:rPr>
        <w:rFonts w:ascii="Lato Semibold" w:hAnsi="Lato Semibold"/>
        <w:sz w:val="16"/>
        <w:szCs w:val="16"/>
      </w:rPr>
    </w:pPr>
    <w:r w:rsidRPr="00FC464D">
      <w:rPr>
        <w:rFonts w:ascii="Lato Semibold" w:hAnsi="Lato Semibold"/>
        <w:sz w:val="16"/>
        <w:szCs w:val="16"/>
      </w:rPr>
      <w:t>PO Box 40596</w:t>
    </w:r>
    <w:r>
      <w:rPr>
        <w:rFonts w:ascii="Lato Semibold" w:hAnsi="Lato Semibol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="001A5538">
      <w:rPr>
        <w:rFonts w:ascii="Lato Semibold" w:hAnsi="Lato Semibold"/>
        <w:sz w:val="16"/>
        <w:szCs w:val="16"/>
      </w:rPr>
      <w:t xml:space="preserve">      Phone: (08) 8922 7341</w:t>
    </w:r>
  </w:p>
  <w:p w:rsidR="00FC464D" w:rsidRPr="00FC464D" w:rsidRDefault="00FC464D" w:rsidP="00FC464D">
    <w:pPr>
      <w:spacing w:after="0"/>
      <w:rPr>
        <w:rFonts w:ascii="Lato Semibold" w:hAnsi="Lato Semibold"/>
        <w:sz w:val="16"/>
        <w:szCs w:val="16"/>
      </w:rPr>
    </w:pPr>
    <w:r w:rsidRPr="00FC464D">
      <w:rPr>
        <w:rFonts w:ascii="Lato Semibold" w:hAnsi="Lato Semibold"/>
        <w:sz w:val="16"/>
        <w:szCs w:val="16"/>
      </w:rPr>
      <w:t>CASUARINA NT 0811</w:t>
    </w:r>
    <w:r>
      <w:rPr>
        <w:rFonts w:ascii="Lato Semibold" w:hAnsi="Lato Semibold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="008467D0">
      <w:rPr>
        <w:rFonts w:ascii="Lato Semibold" w:hAnsi="Lato Semibold"/>
        <w:sz w:val="16"/>
        <w:szCs w:val="16"/>
      </w:rPr>
      <w:t xml:space="preserve">    </w:t>
    </w:r>
    <w:r>
      <w:rPr>
        <w:rFonts w:ascii="Lato Semibold" w:hAnsi="Lato Semibold"/>
        <w:sz w:val="16"/>
        <w:szCs w:val="16"/>
      </w:rPr>
      <w:t xml:space="preserve">Email: poisonscontrol@nt.gov.au                           </w:t>
    </w:r>
  </w:p>
  <w:p w:rsidR="00FC464D" w:rsidRPr="00FC464D" w:rsidRDefault="00FC464D" w:rsidP="00FC464D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B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04D5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73F5"/>
    <w:rsid w:val="00132658"/>
    <w:rsid w:val="001343E2"/>
    <w:rsid w:val="0014612E"/>
    <w:rsid w:val="00150DC0"/>
    <w:rsid w:val="0015659A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4A34"/>
    <w:rsid w:val="00187130"/>
    <w:rsid w:val="001957AD"/>
    <w:rsid w:val="00196F8E"/>
    <w:rsid w:val="001A2B7F"/>
    <w:rsid w:val="001A3AFD"/>
    <w:rsid w:val="001A496C"/>
    <w:rsid w:val="001A5538"/>
    <w:rsid w:val="001A576A"/>
    <w:rsid w:val="001A744B"/>
    <w:rsid w:val="001B28DA"/>
    <w:rsid w:val="001B2B6C"/>
    <w:rsid w:val="001B3D22"/>
    <w:rsid w:val="001C6AF3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2ECF"/>
    <w:rsid w:val="003D42C0"/>
    <w:rsid w:val="003D4A8F"/>
    <w:rsid w:val="003D5B29"/>
    <w:rsid w:val="003D7818"/>
    <w:rsid w:val="003E2445"/>
    <w:rsid w:val="003E3BB2"/>
    <w:rsid w:val="003F07E7"/>
    <w:rsid w:val="003F5B58"/>
    <w:rsid w:val="003F755F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54DE"/>
    <w:rsid w:val="00482DF8"/>
    <w:rsid w:val="004864DE"/>
    <w:rsid w:val="00494BE5"/>
    <w:rsid w:val="00495C12"/>
    <w:rsid w:val="00495E30"/>
    <w:rsid w:val="004971C9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1992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5CFD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67D0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4E8E"/>
    <w:rsid w:val="009468BC"/>
    <w:rsid w:val="00947FAE"/>
    <w:rsid w:val="009616DF"/>
    <w:rsid w:val="009622A6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B9D"/>
    <w:rsid w:val="009E3CC2"/>
    <w:rsid w:val="009F06BD"/>
    <w:rsid w:val="009F1C51"/>
    <w:rsid w:val="009F1F5D"/>
    <w:rsid w:val="009F2A4D"/>
    <w:rsid w:val="00A0008B"/>
    <w:rsid w:val="00A00828"/>
    <w:rsid w:val="00A03290"/>
    <w:rsid w:val="00A0387E"/>
    <w:rsid w:val="00A05BFD"/>
    <w:rsid w:val="00A07490"/>
    <w:rsid w:val="00A10655"/>
    <w:rsid w:val="00A12B64"/>
    <w:rsid w:val="00A14245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C4696"/>
    <w:rsid w:val="00AD0DA4"/>
    <w:rsid w:val="00AD4169"/>
    <w:rsid w:val="00AE193F"/>
    <w:rsid w:val="00AE25C6"/>
    <w:rsid w:val="00AE2A8A"/>
    <w:rsid w:val="00AE306C"/>
    <w:rsid w:val="00AF28C1"/>
    <w:rsid w:val="00AF727C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39F7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5A57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1BC6"/>
    <w:rsid w:val="00E75451"/>
    <w:rsid w:val="00E770C4"/>
    <w:rsid w:val="00E8031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EF79BF"/>
    <w:rsid w:val="00F014DA"/>
    <w:rsid w:val="00F02591"/>
    <w:rsid w:val="00F147D4"/>
    <w:rsid w:val="00F15931"/>
    <w:rsid w:val="00F33923"/>
    <w:rsid w:val="00F467B9"/>
    <w:rsid w:val="00F54AB8"/>
    <w:rsid w:val="00F5696E"/>
    <w:rsid w:val="00F60EFF"/>
    <w:rsid w:val="00F64E8D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464D"/>
    <w:rsid w:val="00FD3E6F"/>
    <w:rsid w:val="00FD51B9"/>
    <w:rsid w:val="00FD5849"/>
    <w:rsid w:val="00FE03E4"/>
    <w:rsid w:val="00FE2A39"/>
    <w:rsid w:val="00FF17BF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A68C1-0653-4582-B63B-922E1463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F97A90-3C49-4BB4-80D4-AF137EC7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Possess and Use a Schedule 4 or 8 Substance Application Form</vt:lpstr>
    </vt:vector>
  </TitlesOfParts>
  <Company>&lt;NAME&gt;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Possess and Use a Schedule 4 or 8 Substance Application Form</dc:title>
  <dc:creator>Michael Fitzgerald</dc:creator>
  <cp:lastModifiedBy>Helgi Stone</cp:lastModifiedBy>
  <cp:revision>2</cp:revision>
  <cp:lastPrinted>2019-07-29T01:45:00Z</cp:lastPrinted>
  <dcterms:created xsi:type="dcterms:W3CDTF">2021-03-11T01:30:00Z</dcterms:created>
  <dcterms:modified xsi:type="dcterms:W3CDTF">2021-03-11T01:30:00Z</dcterms:modified>
</cp:coreProperties>
</file>