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4"/>
        <w:gridCol w:w="1371"/>
        <w:gridCol w:w="141"/>
        <w:gridCol w:w="426"/>
        <w:gridCol w:w="2409"/>
        <w:gridCol w:w="1701"/>
        <w:gridCol w:w="142"/>
        <w:gridCol w:w="3961"/>
        <w:gridCol w:w="8"/>
      </w:tblGrid>
      <w:tr w:rsidR="009B1BF1" w:rsidRPr="007A5EFD" w14:paraId="46CE5CD5" w14:textId="77777777" w:rsidTr="004C1395">
        <w:trPr>
          <w:gridAfter w:val="1"/>
          <w:wAfter w:w="8" w:type="dxa"/>
          <w:trHeight w:val="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9C67315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9A07B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963A7" w:rsidRPr="007A5EFD" w14:paraId="54A53067" w14:textId="77777777" w:rsidTr="005C2481">
        <w:trPr>
          <w:gridAfter w:val="1"/>
          <w:wAfter w:w="8" w:type="dxa"/>
          <w:trHeight w:val="1088"/>
        </w:trPr>
        <w:tc>
          <w:tcPr>
            <w:tcW w:w="10385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CC4286" w14:textId="77777777" w:rsidR="00E963A7" w:rsidRPr="00872B4E" w:rsidRDefault="00E963A7" w:rsidP="00E05F98">
            <w:pPr>
              <w:pStyle w:val="Heading1"/>
              <w:spacing w:after="120"/>
              <w:outlineLvl w:val="0"/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14:paraId="38210524" w14:textId="4D5677E2" w:rsidR="00E963A7" w:rsidRDefault="00E963A7" w:rsidP="00882BB4">
            <w:pPr>
              <w:ind w:left="45" w:right="130" w:hanging="45"/>
              <w:rPr>
                <w:b/>
              </w:rPr>
            </w:pPr>
            <w:r w:rsidRPr="00E05F98">
              <w:rPr>
                <w:b/>
              </w:rPr>
              <w:t>This is an approved form in</w:t>
            </w:r>
            <w:r w:rsidR="00646DE6" w:rsidRPr="00E05F98">
              <w:rPr>
                <w:b/>
              </w:rPr>
              <w:t xml:space="preserve"> accordance with regulation 18</w:t>
            </w:r>
            <w:r w:rsidRPr="00E05F98">
              <w:rPr>
                <w:b/>
              </w:rPr>
              <w:t xml:space="preserve"> of the Petroleum Regulations 2020.</w:t>
            </w:r>
          </w:p>
          <w:p w14:paraId="09420A2C" w14:textId="77777777" w:rsidR="00E05F98" w:rsidRPr="00E05F98" w:rsidRDefault="00E05F98" w:rsidP="00882BB4">
            <w:pPr>
              <w:ind w:left="45" w:right="130" w:hanging="45"/>
              <w:rPr>
                <w:b/>
              </w:rPr>
            </w:pPr>
          </w:p>
          <w:p w14:paraId="32731C74" w14:textId="3B94DA37" w:rsidR="00AD15A2" w:rsidRDefault="00E05F98" w:rsidP="00D84DF5">
            <w:pPr>
              <w:spacing w:after="200"/>
              <w:ind w:left="45" w:right="13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The terms “interest holder” and “designated person” are defined at regulation 3 of the </w:t>
            </w:r>
            <w:hyperlink r:id="rId9" w:history="1">
              <w:r w:rsidRPr="00BB4A6D">
                <w:rPr>
                  <w:rStyle w:val="Hyperlink"/>
                  <w:rFonts w:cs="Arial"/>
                  <w:szCs w:val="22"/>
                </w:rPr>
                <w:t>Petroleum Regulations 2020</w:t>
              </w:r>
            </w:hyperlink>
            <w:r>
              <w:rPr>
                <w:rFonts w:cs="Arial"/>
                <w:color w:val="000000"/>
                <w:szCs w:val="22"/>
              </w:rPr>
              <w:t xml:space="preserve">. </w:t>
            </w:r>
          </w:p>
          <w:p w14:paraId="21D7BD4C" w14:textId="77777777" w:rsidR="00BB4A6D" w:rsidRDefault="00E05F98" w:rsidP="00E05F98">
            <w:pPr>
              <w:spacing w:after="0"/>
              <w:rPr>
                <w:rFonts w:cs="Arial"/>
                <w:color w:val="000000"/>
                <w:szCs w:val="22"/>
              </w:rPr>
            </w:pPr>
            <w:r w:rsidRPr="00E05F98">
              <w:rPr>
                <w:rFonts w:cs="Arial"/>
                <w:color w:val="000000"/>
                <w:szCs w:val="22"/>
              </w:rPr>
              <w:t xml:space="preserve">The designated person may be the owner or occupier of the relevant land. </w:t>
            </w:r>
          </w:p>
          <w:p w14:paraId="3F7C5ECC" w14:textId="77777777" w:rsidR="00BB4A6D" w:rsidRPr="00BB4A6D" w:rsidRDefault="00E05F98" w:rsidP="00BB4A6D">
            <w:pPr>
              <w:pStyle w:val="ListParagraph"/>
              <w:numPr>
                <w:ilvl w:val="0"/>
                <w:numId w:val="25"/>
              </w:numPr>
              <w:spacing w:after="0"/>
              <w:rPr>
                <w:iCs w:val="0"/>
              </w:rPr>
            </w:pPr>
            <w:r w:rsidRPr="00BB4A6D">
              <w:rPr>
                <w:iCs w:val="0"/>
              </w:rPr>
              <w:t xml:space="preserve">An owner may hold a freehold title or Crown/pastoral lease. </w:t>
            </w:r>
          </w:p>
          <w:p w14:paraId="07DB7B2C" w14:textId="7CAACCB6" w:rsidR="00E05F98" w:rsidRPr="00BB4A6D" w:rsidRDefault="00E05F98" w:rsidP="00BB4A6D">
            <w:pPr>
              <w:pStyle w:val="ListParagraph"/>
              <w:numPr>
                <w:ilvl w:val="0"/>
                <w:numId w:val="25"/>
              </w:numPr>
              <w:spacing w:after="0"/>
              <w:rPr>
                <w:iCs w:val="0"/>
              </w:rPr>
            </w:pPr>
            <w:r w:rsidRPr="00BB4A6D">
              <w:rPr>
                <w:iCs w:val="0"/>
              </w:rPr>
              <w:t>An occupier may hold:</w:t>
            </w:r>
          </w:p>
          <w:p w14:paraId="2CF846E6" w14:textId="53E62ADC" w:rsidR="00E05F98" w:rsidRDefault="00E05F98" w:rsidP="00BB4A6D">
            <w:pPr>
              <w:pStyle w:val="ListParagraph"/>
              <w:numPr>
                <w:ilvl w:val="1"/>
                <w:numId w:val="25"/>
              </w:numPr>
              <w:spacing w:after="0"/>
            </w:pPr>
            <w:r w:rsidRPr="00E05F98">
              <w:rPr>
                <w:iCs w:val="0"/>
              </w:rPr>
              <w:t>a lease or sublease over a freehold title</w:t>
            </w:r>
          </w:p>
          <w:p w14:paraId="25A7AA5A" w14:textId="327E7A27" w:rsidR="00E05F98" w:rsidRDefault="00E05F98" w:rsidP="00BB4A6D">
            <w:pPr>
              <w:pStyle w:val="ListParagraph"/>
              <w:numPr>
                <w:ilvl w:val="1"/>
                <w:numId w:val="25"/>
              </w:numPr>
              <w:spacing w:after="0"/>
            </w:pPr>
            <w:proofErr w:type="gramStart"/>
            <w:r>
              <w:t>a</w:t>
            </w:r>
            <w:proofErr w:type="gramEnd"/>
            <w:r>
              <w:t xml:space="preserve"> sublease or under lease over a Crown/pastoral lease.</w:t>
            </w:r>
          </w:p>
          <w:p w14:paraId="3920EDC1" w14:textId="5A7A8718" w:rsidR="00E05F98" w:rsidRDefault="00E05F98" w:rsidP="00E05F98">
            <w:pPr>
              <w:spacing w:after="0"/>
            </w:pPr>
          </w:p>
          <w:p w14:paraId="299D85BA" w14:textId="7B5AE2A8" w:rsidR="00E05F98" w:rsidRDefault="00E05F98" w:rsidP="00E05F98">
            <w:pPr>
              <w:spacing w:after="0"/>
            </w:pPr>
            <w:r>
              <w:t xml:space="preserve">Check the </w:t>
            </w:r>
            <w:hyperlink r:id="rId10" w:history="1">
              <w:r w:rsidRPr="00BB4A6D">
                <w:rPr>
                  <w:rStyle w:val="Hyperlink"/>
                </w:rPr>
                <w:t>NT Land Register</w:t>
              </w:r>
            </w:hyperlink>
            <w:r>
              <w:t xml:space="preserve"> to ascertain who the designated person is before completing and issuing this notice. The designated person may be:</w:t>
            </w:r>
          </w:p>
          <w:p w14:paraId="6B739E2E" w14:textId="2EA9D53E" w:rsidR="00E05F98" w:rsidRDefault="00E05F98" w:rsidP="00E05F9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an individual/s</w:t>
            </w:r>
          </w:p>
          <w:p w14:paraId="446686C9" w14:textId="7A4CA3CE" w:rsidR="00E05F98" w:rsidRDefault="00E05F98" w:rsidP="00E05F9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a company or association</w:t>
            </w:r>
          </w:p>
          <w:p w14:paraId="54F4FA96" w14:textId="187B0415" w:rsidR="00E05F98" w:rsidRDefault="00E05F98" w:rsidP="00E05F98">
            <w:pPr>
              <w:pStyle w:val="ListParagraph"/>
              <w:numPr>
                <w:ilvl w:val="0"/>
                <w:numId w:val="26"/>
              </w:numPr>
              <w:spacing w:after="0"/>
            </w:pPr>
            <w:proofErr w:type="gramStart"/>
            <w:r>
              <w:t>a</w:t>
            </w:r>
            <w:proofErr w:type="gramEnd"/>
            <w:r>
              <w:t xml:space="preserve"> trustee. </w:t>
            </w:r>
          </w:p>
          <w:p w14:paraId="425858B8" w14:textId="47A3BA7F" w:rsidR="00E05F98" w:rsidRDefault="00E05F98" w:rsidP="00E05F98">
            <w:pPr>
              <w:spacing w:after="0"/>
            </w:pPr>
          </w:p>
          <w:p w14:paraId="65CF16A9" w14:textId="077D9279" w:rsidR="00E05F98" w:rsidRPr="00FF66C3" w:rsidRDefault="00E05F98" w:rsidP="00FF66C3">
            <w:pPr>
              <w:spacing w:after="0"/>
            </w:pPr>
            <w:r>
              <w:t xml:space="preserve">Provide any additional information via attachments to this notice, nothing the existence of any attachments within this notice. </w:t>
            </w:r>
          </w:p>
        </w:tc>
      </w:tr>
      <w:tr w:rsidR="00AE2A8A" w:rsidRPr="007A5EFD" w14:paraId="1E6BCB25" w14:textId="77777777" w:rsidTr="004C1395">
        <w:trPr>
          <w:gridAfter w:val="1"/>
          <w:wAfter w:w="8" w:type="dxa"/>
          <w:trHeight w:val="191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D3391C3" w14:textId="40144B99" w:rsidR="00FB0F91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14:paraId="7CE2F7DE" w14:textId="77777777" w:rsidTr="004C1395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422DC6" w14:textId="3839B758" w:rsidR="007D48A4" w:rsidRPr="004A3CC9" w:rsidRDefault="00A208B2" w:rsidP="00AD15A2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Interest holder</w:t>
            </w:r>
            <w:r w:rsidR="00131BB5">
              <w:rPr>
                <w:rStyle w:val="Questionlabel"/>
                <w:color w:val="FFFFFF" w:themeColor="background1"/>
              </w:rPr>
              <w:t xml:space="preserve"> </w:t>
            </w:r>
            <w:r w:rsidR="00131BB5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4C65D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131BB5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the holder of the petroleum title)</w:t>
            </w:r>
          </w:p>
        </w:tc>
      </w:tr>
      <w:tr w:rsidR="002637CC" w:rsidRPr="007A5EFD" w14:paraId="2DE4513F" w14:textId="77777777" w:rsidTr="009D3253">
        <w:trPr>
          <w:gridAfter w:val="1"/>
          <w:wAfter w:w="8" w:type="dxa"/>
          <w:trHeight w:val="33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4BF1EA" w14:textId="77777777" w:rsidR="002637CC" w:rsidRPr="007A5EFD" w:rsidRDefault="00AD15A2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>
              <w:rPr>
                <w:rStyle w:val="Questionlabel"/>
              </w:rPr>
              <w:t>/s:</w:t>
            </w:r>
            <w:r w:rsidR="002637CC" w:rsidRPr="002637CC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8C77FF" w14:textId="22B9A1DA" w:rsidR="002637CC" w:rsidRPr="002C0BEF" w:rsidRDefault="002637CC" w:rsidP="002C0BEF"/>
        </w:tc>
      </w:tr>
      <w:tr w:rsidR="00092E0C" w:rsidRPr="007A5EFD" w14:paraId="021C249A" w14:textId="77777777" w:rsidTr="009D3253">
        <w:trPr>
          <w:gridAfter w:val="1"/>
          <w:wAfter w:w="8" w:type="dxa"/>
          <w:trHeight w:val="33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0DAF09" w14:textId="1A19F3AA" w:rsidR="00092E0C" w:rsidRPr="00AD15A2" w:rsidRDefault="00131BB5" w:rsidP="007D48A4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A.B.N./</w:t>
            </w:r>
            <w:r w:rsidR="00092E0C">
              <w:rPr>
                <w:rStyle w:val="Questionlabel"/>
              </w:rPr>
              <w:t>A.C.N.</w:t>
            </w:r>
            <w:r w:rsidR="00AD15A2">
              <w:rPr>
                <w:rStyle w:val="Questionlabel"/>
              </w:rPr>
              <w:t>:</w:t>
            </w:r>
            <w:r w:rsidR="00AD15A2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00BB3E" w14:textId="1BECD50F" w:rsidR="00092E0C" w:rsidRDefault="00092E0C" w:rsidP="002C0BEF"/>
        </w:tc>
      </w:tr>
      <w:tr w:rsidR="002637CC" w:rsidRPr="007A5EFD" w14:paraId="18116A0D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B4CAB7" w14:textId="041E3218" w:rsidR="002637CC" w:rsidRPr="002637CC" w:rsidRDefault="002637CC" w:rsidP="006C3105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4C65DA">
              <w:rPr>
                <w:rStyle w:val="Questionlabel"/>
                <w:b w:val="0"/>
                <w:sz w:val="16"/>
                <w:szCs w:val="16"/>
              </w:rPr>
              <w:t xml:space="preserve">i.e. </w:t>
            </w:r>
            <w:r>
              <w:rPr>
                <w:rStyle w:val="Questionlabel"/>
                <w:b w:val="0"/>
                <w:sz w:val="16"/>
                <w:szCs w:val="16"/>
              </w:rPr>
              <w:t>exploration permit</w:t>
            </w:r>
            <w:r w:rsidR="00AD15A2"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="00586AF0">
              <w:rPr>
                <w:rStyle w:val="Questionlabel"/>
                <w:b w:val="0"/>
                <w:sz w:val="16"/>
                <w:szCs w:val="16"/>
              </w:rPr>
              <w:t>production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licence</w:t>
            </w:r>
            <w:r w:rsidR="006C3105">
              <w:rPr>
                <w:rStyle w:val="Questionlabel"/>
                <w:b w:val="0"/>
                <w:sz w:val="16"/>
                <w:szCs w:val="16"/>
              </w:rPr>
              <w:t xml:space="preserve"> or</w:t>
            </w:r>
            <w:r w:rsidR="00AD15A2">
              <w:rPr>
                <w:rStyle w:val="Questionlabel"/>
                <w:b w:val="0"/>
                <w:sz w:val="16"/>
                <w:szCs w:val="16"/>
              </w:rPr>
              <w:t xml:space="preserve"> retention licence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number)</w:t>
            </w:r>
            <w:r w:rsidR="00AD15A2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D18CC0" w14:textId="6A2E1373" w:rsidR="002637CC" w:rsidRPr="002C0BEF" w:rsidRDefault="002637CC" w:rsidP="002C0BEF"/>
        </w:tc>
      </w:tr>
      <w:tr w:rsidR="002637CC" w:rsidRPr="007A5EFD" w14:paraId="2225915A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1E23D0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AD15A2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50D5C3" w14:textId="207AD129" w:rsidR="002637CC" w:rsidRPr="002C0BEF" w:rsidRDefault="002637CC" w:rsidP="002C0BEF"/>
        </w:tc>
      </w:tr>
      <w:tr w:rsidR="004A2150" w:rsidRPr="007A5EFD" w14:paraId="4C04E82F" w14:textId="77777777" w:rsidTr="004A2150">
        <w:trPr>
          <w:gridAfter w:val="1"/>
          <w:wAfter w:w="8" w:type="dxa"/>
          <w:trHeight w:val="2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E9098D" w14:textId="77777777" w:rsidR="004A2150" w:rsidRPr="002637CC" w:rsidRDefault="004A2150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5F8BF" w14:textId="5B6A526D" w:rsidR="004A2150" w:rsidRPr="004A2150" w:rsidRDefault="004A2150" w:rsidP="004A215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F22271" w14:textId="4951F320" w:rsidR="004A2150" w:rsidRPr="002C0BEF" w:rsidRDefault="004A2150" w:rsidP="002C0BEF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48311" w14:textId="46659AD8" w:rsidR="004A2150" w:rsidRPr="002C0BEF" w:rsidRDefault="004A2150" w:rsidP="002C0BEF"/>
        </w:tc>
      </w:tr>
      <w:tr w:rsidR="002637CC" w:rsidRPr="007A5EFD" w14:paraId="23BAA2E7" w14:textId="77777777" w:rsidTr="004A2150">
        <w:trPr>
          <w:gridAfter w:val="1"/>
          <w:wAfter w:w="8" w:type="dxa"/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0C7A42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AD15A2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BAE39C" w14:textId="19BF5584" w:rsidR="00131BB5" w:rsidRPr="002C0BEF" w:rsidRDefault="00131BB5" w:rsidP="002C0BEF"/>
        </w:tc>
      </w:tr>
      <w:tr w:rsidR="006C3105" w:rsidRPr="007A5EFD" w14:paraId="3C047359" w14:textId="77777777" w:rsidTr="00E77DCE">
        <w:trPr>
          <w:gridAfter w:val="1"/>
          <w:wAfter w:w="8" w:type="dxa"/>
          <w:trHeight w:hRule="exact" w:val="403"/>
        </w:trPr>
        <w:tc>
          <w:tcPr>
            <w:tcW w:w="10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A08507C" w14:textId="6625C65D" w:rsidR="006C3105" w:rsidRPr="00E77DCE" w:rsidRDefault="00E77DCE" w:rsidP="006C3105">
            <w:pPr>
              <w:pStyle w:val="Heading2"/>
              <w:spacing w:before="0"/>
              <w:outlineLvl w:val="1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Subject </w:t>
            </w:r>
            <w:r w:rsidR="004C65DA">
              <w:rPr>
                <w:rStyle w:val="Questionlabel"/>
                <w:color w:val="FFFFFF" w:themeColor="background1"/>
              </w:rPr>
              <w:t xml:space="preserve">land </w:t>
            </w:r>
            <w:r w:rsidR="004C65DA">
              <w:rPr>
                <w:rStyle w:val="Questionlabel"/>
              </w:rPr>
              <w:t>(</w:t>
            </w:r>
            <w:r w:rsidR="004C65DA" w:rsidRPr="004C65DA">
              <w:rPr>
                <w:rStyle w:val="Questionlabel"/>
                <w:color w:val="FFFFFF" w:themeColor="background1"/>
                <w:sz w:val="18"/>
                <w:szCs w:val="18"/>
              </w:rPr>
              <w:t>(</w:t>
            </w:r>
            <w:r w:rsidR="004C65DA" w:rsidRPr="004C65D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i</w:t>
            </w:r>
            <w:r w:rsidR="004C65DA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.e. land over which access is sought for petroleum activities)</w:t>
            </w:r>
          </w:p>
        </w:tc>
      </w:tr>
      <w:tr w:rsidR="006C3105" w:rsidRPr="007A5EFD" w14:paraId="4295CECF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C9F00E" w14:textId="6E3F3683" w:rsidR="006C3105" w:rsidRPr="00960335" w:rsidRDefault="006C3105" w:rsidP="006C3105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 w:rsidR="00131BB5">
              <w:rPr>
                <w:rStyle w:val="Questionlabel"/>
                <w:b w:val="0"/>
                <w:sz w:val="16"/>
                <w:szCs w:val="16"/>
              </w:rPr>
              <w:t>(e.g. station name, 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0B10F2" w14:textId="7F42B0DA" w:rsidR="006C3105" w:rsidRDefault="006C3105" w:rsidP="006C3105"/>
        </w:tc>
      </w:tr>
      <w:tr w:rsidR="006C3105" w:rsidRPr="007A5EFD" w14:paraId="74CF44A0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2BAC33" w14:textId="2293A964" w:rsidR="006C3105" w:rsidRPr="002637CC" w:rsidRDefault="00D60AAB" w:rsidP="006C3105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lastRenderedPageBreak/>
              <w:t>Parcel</w:t>
            </w:r>
            <w:r w:rsidR="006C3105">
              <w:rPr>
                <w:rStyle w:val="Questionlabel"/>
              </w:rPr>
              <w:t xml:space="preserve"> reference</w:t>
            </w:r>
            <w:r>
              <w:rPr>
                <w:rStyle w:val="Questionlabel"/>
              </w:rPr>
              <w:t>/s</w:t>
            </w:r>
            <w:r w:rsidR="006C3105"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  <w:sz w:val="16"/>
                <w:szCs w:val="16"/>
              </w:rPr>
              <w:t>(e.g. NT Portion 456)</w:t>
            </w:r>
            <w:r w:rsidR="006C3105">
              <w:rPr>
                <w:rStyle w:val="Questionlabel"/>
                <w:szCs w:val="22"/>
              </w:rPr>
              <w:t>:</w:t>
            </w:r>
            <w:r w:rsidR="006C3105" w:rsidRPr="00812394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79E192" w14:textId="39BA4E43" w:rsidR="006C3105" w:rsidRPr="002C0BEF" w:rsidRDefault="006C3105" w:rsidP="006C3105"/>
        </w:tc>
      </w:tr>
      <w:tr w:rsidR="006C3105" w:rsidRPr="007A5EFD" w14:paraId="3E74D00B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889CDE" w14:textId="3D2FE8F7" w:rsidR="006C3105" w:rsidRPr="00DA6395" w:rsidRDefault="006C3105" w:rsidP="006C3105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 w:rsidR="00D60AAB">
              <w:rPr>
                <w:rStyle w:val="Questionlabel"/>
                <w:b w:val="0"/>
                <w:sz w:val="16"/>
                <w:szCs w:val="16"/>
              </w:rPr>
              <w:t>(e.g. PPL 123, 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F6DC78" w14:textId="3B5939BB" w:rsidR="006C3105" w:rsidRDefault="006C3105" w:rsidP="006C3105"/>
        </w:tc>
      </w:tr>
      <w:tr w:rsidR="007D48A4" w:rsidRPr="007A5EFD" w14:paraId="0EC308B5" w14:textId="77777777" w:rsidTr="004C1395">
        <w:trPr>
          <w:gridAfter w:val="1"/>
          <w:wAfter w:w="8" w:type="dxa"/>
          <w:trHeight w:val="195"/>
        </w:trPr>
        <w:tc>
          <w:tcPr>
            <w:tcW w:w="10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25E17C8" w14:textId="0050A4D4" w:rsidR="007D48A4" w:rsidRPr="00E77DCE" w:rsidRDefault="00E77DCE" w:rsidP="00CE6411">
            <w:pPr>
              <w:keepNext/>
              <w:spacing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Designated person</w:t>
            </w:r>
            <w:r w:rsidR="00F12FE6">
              <w:rPr>
                <w:rStyle w:val="Questionlabel"/>
                <w:color w:val="FFFFFF" w:themeColor="background1"/>
              </w:rPr>
              <w:t xml:space="preserve"> </w:t>
            </w:r>
            <w:r w:rsidR="004C65DA">
              <w:rPr>
                <w:rStyle w:val="Questionlabel"/>
                <w:color w:val="FFFFFF" w:themeColor="background1"/>
              </w:rPr>
              <w:t xml:space="preserve"> </w:t>
            </w:r>
            <w:r w:rsidR="004C65DA" w:rsidRPr="00D80FE6">
              <w:rPr>
                <w:rStyle w:val="Questionlabel"/>
                <w:b w:val="0"/>
                <w:sz w:val="18"/>
                <w:szCs w:val="18"/>
              </w:rPr>
              <w:t>(i.e. the owner or occupier of the land – refer to the NT Land Register)</w:t>
            </w:r>
          </w:p>
        </w:tc>
      </w:tr>
      <w:tr w:rsidR="007D48A4" w:rsidRPr="007A5EFD" w14:paraId="3BD783AC" w14:textId="77777777" w:rsidTr="009D3253">
        <w:trPr>
          <w:gridAfter w:val="1"/>
          <w:wAfter w:w="8" w:type="dxa"/>
          <w:trHeight w:val="145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31D24E" w14:textId="1DE4510B" w:rsidR="007D48A4" w:rsidRPr="002637CC" w:rsidRDefault="00F75913" w:rsidP="00CE6411">
            <w:pPr>
              <w:keepNext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 w:rsidR="004C65DA">
              <w:rPr>
                <w:rStyle w:val="Questionlabel"/>
              </w:rPr>
              <w:t>/s</w:t>
            </w:r>
            <w:r w:rsidR="00F12FE6">
              <w:rPr>
                <w:rStyle w:val="Questionlabel"/>
              </w:rPr>
              <w:t xml:space="preserve"> </w:t>
            </w:r>
            <w:r w:rsidR="006E6EAD">
              <w:rPr>
                <w:rStyle w:val="Questionlabel"/>
                <w:b w:val="0"/>
                <w:sz w:val="16"/>
                <w:szCs w:val="16"/>
              </w:rPr>
              <w:t xml:space="preserve">(this may be an individual, </w:t>
            </w:r>
            <w:r w:rsidR="00F12FE6">
              <w:rPr>
                <w:rStyle w:val="Questionlabel"/>
                <w:b w:val="0"/>
                <w:sz w:val="16"/>
                <w:szCs w:val="16"/>
              </w:rPr>
              <w:t>corporation or trustee – refer to the NT Land Register)</w:t>
            </w:r>
            <w:r w:rsidR="00AD15A2">
              <w:rPr>
                <w:rStyle w:val="Questionlabel"/>
              </w:rPr>
              <w:t>:</w:t>
            </w:r>
            <w:r w:rsidR="002637CC" w:rsidRPr="00812394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5DF045" w14:textId="5C8F0827" w:rsidR="007D48A4" w:rsidRPr="002C0BEF" w:rsidRDefault="007D48A4" w:rsidP="00CE6411">
            <w:pPr>
              <w:keepNext/>
            </w:pPr>
          </w:p>
        </w:tc>
      </w:tr>
      <w:tr w:rsidR="00F12FE6" w:rsidRPr="007A5EFD" w14:paraId="1A13B01A" w14:textId="77777777" w:rsidTr="009D3253">
        <w:trPr>
          <w:gridAfter w:val="1"/>
          <w:wAfter w:w="8" w:type="dxa"/>
          <w:trHeight w:val="145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434D6A" w14:textId="30E9F171" w:rsidR="00F12FE6" w:rsidRDefault="00F12FE6" w:rsidP="00F12FE6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A.B.N./A.C.N.: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FDD650" w14:textId="77777777" w:rsidR="00F12FE6" w:rsidRPr="002C0BEF" w:rsidRDefault="00F12FE6" w:rsidP="00F12FE6">
            <w:pPr>
              <w:keepNext/>
            </w:pPr>
          </w:p>
        </w:tc>
      </w:tr>
      <w:tr w:rsidR="00F12FE6" w:rsidRPr="007A5EFD" w14:paraId="63D70FEF" w14:textId="77777777" w:rsidTr="009D3253">
        <w:trPr>
          <w:gridAfter w:val="1"/>
          <w:wAfter w:w="8" w:type="dxa"/>
          <w:trHeight w:val="145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3155E6" w14:textId="000DC0BA" w:rsidR="00F12FE6" w:rsidRDefault="00F12FE6" w:rsidP="00F12FE6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B94D4B" w14:textId="77777777" w:rsidR="00F12FE6" w:rsidRPr="002C0BEF" w:rsidRDefault="00F12FE6" w:rsidP="00F12FE6">
            <w:pPr>
              <w:keepNext/>
            </w:pPr>
          </w:p>
        </w:tc>
      </w:tr>
      <w:tr w:rsidR="004A2150" w:rsidRPr="007A5EFD" w14:paraId="6CE7281A" w14:textId="77777777" w:rsidTr="004A2150">
        <w:trPr>
          <w:gridAfter w:val="1"/>
          <w:wAfter w:w="8" w:type="dxa"/>
          <w:trHeight w:hRule="exact" w:val="403"/>
        </w:trPr>
        <w:tc>
          <w:tcPr>
            <w:tcW w:w="217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ECBF06" w14:textId="77777777" w:rsidR="004A2150" w:rsidRPr="00F75913" w:rsidRDefault="004A2150" w:rsidP="00F75913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Telephone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E33A05" w14:textId="5EB27985" w:rsidR="004A2150" w:rsidRPr="004A2150" w:rsidRDefault="004A2150" w:rsidP="004A215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3E3889" w14:textId="1ADC2A12" w:rsidR="004A2150" w:rsidRPr="002C0BEF" w:rsidRDefault="004A2150" w:rsidP="002C0BEF">
            <w:r>
              <w:rPr>
                <w:rStyle w:val="Questionlabel"/>
              </w:rPr>
              <w:t xml:space="preserve">Email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5B82C" w14:textId="0ED03998" w:rsidR="004A2150" w:rsidRPr="002C0BEF" w:rsidRDefault="004A2150" w:rsidP="002C0BEF"/>
        </w:tc>
      </w:tr>
      <w:tr w:rsidR="00EC11CB" w:rsidRPr="007A5EFD" w14:paraId="501CA270" w14:textId="77777777" w:rsidTr="004A2150">
        <w:trPr>
          <w:gridAfter w:val="1"/>
          <w:wAfter w:w="8" w:type="dxa"/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03C4DB" w14:textId="77777777" w:rsidR="00EC11CB" w:rsidRPr="00EC11CB" w:rsidRDefault="00EC11CB" w:rsidP="002637CC">
            <w:pPr>
              <w:rPr>
                <w:rStyle w:val="Requiredfieldmark"/>
              </w:rPr>
            </w:pPr>
            <w:r>
              <w:rPr>
                <w:rStyle w:val="Questionlabel"/>
              </w:rPr>
              <w:t>Postal address</w:t>
            </w:r>
            <w:r w:rsidR="00F75913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A3EF34" w14:textId="52D5D1DF" w:rsidR="007631ED" w:rsidRDefault="007631ED" w:rsidP="002C0BEF"/>
        </w:tc>
      </w:tr>
      <w:tr w:rsidR="00586AF0" w:rsidRPr="007A5EFD" w14:paraId="44E3433F" w14:textId="77777777" w:rsidTr="004C1395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14:paraId="759088F6" w14:textId="4385E370" w:rsidR="00586AF0" w:rsidRPr="003B2AA6" w:rsidRDefault="00586AF0" w:rsidP="00A208B2">
            <w:pPr>
              <w:keepNext/>
              <w:rPr>
                <w:rStyle w:val="Requiredfieldmark"/>
              </w:rPr>
            </w:pPr>
            <w:r>
              <w:rPr>
                <w:rStyle w:val="Questionlabel"/>
              </w:rPr>
              <w:t xml:space="preserve">Request for </w:t>
            </w:r>
            <w:r w:rsidR="00A208B2">
              <w:rPr>
                <w:rStyle w:val="Questionlabel"/>
              </w:rPr>
              <w:t>designated person</w:t>
            </w:r>
            <w:r>
              <w:rPr>
                <w:rStyle w:val="Questionlabel"/>
              </w:rPr>
              <w:t xml:space="preserve"> to enter into </w:t>
            </w:r>
            <w:r w:rsidR="008F0346">
              <w:rPr>
                <w:rStyle w:val="Questionlabel"/>
              </w:rPr>
              <w:t xml:space="preserve">an </w:t>
            </w:r>
            <w:r w:rsidR="00B70F63">
              <w:rPr>
                <w:rStyle w:val="Questionlabel"/>
              </w:rPr>
              <w:t xml:space="preserve">alternative dispute resolution </w:t>
            </w:r>
            <w:r w:rsidR="008F0346">
              <w:rPr>
                <w:rStyle w:val="Questionlabel"/>
              </w:rPr>
              <w:t xml:space="preserve">(ADR) </w:t>
            </w:r>
            <w:r w:rsidR="00B70F63">
              <w:rPr>
                <w:rStyle w:val="Questionlabel"/>
              </w:rPr>
              <w:t>process</w:t>
            </w:r>
            <w:r w:rsidR="009870A2">
              <w:rPr>
                <w:rStyle w:val="Questionlabel"/>
              </w:rPr>
              <w:t xml:space="preserve"> </w:t>
            </w:r>
            <w:r w:rsidR="00B70F63">
              <w:rPr>
                <w:rStyle w:val="Questionlabel"/>
              </w:rPr>
              <w:t xml:space="preserve">for access agreement </w:t>
            </w:r>
            <w:r w:rsidR="00B70F63" w:rsidRPr="00E94D9E">
              <w:rPr>
                <w:rStyle w:val="Questionlabel"/>
              </w:rPr>
              <w:t>negotiations</w:t>
            </w:r>
            <w:r w:rsidR="007631ED">
              <w:rPr>
                <w:rStyle w:val="Requiredfieldmark"/>
              </w:rPr>
              <w:t>*</w:t>
            </w:r>
          </w:p>
        </w:tc>
      </w:tr>
      <w:tr w:rsidR="00586AF0" w:rsidRPr="007A5EFD" w14:paraId="2CA3C475" w14:textId="77777777" w:rsidTr="004C1395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97A7B8" w14:textId="39A2AE38" w:rsidR="006C2C9C" w:rsidRDefault="006C2C9C" w:rsidP="00FF3423">
            <w:pPr>
              <w:widowControl w:val="0"/>
              <w:spacing w:after="0"/>
              <w:rPr>
                <w:rFonts w:cs="Arial"/>
                <w:szCs w:val="22"/>
              </w:rPr>
            </w:pPr>
            <w:r>
              <w:t xml:space="preserve">A negotiation notice was given to </w:t>
            </w:r>
            <w:r w:rsidR="00E73F3D" w:rsidRPr="004C65DA">
              <w:rPr>
                <w:highlight w:val="lightGray"/>
              </w:rPr>
              <w:t>&lt;Insert the designated person's name&gt;</w:t>
            </w:r>
            <w:r>
              <w:t xml:space="preserve"> on</w:t>
            </w:r>
            <w:r w:rsidR="00B70F63">
              <w:t xml:space="preserve"> </w:t>
            </w:r>
            <w:r w:rsidR="00E73F3D" w:rsidRPr="004C65DA">
              <w:rPr>
                <w:highlight w:val="lightGray"/>
              </w:rPr>
              <w:t>&lt;Insert the date that the negotiation notice was given&gt;</w:t>
            </w:r>
            <w:r w:rsidR="007631E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requesting that negotiations be undertaken in good faith between </w:t>
            </w:r>
            <w:r w:rsidR="00E73F3D" w:rsidRPr="004C65DA">
              <w:rPr>
                <w:rFonts w:cs="Arial"/>
                <w:szCs w:val="22"/>
                <w:highlight w:val="lightGray"/>
              </w:rPr>
              <w:t xml:space="preserve">&lt;Insert interest holder </w:t>
            </w:r>
            <w:proofErr w:type="gramStart"/>
            <w:r w:rsidR="00E73F3D" w:rsidRPr="004C65DA">
              <w:rPr>
                <w:rFonts w:cs="Arial"/>
                <w:szCs w:val="22"/>
                <w:highlight w:val="lightGray"/>
              </w:rPr>
              <w:t>name</w:t>
            </w:r>
            <w:proofErr w:type="gramEnd"/>
            <w:r w:rsidR="00E73F3D" w:rsidRPr="004C65DA">
              <w:rPr>
                <w:rFonts w:cs="Arial"/>
                <w:szCs w:val="22"/>
                <w:highlight w:val="lightGray"/>
              </w:rPr>
              <w:t>&gt;</w:t>
            </w:r>
            <w:r>
              <w:rPr>
                <w:rFonts w:cs="Arial"/>
                <w:szCs w:val="22"/>
              </w:rPr>
              <w:t xml:space="preserve"> and </w:t>
            </w:r>
            <w:r w:rsidR="00E73F3D" w:rsidRPr="004C65DA">
              <w:rPr>
                <w:rFonts w:cs="Arial"/>
                <w:szCs w:val="22"/>
                <w:highlight w:val="lightGray"/>
              </w:rPr>
              <w:t>&lt;Insert designated person's name&gt;</w:t>
            </w:r>
            <w:r>
              <w:rPr>
                <w:rFonts w:cs="Arial"/>
                <w:szCs w:val="22"/>
              </w:rPr>
              <w:t xml:space="preserve"> for the purpose of reaching a mutually acceptable access agreement.</w:t>
            </w:r>
          </w:p>
          <w:p w14:paraId="1E0A23E6" w14:textId="77777777" w:rsidR="006C2C9C" w:rsidRDefault="006C2C9C" w:rsidP="002C3E29">
            <w:pPr>
              <w:widowControl w:val="0"/>
              <w:rPr>
                <w:rFonts w:cs="Arial"/>
                <w:szCs w:val="22"/>
              </w:rPr>
            </w:pPr>
          </w:p>
          <w:p w14:paraId="060FF12B" w14:textId="3C9FA79B" w:rsidR="00586AF0" w:rsidRPr="00812394" w:rsidRDefault="00B70F63" w:rsidP="00BF2BC0">
            <w:pPr>
              <w:widowControl w:val="0"/>
              <w:rPr>
                <w:rStyle w:val="Requiredfieldmark"/>
              </w:rPr>
            </w:pPr>
            <w:r w:rsidRPr="002C3E29">
              <w:rPr>
                <w:rFonts w:cs="Arial"/>
                <w:szCs w:val="22"/>
                <w:lang w:eastAsia="en-US"/>
              </w:rPr>
              <w:t xml:space="preserve">As we have not been able to successfully negotiate the </w:t>
            </w:r>
            <w:r w:rsidR="00C562F4">
              <w:rPr>
                <w:rFonts w:cs="Arial"/>
                <w:szCs w:val="22"/>
                <w:lang w:eastAsia="en-US"/>
              </w:rPr>
              <w:t>final terms</w:t>
            </w:r>
            <w:r w:rsidRPr="002C3E29">
              <w:rPr>
                <w:rFonts w:cs="Arial"/>
                <w:szCs w:val="22"/>
                <w:lang w:eastAsia="en-US"/>
              </w:rPr>
              <w:t xml:space="preserve"> of an access agreement within the</w:t>
            </w:r>
            <w:r w:rsidR="006C2C9C">
              <w:rPr>
                <w:rFonts w:cs="Arial"/>
                <w:szCs w:val="22"/>
                <w:lang w:eastAsia="en-US"/>
              </w:rPr>
              <w:t xml:space="preserve"> minimum</w:t>
            </w:r>
            <w:r w:rsidRPr="002C3E29">
              <w:rPr>
                <w:rFonts w:cs="Arial"/>
                <w:szCs w:val="22"/>
                <w:lang w:eastAsia="en-US"/>
              </w:rPr>
              <w:t xml:space="preserve"> 60 day period, </w:t>
            </w:r>
            <w:r w:rsidR="00E73F3D" w:rsidRPr="004C65DA">
              <w:rPr>
                <w:rFonts w:cs="Arial"/>
                <w:highlight w:val="lightGray"/>
              </w:rPr>
              <w:t>&lt;Insert interest holder name&gt;</w:t>
            </w:r>
            <w:r w:rsidRPr="002C3E29">
              <w:rPr>
                <w:rFonts w:cs="Arial"/>
                <w:lang w:eastAsia="en-US"/>
              </w:rPr>
              <w:t xml:space="preserve"> </w:t>
            </w:r>
            <w:r w:rsidR="005716CF">
              <w:rPr>
                <w:rFonts w:cs="Arial"/>
                <w:lang w:eastAsia="en-US"/>
              </w:rPr>
              <w:t>is</w:t>
            </w:r>
            <w:r w:rsidR="004C65DA">
              <w:rPr>
                <w:rFonts w:cs="Arial"/>
                <w:lang w:eastAsia="en-US"/>
              </w:rPr>
              <w:t xml:space="preserve"> requesting </w:t>
            </w:r>
            <w:proofErr w:type="gramStart"/>
            <w:r w:rsidR="004C65DA">
              <w:rPr>
                <w:rFonts w:cs="Arial"/>
                <w:lang w:eastAsia="en-US"/>
              </w:rPr>
              <w:t xml:space="preserve">that </w:t>
            </w:r>
            <w:r w:rsidRPr="002C3E29">
              <w:rPr>
                <w:rFonts w:cs="Arial"/>
                <w:lang w:eastAsia="en-US"/>
              </w:rPr>
              <w:t xml:space="preserve"> </w:t>
            </w:r>
            <w:r w:rsidR="004C65DA" w:rsidRPr="004C65DA">
              <w:rPr>
                <w:rFonts w:cs="Arial"/>
                <w:szCs w:val="22"/>
                <w:highlight w:val="lightGray"/>
              </w:rPr>
              <w:t>&lt;</w:t>
            </w:r>
            <w:proofErr w:type="gramEnd"/>
            <w:r w:rsidR="004C65DA" w:rsidRPr="004C65DA">
              <w:rPr>
                <w:rFonts w:cs="Arial"/>
                <w:szCs w:val="22"/>
                <w:highlight w:val="lightGray"/>
              </w:rPr>
              <w:t>Insert designated person's name&gt;</w:t>
            </w:r>
            <w:r w:rsidR="004C65DA">
              <w:rPr>
                <w:rFonts w:cs="Arial"/>
                <w:szCs w:val="22"/>
              </w:rPr>
              <w:t xml:space="preserve"> </w:t>
            </w:r>
            <w:r w:rsidRPr="002C3E29">
              <w:rPr>
                <w:rFonts w:cs="Arial"/>
                <w:lang w:eastAsia="en-US"/>
              </w:rPr>
              <w:t>agree</w:t>
            </w:r>
            <w:r w:rsidR="004C65DA">
              <w:rPr>
                <w:rFonts w:cs="Arial"/>
                <w:lang w:eastAsia="en-US"/>
              </w:rPr>
              <w:t>s</w:t>
            </w:r>
            <w:r w:rsidRPr="002C3E29">
              <w:rPr>
                <w:rFonts w:cs="Arial"/>
                <w:lang w:eastAsia="en-US"/>
              </w:rPr>
              <w:t xml:space="preserve"> to participate in an ADR process.</w:t>
            </w:r>
          </w:p>
        </w:tc>
      </w:tr>
      <w:tr w:rsidR="009870A2" w:rsidRPr="007A5EFD" w14:paraId="23E22EB8" w14:textId="77777777" w:rsidTr="004C1395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1B47B12" w14:textId="77ACE2ED" w:rsidR="009870A2" w:rsidRPr="009870A2" w:rsidRDefault="009870A2" w:rsidP="00361C68">
            <w:pPr>
              <w:widowControl w:val="0"/>
              <w:rPr>
                <w:rStyle w:val="Questionlabel"/>
              </w:rPr>
            </w:pPr>
            <w:r>
              <w:rPr>
                <w:rStyle w:val="Questionlabel"/>
              </w:rPr>
              <w:t>Proposed ADR process</w:t>
            </w:r>
            <w:r w:rsidR="004C65DA">
              <w:rPr>
                <w:rStyle w:val="Requiredfieldmark"/>
              </w:rPr>
              <w:t>*</w:t>
            </w:r>
          </w:p>
        </w:tc>
      </w:tr>
      <w:tr w:rsidR="00E73F3D" w:rsidRPr="009870A2" w14:paraId="783ECE15" w14:textId="77777777" w:rsidTr="00FA386F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CE0A90" w14:textId="03A77A69" w:rsidR="00E73F3D" w:rsidRDefault="00E73F3D" w:rsidP="00F7378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Process</w:t>
            </w:r>
          </w:p>
          <w:p w14:paraId="3BD512CB" w14:textId="3EBBD5A1" w:rsidR="004C65DA" w:rsidRPr="00E73F3D" w:rsidRDefault="007631ED" w:rsidP="00F73785">
            <w:pPr>
              <w:widowControl w:val="0"/>
              <w:rPr>
                <w:rStyle w:val="Questionlabel"/>
                <w:b w:val="0"/>
              </w:rPr>
            </w:pPr>
            <w:r w:rsidRPr="004C65DA">
              <w:rPr>
                <w:rStyle w:val="Questionlabel"/>
                <w:b w:val="0"/>
                <w:highlight w:val="lightGray"/>
              </w:rPr>
              <w:t>&lt;</w:t>
            </w:r>
            <w:r w:rsidR="00E73F3D" w:rsidRPr="004C65DA">
              <w:rPr>
                <w:rStyle w:val="Questionlabel"/>
                <w:b w:val="0"/>
                <w:highlight w:val="lightGray"/>
              </w:rPr>
              <w:t xml:space="preserve">Enter proposed type of ADR process, e.g. conciliation, facilitated negotiation, case </w:t>
            </w:r>
            <w:r w:rsidRPr="004C65DA">
              <w:rPr>
                <w:rStyle w:val="Questionlabel"/>
                <w:b w:val="0"/>
                <w:highlight w:val="lightGray"/>
              </w:rPr>
              <w:t xml:space="preserve">appraisal or mediation process. A process cannot be </w:t>
            </w:r>
            <w:r w:rsidR="00E73F3D" w:rsidRPr="004C65DA">
              <w:rPr>
                <w:rStyle w:val="Questionlabel"/>
                <w:b w:val="0"/>
                <w:highlight w:val="lightGray"/>
              </w:rPr>
              <w:t>arbitration</w:t>
            </w:r>
            <w:r w:rsidRPr="004C65DA">
              <w:rPr>
                <w:rStyle w:val="Questionlabel"/>
                <w:b w:val="0"/>
                <w:highlight w:val="lightGray"/>
              </w:rPr>
              <w:t>&gt;</w:t>
            </w:r>
          </w:p>
        </w:tc>
      </w:tr>
      <w:tr w:rsidR="00AB09A3" w:rsidRPr="009870A2" w14:paraId="6AD6DE7C" w14:textId="77777777" w:rsidTr="00AB09A3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65CA29B" w14:textId="6C717262" w:rsidR="00AB09A3" w:rsidRPr="00AB09A3" w:rsidRDefault="00AB09A3" w:rsidP="00AB09A3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Cost</w:t>
            </w:r>
            <w:r w:rsidR="00D1467C">
              <w:rPr>
                <w:rStyle w:val="Questionlabel"/>
              </w:rPr>
              <w:t>s</w:t>
            </w:r>
            <w:r>
              <w:rPr>
                <w:rStyle w:val="Requiredfieldmark"/>
              </w:rPr>
              <w:t>*</w:t>
            </w:r>
          </w:p>
        </w:tc>
      </w:tr>
      <w:tr w:rsidR="00294D1C" w:rsidRPr="009870A2" w14:paraId="08DE06F2" w14:textId="77777777" w:rsidTr="00B317CC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223481" w14:textId="4D347557" w:rsidR="00AB09A3" w:rsidRPr="00475132" w:rsidRDefault="00E73F3D" w:rsidP="00AB09A3">
            <w:pPr>
              <w:spacing w:before="40" w:after="0" w:line="259" w:lineRule="auto"/>
              <w:ind w:left="82" w:right="296"/>
            </w:pPr>
            <w:r w:rsidRPr="00D1467C">
              <w:rPr>
                <w:rStyle w:val="Questionlabel"/>
                <w:b w:val="0"/>
                <w:highlight w:val="lightGray"/>
              </w:rPr>
              <w:t>&lt;Insert the interest holder's name&gt;</w:t>
            </w:r>
            <w:r>
              <w:rPr>
                <w:rStyle w:val="Questionlabel"/>
                <w:b w:val="0"/>
              </w:rPr>
              <w:t xml:space="preserve"> </w:t>
            </w:r>
            <w:r w:rsidR="00294D1C">
              <w:rPr>
                <w:rStyle w:val="Questionlabel"/>
                <w:b w:val="0"/>
              </w:rPr>
              <w:t>will bear the cost of the ADR process</w:t>
            </w:r>
            <w:r w:rsidR="00AB09A3">
              <w:rPr>
                <w:rStyle w:val="Questionlabel"/>
                <w:b w:val="0"/>
              </w:rPr>
              <w:t xml:space="preserve"> </w:t>
            </w:r>
            <w:r w:rsidR="00AB09A3">
              <w:t>including:</w:t>
            </w:r>
          </w:p>
          <w:p w14:paraId="4B4523A3" w14:textId="6EB02A99" w:rsidR="00AB09A3" w:rsidRPr="00E77DCE" w:rsidRDefault="00AB09A3" w:rsidP="00E77DCE">
            <w:pPr>
              <w:pStyle w:val="ListParagraph"/>
              <w:numPr>
                <w:ilvl w:val="0"/>
                <w:numId w:val="23"/>
              </w:numPr>
              <w:spacing w:before="40" w:after="40" w:line="259" w:lineRule="auto"/>
              <w:ind w:right="295"/>
              <w:rPr>
                <w:rFonts w:cs="Arial"/>
                <w:szCs w:val="22"/>
              </w:rPr>
            </w:pPr>
            <w:r w:rsidRPr="00E77DCE">
              <w:rPr>
                <w:rFonts w:cs="Arial"/>
                <w:szCs w:val="22"/>
              </w:rPr>
              <w:t xml:space="preserve">reasonable legal or accounting costs necessarily incurred by </w:t>
            </w:r>
            <w:r w:rsidR="00E73F3D" w:rsidRPr="00D1467C">
              <w:rPr>
                <w:highlight w:val="lightGray"/>
              </w:rPr>
              <w:t>&lt;Insert the name of the designated person&gt;</w:t>
            </w:r>
            <w:r w:rsidRPr="00E77DCE">
              <w:rPr>
                <w:rFonts w:cs="Arial"/>
                <w:szCs w:val="22"/>
              </w:rPr>
              <w:t xml:space="preserve">  in connection with parti</w:t>
            </w:r>
            <w:r w:rsidR="00D1467C">
              <w:rPr>
                <w:rFonts w:cs="Arial"/>
                <w:szCs w:val="22"/>
              </w:rPr>
              <w:t>cipating in the ADR process</w:t>
            </w:r>
          </w:p>
          <w:p w14:paraId="3674F7D6" w14:textId="4C282A29" w:rsidR="00AB09A3" w:rsidRDefault="00AB09A3" w:rsidP="00E73F3D">
            <w:pPr>
              <w:pStyle w:val="ListParagraph"/>
              <w:numPr>
                <w:ilvl w:val="0"/>
                <w:numId w:val="12"/>
              </w:numPr>
              <w:spacing w:before="40" w:line="259" w:lineRule="auto"/>
              <w:ind w:right="29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475132">
              <w:rPr>
                <w:rFonts w:cs="Arial"/>
                <w:szCs w:val="22"/>
              </w:rPr>
              <w:t>easonable costs necessarily incurred by</w:t>
            </w:r>
            <w:r>
              <w:rPr>
                <w:rFonts w:cs="Arial"/>
                <w:szCs w:val="22"/>
              </w:rPr>
              <w:t xml:space="preserve"> </w:t>
            </w:r>
            <w:r w:rsidR="00E73F3D" w:rsidRPr="00D1467C">
              <w:rPr>
                <w:highlight w:val="lightGray"/>
              </w:rPr>
              <w:t>&lt;Insert the name of the designated person&gt;</w:t>
            </w:r>
            <w:r w:rsidR="006C1F5F">
              <w:rPr>
                <w:rFonts w:cs="Arial"/>
                <w:szCs w:val="22"/>
              </w:rPr>
              <w:t xml:space="preserve"> </w:t>
            </w:r>
            <w:r w:rsidRPr="00475132">
              <w:rPr>
                <w:rFonts w:cs="Arial"/>
                <w:szCs w:val="22"/>
              </w:rPr>
              <w:t>in connection with engaging a suitably qualified person to provide advice or reports (e</w:t>
            </w:r>
            <w:r w:rsidR="007631ED">
              <w:rPr>
                <w:rFonts w:cs="Arial"/>
                <w:szCs w:val="22"/>
              </w:rPr>
              <w:t xml:space="preserve">.g. land valuation, agronomy, </w:t>
            </w:r>
            <w:r w:rsidRPr="00475132">
              <w:rPr>
                <w:rFonts w:cs="Arial"/>
                <w:szCs w:val="22"/>
              </w:rPr>
              <w:t>land capability or sustainabil</w:t>
            </w:r>
            <w:r w:rsidR="007631ED">
              <w:rPr>
                <w:rFonts w:cs="Arial"/>
                <w:szCs w:val="22"/>
              </w:rPr>
              <w:t>ity) on any relevant matter</w:t>
            </w:r>
          </w:p>
          <w:p w14:paraId="50CE2999" w14:textId="77777777" w:rsidR="00294D1C" w:rsidRPr="007631ED" w:rsidRDefault="00AB09A3" w:rsidP="005716CF">
            <w:pPr>
              <w:pStyle w:val="ListParagraph"/>
              <w:widowControl w:val="0"/>
              <w:numPr>
                <w:ilvl w:val="0"/>
                <w:numId w:val="12"/>
              </w:numPr>
              <w:spacing w:after="40"/>
              <w:rPr>
                <w:bCs/>
              </w:rPr>
            </w:pPr>
            <w:proofErr w:type="gramStart"/>
            <w:r w:rsidRPr="005716CF">
              <w:rPr>
                <w:rFonts w:cs="Arial"/>
                <w:szCs w:val="22"/>
              </w:rPr>
              <w:t>the</w:t>
            </w:r>
            <w:proofErr w:type="gramEnd"/>
            <w:r w:rsidRPr="005716CF">
              <w:rPr>
                <w:rFonts w:cs="Arial"/>
                <w:szCs w:val="22"/>
              </w:rPr>
              <w:t xml:space="preserve"> costs of the ADR convenor in conducting an ADR process.</w:t>
            </w:r>
          </w:p>
          <w:p w14:paraId="40549B7E" w14:textId="38A0E7EA" w:rsidR="007631ED" w:rsidRPr="007631ED" w:rsidRDefault="007631ED" w:rsidP="007631ED">
            <w:pPr>
              <w:widowControl w:val="0"/>
              <w:rPr>
                <w:rStyle w:val="Questionlabel"/>
                <w:b w:val="0"/>
              </w:rPr>
            </w:pPr>
          </w:p>
        </w:tc>
      </w:tr>
      <w:tr w:rsidR="00361C68" w:rsidRPr="009870A2" w14:paraId="1AA98681" w14:textId="77777777" w:rsidTr="00361C68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BD210B" w14:textId="5FF74277" w:rsidR="00361C68" w:rsidRPr="00361C68" w:rsidRDefault="0002192E" w:rsidP="00E94D9E">
            <w:pPr>
              <w:spacing w:before="40" w:after="0" w:line="259" w:lineRule="auto"/>
              <w:ind w:left="82" w:right="296"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Proposed ADR convenor </w:t>
            </w:r>
            <w:r w:rsidR="004B156D" w:rsidRPr="00D80FE6">
              <w:rPr>
                <w:rStyle w:val="Questionlabel"/>
                <w:b w:val="0"/>
                <w:sz w:val="18"/>
                <w:szCs w:val="18"/>
              </w:rPr>
              <w:t>(</w:t>
            </w:r>
            <w:r w:rsidR="004B156D">
              <w:rPr>
                <w:rStyle w:val="Questionlabel"/>
                <w:b w:val="0"/>
                <w:sz w:val="18"/>
                <w:szCs w:val="18"/>
              </w:rPr>
              <w:t>i.e.</w:t>
            </w:r>
            <w:r w:rsidR="00E94D9E">
              <w:rPr>
                <w:rStyle w:val="Questionlabel"/>
                <w:b w:val="0"/>
                <w:sz w:val="18"/>
                <w:szCs w:val="18"/>
              </w:rPr>
              <w:t xml:space="preserve"> an independent ADR convenor)</w:t>
            </w:r>
          </w:p>
        </w:tc>
      </w:tr>
      <w:tr w:rsidR="009D3253" w:rsidRPr="009870A2" w14:paraId="5ADA4616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99BEBA" w14:textId="77777777" w:rsidR="009D3253" w:rsidRPr="009870A2" w:rsidRDefault="009D3253" w:rsidP="009D3253">
            <w:pPr>
              <w:widowControl w:val="0"/>
              <w:rPr>
                <w:rStyle w:val="Questionlabel"/>
              </w:rPr>
            </w:pPr>
            <w:r>
              <w:rPr>
                <w:rStyle w:val="Questionlabel"/>
              </w:rPr>
              <w:t>Name of proposed ADR convenor: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ACB" w14:textId="4338D556" w:rsidR="009D3253" w:rsidRPr="004A2150" w:rsidRDefault="009D3253" w:rsidP="004A2150"/>
        </w:tc>
      </w:tr>
      <w:tr w:rsidR="009D3253" w:rsidRPr="009870A2" w14:paraId="6B098D79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BF99C1" w14:textId="30EFB541" w:rsidR="009D3253" w:rsidRPr="009D3253" w:rsidRDefault="00DA47D1" w:rsidP="00F7378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Business/</w:t>
            </w:r>
            <w:r w:rsidR="009D3253">
              <w:rPr>
                <w:rStyle w:val="Questionlabel"/>
              </w:rPr>
              <w:t>company name</w:t>
            </w:r>
            <w:r>
              <w:rPr>
                <w:rStyle w:val="Questionlabel"/>
              </w:rPr>
              <w:t xml:space="preserve"> </w:t>
            </w:r>
            <w:r w:rsidRPr="00DA47D1">
              <w:rPr>
                <w:rStyle w:val="Questionlabel"/>
                <w:b w:val="0"/>
                <w:sz w:val="18"/>
                <w:szCs w:val="18"/>
              </w:rPr>
              <w:t>(if applicable)</w:t>
            </w:r>
            <w:r w:rsidR="009D3253">
              <w:rPr>
                <w:rStyle w:val="Questionlabel"/>
              </w:rPr>
              <w:t>:</w:t>
            </w:r>
            <w:r w:rsidR="009D3253"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9D6" w14:textId="2FAB4AB6" w:rsidR="009D3253" w:rsidRPr="004A2150" w:rsidRDefault="009D3253" w:rsidP="004A2150"/>
        </w:tc>
      </w:tr>
      <w:tr w:rsidR="004A2150" w:rsidRPr="009870A2" w14:paraId="3149BDCB" w14:textId="77777777" w:rsidTr="004A2150">
        <w:trPr>
          <w:gridAfter w:val="1"/>
          <w:wAfter w:w="8" w:type="dxa"/>
          <w:trHeight w:val="2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C29548" w14:textId="77777777" w:rsidR="004A2150" w:rsidRPr="009D3253" w:rsidRDefault="004A2150" w:rsidP="00F7378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Telephone: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DC5" w14:textId="2D695A86" w:rsidR="004A2150" w:rsidRPr="004A2150" w:rsidRDefault="004A2150" w:rsidP="004A215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80A" w14:textId="0E465DA3" w:rsidR="004A2150" w:rsidRDefault="004A2150" w:rsidP="00F73785">
            <w:pPr>
              <w:widowControl w:val="0"/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52D" w14:textId="150C9C56" w:rsidR="004A2150" w:rsidRPr="004A2150" w:rsidRDefault="004A2150" w:rsidP="004A2150"/>
        </w:tc>
      </w:tr>
      <w:tr w:rsidR="009D3253" w:rsidRPr="009870A2" w14:paraId="1655314D" w14:textId="77777777" w:rsidTr="004A2150">
        <w:trPr>
          <w:gridAfter w:val="1"/>
          <w:wAfter w:w="8" w:type="dxa"/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02E48B" w14:textId="77777777" w:rsidR="009D3253" w:rsidRPr="009D3253" w:rsidRDefault="009D3253" w:rsidP="00F7378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37F" w14:textId="2FEFACA7" w:rsidR="009D3253" w:rsidRPr="004A2150" w:rsidRDefault="009D3253" w:rsidP="004A2150"/>
        </w:tc>
      </w:tr>
      <w:tr w:rsidR="00C562F4" w:rsidRPr="009870A2" w14:paraId="32B5F869" w14:textId="77777777" w:rsidTr="009D3253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51195C" w14:textId="77777777" w:rsidR="00C562F4" w:rsidRPr="00C562F4" w:rsidRDefault="00C562F4" w:rsidP="00A67447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Summary of matters </w:t>
            </w:r>
            <w:r w:rsidR="00A67447">
              <w:rPr>
                <w:rStyle w:val="Questionlabel"/>
              </w:rPr>
              <w:t>that are the</w:t>
            </w:r>
            <w:r>
              <w:rPr>
                <w:rStyle w:val="Questionlabel"/>
              </w:rPr>
              <w:t xml:space="preserve"> subject of dispute: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B8" w14:textId="48701498" w:rsidR="00C562F4" w:rsidRPr="004A2150" w:rsidRDefault="00C562F4" w:rsidP="004A2150"/>
        </w:tc>
      </w:tr>
      <w:tr w:rsidR="007F35C8" w:rsidRPr="007A5EFD" w14:paraId="736EB51E" w14:textId="77777777" w:rsidTr="007F35C8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44401788" w14:textId="43C80460" w:rsidR="007F35C8" w:rsidRDefault="007F35C8" w:rsidP="00E73F3D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Nominated period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9D38A54" w14:textId="77777777" w:rsidR="007F35C8" w:rsidRDefault="007F35C8" w:rsidP="00E73F3D">
            <w:pPr>
              <w:keepNext/>
            </w:pPr>
          </w:p>
        </w:tc>
      </w:tr>
      <w:tr w:rsidR="00F73785" w:rsidRPr="007A5EFD" w14:paraId="59B717DA" w14:textId="77777777" w:rsidTr="00294D1C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07A033" w14:textId="2BC5C023" w:rsidR="00F73785" w:rsidRPr="00586AF0" w:rsidRDefault="007F35C8" w:rsidP="00E73F3D">
            <w:pPr>
              <w:keepNext/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Deadline for designated person to agree to participate in </w:t>
            </w:r>
            <w:r w:rsidR="00316266">
              <w:rPr>
                <w:rStyle w:val="Questionlabel"/>
              </w:rPr>
              <w:t xml:space="preserve">proposed </w:t>
            </w:r>
            <w:r w:rsidRPr="008B5AEC">
              <w:rPr>
                <w:rStyle w:val="Questionlabel"/>
              </w:rPr>
              <w:t>ADR</w:t>
            </w:r>
            <w:r w:rsidRPr="008B5AEC">
              <w:rPr>
                <w:rStyle w:val="Questionlabel"/>
                <w:b w:val="0"/>
              </w:rPr>
              <w:t xml:space="preserve"> </w:t>
            </w:r>
            <w:r w:rsidRPr="008B5AEC">
              <w:rPr>
                <w:b/>
              </w:rPr>
              <w:t>process</w:t>
            </w:r>
            <w:r w:rsidRPr="007F35C8">
              <w:t xml:space="preserve"> </w:t>
            </w:r>
            <w:r w:rsidR="00F73785" w:rsidRPr="00316266">
              <w:rPr>
                <w:sz w:val="18"/>
                <w:szCs w:val="18"/>
              </w:rPr>
              <w:t xml:space="preserve">(must be at least </w:t>
            </w:r>
            <w:r w:rsidR="00FF61B6" w:rsidRPr="00316266">
              <w:rPr>
                <w:sz w:val="18"/>
                <w:szCs w:val="18"/>
              </w:rPr>
              <w:t>14</w:t>
            </w:r>
            <w:r w:rsidR="00F73785" w:rsidRPr="00316266">
              <w:rPr>
                <w:sz w:val="18"/>
                <w:szCs w:val="18"/>
              </w:rPr>
              <w:t xml:space="preserve"> days after sending this notice</w:t>
            </w:r>
            <w:r w:rsidR="00166478">
              <w:rPr>
                <w:sz w:val="18"/>
                <w:szCs w:val="18"/>
              </w:rPr>
              <w:t xml:space="preserve"> </w:t>
            </w:r>
            <w:proofErr w:type="spellStart"/>
            <w:r w:rsidR="00166478">
              <w:rPr>
                <w:sz w:val="18"/>
                <w:szCs w:val="18"/>
              </w:rPr>
              <w:t>ie</w:t>
            </w:r>
            <w:proofErr w:type="spellEnd"/>
            <w:r w:rsidR="00166478">
              <w:rPr>
                <w:sz w:val="18"/>
                <w:szCs w:val="18"/>
              </w:rPr>
              <w:t>: the earliest date for the deadline is the 15</w:t>
            </w:r>
            <w:r w:rsidR="00166478" w:rsidRPr="00166478">
              <w:rPr>
                <w:sz w:val="18"/>
                <w:szCs w:val="18"/>
                <w:vertAlign w:val="superscript"/>
              </w:rPr>
              <w:t>th</w:t>
            </w:r>
            <w:r w:rsidR="00166478">
              <w:rPr>
                <w:sz w:val="18"/>
                <w:szCs w:val="18"/>
              </w:rPr>
              <w:t xml:space="preserve"> day after sending this notice, to comply with Subsection 28(1) of the </w:t>
            </w:r>
            <w:r w:rsidR="00166478" w:rsidRPr="00166478">
              <w:rPr>
                <w:i/>
                <w:sz w:val="18"/>
                <w:szCs w:val="18"/>
              </w:rPr>
              <w:t>Interpretation Act 1978</w:t>
            </w:r>
            <w:r w:rsidR="00F73785" w:rsidRPr="00166478">
              <w:rPr>
                <w:i/>
                <w:sz w:val="18"/>
                <w:szCs w:val="18"/>
              </w:rPr>
              <w:t>)</w:t>
            </w:r>
            <w:r w:rsidR="003B2AA6" w:rsidRPr="00166478">
              <w:rPr>
                <w:i/>
              </w:rPr>
              <w:t>:</w:t>
            </w:r>
            <w:r w:rsidR="00F73785" w:rsidRPr="00166478">
              <w:rPr>
                <w:i/>
                <w:color w:val="FF0000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603" w14:textId="094FEB7D" w:rsidR="00F73785" w:rsidRPr="002C0BEF" w:rsidRDefault="00F73785" w:rsidP="00E73F3D">
            <w:pPr>
              <w:keepNext/>
            </w:pPr>
          </w:p>
        </w:tc>
      </w:tr>
      <w:tr w:rsidR="00F73785" w:rsidRPr="007A5EFD" w14:paraId="20F1A970" w14:textId="77777777" w:rsidTr="00294D1C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1ADC36" w14:textId="7D251DD0" w:rsidR="00F73785" w:rsidRPr="00601A95" w:rsidRDefault="00F73785" w:rsidP="00F73785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A draft access agreement is attached to this notice</w:t>
            </w:r>
            <w:r w:rsidR="003B2AA6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  <w:r w:rsidR="004A2150">
              <w:rPr>
                <w:sz w:val="18"/>
                <w:szCs w:val="18"/>
              </w:rPr>
              <w:t xml:space="preserve"> (a</w:t>
            </w:r>
            <w:r w:rsidR="004A2150" w:rsidRPr="00316266">
              <w:rPr>
                <w:sz w:val="18"/>
                <w:szCs w:val="18"/>
              </w:rPr>
              <w:t xml:space="preserve"> draft access agreement must </w:t>
            </w:r>
            <w:r w:rsidR="004A2150">
              <w:rPr>
                <w:sz w:val="18"/>
                <w:szCs w:val="18"/>
              </w:rPr>
              <w:t>be provided at the ADR process)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083" w14:textId="52DDEE57" w:rsidR="00F73785" w:rsidRPr="00316266" w:rsidRDefault="00E73F3D" w:rsidP="004A2150">
            <w:pPr>
              <w:spacing w:after="0"/>
              <w:rPr>
                <w:sz w:val="18"/>
                <w:szCs w:val="18"/>
              </w:rPr>
            </w:pPr>
            <w:r w:rsidRPr="00E73F3D">
              <w:t>Yes/No</w:t>
            </w:r>
          </w:p>
        </w:tc>
      </w:tr>
      <w:tr w:rsidR="00F73785" w:rsidRPr="007A5EFD" w14:paraId="37403110" w14:textId="77777777" w:rsidTr="00B750B8">
        <w:trPr>
          <w:gridAfter w:val="1"/>
          <w:wAfter w:w="8" w:type="dxa"/>
          <w:trHeight w:val="403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1FDF8D6" w14:textId="3168E54F" w:rsidR="00F73785" w:rsidRPr="00646823" w:rsidRDefault="00361C68" w:rsidP="000C5891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F73785">
              <w:rPr>
                <w:rStyle w:val="Questionlabel"/>
              </w:rPr>
              <w:t xml:space="preserve">uthorised </w:t>
            </w:r>
            <w:r w:rsidR="000C5891">
              <w:rPr>
                <w:rStyle w:val="Questionlabel"/>
              </w:rPr>
              <w:t>representative</w:t>
            </w:r>
            <w:r w:rsidR="00081F45">
              <w:rPr>
                <w:rStyle w:val="Questionlabel"/>
              </w:rPr>
              <w:t>/</w:t>
            </w:r>
            <w:r w:rsidR="00F73785">
              <w:rPr>
                <w:rStyle w:val="Questionlabel"/>
              </w:rPr>
              <w:t>delegate giving this notice</w:t>
            </w:r>
          </w:p>
        </w:tc>
      </w:tr>
      <w:tr w:rsidR="00F73785" w:rsidRPr="007A5EFD" w14:paraId="0B87B460" w14:textId="77777777" w:rsidTr="00092E0C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A70E73" w14:textId="77777777" w:rsidR="00F73785" w:rsidRPr="00646823" w:rsidRDefault="00F73785" w:rsidP="00B750B8">
            <w:pPr>
              <w:keepNext/>
              <w:rPr>
                <w:rStyle w:val="Requiredfieldmark"/>
              </w:rPr>
            </w:pPr>
            <w:r>
              <w:rPr>
                <w:rStyle w:val="Questionlabel"/>
              </w:rPr>
              <w:t>Signature</w:t>
            </w:r>
            <w:r w:rsidR="003B2AA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13D" w14:textId="729342E2" w:rsidR="00F73785" w:rsidRDefault="00F73785" w:rsidP="00B750B8">
            <w:pPr>
              <w:keepNext/>
            </w:pPr>
          </w:p>
        </w:tc>
      </w:tr>
      <w:tr w:rsidR="00B750B8" w:rsidRPr="007A5EFD" w14:paraId="13659571" w14:textId="77777777" w:rsidTr="00911F1C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1F77BA" w14:textId="77777777" w:rsidR="00B750B8" w:rsidRPr="00646823" w:rsidRDefault="00B750B8" w:rsidP="00B750B8">
            <w:pPr>
              <w:keepNext/>
              <w:rPr>
                <w:rStyle w:val="Requiredfieldmark"/>
              </w:rPr>
            </w:pPr>
            <w:r>
              <w:rPr>
                <w:rStyle w:val="Questionlabel"/>
              </w:rPr>
              <w:t>Name</w:t>
            </w:r>
            <w:r w:rsidR="003B2AA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4E6" w14:textId="4155D101" w:rsidR="00B750B8" w:rsidRDefault="00B750B8" w:rsidP="00B750B8">
            <w:pPr>
              <w:keepNext/>
            </w:pPr>
          </w:p>
        </w:tc>
      </w:tr>
      <w:tr w:rsidR="00F73785" w:rsidRPr="007A5EFD" w14:paraId="6C49F519" w14:textId="77777777" w:rsidTr="003B2AA6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22D822" w14:textId="654BC870" w:rsidR="00F73785" w:rsidRPr="00646823" w:rsidRDefault="00F73785" w:rsidP="00F73785">
            <w:pPr>
              <w:rPr>
                <w:rStyle w:val="Questionlabel"/>
              </w:rPr>
            </w:pPr>
            <w:r w:rsidRPr="00646823">
              <w:rPr>
                <w:rStyle w:val="Questionlabel"/>
              </w:rPr>
              <w:t>Posi</w:t>
            </w:r>
            <w:r w:rsidR="00316266">
              <w:rPr>
                <w:rStyle w:val="Questionlabel"/>
              </w:rPr>
              <w:t>tion held/</w:t>
            </w:r>
            <w:r w:rsidR="00402D99">
              <w:rPr>
                <w:rStyle w:val="Questionlabel"/>
              </w:rPr>
              <w:t>title</w:t>
            </w:r>
            <w:r w:rsidR="003B2AA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727" w14:textId="143FD9F3" w:rsidR="00F73785" w:rsidRDefault="00F73785" w:rsidP="00F73785"/>
        </w:tc>
      </w:tr>
      <w:tr w:rsidR="00B750B8" w:rsidRPr="007A5EFD" w14:paraId="09A6025C" w14:textId="77777777" w:rsidTr="003B2AA6">
        <w:trPr>
          <w:gridAfter w:val="1"/>
          <w:wAfter w:w="8" w:type="dxa"/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4CA96E" w14:textId="77777777" w:rsidR="00B750B8" w:rsidRPr="00B750B8" w:rsidRDefault="00B750B8" w:rsidP="00F73785">
            <w:pPr>
              <w:rPr>
                <w:rStyle w:val="Requiredfieldmark"/>
              </w:rPr>
            </w:pPr>
            <w:r>
              <w:rPr>
                <w:rStyle w:val="Questionlabel"/>
              </w:rPr>
              <w:t>Date: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9C9" w14:textId="59FCAC51" w:rsidR="00B750B8" w:rsidRDefault="00B750B8" w:rsidP="00F73785"/>
        </w:tc>
      </w:tr>
      <w:tr w:rsidR="00CE3EC4" w:rsidRPr="002C0BEF" w14:paraId="3EC9EA0E" w14:textId="77777777" w:rsidTr="003B2AA6">
        <w:trPr>
          <w:gridAfter w:val="1"/>
          <w:wAfter w:w="8" w:type="dxa"/>
          <w:trHeight w:val="27"/>
        </w:trPr>
        <w:tc>
          <w:tcPr>
            <w:tcW w:w="10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6AA09DBA" w14:textId="67781C01" w:rsidR="007B7DC5" w:rsidRDefault="00CE3EC4" w:rsidP="0047265F">
            <w:pPr>
              <w:pStyle w:val="Heading1"/>
              <w:outlineLvl w:val="0"/>
            </w:pPr>
            <w:r w:rsidRPr="00CE3EC4">
              <w:lastRenderedPageBreak/>
              <w:t>Further information</w:t>
            </w:r>
          </w:p>
          <w:p w14:paraId="38F94E86" w14:textId="0457452E" w:rsidR="007B7DC5" w:rsidRPr="007B7DC5" w:rsidRDefault="007B7DC5" w:rsidP="007B7DC5">
            <w:pPr>
              <w:rPr>
                <w:b/>
              </w:rPr>
            </w:pPr>
            <w:r w:rsidRPr="007B7DC5">
              <w:rPr>
                <w:b/>
              </w:rPr>
              <w:t>If agreement on ADR process and ADR convenor is reached</w:t>
            </w:r>
          </w:p>
          <w:p w14:paraId="01BAECCB" w14:textId="09C7F444" w:rsidR="007B7DC5" w:rsidRDefault="007B7DC5" w:rsidP="00DF0F6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I</w:t>
            </w:r>
            <w:r w:rsidRPr="00B70F63">
              <w:rPr>
                <w:rFonts w:cs="Arial"/>
                <w:szCs w:val="22"/>
                <w:lang w:eastAsia="en-US"/>
              </w:rPr>
              <w:t xml:space="preserve">f the </w:t>
            </w:r>
            <w:r>
              <w:rPr>
                <w:rFonts w:cs="Arial"/>
                <w:szCs w:val="22"/>
                <w:lang w:eastAsia="en-US"/>
              </w:rPr>
              <w:t>designated person</w:t>
            </w:r>
            <w:r w:rsidRPr="00B70F63">
              <w:rPr>
                <w:rFonts w:cs="Arial"/>
                <w:szCs w:val="22"/>
                <w:lang w:eastAsia="en-US"/>
              </w:rPr>
              <w:t xml:space="preserve"> and the </w:t>
            </w:r>
            <w:r>
              <w:rPr>
                <w:rFonts w:cs="Arial"/>
                <w:szCs w:val="22"/>
                <w:lang w:eastAsia="en-US"/>
              </w:rPr>
              <w:t>interest holder</w:t>
            </w:r>
            <w:r w:rsidRPr="00B70F63">
              <w:rPr>
                <w:rFonts w:cs="Arial"/>
                <w:szCs w:val="22"/>
                <w:lang w:eastAsia="en-US"/>
              </w:rPr>
              <w:t xml:space="preserve"> agr</w:t>
            </w:r>
            <w:r w:rsidR="00E320D1">
              <w:rPr>
                <w:rFonts w:cs="Arial"/>
                <w:szCs w:val="22"/>
                <w:lang w:eastAsia="en-US"/>
              </w:rPr>
              <w:t xml:space="preserve">ee on the proposed type of ADR process </w:t>
            </w:r>
            <w:r w:rsidRPr="00B70F63">
              <w:rPr>
                <w:rFonts w:cs="Arial"/>
                <w:szCs w:val="22"/>
                <w:lang w:eastAsia="en-US"/>
              </w:rPr>
              <w:t xml:space="preserve">and the ADR convenor, then the parties </w:t>
            </w:r>
            <w:r>
              <w:rPr>
                <w:rFonts w:cs="Arial"/>
                <w:szCs w:val="22"/>
                <w:lang w:eastAsia="en-US"/>
              </w:rPr>
              <w:t>ca</w:t>
            </w:r>
            <w:r w:rsidR="002A56A8">
              <w:rPr>
                <w:rFonts w:cs="Arial"/>
                <w:szCs w:val="22"/>
                <w:lang w:eastAsia="en-US"/>
              </w:rPr>
              <w:t>n</w:t>
            </w:r>
            <w:r w:rsidR="00316266">
              <w:rPr>
                <w:rFonts w:cs="Arial"/>
                <w:szCs w:val="22"/>
                <w:lang w:eastAsia="en-US"/>
              </w:rPr>
              <w:t xml:space="preserve"> participate in an ADR process </w:t>
            </w:r>
            <w:r w:rsidR="002A56A8">
              <w:rPr>
                <w:rFonts w:cs="Arial"/>
                <w:szCs w:val="22"/>
                <w:lang w:eastAsia="en-US"/>
              </w:rPr>
              <w:t>and</w:t>
            </w:r>
            <w:r w:rsidRPr="007B7DC5">
              <w:rPr>
                <w:rFonts w:cs="Arial"/>
                <w:szCs w:val="22"/>
                <w:lang w:eastAsia="en-US"/>
              </w:rPr>
              <w:t xml:space="preserve"> attempt</w:t>
            </w:r>
            <w:r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Pr="005716CF">
              <w:rPr>
                <w:rFonts w:cs="Arial"/>
                <w:szCs w:val="22"/>
                <w:lang w:eastAsia="en-US"/>
              </w:rPr>
              <w:t>to negotiate and</w:t>
            </w:r>
            <w:r w:rsidRPr="00B70F63">
              <w:rPr>
                <w:rFonts w:cs="Arial"/>
                <w:szCs w:val="22"/>
                <w:lang w:eastAsia="en-US"/>
              </w:rPr>
              <w:t xml:space="preserve"> finalise a</w:t>
            </w:r>
            <w:r>
              <w:rPr>
                <w:rFonts w:cs="Arial"/>
                <w:szCs w:val="22"/>
                <w:lang w:eastAsia="en-US"/>
              </w:rPr>
              <w:t>n</w:t>
            </w:r>
            <w:r w:rsidRPr="00B70F63">
              <w:rPr>
                <w:rFonts w:cs="Arial"/>
                <w:szCs w:val="22"/>
                <w:lang w:eastAsia="en-US"/>
              </w:rPr>
              <w:t xml:space="preserve"> access agreement.</w:t>
            </w:r>
          </w:p>
          <w:p w14:paraId="71E4E7A5" w14:textId="4D6C7DFE" w:rsidR="007B7DC5" w:rsidRDefault="007B7DC5" w:rsidP="00DF0F63"/>
          <w:p w14:paraId="562A4613" w14:textId="4840C882" w:rsidR="007B7DC5" w:rsidRPr="007B7DC5" w:rsidRDefault="007B7DC5" w:rsidP="00DF0F63">
            <w:pPr>
              <w:rPr>
                <w:b/>
              </w:rPr>
            </w:pPr>
            <w:r w:rsidRPr="00914E36">
              <w:rPr>
                <w:b/>
              </w:rPr>
              <w:t>If agreement on ADR process and</w:t>
            </w:r>
            <w:r>
              <w:rPr>
                <w:b/>
              </w:rPr>
              <w:t>/or</w:t>
            </w:r>
            <w:r w:rsidRPr="00914E36">
              <w:rPr>
                <w:b/>
              </w:rPr>
              <w:t xml:space="preserve"> ADR convenor is </w:t>
            </w:r>
            <w:r>
              <w:rPr>
                <w:b/>
              </w:rPr>
              <w:t xml:space="preserve">not </w:t>
            </w:r>
            <w:r w:rsidRPr="00914E36">
              <w:rPr>
                <w:b/>
              </w:rPr>
              <w:t>reached</w:t>
            </w:r>
          </w:p>
          <w:p w14:paraId="3D8E431E" w14:textId="15596CA1" w:rsidR="009462E3" w:rsidRDefault="0079516E" w:rsidP="00316266">
            <w:r>
              <w:t xml:space="preserve">If an agreement on the ADR process and the </w:t>
            </w:r>
            <w:r w:rsidR="005716CF">
              <w:t xml:space="preserve">ADR </w:t>
            </w:r>
            <w:r>
              <w:t>convenor to be used has not been r</w:t>
            </w:r>
            <w:r w:rsidR="00DA4D76">
              <w:t>eached by the end of the nominated period</w:t>
            </w:r>
            <w:r>
              <w:t xml:space="preserve">, or the designated person has not responded to this </w:t>
            </w:r>
            <w:r w:rsidR="00DA4D76">
              <w:t>notice by the end of the nominated</w:t>
            </w:r>
            <w:r w:rsidR="00797D1F">
              <w:t xml:space="preserve"> period</w:t>
            </w:r>
            <w:r w:rsidR="000F4961">
              <w:t xml:space="preserve"> either party may apply to the CEO</w:t>
            </w:r>
            <w:r w:rsidR="009F3736">
              <w:t xml:space="preserve"> of the</w:t>
            </w:r>
            <w:r w:rsidR="000F4961">
              <w:t xml:space="preserve"> Department of </w:t>
            </w:r>
            <w:r w:rsidR="00147C29">
              <w:t xml:space="preserve">Industry, Tourism and Trade </w:t>
            </w:r>
            <w:r w:rsidR="000F4961">
              <w:t>(CEO) to appoint a member of the Mediato</w:t>
            </w:r>
            <w:r w:rsidR="00316266">
              <w:t>r</w:t>
            </w:r>
            <w:r w:rsidR="00C51D6F">
              <w:t xml:space="preserve">s Panel to conduct a mediation. Applications must be made </w:t>
            </w:r>
            <w:r w:rsidR="00316266">
              <w:t xml:space="preserve">using the approved </w:t>
            </w:r>
            <w:hyperlink r:id="rId11" w:history="1">
              <w:r w:rsidR="009462E3" w:rsidRPr="00C51D6F">
                <w:rPr>
                  <w:rStyle w:val="Hyperlink"/>
                </w:rPr>
                <w:t>Application to appoint a membe</w:t>
              </w:r>
              <w:r w:rsidR="00316266" w:rsidRPr="00C51D6F">
                <w:rPr>
                  <w:rStyle w:val="Hyperlink"/>
                </w:rPr>
                <w:t>r of the Mediators Panel</w:t>
              </w:r>
            </w:hyperlink>
            <w:r w:rsidR="00316266" w:rsidRPr="00316266">
              <w:rPr>
                <w:i/>
              </w:rPr>
              <w:t>.</w:t>
            </w:r>
            <w:r w:rsidR="00316266">
              <w:t xml:space="preserve"> </w:t>
            </w:r>
          </w:p>
          <w:p w14:paraId="06F5DD11" w14:textId="77777777" w:rsidR="00DF0F63" w:rsidRDefault="00DF0F63" w:rsidP="00DF0F63">
            <w:pPr>
              <w:pStyle w:val="Heading2"/>
              <w:outlineLvl w:val="1"/>
            </w:pPr>
            <w:r>
              <w:t>Notification to CEO</w:t>
            </w:r>
          </w:p>
          <w:p w14:paraId="11F54391" w14:textId="3B6CEEE6" w:rsidR="00DF0F63" w:rsidRDefault="0047265F" w:rsidP="0047265F">
            <w:r>
              <w:t>Under regulation 50 of the Petroleum Regulations 2020, an</w:t>
            </w:r>
            <w:r w:rsidR="007B7DC5">
              <w:t xml:space="preserve"> interest holder</w:t>
            </w:r>
            <w:r w:rsidR="00DF0F63">
              <w:t xml:space="preserve"> must advise the CEO that </w:t>
            </w:r>
            <w:r w:rsidR="007B7DC5">
              <w:t>it</w:t>
            </w:r>
            <w:r w:rsidR="00DF0F63">
              <w:t xml:space="preserve"> ha</w:t>
            </w:r>
            <w:r w:rsidR="007B7DC5">
              <w:t>s</w:t>
            </w:r>
            <w:r w:rsidR="00DF0F63">
              <w:t xml:space="preserve"> </w:t>
            </w:r>
            <w:r w:rsidR="00E320D1">
              <w:t>issued</w:t>
            </w:r>
            <w:r w:rsidR="00DF0F63">
              <w:t xml:space="preserve"> </w:t>
            </w:r>
            <w:r w:rsidR="007B7DC5">
              <w:t xml:space="preserve">this </w:t>
            </w:r>
            <w:r w:rsidR="00DF0F63">
              <w:t xml:space="preserve">notice </w:t>
            </w:r>
            <w:r w:rsidR="00DF0F63" w:rsidRPr="005350F2">
              <w:rPr>
                <w:b/>
              </w:rPr>
              <w:t xml:space="preserve">within </w:t>
            </w:r>
            <w:r w:rsidR="00147C29">
              <w:rPr>
                <w:b/>
              </w:rPr>
              <w:t>seven</w:t>
            </w:r>
            <w:r w:rsidR="00DF0F63" w:rsidRPr="005350F2">
              <w:rPr>
                <w:b/>
              </w:rPr>
              <w:t xml:space="preserve"> days</w:t>
            </w:r>
            <w:r w:rsidR="00617620">
              <w:t xml:space="preserve"> after the </w:t>
            </w:r>
            <w:r w:rsidR="00DF0F63">
              <w:t xml:space="preserve">notice has been </w:t>
            </w:r>
            <w:r w:rsidR="007B10FC">
              <w:t xml:space="preserve">given to the designated person. </w:t>
            </w:r>
            <w:r w:rsidR="00C8354A">
              <w:t>Advice to the CEO can be given by providing a copy of this notice via:</w:t>
            </w:r>
          </w:p>
          <w:p w14:paraId="665C41FB" w14:textId="77777777" w:rsidR="00C8354A" w:rsidRDefault="00C8354A" w:rsidP="00C8354A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14:paraId="7C5C3729" w14:textId="77777777" w:rsidR="00C8354A" w:rsidRPr="0027349F" w:rsidRDefault="00254938" w:rsidP="00C8354A">
            <w:pPr>
              <w:spacing w:after="120"/>
              <w:rPr>
                <w:szCs w:val="22"/>
              </w:rPr>
            </w:pPr>
            <w:hyperlink r:id="rId12" w:history="1">
              <w:r w:rsidR="00C8354A" w:rsidRPr="00F51B5D">
                <w:rPr>
                  <w:rStyle w:val="Hyperlink"/>
                  <w:szCs w:val="22"/>
                </w:rPr>
                <w:t>LandAccess.DITT@nt.gov.au</w:t>
              </w:r>
            </w:hyperlink>
          </w:p>
          <w:p w14:paraId="78BD1F32" w14:textId="77777777" w:rsidR="00C8354A" w:rsidRPr="00D754A7" w:rsidRDefault="00C8354A" w:rsidP="00C8354A">
            <w:pPr>
              <w:spacing w:before="240" w:after="0"/>
              <w:rPr>
                <w:rStyle w:val="Questionlabel"/>
                <w:szCs w:val="22"/>
              </w:rPr>
            </w:pPr>
            <w:r w:rsidRPr="00D754A7">
              <w:rPr>
                <w:rStyle w:val="Questionlabel"/>
                <w:szCs w:val="22"/>
              </w:rPr>
              <w:t>Post to:</w:t>
            </w:r>
          </w:p>
          <w:p w14:paraId="0A62B262" w14:textId="77777777" w:rsidR="00C8354A" w:rsidRDefault="00C8354A" w:rsidP="00C8354A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07621EC4" w14:textId="77777777" w:rsidR="00C8354A" w:rsidRPr="006E7299" w:rsidRDefault="00C8354A" w:rsidP="00C8354A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5A42EB6A" w14:textId="77777777" w:rsidR="00C8354A" w:rsidRPr="006E7299" w:rsidRDefault="00C8354A" w:rsidP="00C8354A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14:paraId="544E33C6" w14:textId="77777777" w:rsidR="00C8354A" w:rsidRPr="006E7299" w:rsidRDefault="00C8354A" w:rsidP="00C8354A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14:paraId="57250CD8" w14:textId="77777777" w:rsidR="00C8354A" w:rsidRDefault="00C8354A" w:rsidP="00C8354A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436A931C" w14:textId="77777777" w:rsidR="00C8354A" w:rsidRPr="006E7299" w:rsidRDefault="00C8354A" w:rsidP="00C8354A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6A9A6E70" w14:textId="77777777" w:rsidR="00C8354A" w:rsidRPr="006E7299" w:rsidRDefault="00C8354A" w:rsidP="00C8354A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418BB3A7" w14:textId="77777777" w:rsidR="00C8354A" w:rsidRPr="006E7299" w:rsidRDefault="00C8354A" w:rsidP="00C8354A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Level 4,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Paspalis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Centrepoint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Building</w:t>
            </w:r>
          </w:p>
          <w:p w14:paraId="2777D5E7" w14:textId="77777777" w:rsidR="00C8354A" w:rsidRPr="006E7299" w:rsidRDefault="00C8354A" w:rsidP="00C8354A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>
              <w:rPr>
                <w:rStyle w:val="Questionlabel"/>
                <w:b w:val="0"/>
                <w:szCs w:val="22"/>
              </w:rPr>
              <w:t>0</w:t>
            </w:r>
          </w:p>
          <w:p w14:paraId="6140455A" w14:textId="77777777" w:rsidR="00C8354A" w:rsidRPr="00C8354A" w:rsidRDefault="00C8354A" w:rsidP="0047265F">
            <w:pPr>
              <w:rPr>
                <w:b/>
              </w:rPr>
            </w:pPr>
          </w:p>
          <w:p w14:paraId="092DD826" w14:textId="5B945C22" w:rsidR="00DF0F63" w:rsidRPr="00DF0F63" w:rsidRDefault="00771253" w:rsidP="00E223ED">
            <w:pPr>
              <w:spacing w:before="240"/>
            </w:pPr>
            <w:r>
              <w:t xml:space="preserve">If you require any </w:t>
            </w:r>
            <w:r w:rsidR="00DF0F63">
              <w:t>further information contact the Land Access Team on 08-8999-5240</w:t>
            </w:r>
            <w:r w:rsidR="00E223ED">
              <w:t xml:space="preserve"> or email </w:t>
            </w:r>
            <w:hyperlink r:id="rId13" w:history="1">
              <w:r w:rsidR="0010328D" w:rsidRPr="00F90DC6">
                <w:rPr>
                  <w:rStyle w:val="Hyperlink"/>
                </w:rPr>
                <w:t>LandAccess.DITT@nt.gov.au</w:t>
              </w:r>
            </w:hyperlink>
            <w:r w:rsidR="00DF0F63">
              <w:t>.</w:t>
            </w:r>
          </w:p>
        </w:tc>
      </w:tr>
      <w:tr w:rsidR="00E963A7" w:rsidRPr="002C0BEF" w14:paraId="1D4EF8CE" w14:textId="77777777" w:rsidTr="004101EC">
        <w:trPr>
          <w:trHeight w:val="136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6324FEC7" w14:textId="77777777" w:rsidR="00E963A7" w:rsidRPr="00E963A7" w:rsidRDefault="00E963A7" w:rsidP="00F73785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E963A7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9ABA883" w14:textId="77777777" w:rsidR="00AC42DF" w:rsidRDefault="00AC42DF" w:rsidP="00984CB3"/>
    <w:sectPr w:rsidR="00AC42DF" w:rsidSect="00721F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40CA" w14:textId="77777777" w:rsidR="00254938" w:rsidRDefault="00254938" w:rsidP="007332FF">
      <w:r>
        <w:separator/>
      </w:r>
    </w:p>
  </w:endnote>
  <w:endnote w:type="continuationSeparator" w:id="0">
    <w:p w14:paraId="46694F3B" w14:textId="77777777" w:rsidR="00254938" w:rsidRDefault="002549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3E25" w14:textId="77777777" w:rsidR="00CC1A19" w:rsidRDefault="00CC1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191F" w14:textId="77777777"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14:paraId="4440BEBA" w14:textId="77777777" w:rsidTr="009F2528">
      <w:trPr>
        <w:cantSplit/>
        <w:trHeight w:hRule="exact" w:val="850"/>
      </w:trPr>
      <w:tc>
        <w:tcPr>
          <w:tcW w:w="10318" w:type="dxa"/>
          <w:vAlign w:val="bottom"/>
        </w:tcPr>
        <w:p w14:paraId="4E2F9F6A" w14:textId="77777777"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47C29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4038798" w14:textId="23F2F494" w:rsidR="00325CA3" w:rsidRDefault="00254938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10FC">
                <w:rPr>
                  <w:rStyle w:val="PageNumber"/>
                </w:rPr>
                <w:t>22 June 2023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325CA3">
            <w:rPr>
              <w:rStyle w:val="PageNumber"/>
            </w:rPr>
            <w:t>1</w:t>
          </w:r>
          <w:r w:rsidR="009038DB">
            <w:rPr>
              <w:rStyle w:val="PageNumber"/>
            </w:rPr>
            <w:t>.</w:t>
          </w:r>
          <w:r w:rsidR="00CC1A19">
            <w:rPr>
              <w:rStyle w:val="PageNumber"/>
            </w:rPr>
            <w:t>4</w:t>
          </w:r>
        </w:p>
        <w:p w14:paraId="66757CC7" w14:textId="6258670B"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393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393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2E1B6A6" w14:textId="77777777" w:rsidR="00325CA3" w:rsidRDefault="00325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DC8C" w14:textId="77777777"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14:paraId="0650F61D" w14:textId="77777777" w:rsidTr="009F252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AFDADAB" w14:textId="77777777"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47C29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30FC458D" w14:textId="65AB925F" w:rsidR="00FF2AE7" w:rsidRPr="001B3D22" w:rsidRDefault="00254938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10FC">
                <w:rPr>
                  <w:rStyle w:val="PageNumber"/>
                </w:rPr>
                <w:t>22 June</w:t>
              </w:r>
              <w:r w:rsidR="009038DB">
                <w:rPr>
                  <w:rStyle w:val="PageNumber"/>
                </w:rPr>
                <w:t xml:space="preserve"> 202</w:t>
              </w:r>
              <w:r w:rsidR="007B10FC">
                <w:rPr>
                  <w:rStyle w:val="PageNumber"/>
                </w:rPr>
                <w:t>3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FF2AE7">
            <w:rPr>
              <w:rStyle w:val="PageNumber"/>
            </w:rPr>
            <w:t>1</w:t>
          </w:r>
          <w:r w:rsidR="007B10FC">
            <w:rPr>
              <w:rStyle w:val="PageNumber"/>
            </w:rPr>
            <w:t>.4</w:t>
          </w:r>
        </w:p>
        <w:p w14:paraId="5904F030" w14:textId="5194CC63"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B393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B393E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D7F4398" w14:textId="77777777"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149DC39" wp14:editId="29923D37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AFE6C7B" w14:textId="77777777"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EA91" w14:textId="77777777" w:rsidR="00254938" w:rsidRDefault="00254938" w:rsidP="007332FF">
      <w:r>
        <w:separator/>
      </w:r>
    </w:p>
  </w:footnote>
  <w:footnote w:type="continuationSeparator" w:id="0">
    <w:p w14:paraId="3D60F34D" w14:textId="77777777" w:rsidR="00254938" w:rsidRDefault="002549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CFDC" w14:textId="77777777" w:rsidR="00CC1A19" w:rsidRDefault="00CC1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842B" w14:textId="353D162D" w:rsidR="00FF2AE7" w:rsidRPr="003124DE" w:rsidRDefault="003124DE" w:rsidP="003124DE">
    <w:pPr>
      <w:pStyle w:val="Header"/>
    </w:pPr>
    <w:r>
      <w:t>Notice of alternative dispute resolution</w:t>
    </w:r>
    <w:r w:rsidR="00F24722">
      <w:t xml:space="preserve"> – Form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F61C" w14:textId="49CD0430" w:rsidR="00FF2AE7" w:rsidRPr="003124DE" w:rsidRDefault="003124DE" w:rsidP="00C24631">
    <w:pPr>
      <w:pStyle w:val="Title"/>
      <w:ind w:hanging="142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>Notice of alternative dispute resolution</w:t>
    </w:r>
    <w:r w:rsidR="00CD527B">
      <w:rPr>
        <w:rStyle w:val="TitleChar"/>
        <w:rFonts w:eastAsia="Calibri"/>
        <w:bCs/>
      </w:rPr>
      <w:t xml:space="preserve"> – Form 18</w:t>
    </w:r>
    <w:r>
      <w:rPr>
        <w:rStyle w:val="TitleChar"/>
        <w:rFonts w:eastAsia="Calibr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79C023CE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DD12A5D"/>
    <w:multiLevelType w:val="hybridMultilevel"/>
    <w:tmpl w:val="99D4C9B6"/>
    <w:lvl w:ilvl="0" w:tplc="02C6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73A3426"/>
    <w:multiLevelType w:val="hybridMultilevel"/>
    <w:tmpl w:val="6D04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A962CE0"/>
    <w:multiLevelType w:val="hybridMultilevel"/>
    <w:tmpl w:val="E49CD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17625CF"/>
    <w:multiLevelType w:val="hybridMultilevel"/>
    <w:tmpl w:val="6CDA5C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40E398D"/>
    <w:multiLevelType w:val="hybridMultilevel"/>
    <w:tmpl w:val="3514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1343281"/>
    <w:multiLevelType w:val="hybridMultilevel"/>
    <w:tmpl w:val="5DBED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B7D40"/>
    <w:multiLevelType w:val="hybridMultilevel"/>
    <w:tmpl w:val="AC68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22AA2"/>
    <w:multiLevelType w:val="hybridMultilevel"/>
    <w:tmpl w:val="AB64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A4342A6"/>
    <w:multiLevelType w:val="hybridMultilevel"/>
    <w:tmpl w:val="23FE41FE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4AE62676"/>
    <w:multiLevelType w:val="hybridMultilevel"/>
    <w:tmpl w:val="4B92B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2955DCA"/>
    <w:multiLevelType w:val="hybridMultilevel"/>
    <w:tmpl w:val="AEAA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42BC6"/>
    <w:multiLevelType w:val="multilevel"/>
    <w:tmpl w:val="0C78A7AC"/>
    <w:numStyleLink w:val="Tablebulletlist"/>
  </w:abstractNum>
  <w:abstractNum w:abstractNumId="3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A443D2F"/>
    <w:multiLevelType w:val="hybridMultilevel"/>
    <w:tmpl w:val="71180F5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3" w15:restartNumberingAfterBreak="0">
    <w:nsid w:val="5CE20673"/>
    <w:multiLevelType w:val="hybridMultilevel"/>
    <w:tmpl w:val="2A5A4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6211C3E"/>
    <w:multiLevelType w:val="hybridMultilevel"/>
    <w:tmpl w:val="504603A4"/>
    <w:lvl w:ilvl="0" w:tplc="02C6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5"/>
  </w:num>
  <w:num w:numId="3">
    <w:abstractNumId w:val="51"/>
  </w:num>
  <w:num w:numId="4">
    <w:abstractNumId w:val="34"/>
  </w:num>
  <w:num w:numId="5">
    <w:abstractNumId w:val="19"/>
  </w:num>
  <w:num w:numId="6">
    <w:abstractNumId w:val="10"/>
  </w:num>
  <w:num w:numId="7">
    <w:abstractNumId w:val="37"/>
  </w:num>
  <w:num w:numId="8">
    <w:abstractNumId w:val="18"/>
  </w:num>
  <w:num w:numId="9">
    <w:abstractNumId w:val="50"/>
  </w:num>
  <w:num w:numId="10">
    <w:abstractNumId w:val="28"/>
  </w:num>
  <w:num w:numId="11">
    <w:abstractNumId w:val="46"/>
  </w:num>
  <w:num w:numId="12">
    <w:abstractNumId w:val="1"/>
  </w:num>
  <w:num w:numId="13">
    <w:abstractNumId w:val="32"/>
  </w:num>
  <w:num w:numId="14">
    <w:abstractNumId w:val="30"/>
  </w:num>
  <w:num w:numId="15">
    <w:abstractNumId w:val="7"/>
  </w:num>
  <w:num w:numId="16">
    <w:abstractNumId w:val="36"/>
  </w:num>
  <w:num w:numId="17">
    <w:abstractNumId w:val="24"/>
  </w:num>
  <w:num w:numId="18">
    <w:abstractNumId w:val="27"/>
  </w:num>
  <w:num w:numId="19">
    <w:abstractNumId w:val="2"/>
  </w:num>
  <w:num w:numId="20">
    <w:abstractNumId w:val="49"/>
  </w:num>
  <w:num w:numId="21">
    <w:abstractNumId w:val="11"/>
  </w:num>
  <w:num w:numId="22">
    <w:abstractNumId w:val="43"/>
  </w:num>
  <w:num w:numId="23">
    <w:abstractNumId w:val="29"/>
  </w:num>
  <w:num w:numId="24">
    <w:abstractNumId w:val="22"/>
  </w:num>
  <w:num w:numId="25">
    <w:abstractNumId w:val="41"/>
  </w:num>
  <w:num w:numId="2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257"/>
    <w:rsid w:val="00007670"/>
    <w:rsid w:val="00010665"/>
    <w:rsid w:val="00020347"/>
    <w:rsid w:val="0002192E"/>
    <w:rsid w:val="0002393A"/>
    <w:rsid w:val="00027DB8"/>
    <w:rsid w:val="00031A96"/>
    <w:rsid w:val="000353CB"/>
    <w:rsid w:val="00040BF3"/>
    <w:rsid w:val="0004211C"/>
    <w:rsid w:val="00042CB9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1F45"/>
    <w:rsid w:val="00082573"/>
    <w:rsid w:val="00082E34"/>
    <w:rsid w:val="000840A3"/>
    <w:rsid w:val="000849D4"/>
    <w:rsid w:val="00085062"/>
    <w:rsid w:val="00085FA7"/>
    <w:rsid w:val="00086A5F"/>
    <w:rsid w:val="000911EF"/>
    <w:rsid w:val="00092E0C"/>
    <w:rsid w:val="000962C5"/>
    <w:rsid w:val="00097865"/>
    <w:rsid w:val="000A4317"/>
    <w:rsid w:val="000A559C"/>
    <w:rsid w:val="000B0076"/>
    <w:rsid w:val="000B2CA1"/>
    <w:rsid w:val="000C23BA"/>
    <w:rsid w:val="000C5891"/>
    <w:rsid w:val="000D14BB"/>
    <w:rsid w:val="000D1F29"/>
    <w:rsid w:val="000D4941"/>
    <w:rsid w:val="000D633D"/>
    <w:rsid w:val="000E342B"/>
    <w:rsid w:val="000E3ED2"/>
    <w:rsid w:val="000E5DD2"/>
    <w:rsid w:val="000F2958"/>
    <w:rsid w:val="000F3850"/>
    <w:rsid w:val="000F4961"/>
    <w:rsid w:val="000F604F"/>
    <w:rsid w:val="0010328D"/>
    <w:rsid w:val="00104E7F"/>
    <w:rsid w:val="001137EC"/>
    <w:rsid w:val="001152F5"/>
    <w:rsid w:val="00117743"/>
    <w:rsid w:val="00117F5B"/>
    <w:rsid w:val="00121230"/>
    <w:rsid w:val="001222A1"/>
    <w:rsid w:val="00131BB5"/>
    <w:rsid w:val="00132658"/>
    <w:rsid w:val="001343E2"/>
    <w:rsid w:val="00137337"/>
    <w:rsid w:val="00147C29"/>
    <w:rsid w:val="00150DC0"/>
    <w:rsid w:val="0015474D"/>
    <w:rsid w:val="00156CD4"/>
    <w:rsid w:val="0016153B"/>
    <w:rsid w:val="00162207"/>
    <w:rsid w:val="00164A3E"/>
    <w:rsid w:val="00166478"/>
    <w:rsid w:val="00166FF6"/>
    <w:rsid w:val="00176123"/>
    <w:rsid w:val="00181620"/>
    <w:rsid w:val="001827F3"/>
    <w:rsid w:val="0018290F"/>
    <w:rsid w:val="00187130"/>
    <w:rsid w:val="001957AD"/>
    <w:rsid w:val="00196F8E"/>
    <w:rsid w:val="001A083A"/>
    <w:rsid w:val="001A1BB4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E0F"/>
    <w:rsid w:val="001D4DA9"/>
    <w:rsid w:val="001D4F99"/>
    <w:rsid w:val="001D52B0"/>
    <w:rsid w:val="001D5A18"/>
    <w:rsid w:val="001D7C37"/>
    <w:rsid w:val="001D7CA4"/>
    <w:rsid w:val="001E057F"/>
    <w:rsid w:val="001E14EB"/>
    <w:rsid w:val="001E7ACA"/>
    <w:rsid w:val="001F59E6"/>
    <w:rsid w:val="002022EA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5FE0"/>
    <w:rsid w:val="00247343"/>
    <w:rsid w:val="00250649"/>
    <w:rsid w:val="00254938"/>
    <w:rsid w:val="002637CC"/>
    <w:rsid w:val="002645D5"/>
    <w:rsid w:val="0026532D"/>
    <w:rsid w:val="00265C56"/>
    <w:rsid w:val="002716CD"/>
    <w:rsid w:val="0027271E"/>
    <w:rsid w:val="00274D4B"/>
    <w:rsid w:val="002806F5"/>
    <w:rsid w:val="00281577"/>
    <w:rsid w:val="002926BC"/>
    <w:rsid w:val="00292879"/>
    <w:rsid w:val="00293A72"/>
    <w:rsid w:val="00294D1C"/>
    <w:rsid w:val="002A0160"/>
    <w:rsid w:val="002A30C3"/>
    <w:rsid w:val="002A56A8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332A"/>
    <w:rsid w:val="002C3E2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032"/>
    <w:rsid w:val="003037F9"/>
    <w:rsid w:val="0030583E"/>
    <w:rsid w:val="00307FE1"/>
    <w:rsid w:val="003124DE"/>
    <w:rsid w:val="00316266"/>
    <w:rsid w:val="003164BA"/>
    <w:rsid w:val="0032013E"/>
    <w:rsid w:val="003258E6"/>
    <w:rsid w:val="00325CA3"/>
    <w:rsid w:val="003273C0"/>
    <w:rsid w:val="00333E41"/>
    <w:rsid w:val="003410F0"/>
    <w:rsid w:val="00342283"/>
    <w:rsid w:val="00343A87"/>
    <w:rsid w:val="00344A36"/>
    <w:rsid w:val="003456F4"/>
    <w:rsid w:val="00347FB6"/>
    <w:rsid w:val="003504FD"/>
    <w:rsid w:val="00350881"/>
    <w:rsid w:val="0035437E"/>
    <w:rsid w:val="00354DD9"/>
    <w:rsid w:val="00357D55"/>
    <w:rsid w:val="00361C68"/>
    <w:rsid w:val="00363513"/>
    <w:rsid w:val="003657E5"/>
    <w:rsid w:val="0036589C"/>
    <w:rsid w:val="00371312"/>
    <w:rsid w:val="00371DC7"/>
    <w:rsid w:val="003737E4"/>
    <w:rsid w:val="00377B21"/>
    <w:rsid w:val="00387DB7"/>
    <w:rsid w:val="00390862"/>
    <w:rsid w:val="00390CE3"/>
    <w:rsid w:val="003924E3"/>
    <w:rsid w:val="00394876"/>
    <w:rsid w:val="00394AAF"/>
    <w:rsid w:val="00394CE5"/>
    <w:rsid w:val="0039602B"/>
    <w:rsid w:val="003A074C"/>
    <w:rsid w:val="003A6341"/>
    <w:rsid w:val="003B1728"/>
    <w:rsid w:val="003B2AA6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A2C"/>
    <w:rsid w:val="003E7703"/>
    <w:rsid w:val="003F07E7"/>
    <w:rsid w:val="003F4082"/>
    <w:rsid w:val="003F5B58"/>
    <w:rsid w:val="003F7E65"/>
    <w:rsid w:val="0040222A"/>
    <w:rsid w:val="00402A05"/>
    <w:rsid w:val="00402D99"/>
    <w:rsid w:val="0040432C"/>
    <w:rsid w:val="004047BC"/>
    <w:rsid w:val="004100F7"/>
    <w:rsid w:val="004101EC"/>
    <w:rsid w:val="00412A81"/>
    <w:rsid w:val="00414CB3"/>
    <w:rsid w:val="0041563D"/>
    <w:rsid w:val="00423D40"/>
    <w:rsid w:val="00426E25"/>
    <w:rsid w:val="00427D9C"/>
    <w:rsid w:val="00427E7E"/>
    <w:rsid w:val="0043173A"/>
    <w:rsid w:val="00433C60"/>
    <w:rsid w:val="0043465D"/>
    <w:rsid w:val="00440DA6"/>
    <w:rsid w:val="00443B6E"/>
    <w:rsid w:val="00450636"/>
    <w:rsid w:val="0045420A"/>
    <w:rsid w:val="004554D4"/>
    <w:rsid w:val="0045632E"/>
    <w:rsid w:val="00461744"/>
    <w:rsid w:val="004617EE"/>
    <w:rsid w:val="00466185"/>
    <w:rsid w:val="00466303"/>
    <w:rsid w:val="004668A7"/>
    <w:rsid w:val="00466C1E"/>
    <w:rsid w:val="00466D96"/>
    <w:rsid w:val="00467747"/>
    <w:rsid w:val="00470017"/>
    <w:rsid w:val="0047105A"/>
    <w:rsid w:val="0047265F"/>
    <w:rsid w:val="00473C98"/>
    <w:rsid w:val="00474965"/>
    <w:rsid w:val="00482DF8"/>
    <w:rsid w:val="004864DE"/>
    <w:rsid w:val="00494BE5"/>
    <w:rsid w:val="00495C12"/>
    <w:rsid w:val="00495E30"/>
    <w:rsid w:val="004A0EBA"/>
    <w:rsid w:val="004A2150"/>
    <w:rsid w:val="004A2538"/>
    <w:rsid w:val="004A331E"/>
    <w:rsid w:val="004A3CC9"/>
    <w:rsid w:val="004B0C15"/>
    <w:rsid w:val="004B156D"/>
    <w:rsid w:val="004B246A"/>
    <w:rsid w:val="004B35EA"/>
    <w:rsid w:val="004B69E4"/>
    <w:rsid w:val="004C1395"/>
    <w:rsid w:val="004C468F"/>
    <w:rsid w:val="004C65DA"/>
    <w:rsid w:val="004C69B8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80D"/>
    <w:rsid w:val="005249F5"/>
    <w:rsid w:val="005260F7"/>
    <w:rsid w:val="005322F6"/>
    <w:rsid w:val="005350F2"/>
    <w:rsid w:val="00537807"/>
    <w:rsid w:val="00543BD1"/>
    <w:rsid w:val="00554C89"/>
    <w:rsid w:val="00556113"/>
    <w:rsid w:val="005621C4"/>
    <w:rsid w:val="00564C12"/>
    <w:rsid w:val="005654B8"/>
    <w:rsid w:val="005655B6"/>
    <w:rsid w:val="005716CF"/>
    <w:rsid w:val="00574836"/>
    <w:rsid w:val="005762CC"/>
    <w:rsid w:val="00582D3D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1A95"/>
    <w:rsid w:val="00617620"/>
    <w:rsid w:val="00620675"/>
    <w:rsid w:val="00622910"/>
    <w:rsid w:val="006254B6"/>
    <w:rsid w:val="00625F50"/>
    <w:rsid w:val="00627FC8"/>
    <w:rsid w:val="00640E2C"/>
    <w:rsid w:val="006433C3"/>
    <w:rsid w:val="00645363"/>
    <w:rsid w:val="00646823"/>
    <w:rsid w:val="00646DE6"/>
    <w:rsid w:val="00650F5B"/>
    <w:rsid w:val="00661D1D"/>
    <w:rsid w:val="00665916"/>
    <w:rsid w:val="006670D7"/>
    <w:rsid w:val="006719EA"/>
    <w:rsid w:val="00671F13"/>
    <w:rsid w:val="0067400A"/>
    <w:rsid w:val="0068458B"/>
    <w:rsid w:val="006847AD"/>
    <w:rsid w:val="00686BAD"/>
    <w:rsid w:val="0069114B"/>
    <w:rsid w:val="006944C1"/>
    <w:rsid w:val="00697FDC"/>
    <w:rsid w:val="006A756A"/>
    <w:rsid w:val="006B393E"/>
    <w:rsid w:val="006B7FE0"/>
    <w:rsid w:val="006C1F5F"/>
    <w:rsid w:val="006C2C9C"/>
    <w:rsid w:val="006C3105"/>
    <w:rsid w:val="006D66F7"/>
    <w:rsid w:val="006E283C"/>
    <w:rsid w:val="006E6EAD"/>
    <w:rsid w:val="006F1248"/>
    <w:rsid w:val="006F167D"/>
    <w:rsid w:val="00705C9D"/>
    <w:rsid w:val="00705F13"/>
    <w:rsid w:val="007075A8"/>
    <w:rsid w:val="00714F1D"/>
    <w:rsid w:val="00715225"/>
    <w:rsid w:val="00720CC6"/>
    <w:rsid w:val="00721FEA"/>
    <w:rsid w:val="00722DDB"/>
    <w:rsid w:val="0072360A"/>
    <w:rsid w:val="00724728"/>
    <w:rsid w:val="00724F98"/>
    <w:rsid w:val="00730B9B"/>
    <w:rsid w:val="0073182E"/>
    <w:rsid w:val="007332FF"/>
    <w:rsid w:val="007408F5"/>
    <w:rsid w:val="00741EAE"/>
    <w:rsid w:val="007466B5"/>
    <w:rsid w:val="007475E6"/>
    <w:rsid w:val="00755248"/>
    <w:rsid w:val="0076190B"/>
    <w:rsid w:val="007631ED"/>
    <w:rsid w:val="0076355D"/>
    <w:rsid w:val="00763A2D"/>
    <w:rsid w:val="007669AC"/>
    <w:rsid w:val="007676A4"/>
    <w:rsid w:val="00771253"/>
    <w:rsid w:val="00777795"/>
    <w:rsid w:val="00783A57"/>
    <w:rsid w:val="00784C92"/>
    <w:rsid w:val="007859CD"/>
    <w:rsid w:val="00785C24"/>
    <w:rsid w:val="00786885"/>
    <w:rsid w:val="007907E4"/>
    <w:rsid w:val="0079516E"/>
    <w:rsid w:val="00796461"/>
    <w:rsid w:val="00796A14"/>
    <w:rsid w:val="00797D1F"/>
    <w:rsid w:val="007A31C1"/>
    <w:rsid w:val="007A5EFD"/>
    <w:rsid w:val="007A6A4F"/>
    <w:rsid w:val="007B03F5"/>
    <w:rsid w:val="007B10FC"/>
    <w:rsid w:val="007B17BA"/>
    <w:rsid w:val="007B2042"/>
    <w:rsid w:val="007B5C09"/>
    <w:rsid w:val="007B5DA2"/>
    <w:rsid w:val="007B7DC5"/>
    <w:rsid w:val="007C07F8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5C8"/>
    <w:rsid w:val="008015A8"/>
    <w:rsid w:val="0080766E"/>
    <w:rsid w:val="00811169"/>
    <w:rsid w:val="00812394"/>
    <w:rsid w:val="0081436E"/>
    <w:rsid w:val="00815297"/>
    <w:rsid w:val="008170DB"/>
    <w:rsid w:val="00817BA1"/>
    <w:rsid w:val="00820136"/>
    <w:rsid w:val="00823022"/>
    <w:rsid w:val="0082634E"/>
    <w:rsid w:val="00830853"/>
    <w:rsid w:val="008313C4"/>
    <w:rsid w:val="00831498"/>
    <w:rsid w:val="00832E92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BB4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4C05"/>
    <w:rsid w:val="008A7C12"/>
    <w:rsid w:val="008B03CE"/>
    <w:rsid w:val="008B1949"/>
    <w:rsid w:val="008B521D"/>
    <w:rsid w:val="008B529E"/>
    <w:rsid w:val="008B5AEC"/>
    <w:rsid w:val="008B7E22"/>
    <w:rsid w:val="008C17FB"/>
    <w:rsid w:val="008C70BB"/>
    <w:rsid w:val="008D1B00"/>
    <w:rsid w:val="008D57B8"/>
    <w:rsid w:val="008E03FC"/>
    <w:rsid w:val="008E510B"/>
    <w:rsid w:val="008F0346"/>
    <w:rsid w:val="00902B13"/>
    <w:rsid w:val="009038DB"/>
    <w:rsid w:val="00910DFB"/>
    <w:rsid w:val="009118B8"/>
    <w:rsid w:val="00911941"/>
    <w:rsid w:val="0092024D"/>
    <w:rsid w:val="00923A44"/>
    <w:rsid w:val="00925146"/>
    <w:rsid w:val="00925F0F"/>
    <w:rsid w:val="00932F6B"/>
    <w:rsid w:val="00934E50"/>
    <w:rsid w:val="0094186A"/>
    <w:rsid w:val="009462E3"/>
    <w:rsid w:val="009468BC"/>
    <w:rsid w:val="00947FAE"/>
    <w:rsid w:val="009616DF"/>
    <w:rsid w:val="0096542F"/>
    <w:rsid w:val="00967FA7"/>
    <w:rsid w:val="00971645"/>
    <w:rsid w:val="00977919"/>
    <w:rsid w:val="00983000"/>
    <w:rsid w:val="009844FB"/>
    <w:rsid w:val="00984CB3"/>
    <w:rsid w:val="009870A2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3253"/>
    <w:rsid w:val="009D5671"/>
    <w:rsid w:val="009D63FF"/>
    <w:rsid w:val="009E175D"/>
    <w:rsid w:val="009E3CC2"/>
    <w:rsid w:val="009F0334"/>
    <w:rsid w:val="009F06BD"/>
    <w:rsid w:val="009F2A4D"/>
    <w:rsid w:val="009F3736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08B2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67447"/>
    <w:rsid w:val="00A7156C"/>
    <w:rsid w:val="00A7426B"/>
    <w:rsid w:val="00A7620F"/>
    <w:rsid w:val="00A76790"/>
    <w:rsid w:val="00A81B4F"/>
    <w:rsid w:val="00A84BD0"/>
    <w:rsid w:val="00A925EC"/>
    <w:rsid w:val="00A929AA"/>
    <w:rsid w:val="00A92B6B"/>
    <w:rsid w:val="00AA4519"/>
    <w:rsid w:val="00AA541E"/>
    <w:rsid w:val="00AB09A3"/>
    <w:rsid w:val="00AC42DF"/>
    <w:rsid w:val="00AD0DA4"/>
    <w:rsid w:val="00AD15A2"/>
    <w:rsid w:val="00AD4169"/>
    <w:rsid w:val="00AD68C0"/>
    <w:rsid w:val="00AE193F"/>
    <w:rsid w:val="00AE25C6"/>
    <w:rsid w:val="00AE2A8A"/>
    <w:rsid w:val="00AE306C"/>
    <w:rsid w:val="00AF163B"/>
    <w:rsid w:val="00AF28C1"/>
    <w:rsid w:val="00AF359B"/>
    <w:rsid w:val="00B02EF1"/>
    <w:rsid w:val="00B07C97"/>
    <w:rsid w:val="00B11C67"/>
    <w:rsid w:val="00B15754"/>
    <w:rsid w:val="00B16002"/>
    <w:rsid w:val="00B2046E"/>
    <w:rsid w:val="00B20E8B"/>
    <w:rsid w:val="00B2193A"/>
    <w:rsid w:val="00B257E1"/>
    <w:rsid w:val="00B2599A"/>
    <w:rsid w:val="00B27AC4"/>
    <w:rsid w:val="00B31D3A"/>
    <w:rsid w:val="00B343CC"/>
    <w:rsid w:val="00B4079D"/>
    <w:rsid w:val="00B41333"/>
    <w:rsid w:val="00B5084A"/>
    <w:rsid w:val="00B606A1"/>
    <w:rsid w:val="00B614F7"/>
    <w:rsid w:val="00B61B26"/>
    <w:rsid w:val="00B65E6B"/>
    <w:rsid w:val="00B674EB"/>
    <w:rsid w:val="00B675B2"/>
    <w:rsid w:val="00B70F63"/>
    <w:rsid w:val="00B750B8"/>
    <w:rsid w:val="00B80E54"/>
    <w:rsid w:val="00B81261"/>
    <w:rsid w:val="00B8223E"/>
    <w:rsid w:val="00B832AE"/>
    <w:rsid w:val="00B8609A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4A6D"/>
    <w:rsid w:val="00BB634C"/>
    <w:rsid w:val="00BB6464"/>
    <w:rsid w:val="00BC1BB8"/>
    <w:rsid w:val="00BC1DFD"/>
    <w:rsid w:val="00BC7303"/>
    <w:rsid w:val="00BD19EB"/>
    <w:rsid w:val="00BD5C5C"/>
    <w:rsid w:val="00BD7FE1"/>
    <w:rsid w:val="00BE37CA"/>
    <w:rsid w:val="00BE6144"/>
    <w:rsid w:val="00BE635A"/>
    <w:rsid w:val="00BF17E9"/>
    <w:rsid w:val="00BF2ABB"/>
    <w:rsid w:val="00BF2BC0"/>
    <w:rsid w:val="00BF5099"/>
    <w:rsid w:val="00C10B5E"/>
    <w:rsid w:val="00C10F10"/>
    <w:rsid w:val="00C11E6F"/>
    <w:rsid w:val="00C15D4D"/>
    <w:rsid w:val="00C175DC"/>
    <w:rsid w:val="00C2319D"/>
    <w:rsid w:val="00C24631"/>
    <w:rsid w:val="00C30171"/>
    <w:rsid w:val="00C309D8"/>
    <w:rsid w:val="00C43519"/>
    <w:rsid w:val="00C45263"/>
    <w:rsid w:val="00C45ED1"/>
    <w:rsid w:val="00C50C9A"/>
    <w:rsid w:val="00C51537"/>
    <w:rsid w:val="00C51D6F"/>
    <w:rsid w:val="00C51E13"/>
    <w:rsid w:val="00C52BC3"/>
    <w:rsid w:val="00C53ECF"/>
    <w:rsid w:val="00C562F4"/>
    <w:rsid w:val="00C61AFA"/>
    <w:rsid w:val="00C61D64"/>
    <w:rsid w:val="00C62099"/>
    <w:rsid w:val="00C64EA3"/>
    <w:rsid w:val="00C67880"/>
    <w:rsid w:val="00C72867"/>
    <w:rsid w:val="00C75E81"/>
    <w:rsid w:val="00C8354A"/>
    <w:rsid w:val="00C86609"/>
    <w:rsid w:val="00C92B4C"/>
    <w:rsid w:val="00C93958"/>
    <w:rsid w:val="00C954F6"/>
    <w:rsid w:val="00C96318"/>
    <w:rsid w:val="00CA36A0"/>
    <w:rsid w:val="00CA59DC"/>
    <w:rsid w:val="00CA6BC5"/>
    <w:rsid w:val="00CC0EB1"/>
    <w:rsid w:val="00CC1A19"/>
    <w:rsid w:val="00CC2F1A"/>
    <w:rsid w:val="00CC571B"/>
    <w:rsid w:val="00CC61CD"/>
    <w:rsid w:val="00CC6C02"/>
    <w:rsid w:val="00CC737B"/>
    <w:rsid w:val="00CD5011"/>
    <w:rsid w:val="00CD527B"/>
    <w:rsid w:val="00CE3EC4"/>
    <w:rsid w:val="00CE640F"/>
    <w:rsid w:val="00CE6411"/>
    <w:rsid w:val="00CE76BC"/>
    <w:rsid w:val="00CF43B2"/>
    <w:rsid w:val="00CF540E"/>
    <w:rsid w:val="00D02F07"/>
    <w:rsid w:val="00D03E72"/>
    <w:rsid w:val="00D12673"/>
    <w:rsid w:val="00D1467C"/>
    <w:rsid w:val="00D153AF"/>
    <w:rsid w:val="00D15D88"/>
    <w:rsid w:val="00D27D49"/>
    <w:rsid w:val="00D27EBE"/>
    <w:rsid w:val="00D34336"/>
    <w:rsid w:val="00D35D55"/>
    <w:rsid w:val="00D36A49"/>
    <w:rsid w:val="00D45EF5"/>
    <w:rsid w:val="00D47EDE"/>
    <w:rsid w:val="00D517C6"/>
    <w:rsid w:val="00D60AAB"/>
    <w:rsid w:val="00D71D84"/>
    <w:rsid w:val="00D72464"/>
    <w:rsid w:val="00D72A57"/>
    <w:rsid w:val="00D768EB"/>
    <w:rsid w:val="00D81E17"/>
    <w:rsid w:val="00D820BA"/>
    <w:rsid w:val="00D82D1E"/>
    <w:rsid w:val="00D832D9"/>
    <w:rsid w:val="00D83EC2"/>
    <w:rsid w:val="00D847B0"/>
    <w:rsid w:val="00D84DF5"/>
    <w:rsid w:val="00D901A4"/>
    <w:rsid w:val="00D90F00"/>
    <w:rsid w:val="00D975C0"/>
    <w:rsid w:val="00DA3DFD"/>
    <w:rsid w:val="00DA47D1"/>
    <w:rsid w:val="00DA4D76"/>
    <w:rsid w:val="00DA5285"/>
    <w:rsid w:val="00DB191D"/>
    <w:rsid w:val="00DB30EB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D57E9"/>
    <w:rsid w:val="00DD7C1A"/>
    <w:rsid w:val="00DE33B5"/>
    <w:rsid w:val="00DE5E18"/>
    <w:rsid w:val="00DE68F5"/>
    <w:rsid w:val="00DF0487"/>
    <w:rsid w:val="00DF0DA9"/>
    <w:rsid w:val="00DF0F63"/>
    <w:rsid w:val="00DF5EA4"/>
    <w:rsid w:val="00E02681"/>
    <w:rsid w:val="00E02792"/>
    <w:rsid w:val="00E034D8"/>
    <w:rsid w:val="00E04CC0"/>
    <w:rsid w:val="00E05F98"/>
    <w:rsid w:val="00E15816"/>
    <w:rsid w:val="00E160D5"/>
    <w:rsid w:val="00E223ED"/>
    <w:rsid w:val="00E235CB"/>
    <w:rsid w:val="00E239FF"/>
    <w:rsid w:val="00E27D7B"/>
    <w:rsid w:val="00E30556"/>
    <w:rsid w:val="00E30981"/>
    <w:rsid w:val="00E320D1"/>
    <w:rsid w:val="00E3236C"/>
    <w:rsid w:val="00E32991"/>
    <w:rsid w:val="00E33136"/>
    <w:rsid w:val="00E34D7C"/>
    <w:rsid w:val="00E3598A"/>
    <w:rsid w:val="00E3723D"/>
    <w:rsid w:val="00E43797"/>
    <w:rsid w:val="00E44C89"/>
    <w:rsid w:val="00E457A6"/>
    <w:rsid w:val="00E60758"/>
    <w:rsid w:val="00E61BA2"/>
    <w:rsid w:val="00E63864"/>
    <w:rsid w:val="00E6403F"/>
    <w:rsid w:val="00E73F3D"/>
    <w:rsid w:val="00E75451"/>
    <w:rsid w:val="00E770C4"/>
    <w:rsid w:val="00E77DCE"/>
    <w:rsid w:val="00E84C5A"/>
    <w:rsid w:val="00E861DB"/>
    <w:rsid w:val="00E908F1"/>
    <w:rsid w:val="00E93406"/>
    <w:rsid w:val="00E94D9E"/>
    <w:rsid w:val="00E956C5"/>
    <w:rsid w:val="00E95C39"/>
    <w:rsid w:val="00E963A7"/>
    <w:rsid w:val="00EA2C39"/>
    <w:rsid w:val="00EB0A3C"/>
    <w:rsid w:val="00EB0A96"/>
    <w:rsid w:val="00EB471A"/>
    <w:rsid w:val="00EB77F9"/>
    <w:rsid w:val="00EC11CB"/>
    <w:rsid w:val="00EC5769"/>
    <w:rsid w:val="00EC7D00"/>
    <w:rsid w:val="00ED0304"/>
    <w:rsid w:val="00ED4FF7"/>
    <w:rsid w:val="00ED5B7B"/>
    <w:rsid w:val="00EE38FA"/>
    <w:rsid w:val="00EE3E2C"/>
    <w:rsid w:val="00EE59FD"/>
    <w:rsid w:val="00EE5D23"/>
    <w:rsid w:val="00EE69C5"/>
    <w:rsid w:val="00EE750D"/>
    <w:rsid w:val="00EF051F"/>
    <w:rsid w:val="00EF3CA4"/>
    <w:rsid w:val="00EF49A8"/>
    <w:rsid w:val="00EF7859"/>
    <w:rsid w:val="00F014DA"/>
    <w:rsid w:val="00F02591"/>
    <w:rsid w:val="00F12EB0"/>
    <w:rsid w:val="00F12FE6"/>
    <w:rsid w:val="00F15931"/>
    <w:rsid w:val="00F24722"/>
    <w:rsid w:val="00F333B0"/>
    <w:rsid w:val="00F467B9"/>
    <w:rsid w:val="00F5696E"/>
    <w:rsid w:val="00F57888"/>
    <w:rsid w:val="00F60EFF"/>
    <w:rsid w:val="00F67D2D"/>
    <w:rsid w:val="00F73785"/>
    <w:rsid w:val="00F75913"/>
    <w:rsid w:val="00F83D45"/>
    <w:rsid w:val="00F858F2"/>
    <w:rsid w:val="00F860CC"/>
    <w:rsid w:val="00F91891"/>
    <w:rsid w:val="00F94398"/>
    <w:rsid w:val="00FA4769"/>
    <w:rsid w:val="00FB0F91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AE7"/>
    <w:rsid w:val="00FF3423"/>
    <w:rsid w:val="00FF39CF"/>
    <w:rsid w:val="00FF61B6"/>
    <w:rsid w:val="00FF66C3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6F02"/>
  <w15:docId w15:val="{7F479E28-8A04-4ACC-9387-2C6707A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14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2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2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ndAccess.DITT@nt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andAccess.DITT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__data/assets/word_doc/0004/972706/application-to-appoint-a-member-of-the-mediators-panel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property/land/find-land-records/how-to-search-for-land-titles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PETROLEUM-REGULATIONS-2020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07B13-636F-4BC3-9EEA-6BDA232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alternative dispute resolution – Form 21</vt:lpstr>
    </vt:vector>
  </TitlesOfParts>
  <Company>INDUSTRY, TOURISM AND TRADE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alternative dispute resolution – Form 21</dc:title>
  <dc:creator>Northern Territory Government</dc:creator>
  <cp:lastModifiedBy>Nicola Kalmar</cp:lastModifiedBy>
  <cp:revision>2</cp:revision>
  <cp:lastPrinted>2021-07-27T03:44:00Z</cp:lastPrinted>
  <dcterms:created xsi:type="dcterms:W3CDTF">2023-06-29T23:53:00Z</dcterms:created>
  <dcterms:modified xsi:type="dcterms:W3CDTF">2023-06-29T23:53:00Z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-1403196887</vt:i4>
  </property>
  <property fmtid="{D5CDD505-2E9C-101B-9397-08002B2CF9AE}" pid="3" name="_NewReviewCycle">
    <vt:lpwstr/>
  </property>
  <property fmtid="{D5CDD505-2E9C-101B-9397-08002B2CF9AE}" pid="4" name="_EmailSubject">
    <vt:lpwstr>Email to DCDD: Request to replace 4 forms published on NTG website and updated Land Access Guide - Version 1.2 - Petroleum Regulations 2020</vt:lpwstr>
  </property>
  <property fmtid="{D5CDD505-2E9C-101B-9397-08002B2CF9AE}" pid="5" name="_AuthorEmail">
    <vt:lpwstr>LandAccess.DITT@nt.gov.au</vt:lpwstr>
  </property>
  <property fmtid="{D5CDD505-2E9C-101B-9397-08002B2CF9AE}" pid="6" name="_AuthorEmailDisplayName">
    <vt:lpwstr>LandAccess DITT</vt:lpwstr>
  </property>
  <property fmtid="{D5CDD505-2E9C-101B-9397-08002B2CF9AE}" pid="7" name="_ReviewingToolsShownOnce">
    <vt:lpwstr/>
  </property>
</Properties>
</file>