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3664A8735F494CFB8F77893EF6ACF25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E34603" w:rsidP="00886C9D">
          <w:pPr>
            <w:pStyle w:val="Title"/>
          </w:pPr>
          <w:r w:rsidRPr="00E34603">
            <w:t>Tendering and joint ventures</w:t>
          </w:r>
        </w:p>
      </w:sdtContent>
    </w:sdt>
    <w:p w:rsidR="00DD64C2" w:rsidRDefault="00E34603" w:rsidP="001852AF">
      <w:pPr>
        <w:pStyle w:val="Subtitle0"/>
      </w:pPr>
      <w:r w:rsidRPr="00497369">
        <w:t>Submit a tender with other business</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186CED"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25B74A76C03441F1862A182844B95C1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34603">
                  <w:t>Tendering and joint ventures</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E34603" w:rsidP="006145BB">
            <w:pPr>
              <w:cnfStyle w:val="000000010000" w:firstRow="0" w:lastRow="0" w:firstColumn="0" w:lastColumn="0" w:oddVBand="0" w:evenVBand="0" w:oddHBand="0" w:evenHBand="1" w:firstRowFirstColumn="0" w:firstRowLastColumn="0" w:lastRowFirstColumn="0" w:lastRowLastColumn="0"/>
            </w:pPr>
            <w:r w:rsidRPr="00497369">
              <w:t>Department of Industry, Tourism and Trade</w:t>
            </w:r>
          </w:p>
        </w:tc>
      </w:tr>
      <w:tr w:rsidR="00E34603" w:rsidTr="00A31395">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E34603" w:rsidRPr="0054507C" w:rsidRDefault="00E34603" w:rsidP="00E34603">
            <w:pPr>
              <w:rPr>
                <w:b/>
              </w:rPr>
            </w:pPr>
            <w:r w:rsidRPr="0054507C">
              <w:rPr>
                <w:b/>
              </w:rPr>
              <w:t>Approved by</w:t>
            </w:r>
          </w:p>
        </w:tc>
        <w:tc>
          <w:tcPr>
            <w:tcW w:w="7938" w:type="dxa"/>
            <w:tcBorders>
              <w:top w:val="nil"/>
              <w:left w:val="single" w:sz="4" w:space="0" w:color="1F1F5F" w:themeColor="text1"/>
              <w:bottom w:val="nil"/>
              <w:right w:val="single" w:sz="4" w:space="0" w:color="1F1F5F" w:themeColor="text1"/>
            </w:tcBorders>
          </w:tcPr>
          <w:p w:rsidR="00E34603" w:rsidRPr="00497369" w:rsidRDefault="00F6453C" w:rsidP="00E34603">
            <w:pPr>
              <w:cnfStyle w:val="000000000000" w:firstRow="0" w:lastRow="0" w:firstColumn="0" w:lastColumn="0" w:oddVBand="0" w:evenVBand="0" w:oddHBand="0" w:evenHBand="0" w:firstRowFirstColumn="0" w:firstRowLastColumn="0" w:lastRowFirstColumn="0" w:lastRowLastColumn="0"/>
            </w:pPr>
            <w:r>
              <w:t>Director, Strategy and Capability</w:t>
            </w:r>
          </w:p>
        </w:tc>
      </w:tr>
      <w:tr w:rsidR="00E34603" w:rsidTr="00A3139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E34603" w:rsidRPr="0054507C" w:rsidRDefault="00E34603" w:rsidP="00E34603">
            <w:pPr>
              <w:rPr>
                <w:b/>
              </w:rPr>
            </w:pPr>
            <w:r w:rsidRPr="0054507C">
              <w:rPr>
                <w:b/>
              </w:rPr>
              <w:t>Date approved</w:t>
            </w:r>
          </w:p>
        </w:tc>
        <w:tc>
          <w:tcPr>
            <w:tcW w:w="7938" w:type="dxa"/>
            <w:tcBorders>
              <w:top w:val="nil"/>
              <w:left w:val="single" w:sz="4" w:space="0" w:color="1F1F5F" w:themeColor="text1"/>
              <w:bottom w:val="nil"/>
              <w:right w:val="single" w:sz="4" w:space="0" w:color="1F1F5F" w:themeColor="text1"/>
            </w:tcBorders>
          </w:tcPr>
          <w:p w:rsidR="00E34603" w:rsidRPr="00497369" w:rsidRDefault="00F6453C" w:rsidP="00E34603">
            <w:pPr>
              <w:cnfStyle w:val="000000010000" w:firstRow="0" w:lastRow="0" w:firstColumn="0" w:lastColumn="0" w:oddVBand="0" w:evenVBand="0" w:oddHBand="0" w:evenHBand="1" w:firstRowFirstColumn="0" w:firstRowLastColumn="0" w:lastRowFirstColumn="0" w:lastRowLastColumn="0"/>
            </w:pPr>
            <w:r>
              <w:t>11 December 2020</w:t>
            </w:r>
          </w:p>
        </w:tc>
      </w:tr>
      <w:tr w:rsidR="00E34603" w:rsidTr="00A31395">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E34603" w:rsidRPr="0054507C" w:rsidRDefault="00E34603" w:rsidP="00E34603">
            <w:pPr>
              <w:rPr>
                <w:b/>
              </w:rPr>
            </w:pPr>
            <w:r w:rsidRPr="0054507C">
              <w:rPr>
                <w:b/>
              </w:rPr>
              <w:t>Document review</w:t>
            </w:r>
          </w:p>
        </w:tc>
        <w:tc>
          <w:tcPr>
            <w:tcW w:w="7938" w:type="dxa"/>
            <w:tcBorders>
              <w:top w:val="nil"/>
              <w:left w:val="single" w:sz="4" w:space="0" w:color="1F1F5F" w:themeColor="text1"/>
              <w:bottom w:val="nil"/>
              <w:right w:val="single" w:sz="4" w:space="0" w:color="1F1F5F" w:themeColor="text1"/>
            </w:tcBorders>
          </w:tcPr>
          <w:p w:rsidR="00E34603" w:rsidRPr="00497369" w:rsidRDefault="00E34603" w:rsidP="00E34603">
            <w:pPr>
              <w:cnfStyle w:val="000000000000" w:firstRow="0" w:lastRow="0" w:firstColumn="0" w:lastColumn="0" w:oddVBand="0" w:evenVBand="0" w:oddHBand="0" w:evenHBand="0" w:firstRowFirstColumn="0" w:firstRowLastColumn="0" w:lastRowFirstColumn="0" w:lastRowLastColumn="0"/>
            </w:pPr>
            <w:r w:rsidRPr="00497369">
              <w:t>Annually</w:t>
            </w:r>
          </w:p>
        </w:tc>
      </w:tr>
      <w:tr w:rsidR="00E34603" w:rsidTr="00A3139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E34603" w:rsidRPr="0054507C" w:rsidRDefault="00E34603" w:rsidP="00E34603">
            <w:pPr>
              <w:rPr>
                <w:b/>
              </w:rPr>
            </w:pPr>
            <w:r w:rsidRPr="0054507C">
              <w:rPr>
                <w:b/>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tcPr>
          <w:p w:rsidR="00E34603" w:rsidRPr="00497369" w:rsidRDefault="00E34603" w:rsidP="00E34603">
            <w:pPr>
              <w:cnfStyle w:val="000000010000" w:firstRow="0" w:lastRow="0" w:firstColumn="0" w:lastColumn="0" w:oddVBand="0" w:evenVBand="0" w:oddHBand="0" w:evenHBand="1" w:firstRowFirstColumn="0" w:firstRowLastColumn="0" w:lastRowFirstColumn="0" w:lastRowLastColumn="0"/>
            </w:pPr>
            <w:r>
              <w:t>DTBI2018/04392</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E34603" w:rsidP="006145BB">
            <w:r>
              <w:t>1</w:t>
            </w:r>
          </w:p>
        </w:tc>
        <w:tc>
          <w:tcPr>
            <w:tcW w:w="2268" w:type="dxa"/>
          </w:tcPr>
          <w:p w:rsidR="003223FE" w:rsidRPr="006145BB" w:rsidRDefault="00F6453C" w:rsidP="006145BB">
            <w:r>
              <w:t>11 December 2020</w:t>
            </w:r>
          </w:p>
        </w:tc>
        <w:tc>
          <w:tcPr>
            <w:tcW w:w="2552" w:type="dxa"/>
          </w:tcPr>
          <w:p w:rsidR="003223FE" w:rsidRPr="006145BB" w:rsidRDefault="00E34603" w:rsidP="006145BB">
            <w:r>
              <w:t>Procurement Policy</w:t>
            </w:r>
          </w:p>
        </w:tc>
        <w:tc>
          <w:tcPr>
            <w:tcW w:w="4394" w:type="dxa"/>
          </w:tcPr>
          <w:p w:rsidR="003223FE" w:rsidRPr="006145BB" w:rsidRDefault="00E34603" w:rsidP="006145BB">
            <w:r>
              <w:t>First version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3223FE" w:rsidP="006145BB"/>
        </w:tc>
        <w:tc>
          <w:tcPr>
            <w:tcW w:w="2268" w:type="dxa"/>
            <w:tcBorders>
              <w:bottom w:val="nil"/>
            </w:tcBorders>
          </w:tcPr>
          <w:p w:rsidR="003223FE" w:rsidRPr="006145BB" w:rsidRDefault="003223FE" w:rsidP="006145BB"/>
        </w:tc>
        <w:tc>
          <w:tcPr>
            <w:tcW w:w="2552" w:type="dxa"/>
            <w:tcBorders>
              <w:bottom w:val="nil"/>
            </w:tcBorders>
          </w:tcPr>
          <w:p w:rsidR="003223FE" w:rsidRPr="006145BB" w:rsidRDefault="003223FE" w:rsidP="006145BB"/>
        </w:tc>
        <w:tc>
          <w:tcPr>
            <w:tcW w:w="4394" w:type="dxa"/>
            <w:tcBorders>
              <w:bottom w:val="nil"/>
            </w:tcBorders>
          </w:tcPr>
          <w:p w:rsidR="003223FE" w:rsidRPr="006145BB" w:rsidRDefault="003223FE" w:rsidP="006145BB"/>
        </w:tc>
      </w:tr>
      <w:tr w:rsidR="003223FE" w:rsidRPr="00E87DE1" w:rsidTr="00A71E1C">
        <w:trPr>
          <w:trHeight w:val="431"/>
        </w:trPr>
        <w:tc>
          <w:tcPr>
            <w:tcW w:w="1129" w:type="dxa"/>
            <w:tcBorders>
              <w:bottom w:val="single" w:sz="4" w:space="0" w:color="1F1F5F" w:themeColor="text1"/>
            </w:tcBorders>
          </w:tcPr>
          <w:p w:rsidR="003223FE" w:rsidRPr="006145BB" w:rsidRDefault="003223FE" w:rsidP="006145BB"/>
        </w:tc>
        <w:tc>
          <w:tcPr>
            <w:tcW w:w="2268" w:type="dxa"/>
            <w:tcBorders>
              <w:bottom w:val="single" w:sz="4" w:space="0" w:color="1F1F5F" w:themeColor="text1"/>
            </w:tcBorders>
          </w:tcPr>
          <w:p w:rsidR="003223FE" w:rsidRPr="006145BB" w:rsidRDefault="003223FE" w:rsidP="006145BB"/>
        </w:tc>
        <w:tc>
          <w:tcPr>
            <w:tcW w:w="2552" w:type="dxa"/>
            <w:tcBorders>
              <w:bottom w:val="single" w:sz="4" w:space="0" w:color="1F1F5F" w:themeColor="text1"/>
            </w:tcBorders>
          </w:tcPr>
          <w:p w:rsidR="003223FE" w:rsidRPr="006145BB" w:rsidRDefault="003223FE" w:rsidP="006145BB"/>
        </w:tc>
        <w:tc>
          <w:tcPr>
            <w:tcW w:w="4394" w:type="dxa"/>
            <w:tcBorders>
              <w:bottom w:val="single" w:sz="4" w:space="0" w:color="1F1F5F" w:themeColor="text1"/>
            </w:tcBorders>
          </w:tcPr>
          <w:p w:rsidR="003223FE" w:rsidRPr="006145BB" w:rsidRDefault="003223FE" w:rsidP="006145BB"/>
        </w:tc>
      </w:tr>
    </w:tbl>
    <w:p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E34603" w:rsidRPr="00E87DE1" w:rsidTr="00A71E1C">
        <w:trPr>
          <w:trHeight w:val="431"/>
        </w:trPr>
        <w:tc>
          <w:tcPr>
            <w:tcW w:w="1980" w:type="dxa"/>
          </w:tcPr>
          <w:p w:rsidR="00E34603" w:rsidRPr="00497369" w:rsidRDefault="00E34603" w:rsidP="00E34603">
            <w:r w:rsidRPr="00497369">
              <w:t>NT</w:t>
            </w:r>
          </w:p>
        </w:tc>
        <w:tc>
          <w:tcPr>
            <w:tcW w:w="8363" w:type="dxa"/>
          </w:tcPr>
          <w:p w:rsidR="00E34603" w:rsidRPr="00497369" w:rsidRDefault="00E34603" w:rsidP="00E34603">
            <w:r w:rsidRPr="00497369">
              <w:t>Northern Territory</w:t>
            </w:r>
          </w:p>
        </w:tc>
      </w:tr>
      <w:tr w:rsidR="00E34603" w:rsidRPr="00E87DE1" w:rsidTr="002B103B">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E34603" w:rsidRPr="00497369" w:rsidRDefault="00E34603" w:rsidP="00E34603">
            <w:r w:rsidRPr="00497369">
              <w:t>Joint venture</w:t>
            </w:r>
          </w:p>
        </w:tc>
        <w:tc>
          <w:tcPr>
            <w:tcW w:w="8363" w:type="dxa"/>
          </w:tcPr>
          <w:p w:rsidR="00E34603" w:rsidRPr="00497369" w:rsidRDefault="00E34603" w:rsidP="00E34603">
            <w:r w:rsidRPr="00497369">
              <w:t>Incorporated or unincorporated joint ventures</w:t>
            </w:r>
          </w:p>
        </w:tc>
      </w:tr>
      <w:tr w:rsidR="00E34603" w:rsidRPr="00E87DE1" w:rsidTr="00A71E1C">
        <w:trPr>
          <w:trHeight w:val="431"/>
        </w:trPr>
        <w:tc>
          <w:tcPr>
            <w:tcW w:w="1980" w:type="dxa"/>
          </w:tcPr>
          <w:p w:rsidR="00E34603" w:rsidRPr="00497369" w:rsidRDefault="00E34603" w:rsidP="00E34603">
            <w:r w:rsidRPr="00497369">
              <w:t>CAL</w:t>
            </w:r>
          </w:p>
        </w:tc>
        <w:tc>
          <w:tcPr>
            <w:tcW w:w="8363" w:type="dxa"/>
          </w:tcPr>
          <w:p w:rsidR="00E34603" w:rsidRPr="00497369" w:rsidRDefault="00E34603" w:rsidP="00E34603">
            <w:r w:rsidRPr="00497369">
              <w:t>Contractor Accreditation Limited accreditation</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bookmarkStart w:id="0" w:name="_GoBack"/>
        <w:bookmarkEnd w:id="0"/>
        <w:p w:rsidR="00186CED" w:rsidRDefault="006747E0">
          <w:pPr>
            <w:pStyle w:val="TOC2"/>
            <w:rPr>
              <w:rFonts w:asciiTheme="minorHAnsi" w:eastAsiaTheme="minorEastAsia" w:hAnsiTheme="minorHAnsi" w:cstheme="minorBidi"/>
              <w:noProof/>
              <w:lang w:eastAsia="en-AU"/>
            </w:rPr>
          </w:pPr>
          <w:r>
            <w:rPr>
              <w:rFonts w:eastAsiaTheme="minorEastAsia" w:cs="Arial"/>
              <w:b/>
              <w:lang w:eastAsia="en-AU"/>
            </w:rPr>
            <w:fldChar w:fldCharType="begin"/>
          </w:r>
          <w:r>
            <w:rPr>
              <w:rFonts w:eastAsiaTheme="minorEastAsia" w:cs="Arial"/>
              <w:lang w:eastAsia="en-AU"/>
            </w:rPr>
            <w:instrText xml:space="preserve"> TOC \o "1-4" \h \z \u </w:instrText>
          </w:r>
          <w:r>
            <w:rPr>
              <w:rFonts w:eastAsiaTheme="minorEastAsia" w:cs="Arial"/>
              <w:b/>
              <w:lang w:eastAsia="en-AU"/>
            </w:rPr>
            <w:fldChar w:fldCharType="separate"/>
          </w:r>
          <w:hyperlink w:anchor="_Toc59002063" w:history="1">
            <w:r w:rsidR="00186CED" w:rsidRPr="00EE7B05">
              <w:rPr>
                <w:rStyle w:val="Hyperlink"/>
                <w:noProof/>
              </w:rPr>
              <w:t>1.1. Introduction</w:t>
            </w:r>
            <w:r w:rsidR="00186CED">
              <w:rPr>
                <w:noProof/>
                <w:webHidden/>
              </w:rPr>
              <w:tab/>
            </w:r>
            <w:r w:rsidR="00186CED">
              <w:rPr>
                <w:noProof/>
                <w:webHidden/>
              </w:rPr>
              <w:fldChar w:fldCharType="begin"/>
            </w:r>
            <w:r w:rsidR="00186CED">
              <w:rPr>
                <w:noProof/>
                <w:webHidden/>
              </w:rPr>
              <w:instrText xml:space="preserve"> PAGEREF _Toc59002063 \h </w:instrText>
            </w:r>
            <w:r w:rsidR="00186CED">
              <w:rPr>
                <w:noProof/>
                <w:webHidden/>
              </w:rPr>
            </w:r>
            <w:r w:rsidR="00186CED">
              <w:rPr>
                <w:noProof/>
                <w:webHidden/>
              </w:rPr>
              <w:fldChar w:fldCharType="separate"/>
            </w:r>
            <w:r w:rsidR="00186CED">
              <w:rPr>
                <w:noProof/>
                <w:webHidden/>
              </w:rPr>
              <w:t>4</w:t>
            </w:r>
            <w:r w:rsidR="00186CED">
              <w:rPr>
                <w:noProof/>
                <w:webHidden/>
              </w:rPr>
              <w:fldChar w:fldCharType="end"/>
            </w:r>
          </w:hyperlink>
        </w:p>
        <w:p w:rsidR="00186CED" w:rsidRDefault="00186CED">
          <w:pPr>
            <w:pStyle w:val="TOC3"/>
            <w:tabs>
              <w:tab w:val="right" w:leader="dot" w:pos="10308"/>
            </w:tabs>
            <w:rPr>
              <w:rFonts w:asciiTheme="minorHAnsi" w:eastAsiaTheme="minorEastAsia" w:hAnsiTheme="minorHAnsi" w:cstheme="minorBidi"/>
              <w:noProof/>
              <w:lang w:eastAsia="en-AU"/>
            </w:rPr>
          </w:pPr>
          <w:hyperlink w:anchor="_Toc59002064" w:history="1">
            <w:r w:rsidRPr="00EE7B05">
              <w:rPr>
                <w:rStyle w:val="Hyperlink"/>
                <w:noProof/>
              </w:rPr>
              <w:t>1.1.1. What is a joint venture</w:t>
            </w:r>
            <w:r>
              <w:rPr>
                <w:noProof/>
                <w:webHidden/>
              </w:rPr>
              <w:tab/>
            </w:r>
            <w:r>
              <w:rPr>
                <w:noProof/>
                <w:webHidden/>
              </w:rPr>
              <w:fldChar w:fldCharType="begin"/>
            </w:r>
            <w:r>
              <w:rPr>
                <w:noProof/>
                <w:webHidden/>
              </w:rPr>
              <w:instrText xml:space="preserve"> PAGEREF _Toc59002064 \h </w:instrText>
            </w:r>
            <w:r>
              <w:rPr>
                <w:noProof/>
                <w:webHidden/>
              </w:rPr>
            </w:r>
            <w:r>
              <w:rPr>
                <w:noProof/>
                <w:webHidden/>
              </w:rPr>
              <w:fldChar w:fldCharType="separate"/>
            </w:r>
            <w:r>
              <w:rPr>
                <w:noProof/>
                <w:webHidden/>
              </w:rPr>
              <w:t>4</w:t>
            </w:r>
            <w:r>
              <w:rPr>
                <w:noProof/>
                <w:webHidden/>
              </w:rPr>
              <w:fldChar w:fldCharType="end"/>
            </w:r>
          </w:hyperlink>
        </w:p>
        <w:p w:rsidR="00186CED" w:rsidRDefault="00186CED">
          <w:pPr>
            <w:pStyle w:val="TOC3"/>
            <w:tabs>
              <w:tab w:val="right" w:leader="dot" w:pos="10308"/>
            </w:tabs>
            <w:rPr>
              <w:rFonts w:asciiTheme="minorHAnsi" w:eastAsiaTheme="minorEastAsia" w:hAnsiTheme="minorHAnsi" w:cstheme="minorBidi"/>
              <w:noProof/>
              <w:lang w:eastAsia="en-AU"/>
            </w:rPr>
          </w:pPr>
          <w:hyperlink w:anchor="_Toc59002065" w:history="1">
            <w:r w:rsidRPr="00EE7B05">
              <w:rPr>
                <w:rStyle w:val="Hyperlink"/>
                <w:noProof/>
              </w:rPr>
              <w:t>1.1.2. Why tender as a joint venture</w:t>
            </w:r>
            <w:r>
              <w:rPr>
                <w:noProof/>
                <w:webHidden/>
              </w:rPr>
              <w:tab/>
            </w:r>
            <w:r>
              <w:rPr>
                <w:noProof/>
                <w:webHidden/>
              </w:rPr>
              <w:fldChar w:fldCharType="begin"/>
            </w:r>
            <w:r>
              <w:rPr>
                <w:noProof/>
                <w:webHidden/>
              </w:rPr>
              <w:instrText xml:space="preserve"> PAGEREF _Toc59002065 \h </w:instrText>
            </w:r>
            <w:r>
              <w:rPr>
                <w:noProof/>
                <w:webHidden/>
              </w:rPr>
            </w:r>
            <w:r>
              <w:rPr>
                <w:noProof/>
                <w:webHidden/>
              </w:rPr>
              <w:fldChar w:fldCharType="separate"/>
            </w:r>
            <w:r>
              <w:rPr>
                <w:noProof/>
                <w:webHidden/>
              </w:rPr>
              <w:t>4</w:t>
            </w:r>
            <w:r>
              <w:rPr>
                <w:noProof/>
                <w:webHidden/>
              </w:rPr>
              <w:fldChar w:fldCharType="end"/>
            </w:r>
          </w:hyperlink>
        </w:p>
        <w:p w:rsidR="00186CED" w:rsidRDefault="00186CED">
          <w:pPr>
            <w:pStyle w:val="TOC3"/>
            <w:tabs>
              <w:tab w:val="right" w:leader="dot" w:pos="10308"/>
            </w:tabs>
            <w:rPr>
              <w:rFonts w:asciiTheme="minorHAnsi" w:eastAsiaTheme="minorEastAsia" w:hAnsiTheme="minorHAnsi" w:cstheme="minorBidi"/>
              <w:noProof/>
              <w:lang w:eastAsia="en-AU"/>
            </w:rPr>
          </w:pPr>
          <w:hyperlink w:anchor="_Toc59002066" w:history="1">
            <w:r w:rsidRPr="00EE7B05">
              <w:rPr>
                <w:rStyle w:val="Hyperlink"/>
                <w:noProof/>
              </w:rPr>
              <w:t>1.1.3. What to consider for unincorporated joint ventures</w:t>
            </w:r>
            <w:r>
              <w:rPr>
                <w:noProof/>
                <w:webHidden/>
              </w:rPr>
              <w:tab/>
            </w:r>
            <w:r>
              <w:rPr>
                <w:noProof/>
                <w:webHidden/>
              </w:rPr>
              <w:fldChar w:fldCharType="begin"/>
            </w:r>
            <w:r>
              <w:rPr>
                <w:noProof/>
                <w:webHidden/>
              </w:rPr>
              <w:instrText xml:space="preserve"> PAGEREF _Toc59002066 \h </w:instrText>
            </w:r>
            <w:r>
              <w:rPr>
                <w:noProof/>
                <w:webHidden/>
              </w:rPr>
            </w:r>
            <w:r>
              <w:rPr>
                <w:noProof/>
                <w:webHidden/>
              </w:rPr>
              <w:fldChar w:fldCharType="separate"/>
            </w:r>
            <w:r>
              <w:rPr>
                <w:noProof/>
                <w:webHidden/>
              </w:rPr>
              <w:t>4</w:t>
            </w:r>
            <w:r>
              <w:rPr>
                <w:noProof/>
                <w:webHidden/>
              </w:rPr>
              <w:fldChar w:fldCharType="end"/>
            </w:r>
          </w:hyperlink>
        </w:p>
        <w:p w:rsidR="00186CED" w:rsidRDefault="00186CED">
          <w:pPr>
            <w:pStyle w:val="TOC2"/>
            <w:rPr>
              <w:rFonts w:asciiTheme="minorHAnsi" w:eastAsiaTheme="minorEastAsia" w:hAnsiTheme="minorHAnsi" w:cstheme="minorBidi"/>
              <w:noProof/>
              <w:lang w:eastAsia="en-AU"/>
            </w:rPr>
          </w:pPr>
          <w:hyperlink w:anchor="_Toc59002067" w:history="1">
            <w:r w:rsidRPr="00EE7B05">
              <w:rPr>
                <w:rStyle w:val="Hyperlink"/>
                <w:noProof/>
                <w:lang w:eastAsia="en-GB" w:bidi="en-GB"/>
              </w:rPr>
              <w:t>1.2.</w:t>
            </w:r>
            <w:r w:rsidRPr="00EE7B05">
              <w:rPr>
                <w:rStyle w:val="Hyperlink"/>
                <w:noProof/>
              </w:rPr>
              <w:t xml:space="preserve"> Documenting a joint venture ag</w:t>
            </w:r>
            <w:r w:rsidRPr="00EE7B05">
              <w:rPr>
                <w:rStyle w:val="Hyperlink"/>
                <w:noProof/>
                <w:lang w:eastAsia="en-GB" w:bidi="en-GB"/>
              </w:rPr>
              <w:t>reement</w:t>
            </w:r>
            <w:r>
              <w:rPr>
                <w:noProof/>
                <w:webHidden/>
              </w:rPr>
              <w:tab/>
            </w:r>
            <w:r>
              <w:rPr>
                <w:noProof/>
                <w:webHidden/>
              </w:rPr>
              <w:fldChar w:fldCharType="begin"/>
            </w:r>
            <w:r>
              <w:rPr>
                <w:noProof/>
                <w:webHidden/>
              </w:rPr>
              <w:instrText xml:space="preserve"> PAGEREF _Toc59002067 \h </w:instrText>
            </w:r>
            <w:r>
              <w:rPr>
                <w:noProof/>
                <w:webHidden/>
              </w:rPr>
            </w:r>
            <w:r>
              <w:rPr>
                <w:noProof/>
                <w:webHidden/>
              </w:rPr>
              <w:fldChar w:fldCharType="separate"/>
            </w:r>
            <w:r>
              <w:rPr>
                <w:noProof/>
                <w:webHidden/>
              </w:rPr>
              <w:t>6</w:t>
            </w:r>
            <w:r>
              <w:rPr>
                <w:noProof/>
                <w:webHidden/>
              </w:rPr>
              <w:fldChar w:fldCharType="end"/>
            </w:r>
          </w:hyperlink>
        </w:p>
        <w:p w:rsidR="00186CED" w:rsidRDefault="00186CED">
          <w:pPr>
            <w:pStyle w:val="TOC2"/>
            <w:rPr>
              <w:rFonts w:asciiTheme="minorHAnsi" w:eastAsiaTheme="minorEastAsia" w:hAnsiTheme="minorHAnsi" w:cstheme="minorBidi"/>
              <w:noProof/>
              <w:lang w:eastAsia="en-AU"/>
            </w:rPr>
          </w:pPr>
          <w:hyperlink w:anchor="_Toc59002068" w:history="1">
            <w:r w:rsidRPr="00EE7B05">
              <w:rPr>
                <w:rStyle w:val="Hyperlink"/>
                <w:noProof/>
                <w:lang w:val="en"/>
              </w:rPr>
              <w:t>1.3. Specific requirements for unincorporated joint ventures</w:t>
            </w:r>
            <w:r>
              <w:rPr>
                <w:noProof/>
                <w:webHidden/>
              </w:rPr>
              <w:tab/>
            </w:r>
            <w:r>
              <w:rPr>
                <w:noProof/>
                <w:webHidden/>
              </w:rPr>
              <w:fldChar w:fldCharType="begin"/>
            </w:r>
            <w:r>
              <w:rPr>
                <w:noProof/>
                <w:webHidden/>
              </w:rPr>
              <w:instrText xml:space="preserve"> PAGEREF _Toc59002068 \h </w:instrText>
            </w:r>
            <w:r>
              <w:rPr>
                <w:noProof/>
                <w:webHidden/>
              </w:rPr>
            </w:r>
            <w:r>
              <w:rPr>
                <w:noProof/>
                <w:webHidden/>
              </w:rPr>
              <w:fldChar w:fldCharType="separate"/>
            </w:r>
            <w:r>
              <w:rPr>
                <w:noProof/>
                <w:webHidden/>
              </w:rPr>
              <w:t>6</w:t>
            </w:r>
            <w:r>
              <w:rPr>
                <w:noProof/>
                <w:webHidden/>
              </w:rPr>
              <w:fldChar w:fldCharType="end"/>
            </w:r>
          </w:hyperlink>
        </w:p>
        <w:p w:rsidR="00186CED" w:rsidRDefault="00186CED">
          <w:pPr>
            <w:pStyle w:val="TOC2"/>
            <w:rPr>
              <w:rFonts w:asciiTheme="minorHAnsi" w:eastAsiaTheme="minorEastAsia" w:hAnsiTheme="minorHAnsi" w:cstheme="minorBidi"/>
              <w:noProof/>
              <w:lang w:eastAsia="en-AU"/>
            </w:rPr>
          </w:pPr>
          <w:hyperlink w:anchor="_Toc59002069" w:history="1">
            <w:r w:rsidRPr="00EE7B05">
              <w:rPr>
                <w:rStyle w:val="Hyperlink"/>
                <w:noProof/>
                <w:lang w:eastAsia="en-GB" w:bidi="en-GB"/>
              </w:rPr>
              <w:t>1.4.</w:t>
            </w:r>
            <w:r w:rsidRPr="00EE7B05">
              <w:rPr>
                <w:rStyle w:val="Hyperlink"/>
                <w:noProof/>
              </w:rPr>
              <w:t xml:space="preserve"> Infrastructure, civil, or trades specific requirements</w:t>
            </w:r>
            <w:r>
              <w:rPr>
                <w:noProof/>
                <w:webHidden/>
              </w:rPr>
              <w:tab/>
            </w:r>
            <w:r>
              <w:rPr>
                <w:noProof/>
                <w:webHidden/>
              </w:rPr>
              <w:fldChar w:fldCharType="begin"/>
            </w:r>
            <w:r>
              <w:rPr>
                <w:noProof/>
                <w:webHidden/>
              </w:rPr>
              <w:instrText xml:space="preserve"> PAGEREF _Toc59002069 \h </w:instrText>
            </w:r>
            <w:r>
              <w:rPr>
                <w:noProof/>
                <w:webHidden/>
              </w:rPr>
            </w:r>
            <w:r>
              <w:rPr>
                <w:noProof/>
                <w:webHidden/>
              </w:rPr>
              <w:fldChar w:fldCharType="separate"/>
            </w:r>
            <w:r>
              <w:rPr>
                <w:noProof/>
                <w:webHidden/>
              </w:rPr>
              <w:t>7</w:t>
            </w:r>
            <w:r>
              <w:rPr>
                <w:noProof/>
                <w:webHidden/>
              </w:rPr>
              <w:fldChar w:fldCharType="end"/>
            </w:r>
          </w:hyperlink>
        </w:p>
        <w:p w:rsidR="00186CED" w:rsidRDefault="00186CED">
          <w:pPr>
            <w:pStyle w:val="TOC1"/>
            <w:rPr>
              <w:rFonts w:asciiTheme="minorHAnsi" w:eastAsiaTheme="minorEastAsia" w:hAnsiTheme="minorHAnsi" w:cstheme="minorBidi"/>
              <w:b w:val="0"/>
              <w:noProof/>
              <w:lang w:eastAsia="en-AU"/>
            </w:rPr>
          </w:pPr>
          <w:hyperlink w:anchor="_Toc59002070" w:history="1">
            <w:r w:rsidRPr="00EE7B05">
              <w:rPr>
                <w:rStyle w:val="Hyperlink"/>
                <w:noProof/>
                <w:lang w:eastAsia="en-GB" w:bidi="en-GB"/>
              </w:rPr>
              <w:t xml:space="preserve">2. Submitting </w:t>
            </w:r>
            <w:r w:rsidRPr="00EE7B05">
              <w:rPr>
                <w:rStyle w:val="Hyperlink"/>
                <w:noProof/>
              </w:rPr>
              <w:t>your</w:t>
            </w:r>
            <w:r w:rsidRPr="00EE7B05">
              <w:rPr>
                <w:rStyle w:val="Hyperlink"/>
                <w:noProof/>
                <w:lang w:eastAsia="en-GB" w:bidi="en-GB"/>
              </w:rPr>
              <w:t xml:space="preserve"> Tender Response</w:t>
            </w:r>
            <w:r>
              <w:rPr>
                <w:noProof/>
                <w:webHidden/>
              </w:rPr>
              <w:tab/>
            </w:r>
            <w:r>
              <w:rPr>
                <w:noProof/>
                <w:webHidden/>
              </w:rPr>
              <w:fldChar w:fldCharType="begin"/>
            </w:r>
            <w:r>
              <w:rPr>
                <w:noProof/>
                <w:webHidden/>
              </w:rPr>
              <w:instrText xml:space="preserve"> PAGEREF _Toc59002070 \h </w:instrText>
            </w:r>
            <w:r>
              <w:rPr>
                <w:noProof/>
                <w:webHidden/>
              </w:rPr>
            </w:r>
            <w:r>
              <w:rPr>
                <w:noProof/>
                <w:webHidden/>
              </w:rPr>
              <w:fldChar w:fldCharType="separate"/>
            </w:r>
            <w:r>
              <w:rPr>
                <w:noProof/>
                <w:webHidden/>
              </w:rPr>
              <w:t>8</w:t>
            </w:r>
            <w:r>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E34603" w:rsidRPr="00497369" w:rsidRDefault="00E34603" w:rsidP="00E34603">
      <w:pPr>
        <w:pStyle w:val="Heading2"/>
      </w:pPr>
      <w:bookmarkStart w:id="1" w:name="_Toc51755297"/>
      <w:bookmarkStart w:id="2" w:name="_Toc55200489"/>
      <w:bookmarkStart w:id="3" w:name="_Toc59002063"/>
      <w:r w:rsidRPr="00497369">
        <w:lastRenderedPageBreak/>
        <w:t>Introduction</w:t>
      </w:r>
      <w:bookmarkEnd w:id="1"/>
      <w:bookmarkEnd w:id="2"/>
      <w:bookmarkEnd w:id="3"/>
    </w:p>
    <w:p w:rsidR="00E34603" w:rsidRPr="00497369" w:rsidRDefault="00E34603" w:rsidP="00E34603">
      <w:pPr>
        <w:spacing w:before="120" w:after="120"/>
        <w:rPr>
          <w:lang w:val="en" w:eastAsia="en-AU"/>
        </w:rPr>
      </w:pPr>
      <w:r w:rsidRPr="00497369">
        <w:rPr>
          <w:lang w:val="en" w:eastAsia="en-AU"/>
        </w:rPr>
        <w:t xml:space="preserve">The Northern Territory (NT) Government has produced this guide to provide businesses with things to consider when thinking of working with another business to tender for NT Government. If this is your first tender for NT Government you </w:t>
      </w:r>
      <w:r>
        <w:rPr>
          <w:lang w:val="en" w:eastAsia="en-AU"/>
        </w:rPr>
        <w:t>will</w:t>
      </w:r>
      <w:r w:rsidRPr="00497369">
        <w:rPr>
          <w:lang w:val="en" w:eastAsia="en-AU"/>
        </w:rPr>
        <w:t xml:space="preserve"> also find the </w:t>
      </w:r>
      <w:hyperlink r:id="rId14" w:history="1">
        <w:r w:rsidRPr="00497369">
          <w:rPr>
            <w:rStyle w:val="Hyperlink"/>
            <w:lang w:val="en" w:eastAsia="en-AU"/>
          </w:rPr>
          <w:t>Tendering guide</w:t>
        </w:r>
      </w:hyperlink>
      <w:r w:rsidR="007C4E4E">
        <w:rPr>
          <w:rStyle w:val="FootnoteReference"/>
          <w:color w:val="0563C1" w:themeColor="hyperlink"/>
          <w:u w:val="single"/>
          <w:lang w:val="en" w:eastAsia="en-AU"/>
        </w:rPr>
        <w:footnoteReference w:id="2"/>
      </w:r>
      <w:r w:rsidRPr="00497369">
        <w:rPr>
          <w:lang w:val="en" w:eastAsia="en-AU"/>
        </w:rPr>
        <w:t xml:space="preserve"> helpful.</w:t>
      </w: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This guide contains information specific to forming and tendering for NT Government contracts as an unincorporated joint venture</w:t>
      </w:r>
      <w:r>
        <w:rPr>
          <w:rFonts w:eastAsia="Times New Roman" w:cs="Segoe UI"/>
          <w:color w:val="141414"/>
          <w:lang w:val="en" w:eastAsia="en-AU"/>
        </w:rPr>
        <w:t xml:space="preserve"> (</w:t>
      </w:r>
      <w:r>
        <w:rPr>
          <w:rFonts w:eastAsia="Times New Roman" w:cs="Segoe UI"/>
          <w:b/>
          <w:color w:val="141414"/>
          <w:lang w:val="en" w:eastAsia="en-AU"/>
        </w:rPr>
        <w:t>UJV</w:t>
      </w:r>
      <w:r>
        <w:rPr>
          <w:rFonts w:eastAsia="Times New Roman" w:cs="Segoe UI"/>
          <w:color w:val="141414"/>
          <w:lang w:val="en" w:eastAsia="en-AU"/>
        </w:rPr>
        <w:t>)</w:t>
      </w:r>
      <w:r w:rsidRPr="00497369">
        <w:rPr>
          <w:rFonts w:eastAsia="Times New Roman" w:cs="Segoe UI"/>
          <w:color w:val="141414"/>
          <w:lang w:val="en" w:eastAsia="en-AU"/>
        </w:rPr>
        <w:t>.</w:t>
      </w:r>
    </w:p>
    <w:p w:rsidR="00E34603" w:rsidRPr="00497369" w:rsidRDefault="00E34603" w:rsidP="00E34603">
      <w:pPr>
        <w:pStyle w:val="Heading3"/>
      </w:pPr>
      <w:bookmarkStart w:id="4" w:name="_Toc51754654"/>
      <w:bookmarkStart w:id="5" w:name="_Toc51755298"/>
      <w:bookmarkStart w:id="6" w:name="_Toc55200490"/>
      <w:bookmarkStart w:id="7" w:name="_Toc51754653"/>
      <w:bookmarkStart w:id="8" w:name="_Toc59002064"/>
      <w:r w:rsidRPr="00497369">
        <w:t>What is a joint venture</w:t>
      </w:r>
      <w:bookmarkEnd w:id="4"/>
      <w:bookmarkEnd w:id="5"/>
      <w:bookmarkEnd w:id="6"/>
      <w:bookmarkEnd w:id="8"/>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When two or more businesses or individuals agree to work together on a project, they are known as a joint venture.</w:t>
      </w:r>
    </w:p>
    <w:p w:rsidR="00E34603" w:rsidRPr="00497369" w:rsidRDefault="00E34603" w:rsidP="00E34603">
      <w:pPr>
        <w:spacing w:before="120" w:after="120"/>
        <w:rPr>
          <w:rFonts w:eastAsia="Times New Roman" w:cs="Segoe UI"/>
          <w:color w:val="141414"/>
          <w:lang w:val="en" w:eastAsia="en-AU"/>
        </w:rPr>
      </w:pPr>
      <w:r>
        <w:rPr>
          <w:rFonts w:eastAsia="Times New Roman" w:cs="Segoe UI"/>
          <w:color w:val="141414"/>
          <w:lang w:val="en" w:eastAsia="en-AU"/>
        </w:rPr>
        <w:t>J</w:t>
      </w:r>
      <w:r w:rsidRPr="00497369">
        <w:rPr>
          <w:rFonts w:eastAsia="Times New Roman" w:cs="Segoe UI"/>
          <w:color w:val="141414"/>
          <w:lang w:val="en" w:eastAsia="en-AU"/>
        </w:rPr>
        <w:t xml:space="preserve">oint venture arrangements are usually in place for a single project and once the project is complete. </w:t>
      </w: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There are two options when </w:t>
      </w:r>
      <w:r>
        <w:rPr>
          <w:rFonts w:eastAsia="Times New Roman" w:cs="Segoe UI"/>
          <w:color w:val="141414"/>
          <w:lang w:val="en" w:eastAsia="en-AU"/>
        </w:rPr>
        <w:t>respondents to a tender want to act collaboratively as</w:t>
      </w:r>
      <w:r w:rsidRPr="00497369">
        <w:rPr>
          <w:rFonts w:eastAsia="Times New Roman" w:cs="Segoe UI"/>
          <w:color w:val="141414"/>
          <w:lang w:val="en" w:eastAsia="en-AU"/>
        </w:rPr>
        <w:t xml:space="preserve"> a joint venture.</w:t>
      </w:r>
    </w:p>
    <w:tbl>
      <w:tblPr>
        <w:tblStyle w:val="TableGrid"/>
        <w:tblW w:w="0" w:type="auto"/>
        <w:tblLook w:val="04A0" w:firstRow="1" w:lastRow="0" w:firstColumn="1" w:lastColumn="0" w:noHBand="0" w:noVBand="1"/>
      </w:tblPr>
      <w:tblGrid>
        <w:gridCol w:w="3681"/>
        <w:gridCol w:w="5951"/>
      </w:tblGrid>
      <w:tr w:rsidR="00E34603" w:rsidRPr="00497369" w:rsidTr="00265317">
        <w:trPr>
          <w:tblHeader/>
        </w:trPr>
        <w:tc>
          <w:tcPr>
            <w:tcW w:w="3681" w:type="dxa"/>
            <w:shd w:val="clear" w:color="auto" w:fill="002060"/>
          </w:tcPr>
          <w:p w:rsidR="00E34603" w:rsidRPr="00497369" w:rsidRDefault="00E34603" w:rsidP="00CB290A">
            <w:pPr>
              <w:spacing w:before="120" w:after="120"/>
              <w:rPr>
                <w:rFonts w:eastAsia="Times New Roman" w:cs="Segoe UI"/>
                <w:color w:val="FFFFFF" w:themeColor="background1"/>
                <w:lang w:val="en" w:eastAsia="en-AU"/>
              </w:rPr>
            </w:pPr>
            <w:r w:rsidRPr="00497369">
              <w:rPr>
                <w:rFonts w:eastAsia="Times New Roman" w:cs="Segoe UI"/>
                <w:color w:val="FFFFFF" w:themeColor="background1"/>
                <w:lang w:val="en" w:eastAsia="en-AU"/>
              </w:rPr>
              <w:t xml:space="preserve">Type </w:t>
            </w:r>
          </w:p>
        </w:tc>
        <w:tc>
          <w:tcPr>
            <w:tcW w:w="5951" w:type="dxa"/>
            <w:shd w:val="clear" w:color="auto" w:fill="002060"/>
          </w:tcPr>
          <w:p w:rsidR="00E34603" w:rsidRPr="00497369" w:rsidRDefault="00E34603" w:rsidP="00CB290A">
            <w:pPr>
              <w:spacing w:before="120" w:after="120"/>
              <w:rPr>
                <w:rFonts w:eastAsia="Times New Roman" w:cs="Segoe UI"/>
                <w:color w:val="FFFFFF" w:themeColor="background1"/>
                <w:lang w:val="en" w:eastAsia="en-AU"/>
              </w:rPr>
            </w:pPr>
            <w:r w:rsidRPr="00497369">
              <w:rPr>
                <w:rFonts w:eastAsia="Times New Roman" w:cs="Segoe UI"/>
                <w:color w:val="FFFFFF" w:themeColor="background1"/>
                <w:lang w:val="en" w:eastAsia="en-AU"/>
              </w:rPr>
              <w:t>Definition</w:t>
            </w:r>
          </w:p>
        </w:tc>
      </w:tr>
      <w:tr w:rsidR="00E34603" w:rsidRPr="00497369" w:rsidTr="00CB290A">
        <w:tc>
          <w:tcPr>
            <w:tcW w:w="3681" w:type="dxa"/>
          </w:tcPr>
          <w:p w:rsidR="00E34603" w:rsidRPr="00E82A23" w:rsidRDefault="00E34603" w:rsidP="00CB290A">
            <w:pPr>
              <w:spacing w:before="120" w:after="120"/>
              <w:rPr>
                <w:rFonts w:eastAsia="Times New Roman" w:cs="Segoe UI"/>
                <w:color w:val="141414"/>
                <w:lang w:val="en" w:eastAsia="en-AU"/>
              </w:rPr>
            </w:pPr>
            <w:r w:rsidRPr="00497369">
              <w:rPr>
                <w:rFonts w:eastAsia="Times New Roman" w:cs="Segoe UI"/>
                <w:color w:val="141414"/>
                <w:lang w:val="en" w:eastAsia="en-AU"/>
              </w:rPr>
              <w:t>Unincorporated joint venture</w:t>
            </w:r>
            <w:r>
              <w:rPr>
                <w:rFonts w:eastAsia="Times New Roman" w:cs="Segoe UI"/>
                <w:color w:val="141414"/>
                <w:lang w:val="en" w:eastAsia="en-AU"/>
              </w:rPr>
              <w:t xml:space="preserve"> (</w:t>
            </w:r>
            <w:r>
              <w:rPr>
                <w:rFonts w:eastAsia="Times New Roman" w:cs="Segoe UI"/>
                <w:b/>
                <w:color w:val="141414"/>
                <w:lang w:val="en" w:eastAsia="en-AU"/>
              </w:rPr>
              <w:t>UJV</w:t>
            </w:r>
            <w:r>
              <w:rPr>
                <w:rFonts w:eastAsia="Times New Roman" w:cs="Segoe UI"/>
                <w:color w:val="141414"/>
                <w:lang w:val="en" w:eastAsia="en-AU"/>
              </w:rPr>
              <w:t>)</w:t>
            </w:r>
          </w:p>
        </w:tc>
        <w:tc>
          <w:tcPr>
            <w:tcW w:w="5951" w:type="dxa"/>
          </w:tcPr>
          <w:p w:rsidR="00E34603" w:rsidRPr="00497369" w:rsidRDefault="00E34603" w:rsidP="00CB290A">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You and the other businesses tender as </w:t>
            </w:r>
            <w:r>
              <w:rPr>
                <w:rFonts w:eastAsia="Times New Roman" w:cs="Segoe UI"/>
                <w:color w:val="141414"/>
                <w:lang w:val="en" w:eastAsia="en-AU"/>
              </w:rPr>
              <w:t>jointly (and all are named as respondents/contractors)</w:t>
            </w:r>
            <w:r w:rsidRPr="00497369">
              <w:rPr>
                <w:rFonts w:eastAsia="Times New Roman" w:cs="Segoe UI"/>
                <w:color w:val="141414"/>
                <w:lang w:val="en" w:eastAsia="en-AU"/>
              </w:rPr>
              <w:t>, but remain individual entities</w:t>
            </w:r>
            <w:r>
              <w:rPr>
                <w:rFonts w:eastAsia="Times New Roman" w:cs="Segoe UI"/>
                <w:color w:val="141414"/>
                <w:lang w:val="en" w:eastAsia="en-AU"/>
              </w:rPr>
              <w:t xml:space="preserve"> with their own business identifiers</w:t>
            </w:r>
            <w:r w:rsidRPr="00497369">
              <w:t xml:space="preserve"> </w:t>
            </w:r>
            <w:r w:rsidRPr="00497369">
              <w:rPr>
                <w:rFonts w:eastAsia="Times New Roman" w:cs="Segoe UI"/>
                <w:color w:val="141414"/>
                <w:lang w:val="en" w:eastAsia="en-AU"/>
              </w:rPr>
              <w:t>(i.e. multiple ABN/ACN/</w:t>
            </w:r>
            <w:proofErr w:type="spellStart"/>
            <w:r w:rsidRPr="00497369">
              <w:rPr>
                <w:rFonts w:eastAsia="Times New Roman" w:cs="Segoe UI"/>
                <w:color w:val="141414"/>
                <w:lang w:val="en" w:eastAsia="en-AU"/>
              </w:rPr>
              <w:t>etc</w:t>
            </w:r>
            <w:proofErr w:type="spellEnd"/>
            <w:r w:rsidRPr="00497369">
              <w:rPr>
                <w:rFonts w:eastAsia="Times New Roman" w:cs="Segoe UI"/>
                <w:color w:val="141414"/>
                <w:lang w:val="en" w:eastAsia="en-AU"/>
              </w:rPr>
              <w:t>).</w:t>
            </w:r>
            <w:r>
              <w:rPr>
                <w:rFonts w:eastAsia="Times New Roman" w:cs="Segoe UI"/>
                <w:color w:val="141414"/>
                <w:lang w:val="en" w:eastAsia="en-AU"/>
              </w:rPr>
              <w:t xml:space="preserve">  This means the NT Government will be contracting with more than one legal entity.</w:t>
            </w:r>
          </w:p>
        </w:tc>
      </w:tr>
      <w:tr w:rsidR="00E34603" w:rsidRPr="00497369" w:rsidTr="00CB290A">
        <w:tc>
          <w:tcPr>
            <w:tcW w:w="3681" w:type="dxa"/>
          </w:tcPr>
          <w:p w:rsidR="00E34603" w:rsidRPr="00497369" w:rsidRDefault="00E34603" w:rsidP="00CB290A">
            <w:pPr>
              <w:spacing w:before="120" w:after="120"/>
              <w:rPr>
                <w:rFonts w:eastAsia="Times New Roman" w:cs="Segoe UI"/>
                <w:color w:val="141414"/>
                <w:lang w:val="en" w:eastAsia="en-AU"/>
              </w:rPr>
            </w:pPr>
            <w:r w:rsidRPr="00497369">
              <w:rPr>
                <w:rFonts w:eastAsia="Times New Roman" w:cs="Segoe UI"/>
                <w:color w:val="141414"/>
                <w:lang w:val="en" w:eastAsia="en-AU"/>
              </w:rPr>
              <w:t>Incorporated joint venture</w:t>
            </w:r>
          </w:p>
        </w:tc>
        <w:tc>
          <w:tcPr>
            <w:tcW w:w="5951" w:type="dxa"/>
          </w:tcPr>
          <w:p w:rsidR="00E34603" w:rsidRPr="00497369" w:rsidRDefault="00E34603" w:rsidP="00CB290A">
            <w:pPr>
              <w:spacing w:before="120" w:after="120"/>
              <w:rPr>
                <w:rFonts w:eastAsia="Times New Roman" w:cs="Segoe UI"/>
                <w:color w:val="141414"/>
                <w:lang w:val="en" w:eastAsia="en-AU"/>
              </w:rPr>
            </w:pPr>
            <w:r w:rsidRPr="00497369">
              <w:rPr>
                <w:rFonts w:eastAsia="Times New Roman" w:cs="Segoe UI"/>
                <w:color w:val="141414"/>
                <w:lang w:val="en" w:eastAsia="en-AU"/>
              </w:rPr>
              <w:t>You and the other businesses form a company</w:t>
            </w:r>
            <w:r>
              <w:rPr>
                <w:rFonts w:eastAsia="Times New Roman" w:cs="Segoe UI"/>
                <w:color w:val="141414"/>
                <w:lang w:val="en" w:eastAsia="en-AU"/>
              </w:rPr>
              <w:t xml:space="preserve"> under the </w:t>
            </w:r>
            <w:r>
              <w:rPr>
                <w:rFonts w:eastAsia="Times New Roman" w:cs="Segoe UI"/>
                <w:i/>
                <w:color w:val="141414"/>
                <w:lang w:val="en" w:eastAsia="en-AU"/>
              </w:rPr>
              <w:t xml:space="preserve">Corporations Act 2001 </w:t>
            </w:r>
            <w:r>
              <w:rPr>
                <w:rFonts w:eastAsia="Times New Roman" w:cs="Segoe UI"/>
                <w:color w:val="141414"/>
                <w:lang w:val="en" w:eastAsia="en-AU"/>
              </w:rPr>
              <w:t>(</w:t>
            </w:r>
            <w:proofErr w:type="spellStart"/>
            <w:r>
              <w:rPr>
                <w:rFonts w:eastAsia="Times New Roman" w:cs="Segoe UI"/>
                <w:color w:val="141414"/>
                <w:lang w:val="en" w:eastAsia="en-AU"/>
              </w:rPr>
              <w:t>Cth</w:t>
            </w:r>
            <w:proofErr w:type="spellEnd"/>
            <w:r>
              <w:rPr>
                <w:rFonts w:eastAsia="Times New Roman" w:cs="Segoe UI"/>
                <w:color w:val="141414"/>
                <w:lang w:val="en" w:eastAsia="en-AU"/>
              </w:rPr>
              <w:t xml:space="preserve">) or incorporate an association under the </w:t>
            </w:r>
            <w:r>
              <w:rPr>
                <w:rFonts w:eastAsia="Times New Roman" w:cs="Segoe UI"/>
                <w:i/>
                <w:color w:val="141414"/>
                <w:lang w:val="en" w:eastAsia="en-AU"/>
              </w:rPr>
              <w:t xml:space="preserve">Associations Act 2003 </w:t>
            </w:r>
            <w:r>
              <w:rPr>
                <w:rFonts w:eastAsia="Times New Roman" w:cs="Segoe UI"/>
                <w:color w:val="141414"/>
                <w:lang w:val="en" w:eastAsia="en-AU"/>
              </w:rPr>
              <w:t>(NT)</w:t>
            </w:r>
            <w:r w:rsidRPr="00497369">
              <w:rPr>
                <w:rFonts w:eastAsia="Times New Roman" w:cs="Segoe UI"/>
                <w:color w:val="141414"/>
                <w:lang w:val="en" w:eastAsia="en-AU"/>
              </w:rPr>
              <w:t xml:space="preserve">. The company </w:t>
            </w:r>
            <w:r>
              <w:rPr>
                <w:rFonts w:eastAsia="Times New Roman" w:cs="Segoe UI"/>
                <w:color w:val="141414"/>
                <w:lang w:val="en" w:eastAsia="en-AU"/>
              </w:rPr>
              <w:t xml:space="preserve">or association </w:t>
            </w:r>
            <w:r w:rsidRPr="00497369">
              <w:rPr>
                <w:rFonts w:eastAsia="Times New Roman" w:cs="Segoe UI"/>
                <w:color w:val="141414"/>
                <w:lang w:val="en" w:eastAsia="en-AU"/>
              </w:rPr>
              <w:t xml:space="preserve">will have </w:t>
            </w:r>
            <w:r>
              <w:rPr>
                <w:rFonts w:eastAsia="Times New Roman" w:cs="Segoe UI"/>
                <w:color w:val="141414"/>
                <w:lang w:val="en" w:eastAsia="en-AU"/>
              </w:rPr>
              <w:t>its own individual</w:t>
            </w:r>
            <w:r w:rsidRPr="00497369">
              <w:rPr>
                <w:rFonts w:eastAsia="Times New Roman" w:cs="Segoe UI"/>
                <w:color w:val="141414"/>
                <w:lang w:val="en" w:eastAsia="en-AU"/>
              </w:rPr>
              <w:t xml:space="preserve"> legal identity (i.e. one ABN/ACN/</w:t>
            </w:r>
            <w:proofErr w:type="spellStart"/>
            <w:r w:rsidRPr="00497369">
              <w:rPr>
                <w:rFonts w:eastAsia="Times New Roman" w:cs="Segoe UI"/>
                <w:color w:val="141414"/>
                <w:lang w:val="en" w:eastAsia="en-AU"/>
              </w:rPr>
              <w:t>etc</w:t>
            </w:r>
            <w:proofErr w:type="spellEnd"/>
            <w:r w:rsidRPr="00497369">
              <w:rPr>
                <w:rFonts w:eastAsia="Times New Roman" w:cs="Segoe UI"/>
                <w:color w:val="141414"/>
                <w:lang w:val="en" w:eastAsia="en-AU"/>
              </w:rPr>
              <w:t xml:space="preserve">). </w:t>
            </w:r>
            <w:r>
              <w:rPr>
                <w:rFonts w:eastAsia="Times New Roman" w:cs="Segoe UI"/>
                <w:color w:val="141414"/>
                <w:lang w:val="en" w:eastAsia="en-AU"/>
              </w:rPr>
              <w:t xml:space="preserve"> This means the NT Government will be contracting with only one legal entity.</w:t>
            </w:r>
          </w:p>
        </w:tc>
      </w:tr>
    </w:tbl>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Both incorporated and unincorporated joint ventures may tender for NT Government work.</w:t>
      </w:r>
    </w:p>
    <w:p w:rsidR="00E34603" w:rsidRPr="00497369" w:rsidRDefault="00E34603" w:rsidP="00E34603">
      <w:pPr>
        <w:pStyle w:val="Heading3"/>
      </w:pPr>
      <w:bookmarkStart w:id="9" w:name="_Toc51925382"/>
      <w:bookmarkStart w:id="10" w:name="_Toc55200491"/>
      <w:bookmarkStart w:id="11" w:name="_Toc59002065"/>
      <w:r w:rsidRPr="00497369">
        <w:t>Why tender as a joint venture</w:t>
      </w:r>
      <w:bookmarkEnd w:id="9"/>
      <w:bookmarkEnd w:id="10"/>
      <w:bookmarkEnd w:id="11"/>
    </w:p>
    <w:p w:rsidR="00E34603" w:rsidRPr="00497369" w:rsidRDefault="00E34603" w:rsidP="00E34603">
      <w:pPr>
        <w:spacing w:before="120" w:after="120"/>
        <w:rPr>
          <w:lang w:val="en" w:eastAsia="en-AU"/>
        </w:rPr>
      </w:pPr>
      <w:r w:rsidRPr="00497369">
        <w:rPr>
          <w:lang w:val="en" w:eastAsia="en-AU"/>
        </w:rPr>
        <w:t>Joint ventures are an innovative way for business</w:t>
      </w:r>
      <w:r>
        <w:rPr>
          <w:lang w:val="en" w:eastAsia="en-AU"/>
        </w:rPr>
        <w:t>es</w:t>
      </w:r>
      <w:r w:rsidRPr="00497369">
        <w:rPr>
          <w:lang w:val="en" w:eastAsia="en-AU"/>
        </w:rPr>
        <w:t xml:space="preserve"> to combine their resources, knowledge and skills to make their tender efficient and attractive to Government. Benefits of working in a joint venture </w:t>
      </w:r>
      <w:r>
        <w:rPr>
          <w:lang w:val="en" w:eastAsia="en-AU"/>
        </w:rPr>
        <w:t xml:space="preserve">structure </w:t>
      </w:r>
      <w:r w:rsidRPr="00497369">
        <w:rPr>
          <w:lang w:val="en" w:eastAsia="en-AU"/>
        </w:rPr>
        <w:t>may include:</w:t>
      </w:r>
    </w:p>
    <w:p w:rsidR="00E34603" w:rsidRPr="00497369" w:rsidRDefault="00E34603" w:rsidP="00E34603">
      <w:pPr>
        <w:pStyle w:val="ListParagraph"/>
        <w:numPr>
          <w:ilvl w:val="0"/>
          <w:numId w:val="42"/>
        </w:numPr>
        <w:autoSpaceDE w:val="0"/>
        <w:autoSpaceDN w:val="0"/>
        <w:spacing w:before="120"/>
        <w:ind w:left="426" w:hanging="426"/>
        <w:contextualSpacing/>
        <w:rPr>
          <w:lang w:val="en" w:eastAsia="en-AU"/>
        </w:rPr>
      </w:pPr>
      <w:r w:rsidRPr="00497369">
        <w:rPr>
          <w:lang w:val="en" w:eastAsia="en-AU"/>
        </w:rPr>
        <w:t>winning work that you might not be able to get on your own</w:t>
      </w:r>
    </w:p>
    <w:p w:rsidR="00E34603" w:rsidRPr="00497369" w:rsidRDefault="00E34603" w:rsidP="00E34603">
      <w:pPr>
        <w:pStyle w:val="ListParagraph"/>
        <w:numPr>
          <w:ilvl w:val="0"/>
          <w:numId w:val="42"/>
        </w:numPr>
        <w:autoSpaceDE w:val="0"/>
        <w:autoSpaceDN w:val="0"/>
        <w:spacing w:before="120"/>
        <w:ind w:left="426" w:hanging="426"/>
        <w:contextualSpacing/>
        <w:rPr>
          <w:lang w:val="en" w:eastAsia="en-AU"/>
        </w:rPr>
      </w:pPr>
      <w:r w:rsidRPr="00497369">
        <w:rPr>
          <w:lang w:val="en" w:eastAsia="en-AU"/>
        </w:rPr>
        <w:t>sharing knowledge and skills that can be transferred to future projects</w:t>
      </w:r>
    </w:p>
    <w:p w:rsidR="00E34603" w:rsidRPr="00497369" w:rsidRDefault="00E34603" w:rsidP="00E34603">
      <w:pPr>
        <w:pStyle w:val="ListParagraph"/>
        <w:numPr>
          <w:ilvl w:val="0"/>
          <w:numId w:val="42"/>
        </w:numPr>
        <w:autoSpaceDE w:val="0"/>
        <w:autoSpaceDN w:val="0"/>
        <w:spacing w:before="120"/>
        <w:ind w:left="426" w:hanging="426"/>
        <w:contextualSpacing/>
        <w:rPr>
          <w:lang w:val="en" w:eastAsia="en-AU"/>
        </w:rPr>
      </w:pPr>
      <w:r w:rsidRPr="00497369">
        <w:rPr>
          <w:lang w:val="en" w:eastAsia="en-AU"/>
        </w:rPr>
        <w:t xml:space="preserve">sharing </w:t>
      </w:r>
      <w:r>
        <w:rPr>
          <w:lang w:val="en" w:eastAsia="en-AU"/>
        </w:rPr>
        <w:t xml:space="preserve">the </w:t>
      </w:r>
      <w:r w:rsidRPr="00497369">
        <w:rPr>
          <w:lang w:val="en" w:eastAsia="en-AU"/>
        </w:rPr>
        <w:t>risk of the project with the other businesses</w:t>
      </w:r>
    </w:p>
    <w:p w:rsidR="00E34603" w:rsidRPr="00497369" w:rsidRDefault="00E34603" w:rsidP="00E34603">
      <w:pPr>
        <w:autoSpaceDE w:val="0"/>
        <w:autoSpaceDN w:val="0"/>
        <w:spacing w:before="120" w:after="120"/>
        <w:rPr>
          <w:lang w:val="en" w:eastAsia="en-AU"/>
        </w:rPr>
      </w:pPr>
      <w:r w:rsidRPr="00497369">
        <w:rPr>
          <w:lang w:val="en" w:eastAsia="en-AU"/>
        </w:rPr>
        <w:t>If you are considering forming a</w:t>
      </w:r>
      <w:r>
        <w:rPr>
          <w:lang w:val="en" w:eastAsia="en-AU"/>
        </w:rPr>
        <w:t xml:space="preserve"> UJV</w:t>
      </w:r>
      <w:r w:rsidRPr="00497369">
        <w:rPr>
          <w:lang w:val="en" w:eastAsia="en-AU"/>
        </w:rPr>
        <w:t xml:space="preserve">, there are a number of factors you will need to consider. </w:t>
      </w:r>
    </w:p>
    <w:p w:rsidR="00E34603" w:rsidRPr="00497369" w:rsidRDefault="00E34603" w:rsidP="00E34603">
      <w:pPr>
        <w:pStyle w:val="Heading3"/>
      </w:pPr>
      <w:bookmarkStart w:id="12" w:name="_Toc51925383"/>
      <w:bookmarkStart w:id="13" w:name="_Toc55200492"/>
      <w:bookmarkStart w:id="14" w:name="_Toc59002066"/>
      <w:r w:rsidRPr="00497369">
        <w:t>What to consider for unincorporated joint ventures</w:t>
      </w:r>
      <w:bookmarkEnd w:id="12"/>
      <w:bookmarkEnd w:id="13"/>
      <w:bookmarkEnd w:id="14"/>
    </w:p>
    <w:p w:rsidR="00E34603" w:rsidRDefault="00E34603" w:rsidP="00E34603">
      <w:pPr>
        <w:spacing w:before="120" w:after="120"/>
        <w:rPr>
          <w:rFonts w:eastAsia="Times New Roman" w:cs="Segoe UI"/>
          <w:color w:val="141414"/>
          <w:lang w:val="en" w:eastAsia="en-AU"/>
        </w:rPr>
      </w:pPr>
      <w:r>
        <w:rPr>
          <w:rFonts w:eastAsia="Times New Roman" w:cs="Segoe UI"/>
          <w:color w:val="141414"/>
          <w:lang w:val="en" w:eastAsia="en-AU"/>
        </w:rPr>
        <w:t xml:space="preserve">Make sure you have read and are able to meet the requirements of the </w:t>
      </w:r>
      <w:hyperlink r:id="rId15" w:history="1">
        <w:r w:rsidRPr="00A32F0C">
          <w:rPr>
            <w:rStyle w:val="Hyperlink"/>
            <w:rFonts w:eastAsia="Times New Roman" w:cs="Segoe UI"/>
            <w:lang w:val="en" w:eastAsia="en-AU"/>
          </w:rPr>
          <w:t>Northern Territory Procurement Code</w:t>
        </w:r>
      </w:hyperlink>
      <w:r w:rsidR="007C4E4E">
        <w:rPr>
          <w:rStyle w:val="FootnoteReference"/>
          <w:rFonts w:eastAsia="Times New Roman" w:cs="Segoe UI"/>
          <w:color w:val="0563C1" w:themeColor="hyperlink"/>
          <w:u w:val="single"/>
          <w:lang w:val="en" w:eastAsia="en-AU"/>
        </w:rPr>
        <w:footnoteReference w:id="3"/>
      </w:r>
      <w:r>
        <w:rPr>
          <w:rFonts w:eastAsia="Times New Roman" w:cs="Segoe UI"/>
          <w:color w:val="141414"/>
          <w:lang w:val="en" w:eastAsia="en-AU"/>
        </w:rPr>
        <w:t>.</w:t>
      </w: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lastRenderedPageBreak/>
        <w:t xml:space="preserve">What is your business relationship with </w:t>
      </w:r>
      <w:r>
        <w:rPr>
          <w:rFonts w:eastAsia="Times New Roman" w:cs="Segoe UI"/>
          <w:color w:val="141414"/>
          <w:lang w:val="en" w:eastAsia="en-AU"/>
        </w:rPr>
        <w:t xml:space="preserve">the other </w:t>
      </w:r>
      <w:proofErr w:type="gramStart"/>
      <w:r>
        <w:rPr>
          <w:rFonts w:eastAsia="Times New Roman" w:cs="Segoe UI"/>
          <w:color w:val="141414"/>
          <w:lang w:val="en" w:eastAsia="en-AU"/>
        </w:rPr>
        <w:t>businesses</w:t>
      </w:r>
      <w:proofErr w:type="gramEnd"/>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how</w:t>
      </w:r>
      <w:proofErr w:type="gramEnd"/>
      <w:r w:rsidRPr="00497369">
        <w:rPr>
          <w:rFonts w:eastAsia="Times New Roman" w:cs="Segoe UI"/>
          <w:color w:val="141414"/>
          <w:lang w:val="en" w:eastAsia="en-AU"/>
        </w:rPr>
        <w:t xml:space="preserve"> well you know them</w:t>
      </w:r>
      <w:r>
        <w:rPr>
          <w:rFonts w:eastAsia="Times New Roman" w:cs="Segoe UI"/>
          <w:color w:val="141414"/>
          <w:lang w:val="en" w:eastAsia="en-AU"/>
        </w:rPr>
        <w:t xml:space="preserve"> and their business</w:t>
      </w:r>
      <w:r w:rsidRPr="00497369">
        <w:rPr>
          <w:rFonts w:eastAsia="Times New Roman" w:cs="Segoe UI"/>
          <w:color w:val="141414"/>
          <w:lang w:val="en" w:eastAsia="en-AU"/>
        </w:rPr>
        <w:t>?</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are</w:t>
      </w:r>
      <w:proofErr w:type="gramEnd"/>
      <w:r w:rsidRPr="00497369">
        <w:rPr>
          <w:rFonts w:eastAsia="Times New Roman" w:cs="Segoe UI"/>
          <w:color w:val="141414"/>
          <w:lang w:val="en" w:eastAsia="en-AU"/>
        </w:rPr>
        <w:t xml:space="preserve"> you are confident that you </w:t>
      </w:r>
      <w:r>
        <w:rPr>
          <w:rFonts w:eastAsia="Times New Roman" w:cs="Segoe UI"/>
          <w:color w:val="141414"/>
          <w:lang w:val="en" w:eastAsia="en-AU"/>
        </w:rPr>
        <w:t>can</w:t>
      </w:r>
      <w:r w:rsidRPr="00497369">
        <w:rPr>
          <w:rFonts w:eastAsia="Times New Roman" w:cs="Segoe UI"/>
          <w:color w:val="141414"/>
          <w:lang w:val="en" w:eastAsia="en-AU"/>
        </w:rPr>
        <w:t xml:space="preserve"> work effectively together on the project?</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do</w:t>
      </w:r>
      <w:proofErr w:type="gramEnd"/>
      <w:r w:rsidRPr="00497369">
        <w:rPr>
          <w:rFonts w:eastAsia="Times New Roman" w:cs="Segoe UI"/>
          <w:color w:val="141414"/>
          <w:lang w:val="en" w:eastAsia="en-AU"/>
        </w:rPr>
        <w:t xml:space="preserve"> they have previous joint venture experience? </w:t>
      </w:r>
      <w:proofErr w:type="gramStart"/>
      <w:r w:rsidRPr="00497369">
        <w:rPr>
          <w:rFonts w:eastAsia="Times New Roman" w:cs="Segoe UI"/>
          <w:color w:val="141414"/>
          <w:lang w:val="en" w:eastAsia="en-AU"/>
        </w:rPr>
        <w:t>if</w:t>
      </w:r>
      <w:proofErr w:type="gramEnd"/>
      <w:r w:rsidRPr="00497369">
        <w:rPr>
          <w:rFonts w:eastAsia="Times New Roman" w:cs="Segoe UI"/>
          <w:color w:val="141414"/>
          <w:lang w:val="en" w:eastAsia="en-AU"/>
        </w:rPr>
        <w:t xml:space="preserve"> so, ask them to describe the projects, outcomes etc</w:t>
      </w:r>
      <w:r>
        <w:rPr>
          <w:rFonts w:eastAsia="Times New Roman" w:cs="Segoe UI"/>
          <w:color w:val="141414"/>
          <w:lang w:val="en" w:eastAsia="en-AU"/>
        </w:rPr>
        <w:t>.</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will</w:t>
      </w:r>
      <w:proofErr w:type="gramEnd"/>
      <w:r>
        <w:rPr>
          <w:rFonts w:eastAsia="Times New Roman" w:cs="Segoe UI"/>
          <w:color w:val="141414"/>
          <w:lang w:val="en" w:eastAsia="en-AU"/>
        </w:rPr>
        <w:t xml:space="preserve"> the UJV members be permitted to also tender in their own name?</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would</w:t>
      </w:r>
      <w:proofErr w:type="gramEnd"/>
      <w:r>
        <w:rPr>
          <w:rFonts w:eastAsia="Times New Roman" w:cs="Segoe UI"/>
          <w:color w:val="141414"/>
          <w:lang w:val="en" w:eastAsia="en-AU"/>
        </w:rPr>
        <w:t xml:space="preserve"> a subcontracting arrangement be more suitable?</w:t>
      </w:r>
    </w:p>
    <w:p w:rsidR="00E34603" w:rsidRPr="00497369" w:rsidRDefault="00E34603" w:rsidP="00E34603">
      <w:pPr>
        <w:rPr>
          <w:rFonts w:eastAsia="Times New Roman" w:cs="Segoe UI"/>
          <w:color w:val="141414"/>
          <w:lang w:val="en" w:eastAsia="en-AU"/>
        </w:rPr>
      </w:pPr>
      <w:r w:rsidRPr="00497369">
        <w:rPr>
          <w:rFonts w:eastAsia="Times New Roman" w:cs="Segoe UI"/>
          <w:color w:val="141414"/>
          <w:lang w:val="en" w:eastAsia="en-AU"/>
        </w:rPr>
        <w:t xml:space="preserve">How will you communicate </w:t>
      </w:r>
      <w:r>
        <w:rPr>
          <w:rFonts w:eastAsia="Times New Roman" w:cs="Segoe UI"/>
          <w:color w:val="141414"/>
          <w:lang w:val="en" w:eastAsia="en-AU"/>
        </w:rPr>
        <w:t>with the other businesses</w:t>
      </w:r>
      <w:r w:rsidRPr="00497369">
        <w:rPr>
          <w:rFonts w:eastAsia="Times New Roman" w:cs="Segoe UI"/>
          <w:color w:val="141414"/>
          <w:lang w:val="en" w:eastAsia="en-AU"/>
        </w:rPr>
        <w:t xml:space="preserve"> throughout the project/</w:t>
      </w:r>
      <w:proofErr w:type="gramStart"/>
      <w:r w:rsidRPr="00497369">
        <w:rPr>
          <w:rFonts w:eastAsia="Times New Roman" w:cs="Segoe UI"/>
          <w:color w:val="141414"/>
          <w:lang w:val="en" w:eastAsia="en-AU"/>
        </w:rPr>
        <w:t>contract</w:t>
      </w:r>
      <w:proofErr w:type="gramEnd"/>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can</w:t>
      </w:r>
      <w:proofErr w:type="gramEnd"/>
      <w:r w:rsidRPr="00497369">
        <w:rPr>
          <w:rFonts w:eastAsia="Times New Roman" w:cs="Segoe UI"/>
          <w:color w:val="141414"/>
          <w:lang w:val="en" w:eastAsia="en-AU"/>
        </w:rPr>
        <w:t xml:space="preserve"> there be open and honest communication?</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can</w:t>
      </w:r>
      <w:proofErr w:type="gramEnd"/>
      <w:r w:rsidRPr="00497369">
        <w:rPr>
          <w:rFonts w:eastAsia="Times New Roman" w:cs="Segoe UI"/>
          <w:color w:val="141414"/>
          <w:lang w:val="en" w:eastAsia="en-AU"/>
        </w:rPr>
        <w:t xml:space="preserve"> you all commit to completing the project to a high standard?</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will</w:t>
      </w:r>
      <w:proofErr w:type="gramEnd"/>
      <w:r w:rsidRPr="00497369">
        <w:rPr>
          <w:rFonts w:eastAsia="Times New Roman" w:cs="Segoe UI"/>
          <w:color w:val="141414"/>
          <w:lang w:val="en" w:eastAsia="en-AU"/>
        </w:rPr>
        <w:t xml:space="preserve"> you be able to address possible disputes and conflicts of interest</w:t>
      </w:r>
      <w:r>
        <w:rPr>
          <w:rFonts w:eastAsia="Times New Roman" w:cs="Segoe UI"/>
          <w:color w:val="141414"/>
          <w:lang w:val="en" w:eastAsia="en-AU"/>
        </w:rPr>
        <w:t xml:space="preserve"> and how will they be identified</w:t>
      </w:r>
      <w:r w:rsidRPr="00497369">
        <w:rPr>
          <w:rFonts w:eastAsia="Times New Roman" w:cs="Segoe UI"/>
          <w:color w:val="141414"/>
          <w:lang w:val="en" w:eastAsia="en-AU"/>
        </w:rPr>
        <w:t>?</w:t>
      </w:r>
    </w:p>
    <w:p w:rsidR="00E34603" w:rsidRPr="00497369" w:rsidRDefault="00E34603" w:rsidP="00E34603">
      <w:pPr>
        <w:spacing w:before="120" w:after="120" w:line="276" w:lineRule="auto"/>
        <w:rPr>
          <w:rFonts w:eastAsia="Times New Roman" w:cs="Segoe UI"/>
          <w:color w:val="141414"/>
          <w:lang w:val="en" w:eastAsia="en-AU"/>
        </w:rPr>
      </w:pPr>
      <w:r w:rsidRPr="00497369">
        <w:rPr>
          <w:rFonts w:eastAsia="Times New Roman" w:cs="Segoe UI"/>
          <w:color w:val="141414"/>
          <w:lang w:val="en" w:eastAsia="en-AU"/>
        </w:rPr>
        <w:t>Does everyone understand and agree on the project goals and objectives</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can</w:t>
      </w:r>
      <w:proofErr w:type="gramEnd"/>
      <w:r w:rsidRPr="00497369">
        <w:rPr>
          <w:rFonts w:eastAsia="Times New Roman" w:cs="Segoe UI"/>
          <w:color w:val="141414"/>
          <w:lang w:val="en" w:eastAsia="en-AU"/>
        </w:rPr>
        <w:t xml:space="preserve"> everyone clearly understand the objective and goals of the arrangement?</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can</w:t>
      </w:r>
      <w:proofErr w:type="gramEnd"/>
      <w:r>
        <w:rPr>
          <w:rFonts w:eastAsia="Times New Roman" w:cs="Segoe UI"/>
          <w:color w:val="141414"/>
          <w:lang w:val="en" w:eastAsia="en-AU"/>
        </w:rPr>
        <w:t xml:space="preserve"> you allocate the roles, responsibilities and obligations under the contract appropriately?</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does</w:t>
      </w:r>
      <w:proofErr w:type="gramEnd"/>
      <w:r w:rsidRPr="00497369">
        <w:rPr>
          <w:rFonts w:eastAsia="Times New Roman" w:cs="Segoe UI"/>
          <w:color w:val="141414"/>
          <w:lang w:val="en" w:eastAsia="en-AU"/>
        </w:rPr>
        <w:t xml:space="preserve"> everyone understand the conditions of their participation?</w:t>
      </w:r>
    </w:p>
    <w:p w:rsidR="00E34603" w:rsidRPr="00497369" w:rsidRDefault="00E34603" w:rsidP="00E34603">
      <w:pPr>
        <w:spacing w:before="120" w:after="120" w:line="276" w:lineRule="auto"/>
        <w:rPr>
          <w:rFonts w:eastAsia="Times New Roman" w:cs="Segoe UI"/>
          <w:color w:val="141414"/>
          <w:lang w:val="en" w:eastAsia="en-AU"/>
        </w:rPr>
      </w:pPr>
      <w:r w:rsidRPr="00497369">
        <w:rPr>
          <w:rFonts w:eastAsia="Times New Roman" w:cs="Segoe UI"/>
          <w:color w:val="141414"/>
          <w:lang w:val="en" w:eastAsia="en-AU"/>
        </w:rPr>
        <w:t xml:space="preserve">How will </w:t>
      </w:r>
      <w:r>
        <w:rPr>
          <w:rFonts w:eastAsia="Times New Roman" w:cs="Segoe UI"/>
          <w:color w:val="141414"/>
          <w:lang w:val="en" w:eastAsia="en-AU"/>
        </w:rPr>
        <w:t>you and the other businesses</w:t>
      </w:r>
      <w:r w:rsidRPr="00497369">
        <w:rPr>
          <w:rFonts w:eastAsia="Times New Roman" w:cs="Segoe UI"/>
          <w:color w:val="141414"/>
          <w:lang w:val="en" w:eastAsia="en-AU"/>
        </w:rPr>
        <w:t xml:space="preserve"> </w:t>
      </w:r>
      <w:r>
        <w:rPr>
          <w:rFonts w:eastAsia="Times New Roman" w:cs="Segoe UI"/>
          <w:color w:val="141414"/>
          <w:lang w:val="en" w:eastAsia="en-AU"/>
        </w:rPr>
        <w:t>deliver</w:t>
      </w:r>
      <w:r w:rsidRPr="00497369">
        <w:rPr>
          <w:rFonts w:eastAsia="Times New Roman" w:cs="Segoe UI"/>
          <w:color w:val="141414"/>
          <w:lang w:val="en" w:eastAsia="en-AU"/>
        </w:rPr>
        <w:t xml:space="preserve"> and share throughout the project</w:t>
      </w:r>
    </w:p>
    <w:p w:rsidR="00E34603" w:rsidRPr="00497369"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do</w:t>
      </w:r>
      <w:proofErr w:type="gramEnd"/>
      <w:r w:rsidRPr="00497369">
        <w:rPr>
          <w:rFonts w:eastAsia="Times New Roman" w:cs="Segoe UI"/>
          <w:color w:val="141414"/>
          <w:lang w:val="en" w:eastAsia="en-AU"/>
        </w:rPr>
        <w:t xml:space="preserve"> you and the other businesses have the right skills and resources?</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sidRPr="00497369">
        <w:rPr>
          <w:rFonts w:eastAsia="Times New Roman" w:cs="Segoe UI"/>
          <w:color w:val="141414"/>
          <w:lang w:val="en" w:eastAsia="en-AU"/>
        </w:rPr>
        <w:t>do</w:t>
      </w:r>
      <w:proofErr w:type="gramEnd"/>
      <w:r w:rsidRPr="00497369">
        <w:rPr>
          <w:rFonts w:eastAsia="Times New Roman" w:cs="Segoe UI"/>
          <w:color w:val="141414"/>
          <w:lang w:val="en" w:eastAsia="en-AU"/>
        </w:rPr>
        <w:t xml:space="preserve"> you and the other businesses have the right accreditation, certification and insurance requirements? </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can</w:t>
      </w:r>
      <w:proofErr w:type="gramEnd"/>
      <w:r>
        <w:rPr>
          <w:rFonts w:eastAsia="Times New Roman" w:cs="Segoe UI"/>
          <w:color w:val="141414"/>
          <w:lang w:val="en" w:eastAsia="en-AU"/>
        </w:rPr>
        <w:t xml:space="preserve"> you and the other businesses all be named in the insurance policies?</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how</w:t>
      </w:r>
      <w:proofErr w:type="gramEnd"/>
      <w:r>
        <w:rPr>
          <w:rFonts w:eastAsia="Times New Roman" w:cs="Segoe UI"/>
          <w:color w:val="141414"/>
          <w:lang w:val="en" w:eastAsia="en-AU"/>
        </w:rPr>
        <w:t xml:space="preserve"> will you and the other businesses invoice and receive payment?</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how</w:t>
      </w:r>
      <w:proofErr w:type="gramEnd"/>
      <w:r>
        <w:rPr>
          <w:rFonts w:eastAsia="Times New Roman" w:cs="Segoe UI"/>
          <w:color w:val="141414"/>
          <w:lang w:val="en" w:eastAsia="en-AU"/>
        </w:rPr>
        <w:t xml:space="preserve"> will you and the other businesses share costs and split profits?  </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will</w:t>
      </w:r>
      <w:proofErr w:type="gramEnd"/>
      <w:r>
        <w:rPr>
          <w:rFonts w:eastAsia="Times New Roman" w:cs="Segoe UI"/>
          <w:color w:val="141414"/>
          <w:lang w:val="en" w:eastAsia="en-AU"/>
        </w:rPr>
        <w:t xml:space="preserve"> you need to consider the ownership and use of existing and new intellectual property between you?</w:t>
      </w:r>
    </w:p>
    <w:p w:rsidR="00E34603" w:rsidRPr="00497369" w:rsidRDefault="00E34603" w:rsidP="00E34603">
      <w:pPr>
        <w:spacing w:before="120" w:after="120" w:line="276" w:lineRule="auto"/>
        <w:rPr>
          <w:rFonts w:eastAsia="Times New Roman" w:cs="Segoe UI"/>
          <w:color w:val="141414"/>
          <w:lang w:val="en" w:eastAsia="en-AU"/>
        </w:rPr>
      </w:pPr>
      <w:r w:rsidRPr="00497369">
        <w:rPr>
          <w:rFonts w:eastAsia="Times New Roman" w:cs="Segoe UI"/>
          <w:color w:val="141414"/>
          <w:lang w:val="en" w:eastAsia="en-AU"/>
        </w:rPr>
        <w:t xml:space="preserve">How will this </w:t>
      </w:r>
      <w:r>
        <w:rPr>
          <w:rFonts w:eastAsia="Times New Roman" w:cs="Segoe UI"/>
          <w:color w:val="141414"/>
          <w:lang w:val="en" w:eastAsia="en-AU"/>
        </w:rPr>
        <w:t xml:space="preserve">arrangement </w:t>
      </w:r>
      <w:r w:rsidRPr="00497369">
        <w:rPr>
          <w:rFonts w:eastAsia="Times New Roman" w:cs="Segoe UI"/>
          <w:color w:val="141414"/>
          <w:lang w:val="en" w:eastAsia="en-AU"/>
        </w:rPr>
        <w:t>affect your</w:t>
      </w:r>
      <w:r>
        <w:rPr>
          <w:rFonts w:eastAsia="Times New Roman" w:cs="Segoe UI"/>
          <w:color w:val="141414"/>
          <w:lang w:val="en" w:eastAsia="en-AU"/>
        </w:rPr>
        <w:t xml:space="preserve"> legal,</w:t>
      </w:r>
      <w:r w:rsidRPr="00497369">
        <w:rPr>
          <w:rFonts w:eastAsia="Times New Roman" w:cs="Segoe UI"/>
          <w:color w:val="141414"/>
          <w:lang w:val="en" w:eastAsia="en-AU"/>
        </w:rPr>
        <w:t xml:space="preserve"> finance and taxation </w:t>
      </w:r>
      <w:proofErr w:type="gramStart"/>
      <w:r w:rsidRPr="00497369">
        <w:rPr>
          <w:rFonts w:eastAsia="Times New Roman" w:cs="Segoe UI"/>
          <w:color w:val="141414"/>
          <w:lang w:val="en" w:eastAsia="en-AU"/>
        </w:rPr>
        <w:t>needs</w:t>
      </w:r>
      <w:proofErr w:type="gramEnd"/>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will</w:t>
      </w:r>
      <w:proofErr w:type="gramEnd"/>
      <w:r>
        <w:rPr>
          <w:rFonts w:eastAsia="Times New Roman" w:cs="Segoe UI"/>
          <w:color w:val="141414"/>
          <w:lang w:val="en" w:eastAsia="en-AU"/>
        </w:rPr>
        <w:t xml:space="preserve"> there be tax implications for your business?</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how</w:t>
      </w:r>
      <w:proofErr w:type="gramEnd"/>
      <w:r>
        <w:rPr>
          <w:rFonts w:eastAsia="Times New Roman" w:cs="Segoe UI"/>
          <w:color w:val="141414"/>
          <w:lang w:val="en" w:eastAsia="en-AU"/>
        </w:rPr>
        <w:t xml:space="preserve"> will GST be dealt with?</w:t>
      </w:r>
    </w:p>
    <w:p w:rsidR="00E34603" w:rsidRDefault="00E34603" w:rsidP="00E34603">
      <w:pPr>
        <w:numPr>
          <w:ilvl w:val="1"/>
          <w:numId w:val="43"/>
        </w:numPr>
        <w:spacing w:before="120" w:after="120" w:line="276" w:lineRule="auto"/>
        <w:ind w:left="993"/>
        <w:rPr>
          <w:rFonts w:eastAsia="Times New Roman" w:cs="Segoe UI"/>
          <w:color w:val="141414"/>
          <w:lang w:val="en" w:eastAsia="en-AU"/>
        </w:rPr>
      </w:pPr>
      <w:proofErr w:type="gramStart"/>
      <w:r>
        <w:rPr>
          <w:rFonts w:eastAsia="Times New Roman" w:cs="Segoe UI"/>
          <w:color w:val="141414"/>
          <w:lang w:val="en" w:eastAsia="en-AU"/>
        </w:rPr>
        <w:t>could</w:t>
      </w:r>
      <w:proofErr w:type="gramEnd"/>
      <w:r>
        <w:rPr>
          <w:rFonts w:eastAsia="Times New Roman" w:cs="Segoe UI"/>
          <w:color w:val="141414"/>
          <w:lang w:val="en" w:eastAsia="en-AU"/>
        </w:rPr>
        <w:t xml:space="preserve"> </w:t>
      </w:r>
      <w:proofErr w:type="spellStart"/>
      <w:r>
        <w:rPr>
          <w:rFonts w:eastAsia="Times New Roman" w:cs="Segoe UI"/>
          <w:color w:val="141414"/>
          <w:lang w:val="en" w:eastAsia="en-AU"/>
        </w:rPr>
        <w:t>your</w:t>
      </w:r>
      <w:proofErr w:type="spellEnd"/>
      <w:r>
        <w:rPr>
          <w:rFonts w:eastAsia="Times New Roman" w:cs="Segoe UI"/>
          <w:color w:val="141414"/>
          <w:lang w:val="en" w:eastAsia="en-AU"/>
        </w:rPr>
        <w:t xml:space="preserve"> UJV be considered a ‘partnership’ at law and what are the implications?</w:t>
      </w:r>
    </w:p>
    <w:p w:rsidR="00E34603" w:rsidRDefault="00E34603" w:rsidP="00E34603">
      <w:pPr>
        <w:spacing w:before="120" w:after="120" w:line="276" w:lineRule="auto"/>
        <w:ind w:left="633"/>
        <w:rPr>
          <w:rFonts w:eastAsia="Times New Roman" w:cs="Segoe UI"/>
          <w:color w:val="141414"/>
          <w:lang w:val="en" w:eastAsia="en-AU"/>
        </w:rPr>
      </w:pPr>
      <w:r>
        <w:rPr>
          <w:rFonts w:eastAsia="Times New Roman" w:cs="Segoe UI"/>
          <w:color w:val="141414"/>
          <w:lang w:val="en" w:eastAsia="en-AU"/>
        </w:rPr>
        <w:t>E</w:t>
      </w:r>
      <w:r w:rsidRPr="00497369">
        <w:rPr>
          <w:rFonts w:eastAsia="Times New Roman" w:cs="Segoe UI"/>
          <w:color w:val="141414"/>
          <w:lang w:val="en" w:eastAsia="en-AU"/>
        </w:rPr>
        <w:t xml:space="preserve">ach business entity should get their own independent advice to ensure the </w:t>
      </w:r>
      <w:r>
        <w:rPr>
          <w:rFonts w:eastAsia="Times New Roman" w:cs="Segoe UI"/>
          <w:color w:val="141414"/>
          <w:lang w:val="en" w:eastAsia="en-AU"/>
        </w:rPr>
        <w:t>arrangement</w:t>
      </w:r>
      <w:r w:rsidRPr="00497369">
        <w:rPr>
          <w:rFonts w:eastAsia="Times New Roman" w:cs="Segoe UI"/>
          <w:color w:val="141414"/>
          <w:lang w:val="en" w:eastAsia="en-AU"/>
        </w:rPr>
        <w:t xml:space="preserve"> is right for their </w:t>
      </w:r>
      <w:proofErr w:type="spellStart"/>
      <w:r w:rsidRPr="00497369">
        <w:rPr>
          <w:rFonts w:eastAsia="Times New Roman" w:cs="Segoe UI"/>
          <w:color w:val="141414"/>
          <w:lang w:val="en" w:eastAsia="en-AU"/>
        </w:rPr>
        <w:t>organisation</w:t>
      </w:r>
      <w:proofErr w:type="spellEnd"/>
      <w:r w:rsidRPr="00497369">
        <w:rPr>
          <w:rFonts w:eastAsia="Times New Roman" w:cs="Segoe UI"/>
          <w:color w:val="141414"/>
          <w:lang w:val="en" w:eastAsia="en-AU"/>
        </w:rPr>
        <w:t>. We suggest you get professional financial, taxation and legal advice</w:t>
      </w:r>
      <w:r>
        <w:rPr>
          <w:rFonts w:eastAsia="Times New Roman" w:cs="Segoe UI"/>
          <w:color w:val="141414"/>
          <w:lang w:val="en" w:eastAsia="en-AU"/>
        </w:rPr>
        <w:t xml:space="preserve"> before proceeding with a UJV, and put a joint venture agreement in place</w:t>
      </w:r>
      <w:r w:rsidRPr="00497369">
        <w:rPr>
          <w:rFonts w:eastAsia="Times New Roman" w:cs="Segoe UI"/>
          <w:color w:val="141414"/>
          <w:lang w:val="en" w:eastAsia="en-AU"/>
        </w:rPr>
        <w:t xml:space="preserve">. </w:t>
      </w:r>
    </w:p>
    <w:p w:rsidR="00E34603" w:rsidRDefault="00E34603" w:rsidP="00E34603">
      <w:pPr>
        <w:rPr>
          <w:lang w:val="en" w:eastAsia="en-AU"/>
        </w:rPr>
      </w:pPr>
      <w:r>
        <w:rPr>
          <w:lang w:val="en" w:eastAsia="en-AU"/>
        </w:rPr>
        <w:br w:type="page"/>
      </w:r>
    </w:p>
    <w:p w:rsidR="00E34603" w:rsidRPr="00497369" w:rsidRDefault="00E34603" w:rsidP="00E34603">
      <w:pPr>
        <w:pStyle w:val="Heading2"/>
        <w:spacing w:after="0"/>
        <w:rPr>
          <w:lang w:eastAsia="en-GB" w:bidi="en-GB"/>
        </w:rPr>
      </w:pPr>
      <w:bookmarkStart w:id="15" w:name="_Toc51754658"/>
      <w:bookmarkStart w:id="16" w:name="_Toc51925384"/>
      <w:bookmarkStart w:id="17" w:name="_Toc55200493"/>
      <w:bookmarkStart w:id="18" w:name="_Toc59002067"/>
      <w:r w:rsidRPr="00497369">
        <w:lastRenderedPageBreak/>
        <w:t>Documenting a joint venture ag</w:t>
      </w:r>
      <w:r w:rsidRPr="00497369">
        <w:rPr>
          <w:lang w:eastAsia="en-GB" w:bidi="en-GB"/>
        </w:rPr>
        <w:t>reement</w:t>
      </w:r>
      <w:bookmarkEnd w:id="15"/>
      <w:bookmarkEnd w:id="16"/>
      <w:bookmarkEnd w:id="17"/>
      <w:bookmarkEnd w:id="18"/>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When you are comfortable that you understand the working relationship, </w:t>
      </w:r>
      <w:r>
        <w:rPr>
          <w:rFonts w:eastAsia="Times New Roman" w:cs="Segoe UI"/>
          <w:color w:val="141414"/>
          <w:lang w:val="en" w:eastAsia="en-AU"/>
        </w:rPr>
        <w:t xml:space="preserve">responsibilities, </w:t>
      </w:r>
      <w:r w:rsidRPr="00497369">
        <w:rPr>
          <w:rFonts w:eastAsia="Times New Roman" w:cs="Segoe UI"/>
          <w:color w:val="141414"/>
          <w:lang w:val="en" w:eastAsia="en-AU"/>
        </w:rPr>
        <w:t>sharing of profit</w:t>
      </w:r>
      <w:r>
        <w:rPr>
          <w:rFonts w:eastAsia="Times New Roman" w:cs="Segoe UI"/>
          <w:color w:val="141414"/>
          <w:lang w:val="en" w:eastAsia="en-AU"/>
        </w:rPr>
        <w:t>,</w:t>
      </w:r>
      <w:r w:rsidRPr="00497369">
        <w:rPr>
          <w:rFonts w:eastAsia="Times New Roman" w:cs="Segoe UI"/>
          <w:color w:val="141414"/>
          <w:lang w:val="en" w:eastAsia="en-AU"/>
        </w:rPr>
        <w:t xml:space="preserve"> and liability, you</w:t>
      </w:r>
      <w:r>
        <w:rPr>
          <w:rFonts w:eastAsia="Times New Roman" w:cs="Segoe UI"/>
          <w:color w:val="141414"/>
          <w:lang w:val="en" w:eastAsia="en-AU"/>
        </w:rPr>
        <w:t xml:space="preserve"> and the other businesses forming the UJV</w:t>
      </w:r>
      <w:r w:rsidRPr="00497369">
        <w:rPr>
          <w:rFonts w:eastAsia="Times New Roman" w:cs="Segoe UI"/>
          <w:color w:val="141414"/>
          <w:lang w:val="en" w:eastAsia="en-AU"/>
        </w:rPr>
        <w:t xml:space="preserve"> </w:t>
      </w:r>
      <w:r>
        <w:rPr>
          <w:rFonts w:eastAsia="Times New Roman" w:cs="Segoe UI"/>
          <w:color w:val="141414"/>
          <w:lang w:val="en" w:eastAsia="en-AU"/>
        </w:rPr>
        <w:t>should</w:t>
      </w:r>
      <w:r w:rsidRPr="00497369">
        <w:rPr>
          <w:rFonts w:eastAsia="Times New Roman" w:cs="Segoe UI"/>
          <w:color w:val="141414"/>
          <w:lang w:val="en" w:eastAsia="en-AU"/>
        </w:rPr>
        <w:t xml:space="preserve"> document the terms of </w:t>
      </w:r>
      <w:r>
        <w:rPr>
          <w:rFonts w:eastAsia="Times New Roman" w:cs="Segoe UI"/>
          <w:color w:val="141414"/>
          <w:lang w:val="en" w:eastAsia="en-AU"/>
        </w:rPr>
        <w:t>the</w:t>
      </w:r>
      <w:r w:rsidRPr="00497369">
        <w:rPr>
          <w:rFonts w:eastAsia="Times New Roman" w:cs="Segoe UI"/>
          <w:color w:val="141414"/>
          <w:lang w:val="en" w:eastAsia="en-AU"/>
        </w:rPr>
        <w:t xml:space="preserve"> arrangement</w:t>
      </w:r>
      <w:r>
        <w:rPr>
          <w:rFonts w:eastAsia="Times New Roman" w:cs="Segoe UI"/>
          <w:color w:val="141414"/>
          <w:lang w:val="en" w:eastAsia="en-AU"/>
        </w:rPr>
        <w:t xml:space="preserve"> in a legal agreement</w:t>
      </w:r>
      <w:r w:rsidRPr="00497369">
        <w:rPr>
          <w:rFonts w:eastAsia="Times New Roman" w:cs="Segoe UI"/>
          <w:color w:val="141414"/>
          <w:lang w:val="en" w:eastAsia="en-AU"/>
        </w:rPr>
        <w:t xml:space="preserve">. It is recommended you get legal advice before entering </w:t>
      </w:r>
      <w:r>
        <w:rPr>
          <w:rFonts w:eastAsia="Times New Roman" w:cs="Segoe UI"/>
          <w:color w:val="141414"/>
          <w:lang w:val="en" w:eastAsia="en-AU"/>
        </w:rPr>
        <w:t>an</w:t>
      </w:r>
      <w:r w:rsidRPr="00497369">
        <w:rPr>
          <w:rFonts w:eastAsia="Times New Roman" w:cs="Segoe UI"/>
          <w:color w:val="141414"/>
          <w:lang w:val="en" w:eastAsia="en-AU"/>
        </w:rPr>
        <w:t xml:space="preserve"> agreement. </w:t>
      </w: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It is suggested that the agreement contains the following details at a minimum:</w:t>
      </w:r>
    </w:p>
    <w:p w:rsidR="00E34603" w:rsidRDefault="00E34603" w:rsidP="00E34603">
      <w:pPr>
        <w:numPr>
          <w:ilvl w:val="0"/>
          <w:numId w:val="43"/>
        </w:numPr>
        <w:spacing w:before="120" w:after="120" w:line="276" w:lineRule="auto"/>
        <w:ind w:left="426" w:hanging="426"/>
        <w:rPr>
          <w:rFonts w:eastAsia="Times New Roman" w:cs="Segoe UI"/>
          <w:color w:val="141414"/>
          <w:lang w:val="en" w:eastAsia="en-AU"/>
        </w:rPr>
      </w:pPr>
      <w:r>
        <w:rPr>
          <w:rFonts w:eastAsia="Times New Roman" w:cs="Segoe UI"/>
          <w:color w:val="141414"/>
          <w:lang w:val="en" w:eastAsia="en-AU"/>
        </w:rPr>
        <w:t>identify the UJV parties correctly with reference to business identifiers;</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 xml:space="preserve">the nature of the joint venture and a description of the objectives </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how the parties</w:t>
      </w:r>
      <w:r>
        <w:rPr>
          <w:rFonts w:eastAsia="Times New Roman" w:cs="Segoe UI"/>
          <w:color w:val="141414"/>
          <w:lang w:val="en" w:eastAsia="en-AU"/>
        </w:rPr>
        <w:t xml:space="preserve"> will</w:t>
      </w:r>
      <w:r w:rsidRPr="00497369">
        <w:rPr>
          <w:rFonts w:eastAsia="Times New Roman" w:cs="Segoe UI"/>
          <w:color w:val="141414"/>
          <w:lang w:val="en" w:eastAsia="en-AU"/>
        </w:rPr>
        <w:t xml:space="preserve"> interact operationally</w:t>
      </w:r>
      <w:r w:rsidRPr="00D63780">
        <w:rPr>
          <w:rFonts w:eastAsia="Times New Roman" w:cs="Segoe UI"/>
          <w:color w:val="141414"/>
          <w:lang w:val="en" w:eastAsia="en-AU"/>
        </w:rPr>
        <w:t xml:space="preserve"> </w:t>
      </w:r>
      <w:r>
        <w:rPr>
          <w:rFonts w:eastAsia="Times New Roman" w:cs="Segoe UI"/>
          <w:color w:val="141414"/>
          <w:lang w:val="en" w:eastAsia="en-AU"/>
        </w:rPr>
        <w:t>and</w:t>
      </w:r>
      <w:r w:rsidRPr="00497369">
        <w:rPr>
          <w:rFonts w:eastAsia="Times New Roman" w:cs="Segoe UI"/>
          <w:color w:val="141414"/>
          <w:lang w:val="en" w:eastAsia="en-AU"/>
        </w:rPr>
        <w:t xml:space="preserve"> how the project will be managed</w:t>
      </w:r>
      <w:r>
        <w:rPr>
          <w:rFonts w:eastAsia="Times New Roman" w:cs="Segoe UI"/>
          <w:color w:val="141414"/>
          <w:lang w:val="en" w:eastAsia="en-AU"/>
        </w:rPr>
        <w:t>, including identifying a lead UJV member for the project</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how the parties will contribute to the costs and expenses of the project and divide the proceeds</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 xml:space="preserve">how </w:t>
      </w:r>
      <w:r>
        <w:rPr>
          <w:rFonts w:eastAsia="Times New Roman" w:cs="Segoe UI"/>
          <w:color w:val="141414"/>
          <w:lang w:val="en" w:eastAsia="en-AU"/>
        </w:rPr>
        <w:t>UJV members</w:t>
      </w:r>
      <w:r w:rsidRPr="00497369">
        <w:rPr>
          <w:rFonts w:eastAsia="Times New Roman" w:cs="Segoe UI"/>
          <w:color w:val="141414"/>
          <w:lang w:val="en" w:eastAsia="en-AU"/>
        </w:rPr>
        <w:t xml:space="preserve"> will finance the project (if it requires finance outside the resources of the participants)</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Pr>
          <w:rFonts w:eastAsia="Times New Roman" w:cs="Segoe UI"/>
          <w:color w:val="141414"/>
          <w:lang w:val="en" w:eastAsia="en-AU"/>
        </w:rPr>
        <w:t>any</w:t>
      </w:r>
      <w:r w:rsidRPr="00497369">
        <w:rPr>
          <w:rFonts w:eastAsia="Times New Roman" w:cs="Segoe UI"/>
          <w:color w:val="141414"/>
          <w:lang w:val="en" w:eastAsia="en-AU"/>
        </w:rPr>
        <w:t xml:space="preserve"> non-financial contributions of each </w:t>
      </w:r>
      <w:r>
        <w:rPr>
          <w:rFonts w:eastAsia="Times New Roman" w:cs="Segoe UI"/>
          <w:color w:val="141414"/>
          <w:lang w:val="en" w:eastAsia="en-AU"/>
        </w:rPr>
        <w:t>UJV member</w:t>
      </w:r>
      <w:r w:rsidRPr="00497369">
        <w:rPr>
          <w:rFonts w:eastAsia="Times New Roman" w:cs="Segoe UI"/>
          <w:color w:val="141414"/>
          <w:lang w:val="en" w:eastAsia="en-AU"/>
        </w:rPr>
        <w:t xml:space="preserve"> – for example staff including roles and responsibilities, intellectual property, equipment and knowledge</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accounting and auditing processes including invoicing and receipt of payment information</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project specific and general business insurances</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 xml:space="preserve">intellectual property contributed by the </w:t>
      </w:r>
      <w:r>
        <w:rPr>
          <w:rFonts w:eastAsia="Times New Roman" w:cs="Segoe UI"/>
          <w:color w:val="141414"/>
          <w:lang w:val="en" w:eastAsia="en-AU"/>
        </w:rPr>
        <w:t>UJV members</w:t>
      </w:r>
      <w:r w:rsidRPr="00497369">
        <w:rPr>
          <w:rFonts w:eastAsia="Times New Roman" w:cs="Segoe UI"/>
          <w:color w:val="141414"/>
          <w:lang w:val="en" w:eastAsia="en-AU"/>
        </w:rPr>
        <w:t xml:space="preserve"> </w:t>
      </w:r>
      <w:r>
        <w:rPr>
          <w:rFonts w:eastAsia="Times New Roman" w:cs="Segoe UI"/>
          <w:color w:val="141414"/>
          <w:lang w:val="en" w:eastAsia="en-AU"/>
        </w:rPr>
        <w:t xml:space="preserve">and how intellectual property </w:t>
      </w:r>
      <w:r w:rsidRPr="00497369">
        <w:rPr>
          <w:rFonts w:eastAsia="Times New Roman" w:cs="Segoe UI"/>
          <w:color w:val="141414"/>
          <w:lang w:val="en" w:eastAsia="en-AU"/>
        </w:rPr>
        <w:t xml:space="preserve">created during the course of the </w:t>
      </w:r>
      <w:r>
        <w:rPr>
          <w:rFonts w:eastAsia="Times New Roman" w:cs="Segoe UI"/>
          <w:color w:val="141414"/>
          <w:lang w:val="en" w:eastAsia="en-AU"/>
        </w:rPr>
        <w:t>UJV will be dealt with</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 xml:space="preserve">confidentiality </w:t>
      </w:r>
      <w:r>
        <w:rPr>
          <w:rFonts w:eastAsia="Times New Roman" w:cs="Segoe UI"/>
          <w:color w:val="141414"/>
          <w:lang w:val="en" w:eastAsia="en-AU"/>
        </w:rPr>
        <w:t>requirements and addressing</w:t>
      </w:r>
      <w:r w:rsidRPr="00497369">
        <w:rPr>
          <w:rFonts w:eastAsia="Times New Roman" w:cs="Segoe UI"/>
          <w:color w:val="141414"/>
          <w:lang w:val="en" w:eastAsia="en-AU"/>
        </w:rPr>
        <w:t xml:space="preserve"> publicity issues</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 xml:space="preserve">processes for resolving internal disputes and strategies for dealing with </w:t>
      </w:r>
      <w:r>
        <w:rPr>
          <w:rFonts w:eastAsia="Times New Roman" w:cs="Segoe UI"/>
          <w:color w:val="141414"/>
          <w:lang w:val="en" w:eastAsia="en-AU"/>
        </w:rPr>
        <w:t xml:space="preserve">individual contract </w:t>
      </w:r>
      <w:r w:rsidRPr="00497369">
        <w:rPr>
          <w:rFonts w:eastAsia="Times New Roman" w:cs="Segoe UI"/>
          <w:color w:val="141414"/>
          <w:lang w:val="en" w:eastAsia="en-AU"/>
        </w:rPr>
        <w:t>breaches, insolvencies and terminations</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rights, duties and obligations of the businesses</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proofErr w:type="gramStart"/>
      <w:r>
        <w:rPr>
          <w:rFonts w:eastAsia="Times New Roman" w:cs="Segoe UI"/>
          <w:color w:val="141414"/>
          <w:lang w:val="en" w:eastAsia="en-AU"/>
        </w:rPr>
        <w:t>risk</w:t>
      </w:r>
      <w:proofErr w:type="gramEnd"/>
      <w:r>
        <w:rPr>
          <w:rFonts w:eastAsia="Times New Roman" w:cs="Segoe UI"/>
          <w:color w:val="141414"/>
          <w:lang w:val="en" w:eastAsia="en-AU"/>
        </w:rPr>
        <w:t xml:space="preserve"> allocation</w:t>
      </w:r>
      <w:r w:rsidRPr="00497369">
        <w:rPr>
          <w:rFonts w:eastAsia="Times New Roman" w:cs="Segoe UI"/>
          <w:color w:val="141414"/>
          <w:lang w:val="en" w:eastAsia="en-AU"/>
        </w:rPr>
        <w:t>.</w:t>
      </w:r>
    </w:p>
    <w:p w:rsidR="00E34603" w:rsidRPr="00497369" w:rsidRDefault="00E34603" w:rsidP="00E34603">
      <w:pPr>
        <w:spacing w:before="120" w:after="120"/>
        <w:rPr>
          <w:color w:val="454347"/>
          <w:sz w:val="28"/>
          <w:szCs w:val="28"/>
        </w:rPr>
      </w:pPr>
      <w:r w:rsidRPr="00497369">
        <w:rPr>
          <w:rFonts w:eastAsia="Times New Roman" w:cs="Segoe UI"/>
          <w:color w:val="141414"/>
          <w:lang w:val="en" w:eastAsia="en-AU"/>
        </w:rPr>
        <w:t xml:space="preserve">Depending on the complexities of the proposed </w:t>
      </w:r>
      <w:r>
        <w:rPr>
          <w:rFonts w:eastAsia="Times New Roman" w:cs="Segoe UI"/>
          <w:color w:val="141414"/>
          <w:lang w:val="en" w:eastAsia="en-AU"/>
        </w:rPr>
        <w:t>UJV and the nature of the project</w:t>
      </w:r>
      <w:r w:rsidRPr="00497369">
        <w:rPr>
          <w:rFonts w:eastAsia="Times New Roman" w:cs="Segoe UI"/>
          <w:color w:val="141414"/>
          <w:lang w:val="en" w:eastAsia="en-AU"/>
        </w:rPr>
        <w:t xml:space="preserve">, the preparation of a joint venture agreement could take a number of weeks to several months.  </w:t>
      </w:r>
    </w:p>
    <w:p w:rsidR="00E34603" w:rsidRPr="00497369" w:rsidRDefault="00E34603" w:rsidP="00E34603">
      <w:pPr>
        <w:pStyle w:val="Heading2"/>
        <w:spacing w:after="120"/>
        <w:rPr>
          <w:lang w:val="en"/>
        </w:rPr>
      </w:pPr>
      <w:bookmarkStart w:id="19" w:name="_Toc51925385"/>
      <w:bookmarkStart w:id="20" w:name="_Toc55200494"/>
      <w:bookmarkStart w:id="21" w:name="_Toc51754659"/>
      <w:bookmarkStart w:id="22" w:name="_Toc59002068"/>
      <w:r w:rsidRPr="00497369">
        <w:rPr>
          <w:lang w:val="en"/>
        </w:rPr>
        <w:t>Specific requirements for unincorporated joint ventures</w:t>
      </w:r>
      <w:bookmarkEnd w:id="19"/>
      <w:bookmarkEnd w:id="20"/>
      <w:bookmarkEnd w:id="22"/>
    </w:p>
    <w:p w:rsidR="00E34603" w:rsidRPr="00497369" w:rsidRDefault="00E34603" w:rsidP="00E34603">
      <w:pPr>
        <w:spacing w:before="120" w:after="120" w:line="276" w:lineRule="auto"/>
        <w:rPr>
          <w:rFonts w:eastAsia="Times New Roman" w:cs="Segoe UI"/>
          <w:color w:val="141414"/>
          <w:lang w:val="en" w:eastAsia="en-AU"/>
        </w:rPr>
      </w:pPr>
      <w:r w:rsidRPr="00497369">
        <w:rPr>
          <w:rFonts w:eastAsia="Times New Roman" w:cs="Segoe UI"/>
          <w:color w:val="141414"/>
          <w:lang w:val="en" w:eastAsia="en-AU"/>
        </w:rPr>
        <w:t xml:space="preserve">You should consider: </w:t>
      </w:r>
    </w:p>
    <w:p w:rsidR="00E34603" w:rsidRPr="00B36487"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cstheme="minorHAnsi"/>
          <w:lang w:val="en" w:eastAsia="en-AU"/>
        </w:rPr>
        <w:t xml:space="preserve">Are you willing to be responsible for the liabilities and debts of the </w:t>
      </w:r>
      <w:r>
        <w:rPr>
          <w:rFonts w:eastAsia="Times New Roman" w:cs="Segoe UI"/>
          <w:color w:val="141414"/>
          <w:lang w:val="en" w:eastAsia="en-AU"/>
        </w:rPr>
        <w:t>other UJV members</w:t>
      </w:r>
      <w:r w:rsidRPr="00497369">
        <w:rPr>
          <w:rFonts w:cstheme="minorHAnsi"/>
          <w:lang w:val="en" w:eastAsia="en-AU"/>
        </w:rPr>
        <w:t>?</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Pr>
          <w:rFonts w:cstheme="minorHAnsi"/>
          <w:lang w:val="en" w:eastAsia="en-AU"/>
        </w:rPr>
        <w:t>Do the parties looking to form the UJV operate in an ethically, sustainable and socially responsible manner as per the</w:t>
      </w:r>
      <w:r>
        <w:rPr>
          <w:rFonts w:eastAsia="Times New Roman" w:cs="Segoe UI"/>
          <w:color w:val="141414"/>
          <w:lang w:val="en" w:eastAsia="en-AU"/>
        </w:rPr>
        <w:t xml:space="preserve"> </w:t>
      </w:r>
      <w:hyperlink r:id="rId16" w:history="1">
        <w:r w:rsidRPr="00B36487">
          <w:rPr>
            <w:rStyle w:val="Hyperlink"/>
            <w:rFonts w:eastAsia="Times New Roman" w:cs="Segoe UI"/>
            <w:lang w:val="en" w:eastAsia="en-AU"/>
          </w:rPr>
          <w:t>Northern Territory Procurement Code</w:t>
        </w:r>
      </w:hyperlink>
      <w:r w:rsidR="007C4E4E">
        <w:rPr>
          <w:rStyle w:val="FootnoteReference"/>
          <w:rFonts w:eastAsia="Times New Roman" w:cs="Segoe UI"/>
          <w:color w:val="0563C1" w:themeColor="hyperlink"/>
          <w:u w:val="single"/>
          <w:lang w:val="en" w:eastAsia="en-AU"/>
        </w:rPr>
        <w:footnoteReference w:id="4"/>
      </w:r>
      <w:r>
        <w:rPr>
          <w:rFonts w:eastAsia="Times New Roman" w:cs="Segoe UI"/>
          <w:color w:val="141414"/>
          <w:lang w:val="en" w:eastAsia="en-AU"/>
        </w:rPr>
        <w:t>?</w:t>
      </w:r>
    </w:p>
    <w:p w:rsidR="00E34603" w:rsidRPr="00497369"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 xml:space="preserve">Will the </w:t>
      </w:r>
      <w:r>
        <w:rPr>
          <w:rFonts w:eastAsia="Times New Roman" w:cs="Segoe UI"/>
          <w:color w:val="141414"/>
          <w:lang w:val="en" w:eastAsia="en-AU"/>
        </w:rPr>
        <w:t>UJV</w:t>
      </w:r>
      <w:r w:rsidRPr="00497369">
        <w:rPr>
          <w:rFonts w:eastAsia="Times New Roman" w:cs="Segoe UI"/>
          <w:color w:val="141414"/>
          <w:lang w:val="en" w:eastAsia="en-AU"/>
        </w:rPr>
        <w:t xml:space="preserve"> hold a single insurance policy (with all parties of the </w:t>
      </w:r>
      <w:r>
        <w:rPr>
          <w:rFonts w:eastAsia="Times New Roman" w:cs="Segoe UI"/>
          <w:color w:val="141414"/>
          <w:lang w:val="en" w:eastAsia="en-AU"/>
        </w:rPr>
        <w:t>UJV</w:t>
      </w:r>
      <w:r w:rsidRPr="00497369">
        <w:rPr>
          <w:rFonts w:eastAsia="Times New Roman" w:cs="Segoe UI"/>
          <w:color w:val="141414"/>
          <w:lang w:val="en" w:eastAsia="en-AU"/>
        </w:rPr>
        <w:t xml:space="preserve"> noted on the policy) or individual insurances</w:t>
      </w:r>
      <w:r>
        <w:rPr>
          <w:rFonts w:eastAsia="Times New Roman" w:cs="Segoe UI"/>
          <w:color w:val="141414"/>
          <w:lang w:val="en" w:eastAsia="en-AU"/>
        </w:rPr>
        <w:t>, and will that meet the contract requirements</w:t>
      </w:r>
      <w:r w:rsidRPr="00497369">
        <w:rPr>
          <w:rFonts w:eastAsia="Times New Roman" w:cs="Segoe UI"/>
          <w:color w:val="141414"/>
          <w:lang w:val="en" w:eastAsia="en-AU"/>
        </w:rPr>
        <w:t>?</w:t>
      </w:r>
    </w:p>
    <w:p w:rsidR="00E34603" w:rsidRDefault="00E34603" w:rsidP="00E34603">
      <w:pPr>
        <w:numPr>
          <w:ilvl w:val="0"/>
          <w:numId w:val="43"/>
        </w:numPr>
        <w:spacing w:before="120" w:after="120" w:line="276" w:lineRule="auto"/>
        <w:ind w:left="426" w:hanging="426"/>
        <w:rPr>
          <w:lang w:val="en" w:eastAsia="en-AU"/>
        </w:rPr>
      </w:pPr>
      <w:r w:rsidRPr="00497369">
        <w:rPr>
          <w:rFonts w:eastAsia="Times New Roman" w:cs="Segoe UI"/>
          <w:color w:val="141414"/>
          <w:lang w:val="en" w:eastAsia="en-AU"/>
        </w:rPr>
        <w:lastRenderedPageBreak/>
        <w:t xml:space="preserve">Will the financial security requirements (if any) be met by lodging </w:t>
      </w:r>
      <w:r w:rsidRPr="00497369">
        <w:rPr>
          <w:rFonts w:cstheme="minorHAnsi"/>
          <w:lang w:val="en" w:eastAsia="en-AU"/>
        </w:rPr>
        <w:t xml:space="preserve">bank guarantees or surety bonds? Individual entities in the </w:t>
      </w:r>
      <w:r>
        <w:rPr>
          <w:rFonts w:eastAsia="Times New Roman" w:cs="Segoe UI"/>
          <w:color w:val="141414"/>
          <w:lang w:val="en" w:eastAsia="en-AU"/>
        </w:rPr>
        <w:t>IJV</w:t>
      </w:r>
      <w:r w:rsidRPr="00497369">
        <w:rPr>
          <w:rFonts w:cstheme="minorHAnsi"/>
          <w:lang w:val="en" w:eastAsia="en-AU"/>
        </w:rPr>
        <w:t xml:space="preserve"> may lodge bank guarantees and a surety bond can be used to note all parties.  As </w:t>
      </w:r>
      <w:r>
        <w:rPr>
          <w:rFonts w:cstheme="minorHAnsi"/>
          <w:lang w:val="en" w:eastAsia="en-AU"/>
        </w:rPr>
        <w:t>a UJV</w:t>
      </w:r>
      <w:r w:rsidRPr="00497369">
        <w:rPr>
          <w:rFonts w:cstheme="minorHAnsi"/>
          <w:lang w:val="en" w:eastAsia="en-AU"/>
        </w:rPr>
        <w:t xml:space="preserve"> you can lodge multiple types of securities to cover the</w:t>
      </w:r>
      <w:r w:rsidRPr="00497369">
        <w:rPr>
          <w:lang w:val="en" w:eastAsia="en-AU"/>
        </w:rPr>
        <w:t xml:space="preserve"> requirements.</w:t>
      </w:r>
    </w:p>
    <w:p w:rsidR="00E34603" w:rsidRPr="00497369" w:rsidRDefault="00E34603" w:rsidP="00E34603">
      <w:pPr>
        <w:pStyle w:val="Heading2"/>
        <w:spacing w:after="120"/>
        <w:rPr>
          <w:lang w:eastAsia="en-GB" w:bidi="en-GB"/>
        </w:rPr>
      </w:pPr>
      <w:bookmarkStart w:id="23" w:name="_Toc51925386"/>
      <w:bookmarkStart w:id="24" w:name="_Toc55200495"/>
      <w:bookmarkStart w:id="25" w:name="_Toc59002069"/>
      <w:bookmarkEnd w:id="21"/>
      <w:r w:rsidRPr="00497369">
        <w:t>Infrastructure, civil, or trades specific requirements</w:t>
      </w:r>
      <w:bookmarkEnd w:id="23"/>
      <w:bookmarkEnd w:id="24"/>
      <w:bookmarkEnd w:id="25"/>
      <w:r w:rsidRPr="00497369">
        <w:t xml:space="preserve">  </w:t>
      </w:r>
    </w:p>
    <w:p w:rsidR="00E34603" w:rsidRDefault="00E34603" w:rsidP="00E34603">
      <w:pPr>
        <w:spacing w:before="120" w:after="120"/>
        <w:rPr>
          <w:rFonts w:eastAsia="Times New Roman" w:cs="Segoe UI"/>
          <w:lang w:val="en" w:eastAsia="en-AU"/>
        </w:rPr>
      </w:pPr>
      <w:r w:rsidRPr="00497369">
        <w:rPr>
          <w:rFonts w:eastAsia="Times New Roman" w:cs="Segoe UI"/>
          <w:color w:val="141414"/>
          <w:lang w:val="en" w:eastAsia="en-AU"/>
        </w:rPr>
        <w:t xml:space="preserve">If you are working in the infrastructure, civil, or trades and related services space, </w:t>
      </w:r>
      <w:r>
        <w:rPr>
          <w:rFonts w:eastAsia="Times New Roman" w:cs="Segoe UI"/>
          <w:color w:val="141414"/>
          <w:lang w:val="en" w:eastAsia="en-AU"/>
        </w:rPr>
        <w:t>the UJV parties</w:t>
      </w:r>
      <w:r w:rsidRPr="00497369">
        <w:rPr>
          <w:rFonts w:eastAsia="Times New Roman" w:cs="Segoe UI"/>
          <w:color w:val="141414"/>
          <w:lang w:val="en" w:eastAsia="en-AU"/>
        </w:rPr>
        <w:t xml:space="preserve"> may need to hold Contractor Accreditation Limited (CAL) accreditation. If the tender requires </w:t>
      </w:r>
      <w:hyperlink r:id="rId17" w:history="1">
        <w:r w:rsidRPr="00497369">
          <w:rPr>
            <w:rFonts w:eastAsia="Times New Roman" w:cs="Segoe UI"/>
            <w:lang w:val="en" w:eastAsia="en-AU"/>
          </w:rPr>
          <w:t>CAL</w:t>
        </w:r>
      </w:hyperlink>
      <w:r w:rsidRPr="00497369">
        <w:rPr>
          <w:rFonts w:eastAsia="Times New Roman" w:cs="Segoe UI"/>
          <w:lang w:val="en" w:eastAsia="en-AU"/>
        </w:rPr>
        <w:t xml:space="preserve"> </w:t>
      </w:r>
      <w:r>
        <w:rPr>
          <w:rFonts w:eastAsia="Times New Roman" w:cs="Segoe UI"/>
          <w:lang w:val="en" w:eastAsia="en-AU"/>
        </w:rPr>
        <w:t xml:space="preserve">accreditation </w:t>
      </w:r>
      <w:r w:rsidRPr="00497369">
        <w:rPr>
          <w:rFonts w:eastAsia="Times New Roman" w:cs="Segoe UI"/>
          <w:lang w:val="en" w:eastAsia="en-AU"/>
        </w:rPr>
        <w:t xml:space="preserve">there are some differences for </w:t>
      </w:r>
      <w:r>
        <w:rPr>
          <w:rFonts w:eastAsia="Times New Roman" w:cs="Segoe UI"/>
          <w:color w:val="141414"/>
          <w:lang w:val="en" w:eastAsia="en-AU"/>
        </w:rPr>
        <w:t>UJV</w:t>
      </w:r>
      <w:r w:rsidRPr="00497369">
        <w:rPr>
          <w:rFonts w:eastAsia="Times New Roman" w:cs="Segoe UI"/>
          <w:lang w:val="en" w:eastAsia="en-AU"/>
        </w:rPr>
        <w:t xml:space="preserve"> which are:</w:t>
      </w:r>
    </w:p>
    <w:p w:rsidR="00E34603" w:rsidRDefault="00E34603" w:rsidP="00E34603">
      <w:pPr>
        <w:numPr>
          <w:ilvl w:val="0"/>
          <w:numId w:val="43"/>
        </w:numPr>
        <w:spacing w:before="120" w:after="120" w:line="276" w:lineRule="auto"/>
        <w:ind w:left="426" w:hanging="426"/>
        <w:rPr>
          <w:rFonts w:eastAsia="Times New Roman" w:cs="Segoe UI"/>
          <w:color w:val="141414"/>
          <w:lang w:val="en" w:eastAsia="en-AU"/>
        </w:rPr>
      </w:pPr>
      <w:r w:rsidRPr="00497369">
        <w:rPr>
          <w:rFonts w:eastAsia="Times New Roman" w:cs="Segoe UI"/>
          <w:color w:val="141414"/>
          <w:lang w:val="en" w:eastAsia="en-AU"/>
        </w:rPr>
        <w:t>only one party is required to hold accreditation in the category and group</w:t>
      </w:r>
      <w:r>
        <w:rPr>
          <w:rFonts w:eastAsia="Times New Roman" w:cs="Segoe UI"/>
          <w:color w:val="141414"/>
          <w:lang w:val="en" w:eastAsia="en-AU"/>
        </w:rPr>
        <w:t>, provided that accreditation meets the tender requirements</w:t>
      </w:r>
    </w:p>
    <w:p w:rsidR="00E34603" w:rsidRPr="005B4226" w:rsidRDefault="00E34603" w:rsidP="00E34603">
      <w:pPr>
        <w:spacing w:after="120"/>
        <w:ind w:left="852"/>
        <w:rPr>
          <w:rFonts w:eastAsia="Times New Roman" w:cs="Segoe UI"/>
          <w:color w:val="141414"/>
          <w:lang w:val="en" w:eastAsia="en-AU"/>
        </w:rPr>
      </w:pPr>
      <w:r w:rsidRPr="005B4226">
        <w:rPr>
          <w:rFonts w:eastAsia="Times New Roman" w:cs="Segoe UI"/>
          <w:color w:val="141414"/>
          <w:lang w:val="en" w:eastAsia="en-AU"/>
        </w:rPr>
        <w:t xml:space="preserve">For example, you might </w:t>
      </w:r>
      <w:r>
        <w:rPr>
          <w:rFonts w:eastAsia="Times New Roman" w:cs="Segoe UI"/>
          <w:color w:val="141414"/>
          <w:lang w:val="en" w:eastAsia="en-AU"/>
        </w:rPr>
        <w:t>consider putting an offer in for a tender</w:t>
      </w:r>
      <w:r w:rsidRPr="005B4226">
        <w:rPr>
          <w:rFonts w:eastAsia="Times New Roman" w:cs="Segoe UI"/>
          <w:color w:val="141414"/>
          <w:lang w:val="en" w:eastAsia="en-AU"/>
        </w:rPr>
        <w:t xml:space="preserve"> that:</w:t>
      </w:r>
    </w:p>
    <w:p w:rsidR="00E34603" w:rsidRPr="005B4226" w:rsidRDefault="00E34603" w:rsidP="00E34603">
      <w:pPr>
        <w:numPr>
          <w:ilvl w:val="0"/>
          <w:numId w:val="46"/>
        </w:numPr>
        <w:spacing w:after="120"/>
        <w:ind w:left="1212"/>
        <w:rPr>
          <w:rFonts w:eastAsia="Times New Roman" w:cs="Segoe UI"/>
          <w:color w:val="141414"/>
          <w:lang w:val="en" w:eastAsia="en-AU"/>
        </w:rPr>
      </w:pPr>
      <w:r w:rsidRPr="005B4226">
        <w:rPr>
          <w:rFonts w:eastAsia="Times New Roman" w:cs="Segoe UI"/>
          <w:color w:val="141414"/>
          <w:lang w:val="en" w:eastAsia="en-AU"/>
        </w:rPr>
        <w:t xml:space="preserve">requires accreditation in the </w:t>
      </w:r>
      <w:r>
        <w:rPr>
          <w:rFonts w:eastAsia="Times New Roman" w:cs="Segoe UI"/>
          <w:color w:val="141414"/>
          <w:lang w:val="en" w:eastAsia="en-AU"/>
        </w:rPr>
        <w:t>B</w:t>
      </w:r>
      <w:r w:rsidRPr="005B4226">
        <w:rPr>
          <w:rFonts w:eastAsia="Times New Roman" w:cs="Segoe UI"/>
          <w:color w:val="141414"/>
          <w:lang w:val="en" w:eastAsia="en-AU"/>
        </w:rPr>
        <w:t>uilding</w:t>
      </w:r>
      <w:r>
        <w:rPr>
          <w:rFonts w:eastAsia="Times New Roman" w:cs="Segoe UI"/>
          <w:color w:val="141414"/>
          <w:lang w:val="en" w:eastAsia="en-AU"/>
        </w:rPr>
        <w:t xml:space="preserve"> category, Residential Urban group</w:t>
      </w:r>
      <w:r w:rsidRPr="005B4226">
        <w:rPr>
          <w:rFonts w:eastAsia="Times New Roman" w:cs="Segoe UI"/>
          <w:color w:val="141414"/>
          <w:lang w:val="en" w:eastAsia="en-AU"/>
        </w:rPr>
        <w:t xml:space="preserve"> and</w:t>
      </w:r>
    </w:p>
    <w:p w:rsidR="00E34603" w:rsidRPr="005B4226" w:rsidRDefault="00E34603" w:rsidP="00E34603">
      <w:pPr>
        <w:numPr>
          <w:ilvl w:val="0"/>
          <w:numId w:val="46"/>
        </w:numPr>
        <w:spacing w:after="120"/>
        <w:ind w:left="1212"/>
        <w:rPr>
          <w:rFonts w:eastAsia="Times New Roman" w:cs="Segoe UI"/>
          <w:color w:val="141414"/>
          <w:lang w:val="en" w:eastAsia="en-AU"/>
        </w:rPr>
      </w:pPr>
      <w:proofErr w:type="gramStart"/>
      <w:r w:rsidRPr="005B4226">
        <w:rPr>
          <w:rFonts w:eastAsia="Times New Roman" w:cs="Segoe UI"/>
          <w:color w:val="141414"/>
          <w:lang w:val="en" w:eastAsia="en-AU"/>
        </w:rPr>
        <w:t>your</w:t>
      </w:r>
      <w:proofErr w:type="gramEnd"/>
      <w:r w:rsidRPr="005B4226">
        <w:rPr>
          <w:rFonts w:eastAsia="Times New Roman" w:cs="Segoe UI"/>
          <w:color w:val="141414"/>
          <w:lang w:val="en" w:eastAsia="en-AU"/>
        </w:rPr>
        <w:t xml:space="preserve"> tender response is to the value of $4 million.</w:t>
      </w:r>
    </w:p>
    <w:p w:rsidR="00E34603" w:rsidRPr="00AE635D" w:rsidRDefault="00E34603" w:rsidP="00E34603">
      <w:pPr>
        <w:spacing w:before="120" w:after="120" w:line="276" w:lineRule="auto"/>
        <w:ind w:left="852"/>
        <w:rPr>
          <w:rFonts w:eastAsia="Times New Roman" w:cs="Segoe UI"/>
          <w:color w:val="141414"/>
          <w:lang w:val="en" w:eastAsia="en-AU"/>
        </w:rPr>
      </w:pPr>
      <w:r w:rsidRPr="005B4226">
        <w:rPr>
          <w:rFonts w:eastAsia="Times New Roman" w:cs="Segoe UI"/>
          <w:color w:val="141414"/>
          <w:lang w:val="en" w:eastAsia="en-AU"/>
        </w:rPr>
        <w:t>Party one is accredited in this category</w:t>
      </w:r>
      <w:r>
        <w:rPr>
          <w:rFonts w:eastAsia="Times New Roman" w:cs="Segoe UI"/>
          <w:color w:val="141414"/>
          <w:lang w:val="en" w:eastAsia="en-AU"/>
        </w:rPr>
        <w:t xml:space="preserve"> and group</w:t>
      </w:r>
      <w:r w:rsidRPr="005B4226">
        <w:rPr>
          <w:rFonts w:eastAsia="Times New Roman" w:cs="Segoe UI"/>
          <w:color w:val="141414"/>
          <w:lang w:val="en" w:eastAsia="en-AU"/>
        </w:rPr>
        <w:t xml:space="preserve"> to $6 million. Party two is not accredited. Therefore, </w:t>
      </w:r>
      <w:r w:rsidRPr="00AE635D">
        <w:rPr>
          <w:lang w:val="en" w:eastAsia="en-AU"/>
        </w:rPr>
        <w:t>no further accreditation is required and</w:t>
      </w:r>
      <w:r w:rsidRPr="005B4226">
        <w:rPr>
          <w:rFonts w:eastAsia="Times New Roman" w:cs="Segoe UI"/>
          <w:color w:val="141414"/>
          <w:lang w:val="en" w:eastAsia="en-AU"/>
        </w:rPr>
        <w:t xml:space="preserve"> the UJV can submit its offer.</w:t>
      </w:r>
    </w:p>
    <w:p w:rsidR="00E34603" w:rsidRDefault="00E34603" w:rsidP="00E34603">
      <w:pPr>
        <w:numPr>
          <w:ilvl w:val="0"/>
          <w:numId w:val="43"/>
        </w:numPr>
        <w:spacing w:before="120" w:after="120" w:line="276" w:lineRule="auto"/>
        <w:ind w:left="426" w:hanging="426"/>
        <w:rPr>
          <w:rFonts w:eastAsia="Times New Roman" w:cs="Segoe UI"/>
          <w:color w:val="141414"/>
          <w:lang w:val="en" w:eastAsia="en-AU"/>
        </w:rPr>
      </w:pPr>
      <w:proofErr w:type="gramStart"/>
      <w:r w:rsidRPr="00497369">
        <w:rPr>
          <w:rFonts w:eastAsia="Times New Roman" w:cs="Segoe UI"/>
          <w:color w:val="141414"/>
          <w:lang w:val="en" w:eastAsia="en-AU"/>
        </w:rPr>
        <w:t>parties</w:t>
      </w:r>
      <w:proofErr w:type="gramEnd"/>
      <w:r w:rsidRPr="00497369">
        <w:rPr>
          <w:rFonts w:eastAsia="Times New Roman" w:cs="Segoe UI"/>
          <w:color w:val="141414"/>
          <w:lang w:val="en" w:eastAsia="en-AU"/>
        </w:rPr>
        <w:t xml:space="preserve"> can combine their accreditation to meet </w:t>
      </w:r>
      <w:r>
        <w:rPr>
          <w:rFonts w:eastAsia="Times New Roman" w:cs="Segoe UI"/>
          <w:color w:val="141414"/>
          <w:lang w:val="en" w:eastAsia="en-AU"/>
        </w:rPr>
        <w:t>the tender requirements</w:t>
      </w:r>
      <w:r w:rsidR="00F6453C">
        <w:rPr>
          <w:rFonts w:eastAsia="Times New Roman" w:cs="Segoe UI"/>
          <w:color w:val="141414"/>
          <w:lang w:val="en" w:eastAsia="en-AU"/>
        </w:rPr>
        <w:t xml:space="preserve"> provided they both hold accreditation in the required category and group</w:t>
      </w:r>
      <w:r w:rsidRPr="00497369">
        <w:rPr>
          <w:rFonts w:eastAsia="Times New Roman" w:cs="Segoe UI"/>
          <w:color w:val="141414"/>
          <w:lang w:val="en" w:eastAsia="en-AU"/>
        </w:rPr>
        <w:t>. This combined value of the parties’ accreditation must be equal to or exceed the total value of the offer</w:t>
      </w:r>
      <w:r>
        <w:rPr>
          <w:rFonts w:eastAsia="Times New Roman" w:cs="Segoe UI"/>
          <w:color w:val="141414"/>
          <w:lang w:val="en" w:eastAsia="en-AU"/>
        </w:rPr>
        <w:t>.</w:t>
      </w:r>
    </w:p>
    <w:p w:rsidR="00E34603" w:rsidRPr="005B4226" w:rsidRDefault="00E34603" w:rsidP="00E34603">
      <w:pPr>
        <w:spacing w:after="120"/>
        <w:ind w:left="710"/>
        <w:rPr>
          <w:rFonts w:eastAsia="Times New Roman" w:cs="Segoe UI"/>
          <w:color w:val="141414"/>
          <w:lang w:val="en" w:eastAsia="en-AU"/>
        </w:rPr>
      </w:pPr>
      <w:r w:rsidRPr="005B4226">
        <w:rPr>
          <w:rFonts w:eastAsia="Times New Roman" w:cs="Segoe UI"/>
          <w:color w:val="141414"/>
          <w:lang w:val="en" w:eastAsia="en-AU"/>
        </w:rPr>
        <w:t xml:space="preserve">For example, you might </w:t>
      </w:r>
      <w:r>
        <w:rPr>
          <w:rFonts w:eastAsia="Times New Roman" w:cs="Segoe UI"/>
          <w:color w:val="141414"/>
          <w:lang w:val="en" w:eastAsia="en-AU"/>
        </w:rPr>
        <w:t>consider putting an offer in for a tender</w:t>
      </w:r>
      <w:r w:rsidRPr="005B4226">
        <w:rPr>
          <w:rFonts w:eastAsia="Times New Roman" w:cs="Segoe UI"/>
          <w:color w:val="141414"/>
          <w:lang w:val="en" w:eastAsia="en-AU"/>
        </w:rPr>
        <w:t xml:space="preserve"> that:</w:t>
      </w:r>
    </w:p>
    <w:p w:rsidR="00E34603" w:rsidRPr="005B4226" w:rsidRDefault="00E34603" w:rsidP="00E34603">
      <w:pPr>
        <w:pStyle w:val="ListParagraph"/>
        <w:numPr>
          <w:ilvl w:val="0"/>
          <w:numId w:val="47"/>
        </w:numPr>
        <w:ind w:left="1212"/>
        <w:contextualSpacing/>
        <w:rPr>
          <w:rFonts w:eastAsia="Times New Roman" w:cs="Segoe UI"/>
          <w:color w:val="141414"/>
          <w:lang w:val="en" w:eastAsia="en-AU"/>
        </w:rPr>
      </w:pPr>
      <w:r w:rsidRPr="005B4226">
        <w:rPr>
          <w:rFonts w:eastAsia="Times New Roman" w:cs="Segoe UI"/>
          <w:color w:val="141414"/>
          <w:lang w:val="en" w:eastAsia="en-AU"/>
        </w:rPr>
        <w:t xml:space="preserve">requires accreditation in the </w:t>
      </w:r>
      <w:r>
        <w:rPr>
          <w:rFonts w:eastAsia="Times New Roman" w:cs="Segoe UI"/>
          <w:color w:val="141414"/>
          <w:lang w:val="en" w:eastAsia="en-AU"/>
        </w:rPr>
        <w:t>B</w:t>
      </w:r>
      <w:r w:rsidRPr="005B4226">
        <w:rPr>
          <w:rFonts w:eastAsia="Times New Roman" w:cs="Segoe UI"/>
          <w:color w:val="141414"/>
          <w:lang w:val="en" w:eastAsia="en-AU"/>
        </w:rPr>
        <w:t>uilding</w:t>
      </w:r>
      <w:r>
        <w:rPr>
          <w:rFonts w:eastAsia="Times New Roman" w:cs="Segoe UI"/>
          <w:color w:val="141414"/>
          <w:lang w:val="en" w:eastAsia="en-AU"/>
        </w:rPr>
        <w:t xml:space="preserve"> category, Residential Urban group</w:t>
      </w:r>
      <w:r w:rsidRPr="005B4226">
        <w:rPr>
          <w:rFonts w:eastAsia="Times New Roman" w:cs="Segoe UI"/>
          <w:color w:val="141414"/>
          <w:lang w:val="en" w:eastAsia="en-AU"/>
        </w:rPr>
        <w:t xml:space="preserve"> and</w:t>
      </w:r>
    </w:p>
    <w:p w:rsidR="00E34603" w:rsidRPr="005B4226" w:rsidRDefault="00E34603" w:rsidP="00E34603">
      <w:pPr>
        <w:pStyle w:val="ListParagraph"/>
        <w:numPr>
          <w:ilvl w:val="0"/>
          <w:numId w:val="47"/>
        </w:numPr>
        <w:ind w:left="1212"/>
        <w:contextualSpacing/>
        <w:rPr>
          <w:rFonts w:eastAsia="Times New Roman" w:cs="Segoe UI"/>
          <w:b/>
          <w:color w:val="141414"/>
          <w:lang w:val="en" w:eastAsia="en-AU"/>
        </w:rPr>
      </w:pPr>
      <w:proofErr w:type="gramStart"/>
      <w:r w:rsidRPr="005B4226">
        <w:rPr>
          <w:rFonts w:eastAsia="Times New Roman" w:cs="Segoe UI"/>
          <w:color w:val="141414"/>
          <w:lang w:val="en" w:eastAsia="en-AU"/>
        </w:rPr>
        <w:t>your</w:t>
      </w:r>
      <w:proofErr w:type="gramEnd"/>
      <w:r w:rsidRPr="005B4226">
        <w:rPr>
          <w:rFonts w:eastAsia="Times New Roman" w:cs="Segoe UI"/>
          <w:color w:val="141414"/>
          <w:lang w:val="en" w:eastAsia="en-AU"/>
        </w:rPr>
        <w:t xml:space="preserve"> tender response is to the value of $11 million.</w:t>
      </w:r>
    </w:p>
    <w:p w:rsidR="00E34603" w:rsidRPr="00497369" w:rsidRDefault="00E34603" w:rsidP="00E34603">
      <w:pPr>
        <w:spacing w:before="120" w:after="120" w:line="276" w:lineRule="auto"/>
        <w:ind w:left="852"/>
        <w:rPr>
          <w:rFonts w:eastAsia="Times New Roman" w:cs="Segoe UI"/>
          <w:color w:val="141414"/>
          <w:lang w:val="en" w:eastAsia="en-AU"/>
        </w:rPr>
      </w:pPr>
      <w:r w:rsidRPr="005B4226">
        <w:rPr>
          <w:rFonts w:eastAsia="Times New Roman" w:cs="Segoe UI"/>
          <w:color w:val="141414"/>
          <w:lang w:val="en" w:eastAsia="en-AU"/>
        </w:rPr>
        <w:t xml:space="preserve">Party one is accredited in this category </w:t>
      </w:r>
      <w:r>
        <w:rPr>
          <w:rFonts w:eastAsia="Times New Roman" w:cs="Segoe UI"/>
          <w:color w:val="141414"/>
          <w:lang w:val="en" w:eastAsia="en-AU"/>
        </w:rPr>
        <w:t xml:space="preserve">and group </w:t>
      </w:r>
      <w:r w:rsidRPr="005B4226">
        <w:rPr>
          <w:rFonts w:eastAsia="Times New Roman" w:cs="Segoe UI"/>
          <w:color w:val="141414"/>
          <w:lang w:val="en" w:eastAsia="en-AU"/>
        </w:rPr>
        <w:t xml:space="preserve">to $7 million. Party two is accredited </w:t>
      </w:r>
      <w:r>
        <w:rPr>
          <w:rFonts w:eastAsia="Times New Roman" w:cs="Segoe UI"/>
          <w:color w:val="141414"/>
          <w:lang w:val="en" w:eastAsia="en-AU"/>
        </w:rPr>
        <w:t xml:space="preserve">in this </w:t>
      </w:r>
      <w:r w:rsidRPr="005B4226">
        <w:rPr>
          <w:rFonts w:eastAsia="Times New Roman" w:cs="Segoe UI"/>
          <w:color w:val="141414"/>
          <w:lang w:val="en" w:eastAsia="en-AU"/>
        </w:rPr>
        <w:t xml:space="preserve">category </w:t>
      </w:r>
      <w:r>
        <w:rPr>
          <w:rFonts w:eastAsia="Times New Roman" w:cs="Segoe UI"/>
          <w:color w:val="141414"/>
          <w:lang w:val="en" w:eastAsia="en-AU"/>
        </w:rPr>
        <w:t xml:space="preserve">and group </w:t>
      </w:r>
      <w:r w:rsidRPr="005B4226">
        <w:rPr>
          <w:rFonts w:eastAsia="Times New Roman" w:cs="Segoe UI"/>
          <w:color w:val="141414"/>
          <w:lang w:val="en" w:eastAsia="en-AU"/>
        </w:rPr>
        <w:t>to $5 million.</w:t>
      </w:r>
      <w:r>
        <w:rPr>
          <w:rFonts w:eastAsia="Times New Roman" w:cs="Segoe UI"/>
          <w:color w:val="141414"/>
          <w:lang w:val="en" w:eastAsia="en-AU"/>
        </w:rPr>
        <w:t xml:space="preserve"> </w:t>
      </w:r>
      <w:r w:rsidRPr="005B4226">
        <w:rPr>
          <w:rFonts w:eastAsia="Times New Roman" w:cs="Segoe UI"/>
          <w:color w:val="141414"/>
          <w:lang w:val="en" w:eastAsia="en-AU"/>
        </w:rPr>
        <w:t xml:space="preserve">Therefore, </w:t>
      </w:r>
      <w:r w:rsidRPr="00AE635D">
        <w:rPr>
          <w:lang w:val="en" w:eastAsia="en-AU"/>
        </w:rPr>
        <w:t>no further accreditation is required and</w:t>
      </w:r>
      <w:r w:rsidRPr="005B4226">
        <w:rPr>
          <w:rFonts w:eastAsia="Times New Roman" w:cs="Segoe UI"/>
          <w:color w:val="141414"/>
          <w:lang w:val="en" w:eastAsia="en-AU"/>
        </w:rPr>
        <w:t xml:space="preserve"> the UJV can submit its offer.</w:t>
      </w:r>
    </w:p>
    <w:p w:rsidR="00E34603" w:rsidRPr="00497369" w:rsidRDefault="00E34603" w:rsidP="00E34603">
      <w:pPr>
        <w:pStyle w:val="ListParagraph"/>
        <w:numPr>
          <w:ilvl w:val="0"/>
          <w:numId w:val="45"/>
        </w:numPr>
        <w:spacing w:before="120"/>
        <w:ind w:left="426" w:hanging="426"/>
        <w:contextualSpacing/>
        <w:rPr>
          <w:rFonts w:eastAsia="Times New Roman" w:cs="Segoe UI"/>
          <w:color w:val="141414"/>
          <w:lang w:val="en" w:eastAsia="en-AU"/>
        </w:rPr>
      </w:pPr>
      <w:proofErr w:type="gramStart"/>
      <w:r w:rsidRPr="00497369">
        <w:rPr>
          <w:rFonts w:eastAsia="Times New Roman" w:cs="Segoe UI"/>
          <w:color w:val="141414"/>
          <w:lang w:val="en" w:eastAsia="en-AU"/>
        </w:rPr>
        <w:t>one</w:t>
      </w:r>
      <w:proofErr w:type="gramEnd"/>
      <w:r w:rsidRPr="00497369">
        <w:rPr>
          <w:rFonts w:eastAsia="Times New Roman" w:cs="Segoe UI"/>
          <w:color w:val="141414"/>
          <w:lang w:val="en" w:eastAsia="en-AU"/>
        </w:rPr>
        <w:t xml:space="preserve"> or more parties can seek an upgrade</w:t>
      </w:r>
      <w:r>
        <w:rPr>
          <w:rFonts w:eastAsia="Times New Roman" w:cs="Segoe UI"/>
          <w:color w:val="141414"/>
          <w:lang w:val="en" w:eastAsia="en-AU"/>
        </w:rPr>
        <w:t xml:space="preserve"> to</w:t>
      </w:r>
      <w:r w:rsidRPr="00497369">
        <w:rPr>
          <w:rFonts w:eastAsia="Times New Roman" w:cs="Segoe UI"/>
          <w:color w:val="141414"/>
          <w:lang w:val="en" w:eastAsia="en-AU"/>
        </w:rPr>
        <w:t xml:space="preserve"> </w:t>
      </w:r>
      <w:r>
        <w:rPr>
          <w:rFonts w:eastAsia="Times New Roman" w:cs="Segoe UI"/>
          <w:color w:val="141414"/>
          <w:lang w:val="en" w:eastAsia="en-AU"/>
        </w:rPr>
        <w:t xml:space="preserve">their accreditation value in the category and group for which they have existing accreditation. </w:t>
      </w:r>
      <w:r w:rsidRPr="00497369">
        <w:rPr>
          <w:rFonts w:eastAsia="Times New Roman" w:cs="Segoe UI"/>
          <w:color w:val="141414"/>
          <w:lang w:val="en" w:eastAsia="en-AU"/>
        </w:rPr>
        <w:t xml:space="preserve"> </w:t>
      </w:r>
    </w:p>
    <w:p w:rsidR="00E34603" w:rsidRPr="00AA3536" w:rsidRDefault="00E34603" w:rsidP="00E34603">
      <w:pPr>
        <w:spacing w:after="120"/>
        <w:ind w:left="710"/>
        <w:rPr>
          <w:rFonts w:eastAsia="Times New Roman" w:cs="Segoe UI"/>
          <w:color w:val="141414"/>
          <w:lang w:val="en" w:eastAsia="en-AU"/>
        </w:rPr>
      </w:pPr>
      <w:r w:rsidRPr="00AA3536">
        <w:rPr>
          <w:rFonts w:eastAsia="Times New Roman" w:cs="Segoe UI"/>
          <w:color w:val="141414"/>
          <w:lang w:val="en" w:eastAsia="en-AU"/>
        </w:rPr>
        <w:t xml:space="preserve">For example, you might </w:t>
      </w:r>
      <w:r>
        <w:rPr>
          <w:rFonts w:eastAsia="Times New Roman" w:cs="Segoe UI"/>
          <w:color w:val="141414"/>
          <w:lang w:val="en" w:eastAsia="en-AU"/>
        </w:rPr>
        <w:t>consider putting an offer in for a tender</w:t>
      </w:r>
      <w:r w:rsidRPr="005B4226">
        <w:rPr>
          <w:rFonts w:eastAsia="Times New Roman" w:cs="Segoe UI"/>
          <w:color w:val="141414"/>
          <w:lang w:val="en" w:eastAsia="en-AU"/>
        </w:rPr>
        <w:t xml:space="preserve"> </w:t>
      </w:r>
      <w:r w:rsidRPr="00AA3536">
        <w:rPr>
          <w:rFonts w:eastAsia="Times New Roman" w:cs="Segoe UI"/>
          <w:color w:val="141414"/>
          <w:lang w:val="en" w:eastAsia="en-AU"/>
        </w:rPr>
        <w:t>that:</w:t>
      </w:r>
    </w:p>
    <w:p w:rsidR="00E34603" w:rsidRPr="00AA3536" w:rsidRDefault="00E34603" w:rsidP="00E34603">
      <w:pPr>
        <w:pStyle w:val="ListParagraph"/>
        <w:numPr>
          <w:ilvl w:val="0"/>
          <w:numId w:val="47"/>
        </w:numPr>
        <w:ind w:left="1212"/>
        <w:contextualSpacing/>
        <w:rPr>
          <w:rFonts w:eastAsia="Times New Roman" w:cs="Segoe UI"/>
          <w:color w:val="141414"/>
          <w:lang w:val="en" w:eastAsia="en-AU"/>
        </w:rPr>
      </w:pPr>
      <w:r w:rsidRPr="00AA3536">
        <w:rPr>
          <w:rFonts w:eastAsia="Times New Roman" w:cs="Segoe UI"/>
          <w:color w:val="141414"/>
          <w:lang w:val="en" w:eastAsia="en-AU"/>
        </w:rPr>
        <w:t xml:space="preserve">requires accreditation in the </w:t>
      </w:r>
      <w:r>
        <w:rPr>
          <w:rFonts w:eastAsia="Times New Roman" w:cs="Segoe UI"/>
          <w:color w:val="141414"/>
          <w:lang w:val="en" w:eastAsia="en-AU"/>
        </w:rPr>
        <w:t>B</w:t>
      </w:r>
      <w:r w:rsidRPr="005B4226">
        <w:rPr>
          <w:rFonts w:eastAsia="Times New Roman" w:cs="Segoe UI"/>
          <w:color w:val="141414"/>
          <w:lang w:val="en" w:eastAsia="en-AU"/>
        </w:rPr>
        <w:t>uilding</w:t>
      </w:r>
      <w:r>
        <w:rPr>
          <w:rFonts w:eastAsia="Times New Roman" w:cs="Segoe UI"/>
          <w:color w:val="141414"/>
          <w:lang w:val="en" w:eastAsia="en-AU"/>
        </w:rPr>
        <w:t xml:space="preserve"> category, Residential Urban group</w:t>
      </w:r>
      <w:r w:rsidRPr="005B4226">
        <w:rPr>
          <w:rFonts w:eastAsia="Times New Roman" w:cs="Segoe UI"/>
          <w:color w:val="141414"/>
          <w:lang w:val="en" w:eastAsia="en-AU"/>
        </w:rPr>
        <w:t xml:space="preserve"> </w:t>
      </w:r>
      <w:r w:rsidRPr="00AA3536">
        <w:rPr>
          <w:rFonts w:eastAsia="Times New Roman" w:cs="Segoe UI"/>
          <w:color w:val="141414"/>
          <w:lang w:val="en" w:eastAsia="en-AU"/>
        </w:rPr>
        <w:t>and</w:t>
      </w:r>
    </w:p>
    <w:p w:rsidR="00E34603" w:rsidRPr="00AA3536" w:rsidRDefault="00E34603" w:rsidP="00E34603">
      <w:pPr>
        <w:pStyle w:val="ListParagraph"/>
        <w:numPr>
          <w:ilvl w:val="0"/>
          <w:numId w:val="47"/>
        </w:numPr>
        <w:ind w:left="1212"/>
        <w:contextualSpacing/>
        <w:rPr>
          <w:rFonts w:eastAsia="Times New Roman" w:cs="Segoe UI"/>
          <w:b/>
          <w:color w:val="141414"/>
          <w:lang w:val="en" w:eastAsia="en-AU"/>
        </w:rPr>
      </w:pPr>
      <w:proofErr w:type="gramStart"/>
      <w:r w:rsidRPr="00AA3536">
        <w:rPr>
          <w:rFonts w:eastAsia="Times New Roman" w:cs="Segoe UI"/>
          <w:color w:val="141414"/>
          <w:lang w:val="en" w:eastAsia="en-AU"/>
        </w:rPr>
        <w:t>your</w:t>
      </w:r>
      <w:proofErr w:type="gramEnd"/>
      <w:r w:rsidRPr="00AA3536">
        <w:rPr>
          <w:rFonts w:eastAsia="Times New Roman" w:cs="Segoe UI"/>
          <w:color w:val="141414"/>
          <w:lang w:val="en" w:eastAsia="en-AU"/>
        </w:rPr>
        <w:t xml:space="preserve"> tender response is to</w:t>
      </w:r>
      <w:r>
        <w:rPr>
          <w:rFonts w:eastAsia="Times New Roman" w:cs="Segoe UI"/>
          <w:color w:val="141414"/>
          <w:lang w:val="en" w:eastAsia="en-AU"/>
        </w:rPr>
        <w:t xml:space="preserve"> the value of $10</w:t>
      </w:r>
      <w:r w:rsidRPr="00AA3536">
        <w:rPr>
          <w:rFonts w:eastAsia="Times New Roman" w:cs="Segoe UI"/>
          <w:color w:val="141414"/>
          <w:lang w:val="en" w:eastAsia="en-AU"/>
        </w:rPr>
        <w:t xml:space="preserve"> million.</w:t>
      </w:r>
    </w:p>
    <w:p w:rsidR="00E34603" w:rsidRPr="00497369" w:rsidRDefault="00E34603" w:rsidP="00E34603">
      <w:pPr>
        <w:spacing w:after="120"/>
        <w:ind w:left="710"/>
        <w:rPr>
          <w:rFonts w:eastAsia="Times New Roman" w:cs="Segoe UI"/>
          <w:color w:val="141414"/>
          <w:lang w:val="en" w:eastAsia="en-AU"/>
        </w:rPr>
      </w:pPr>
      <w:r w:rsidRPr="00AA3536">
        <w:rPr>
          <w:rFonts w:eastAsia="Times New Roman" w:cs="Segoe UI"/>
          <w:color w:val="141414"/>
          <w:lang w:val="en" w:eastAsia="en-AU"/>
        </w:rPr>
        <w:t>Party one is a</w:t>
      </w:r>
      <w:r>
        <w:rPr>
          <w:rFonts w:eastAsia="Times New Roman" w:cs="Segoe UI"/>
          <w:color w:val="141414"/>
          <w:lang w:val="en" w:eastAsia="en-AU"/>
        </w:rPr>
        <w:t>ccredited in this category and group to $4</w:t>
      </w:r>
      <w:r w:rsidRPr="00AA3536">
        <w:rPr>
          <w:rFonts w:eastAsia="Times New Roman" w:cs="Segoe UI"/>
          <w:color w:val="141414"/>
          <w:lang w:val="en" w:eastAsia="en-AU"/>
        </w:rPr>
        <w:t xml:space="preserve"> million. Party two is accredited </w:t>
      </w:r>
      <w:r>
        <w:rPr>
          <w:rFonts w:eastAsia="Times New Roman" w:cs="Segoe UI"/>
          <w:color w:val="141414"/>
          <w:lang w:val="en" w:eastAsia="en-AU"/>
        </w:rPr>
        <w:t xml:space="preserve">in this category and group </w:t>
      </w:r>
      <w:r w:rsidRPr="00AA3536">
        <w:rPr>
          <w:rFonts w:eastAsia="Times New Roman" w:cs="Segoe UI"/>
          <w:color w:val="141414"/>
          <w:lang w:val="en" w:eastAsia="en-AU"/>
        </w:rPr>
        <w:t>to $</w:t>
      </w:r>
      <w:r>
        <w:rPr>
          <w:rFonts w:eastAsia="Times New Roman" w:cs="Segoe UI"/>
          <w:color w:val="141414"/>
          <w:lang w:val="en" w:eastAsia="en-AU"/>
        </w:rPr>
        <w:t>4</w:t>
      </w:r>
      <w:r w:rsidRPr="00AA3536">
        <w:rPr>
          <w:rFonts w:eastAsia="Times New Roman" w:cs="Segoe UI"/>
          <w:color w:val="141414"/>
          <w:lang w:val="en" w:eastAsia="en-AU"/>
        </w:rPr>
        <w:t xml:space="preserve"> million. The parties must decide which one, or if both of the parties will upgrade the value of their existing accreditation to meet </w:t>
      </w:r>
      <w:r>
        <w:rPr>
          <w:rFonts w:eastAsia="Times New Roman" w:cs="Segoe UI"/>
          <w:color w:val="141414"/>
          <w:lang w:val="en" w:eastAsia="en-AU"/>
        </w:rPr>
        <w:t xml:space="preserve">the </w:t>
      </w:r>
      <w:r w:rsidRPr="00AA3536">
        <w:rPr>
          <w:rFonts w:eastAsia="Times New Roman" w:cs="Segoe UI"/>
          <w:color w:val="141414"/>
          <w:lang w:val="en" w:eastAsia="en-AU"/>
        </w:rPr>
        <w:t>requirements.</w:t>
      </w:r>
      <w:r>
        <w:rPr>
          <w:rFonts w:eastAsia="Times New Roman" w:cs="Segoe UI"/>
          <w:color w:val="141414"/>
          <w:lang w:val="en" w:eastAsia="en-AU"/>
        </w:rPr>
        <w:t xml:space="preserve"> The timeframe to upgrade the accreditation value for Tier 3 is </w:t>
      </w:r>
      <w:r w:rsidRPr="002B57B9">
        <w:rPr>
          <w:rFonts w:eastAsia="Times New Roman" w:cs="Segoe UI"/>
          <w:color w:val="141414"/>
          <w:lang w:val="en" w:eastAsia="en-AU"/>
        </w:rPr>
        <w:t>seven (7) calendar days from the stated time and date for closing of the R</w:t>
      </w:r>
      <w:r>
        <w:rPr>
          <w:rFonts w:eastAsia="Times New Roman" w:cs="Segoe UI"/>
          <w:color w:val="141414"/>
          <w:lang w:val="en" w:eastAsia="en-AU"/>
        </w:rPr>
        <w:t xml:space="preserve">equest </w:t>
      </w:r>
      <w:r w:rsidRPr="002B57B9">
        <w:rPr>
          <w:rFonts w:eastAsia="Times New Roman" w:cs="Segoe UI"/>
          <w:color w:val="141414"/>
          <w:lang w:val="en" w:eastAsia="en-AU"/>
        </w:rPr>
        <w:t>for</w:t>
      </w:r>
      <w:r>
        <w:rPr>
          <w:rFonts w:eastAsia="Times New Roman" w:cs="Segoe UI"/>
          <w:color w:val="141414"/>
          <w:lang w:val="en" w:eastAsia="en-AU"/>
        </w:rPr>
        <w:t xml:space="preserve"> </w:t>
      </w:r>
      <w:r w:rsidRPr="002B57B9">
        <w:rPr>
          <w:rFonts w:eastAsia="Times New Roman" w:cs="Segoe UI"/>
          <w:color w:val="141414"/>
          <w:lang w:val="en" w:eastAsia="en-AU"/>
        </w:rPr>
        <w:t>Q</w:t>
      </w:r>
      <w:r>
        <w:rPr>
          <w:rFonts w:eastAsia="Times New Roman" w:cs="Segoe UI"/>
          <w:color w:val="141414"/>
          <w:lang w:val="en" w:eastAsia="en-AU"/>
        </w:rPr>
        <w:t>uotation. For Tiers 4-5 the timeframes to upgrade the accreditation value is (</w:t>
      </w:r>
      <w:r w:rsidRPr="002B57B9">
        <w:rPr>
          <w:rFonts w:eastAsia="Times New Roman" w:cs="Segoe UI"/>
          <w:color w:val="141414"/>
          <w:lang w:val="en" w:eastAsia="en-AU"/>
        </w:rPr>
        <w:t>14</w:t>
      </w:r>
      <w:r>
        <w:rPr>
          <w:rFonts w:eastAsia="Times New Roman" w:cs="Segoe UI"/>
          <w:color w:val="141414"/>
          <w:lang w:val="en" w:eastAsia="en-AU"/>
        </w:rPr>
        <w:t>) fourteen</w:t>
      </w:r>
      <w:r w:rsidRPr="002B57B9">
        <w:rPr>
          <w:rFonts w:eastAsia="Times New Roman" w:cs="Segoe UI"/>
          <w:color w:val="141414"/>
          <w:lang w:val="en" w:eastAsia="en-AU"/>
        </w:rPr>
        <w:t xml:space="preserve"> calendar days from the stated time and date for closing</w:t>
      </w:r>
      <w:r>
        <w:rPr>
          <w:rFonts w:eastAsia="Times New Roman" w:cs="Segoe UI"/>
          <w:color w:val="141414"/>
          <w:lang w:val="en" w:eastAsia="en-AU"/>
        </w:rPr>
        <w:t xml:space="preserve"> in the Request for Tender. </w:t>
      </w: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During the assessment of your offer you may be requested to provide additional information to NT Government on the technical, managerial or financial capability of your </w:t>
      </w:r>
      <w:r>
        <w:rPr>
          <w:rFonts w:eastAsia="Times New Roman" w:cs="Segoe UI"/>
          <w:color w:val="141414"/>
          <w:lang w:val="en" w:eastAsia="en-AU"/>
        </w:rPr>
        <w:t>UJV members</w:t>
      </w:r>
      <w:r w:rsidRPr="00497369">
        <w:rPr>
          <w:rFonts w:eastAsia="Times New Roman" w:cs="Segoe UI"/>
          <w:color w:val="141414"/>
          <w:lang w:val="en" w:eastAsia="en-AU"/>
        </w:rPr>
        <w:t xml:space="preserve">. </w:t>
      </w: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Contact the enquiries officer listed in your tender documents if you are unsure about what level of accreditation you require. </w:t>
      </w:r>
    </w:p>
    <w:p w:rsidR="00E34603" w:rsidRPr="00497369" w:rsidRDefault="00E34603" w:rsidP="007C4E4E">
      <w:pPr>
        <w:pStyle w:val="Heading1"/>
        <w:keepNext/>
        <w:spacing w:after="120"/>
        <w:ind w:left="431" w:hanging="431"/>
        <w:rPr>
          <w:color w:val="1F1F5F"/>
          <w:sz w:val="32"/>
          <w:lang w:eastAsia="en-GB" w:bidi="en-GB"/>
        </w:rPr>
      </w:pPr>
      <w:bookmarkStart w:id="26" w:name="_Toc51754662"/>
      <w:bookmarkStart w:id="27" w:name="_Toc51925387"/>
      <w:bookmarkStart w:id="28" w:name="_Toc55200496"/>
      <w:bookmarkStart w:id="29" w:name="_Toc59002070"/>
      <w:r w:rsidRPr="00497369">
        <w:rPr>
          <w:color w:val="1F1F5F"/>
          <w:sz w:val="32"/>
          <w:lang w:eastAsia="en-GB" w:bidi="en-GB"/>
        </w:rPr>
        <w:lastRenderedPageBreak/>
        <w:t xml:space="preserve">Submitting </w:t>
      </w:r>
      <w:r w:rsidRPr="00497369">
        <w:t>your</w:t>
      </w:r>
      <w:r w:rsidRPr="00497369">
        <w:rPr>
          <w:color w:val="1F1F5F"/>
          <w:sz w:val="32"/>
          <w:lang w:eastAsia="en-GB" w:bidi="en-GB"/>
        </w:rPr>
        <w:t xml:space="preserve"> </w:t>
      </w:r>
      <w:r>
        <w:rPr>
          <w:color w:val="1F1F5F"/>
          <w:sz w:val="32"/>
          <w:lang w:eastAsia="en-GB" w:bidi="en-GB"/>
        </w:rPr>
        <w:t>T</w:t>
      </w:r>
      <w:r w:rsidRPr="00497369">
        <w:rPr>
          <w:color w:val="1F1F5F"/>
          <w:sz w:val="32"/>
          <w:lang w:eastAsia="en-GB" w:bidi="en-GB"/>
        </w:rPr>
        <w:t>ender</w:t>
      </w:r>
      <w:bookmarkEnd w:id="26"/>
      <w:bookmarkEnd w:id="27"/>
      <w:r>
        <w:rPr>
          <w:color w:val="1F1F5F"/>
          <w:sz w:val="32"/>
          <w:lang w:eastAsia="en-GB" w:bidi="en-GB"/>
        </w:rPr>
        <w:t xml:space="preserve"> Response</w:t>
      </w:r>
      <w:bookmarkEnd w:id="28"/>
      <w:bookmarkEnd w:id="29"/>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As </w:t>
      </w:r>
      <w:r>
        <w:rPr>
          <w:rFonts w:eastAsia="Times New Roman" w:cs="Segoe UI"/>
          <w:color w:val="141414"/>
          <w:lang w:val="en" w:eastAsia="en-AU"/>
        </w:rPr>
        <w:t>a UJV</w:t>
      </w:r>
      <w:r w:rsidRPr="00497369">
        <w:rPr>
          <w:rFonts w:eastAsia="Times New Roman" w:cs="Segoe UI"/>
          <w:color w:val="141414"/>
          <w:lang w:val="en" w:eastAsia="en-AU"/>
        </w:rPr>
        <w:t xml:space="preserve">, you only need to submit a single </w:t>
      </w:r>
      <w:r>
        <w:rPr>
          <w:rFonts w:eastAsia="Times New Roman" w:cs="Segoe UI"/>
          <w:color w:val="141414"/>
          <w:lang w:val="en" w:eastAsia="en-AU"/>
        </w:rPr>
        <w:t>T</w:t>
      </w:r>
      <w:r w:rsidRPr="00497369">
        <w:rPr>
          <w:rFonts w:eastAsia="Times New Roman" w:cs="Segoe UI"/>
          <w:color w:val="141414"/>
          <w:lang w:val="en" w:eastAsia="en-AU"/>
        </w:rPr>
        <w:t xml:space="preserve">ender </w:t>
      </w:r>
      <w:r>
        <w:rPr>
          <w:rFonts w:eastAsia="Times New Roman" w:cs="Segoe UI"/>
          <w:color w:val="141414"/>
          <w:lang w:val="en" w:eastAsia="en-AU"/>
        </w:rPr>
        <w:t>R</w:t>
      </w:r>
      <w:r w:rsidRPr="00497369">
        <w:rPr>
          <w:rFonts w:eastAsia="Times New Roman" w:cs="Segoe UI"/>
          <w:color w:val="141414"/>
          <w:lang w:val="en" w:eastAsia="en-AU"/>
        </w:rPr>
        <w:t>esponse.</w:t>
      </w:r>
      <w:r>
        <w:rPr>
          <w:rFonts w:eastAsia="Times New Roman" w:cs="Segoe UI"/>
          <w:color w:val="141414"/>
          <w:lang w:val="en" w:eastAsia="en-AU"/>
        </w:rPr>
        <w:t xml:space="preserve"> </w:t>
      </w:r>
      <w:r w:rsidRPr="00497369">
        <w:rPr>
          <w:rFonts w:eastAsia="Times New Roman" w:cs="Segoe UI"/>
          <w:color w:val="141414"/>
          <w:lang w:val="en" w:eastAsia="en-AU"/>
        </w:rPr>
        <w:t xml:space="preserve">However, each </w:t>
      </w:r>
      <w:r>
        <w:rPr>
          <w:rFonts w:eastAsia="Times New Roman" w:cs="Segoe UI"/>
          <w:color w:val="141414"/>
          <w:lang w:val="en" w:eastAsia="en-AU"/>
        </w:rPr>
        <w:t>UJV party to the contract</w:t>
      </w:r>
      <w:r w:rsidRPr="00497369">
        <w:rPr>
          <w:rFonts w:eastAsia="Times New Roman" w:cs="Segoe UI"/>
          <w:color w:val="141414"/>
          <w:lang w:val="en" w:eastAsia="en-AU"/>
        </w:rPr>
        <w:t xml:space="preserve"> must be listed as </w:t>
      </w:r>
      <w:r>
        <w:rPr>
          <w:rFonts w:eastAsia="Times New Roman" w:cs="Segoe UI"/>
          <w:color w:val="141414"/>
          <w:lang w:val="en" w:eastAsia="en-AU"/>
        </w:rPr>
        <w:t xml:space="preserve">a </w:t>
      </w:r>
      <w:r w:rsidRPr="00497369">
        <w:rPr>
          <w:rFonts w:eastAsia="Times New Roman" w:cs="Segoe UI"/>
          <w:color w:val="141414"/>
          <w:lang w:val="en" w:eastAsia="en-AU"/>
        </w:rPr>
        <w:t xml:space="preserve">respondent as the NT Government will only award the contract to the </w:t>
      </w:r>
      <w:r>
        <w:rPr>
          <w:rFonts w:eastAsia="Times New Roman" w:cs="Segoe UI"/>
          <w:color w:val="141414"/>
          <w:lang w:val="en" w:eastAsia="en-AU"/>
        </w:rPr>
        <w:t>respondent/s</w:t>
      </w:r>
      <w:r w:rsidRPr="00497369">
        <w:rPr>
          <w:rFonts w:eastAsia="Times New Roman" w:cs="Segoe UI"/>
          <w:color w:val="141414"/>
          <w:lang w:val="en" w:eastAsia="en-AU"/>
        </w:rPr>
        <w:t xml:space="preserve"> named in the </w:t>
      </w:r>
      <w:r>
        <w:rPr>
          <w:rFonts w:eastAsia="Times New Roman" w:cs="Segoe UI"/>
          <w:color w:val="141414"/>
          <w:lang w:val="en" w:eastAsia="en-AU"/>
        </w:rPr>
        <w:t>T</w:t>
      </w:r>
      <w:r w:rsidRPr="00497369">
        <w:rPr>
          <w:rFonts w:eastAsia="Times New Roman" w:cs="Segoe UI"/>
          <w:color w:val="141414"/>
          <w:lang w:val="en" w:eastAsia="en-AU"/>
        </w:rPr>
        <w:t xml:space="preserve">ender </w:t>
      </w:r>
      <w:r>
        <w:rPr>
          <w:rFonts w:eastAsia="Times New Roman" w:cs="Segoe UI"/>
          <w:color w:val="141414"/>
          <w:lang w:val="en" w:eastAsia="en-AU"/>
        </w:rPr>
        <w:t>R</w:t>
      </w:r>
      <w:r w:rsidRPr="00497369">
        <w:rPr>
          <w:rFonts w:eastAsia="Times New Roman" w:cs="Segoe UI"/>
          <w:color w:val="141414"/>
          <w:lang w:val="en" w:eastAsia="en-AU"/>
        </w:rPr>
        <w:t xml:space="preserve">esponse. </w:t>
      </w: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This means the business details of all parties, including legal names, ABN/ACN, </w:t>
      </w:r>
      <w:r>
        <w:rPr>
          <w:rFonts w:eastAsia="Times New Roman" w:cs="Segoe UI"/>
          <w:color w:val="141414"/>
          <w:lang w:val="en" w:eastAsia="en-AU"/>
        </w:rPr>
        <w:t>CAL</w:t>
      </w:r>
      <w:r w:rsidRPr="00497369">
        <w:rPr>
          <w:rFonts w:eastAsia="Times New Roman" w:cs="Segoe UI"/>
          <w:color w:val="141414"/>
          <w:lang w:val="en" w:eastAsia="en-AU"/>
        </w:rPr>
        <w:t xml:space="preserve"> accreditation, and </w:t>
      </w:r>
      <w:r>
        <w:rPr>
          <w:rFonts w:eastAsia="Times New Roman" w:cs="Segoe UI"/>
          <w:color w:val="141414"/>
          <w:lang w:val="en" w:eastAsia="en-AU"/>
        </w:rPr>
        <w:t>respondent’s</w:t>
      </w:r>
      <w:r w:rsidRPr="00497369">
        <w:rPr>
          <w:rFonts w:eastAsia="Times New Roman" w:cs="Segoe UI"/>
          <w:color w:val="141414"/>
          <w:lang w:val="en" w:eastAsia="en-AU"/>
        </w:rPr>
        <w:t xml:space="preserve"> declarations must be provided</w:t>
      </w:r>
      <w:r>
        <w:rPr>
          <w:rFonts w:eastAsia="Times New Roman" w:cs="Segoe UI"/>
          <w:color w:val="141414"/>
          <w:lang w:val="en" w:eastAsia="en-AU"/>
        </w:rPr>
        <w:t xml:space="preserve"> as part of the response</w:t>
      </w:r>
      <w:r w:rsidRPr="00497369">
        <w:rPr>
          <w:rFonts w:eastAsia="Times New Roman" w:cs="Segoe UI"/>
          <w:color w:val="141414"/>
          <w:lang w:val="en" w:eastAsia="en-AU"/>
        </w:rPr>
        <w:t>.</w:t>
      </w:r>
    </w:p>
    <w:p w:rsidR="00E34603"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 xml:space="preserve">You do not need to provide a copy of your joint venture agreement but to enable the assessment of your bid, you must </w:t>
      </w:r>
      <w:r>
        <w:rPr>
          <w:rFonts w:eastAsia="Times New Roman" w:cs="Segoe UI"/>
          <w:color w:val="141414"/>
          <w:lang w:val="en" w:eastAsia="en-AU"/>
        </w:rPr>
        <w:t xml:space="preserve">provide enough information in your Tender Response </w:t>
      </w:r>
      <w:r w:rsidRPr="00497369">
        <w:rPr>
          <w:rFonts w:eastAsia="Times New Roman" w:cs="Segoe UI"/>
          <w:color w:val="141414"/>
          <w:lang w:val="en" w:eastAsia="en-AU"/>
        </w:rPr>
        <w:t xml:space="preserve">how the </w:t>
      </w:r>
      <w:r>
        <w:rPr>
          <w:rFonts w:eastAsia="Times New Roman" w:cs="Segoe UI"/>
          <w:color w:val="141414"/>
          <w:lang w:val="en" w:eastAsia="en-AU"/>
        </w:rPr>
        <w:t>UJV</w:t>
      </w:r>
      <w:r w:rsidRPr="00497369">
        <w:rPr>
          <w:rFonts w:eastAsia="Times New Roman" w:cs="Segoe UI"/>
          <w:color w:val="141414"/>
          <w:lang w:val="en" w:eastAsia="en-AU"/>
        </w:rPr>
        <w:t xml:space="preserve"> will operate</w:t>
      </w:r>
      <w:r>
        <w:rPr>
          <w:rFonts w:eastAsia="Times New Roman" w:cs="Segoe UI"/>
          <w:color w:val="141414"/>
          <w:lang w:val="en" w:eastAsia="en-AU"/>
        </w:rPr>
        <w:t xml:space="preserve"> to enable the panel to assess the UJV against the evaluation criteria as a whole (and any potential additional risk to NT Government arising out of a UJV).</w:t>
      </w:r>
    </w:p>
    <w:p w:rsidR="00E34603" w:rsidRPr="00497369" w:rsidRDefault="00E34603" w:rsidP="00E34603">
      <w:pPr>
        <w:spacing w:before="120" w:after="120"/>
        <w:rPr>
          <w:rFonts w:eastAsia="Times New Roman" w:cs="Segoe UI"/>
          <w:color w:val="141414"/>
          <w:lang w:val="en" w:eastAsia="en-AU"/>
        </w:rPr>
      </w:pPr>
      <w:r>
        <w:rPr>
          <w:rFonts w:eastAsia="Times New Roman" w:cs="Segoe UI"/>
          <w:color w:val="141414"/>
          <w:lang w:val="en" w:eastAsia="en-AU"/>
        </w:rPr>
        <w:t>You</w:t>
      </w:r>
      <w:r w:rsidRPr="00BB049C">
        <w:rPr>
          <w:rFonts w:eastAsia="Times New Roman" w:cs="Segoe UI"/>
          <w:color w:val="141414"/>
          <w:lang w:val="en" w:eastAsia="en-AU"/>
        </w:rPr>
        <w:t xml:space="preserve"> should provide as much detail as possible</w:t>
      </w:r>
      <w:r>
        <w:rPr>
          <w:rFonts w:eastAsia="Times New Roman" w:cs="Segoe UI"/>
          <w:color w:val="141414"/>
          <w:lang w:val="en" w:eastAsia="en-AU"/>
        </w:rPr>
        <w:t xml:space="preserve"> in your Tender Response including:</w:t>
      </w:r>
    </w:p>
    <w:p w:rsidR="00E34603" w:rsidRPr="00BB049C" w:rsidRDefault="00E34603" w:rsidP="00E34603">
      <w:pPr>
        <w:numPr>
          <w:ilvl w:val="0"/>
          <w:numId w:val="44"/>
        </w:numPr>
        <w:spacing w:before="120" w:after="120" w:line="276" w:lineRule="auto"/>
        <w:ind w:left="425" w:hanging="425"/>
        <w:rPr>
          <w:rFonts w:eastAsia="Times New Roman" w:cs="Segoe UI"/>
          <w:color w:val="141414"/>
          <w:lang w:val="en" w:eastAsia="en-AU"/>
        </w:rPr>
      </w:pPr>
      <w:r w:rsidRPr="00BB049C">
        <w:rPr>
          <w:rFonts w:eastAsia="Times New Roman" w:cs="Segoe UI"/>
          <w:color w:val="141414"/>
          <w:lang w:val="en" w:eastAsia="en-AU"/>
        </w:rPr>
        <w:t xml:space="preserve">the skills, capacity and capability of each UJV party and which UVJ party will be undertaking a particular section of work – </w:t>
      </w:r>
    </w:p>
    <w:p w:rsidR="00E34603" w:rsidRPr="00497369" w:rsidRDefault="00E34603" w:rsidP="00E34603">
      <w:pPr>
        <w:numPr>
          <w:ilvl w:val="0"/>
          <w:numId w:val="44"/>
        </w:numPr>
        <w:spacing w:before="120" w:after="120" w:line="276" w:lineRule="auto"/>
        <w:ind w:left="425" w:hanging="425"/>
        <w:rPr>
          <w:rFonts w:eastAsia="Times New Roman" w:cs="Segoe UI"/>
          <w:color w:val="141414"/>
          <w:lang w:val="en" w:eastAsia="en-AU"/>
        </w:rPr>
      </w:pPr>
      <w:r w:rsidRPr="00497369">
        <w:rPr>
          <w:rFonts w:eastAsia="Times New Roman" w:cs="Segoe UI"/>
          <w:color w:val="141414"/>
          <w:lang w:val="en" w:eastAsia="en-AU"/>
        </w:rPr>
        <w:t>relevant past experience</w:t>
      </w:r>
      <w:r>
        <w:rPr>
          <w:rFonts w:eastAsia="Times New Roman" w:cs="Segoe UI"/>
          <w:color w:val="141414"/>
          <w:lang w:val="en" w:eastAsia="en-AU"/>
        </w:rPr>
        <w:t xml:space="preserve"> of each UJV party</w:t>
      </w:r>
    </w:p>
    <w:p w:rsidR="00E34603" w:rsidRDefault="00E34603" w:rsidP="00E34603">
      <w:pPr>
        <w:numPr>
          <w:ilvl w:val="0"/>
          <w:numId w:val="44"/>
        </w:numPr>
        <w:spacing w:before="120" w:after="120" w:line="276" w:lineRule="auto"/>
        <w:ind w:left="425" w:hanging="425"/>
        <w:rPr>
          <w:rFonts w:eastAsia="Times New Roman" w:cs="Segoe UI"/>
          <w:color w:val="141414"/>
          <w:lang w:val="en" w:eastAsia="en-AU"/>
        </w:rPr>
      </w:pPr>
      <w:r w:rsidRPr="00497369">
        <w:rPr>
          <w:rFonts w:eastAsia="Times New Roman" w:cs="Segoe UI"/>
          <w:color w:val="141414"/>
          <w:lang w:val="en" w:eastAsia="en-AU"/>
        </w:rPr>
        <w:t>resource allocation and management</w:t>
      </w:r>
      <w:r>
        <w:rPr>
          <w:rFonts w:eastAsia="Times New Roman" w:cs="Segoe UI"/>
          <w:color w:val="141414"/>
          <w:lang w:val="en" w:eastAsia="en-AU"/>
        </w:rPr>
        <w:t xml:space="preserve"> of the project between the UJV parties</w:t>
      </w:r>
    </w:p>
    <w:p w:rsidR="00E34603" w:rsidRDefault="00E34603" w:rsidP="00E34603">
      <w:pPr>
        <w:numPr>
          <w:ilvl w:val="0"/>
          <w:numId w:val="44"/>
        </w:numPr>
        <w:spacing w:before="120" w:after="120" w:line="276" w:lineRule="auto"/>
        <w:ind w:left="425" w:hanging="425"/>
        <w:rPr>
          <w:rFonts w:eastAsia="Times New Roman" w:cs="Segoe UI"/>
          <w:color w:val="141414"/>
          <w:lang w:val="en" w:eastAsia="en-AU"/>
        </w:rPr>
      </w:pPr>
      <w:r>
        <w:rPr>
          <w:rFonts w:eastAsia="Times New Roman" w:cs="Segoe UI"/>
          <w:color w:val="141414"/>
          <w:lang w:val="en" w:eastAsia="en-AU"/>
        </w:rPr>
        <w:t>how insurance requirements will be met</w:t>
      </w:r>
    </w:p>
    <w:p w:rsidR="00E34603" w:rsidRPr="00497369" w:rsidRDefault="00E34603" w:rsidP="00E34603">
      <w:pPr>
        <w:numPr>
          <w:ilvl w:val="0"/>
          <w:numId w:val="44"/>
        </w:numPr>
        <w:spacing w:before="120" w:after="120" w:line="276" w:lineRule="auto"/>
        <w:ind w:left="425" w:hanging="425"/>
        <w:rPr>
          <w:rFonts w:eastAsia="Times New Roman" w:cs="Segoe UI"/>
          <w:color w:val="141414"/>
          <w:lang w:val="en" w:eastAsia="en-AU"/>
        </w:rPr>
      </w:pPr>
      <w:r>
        <w:rPr>
          <w:rFonts w:eastAsia="Times New Roman" w:cs="Segoe UI"/>
          <w:color w:val="141414"/>
          <w:lang w:val="en" w:eastAsia="en-AU"/>
        </w:rPr>
        <w:t>how CAL accreditation (if relevant) will be met</w:t>
      </w:r>
    </w:p>
    <w:p w:rsidR="00E34603" w:rsidRPr="00497369" w:rsidRDefault="00E34603" w:rsidP="00E34603">
      <w:pPr>
        <w:numPr>
          <w:ilvl w:val="0"/>
          <w:numId w:val="44"/>
        </w:numPr>
        <w:spacing w:before="120" w:after="120" w:line="276" w:lineRule="auto"/>
        <w:ind w:left="425" w:hanging="425"/>
        <w:rPr>
          <w:rFonts w:eastAsia="Times New Roman" w:cs="Segoe UI"/>
          <w:color w:val="141414"/>
          <w:lang w:val="en" w:eastAsia="en-AU"/>
        </w:rPr>
      </w:pPr>
      <w:r>
        <w:rPr>
          <w:rFonts w:eastAsia="Times New Roman" w:cs="Segoe UI"/>
          <w:color w:val="141414"/>
          <w:lang w:val="en" w:eastAsia="en-AU"/>
        </w:rPr>
        <w:t xml:space="preserve">nominate one </w:t>
      </w:r>
      <w:r w:rsidRPr="00497369">
        <w:rPr>
          <w:rFonts w:eastAsia="Times New Roman" w:cs="Segoe UI"/>
          <w:color w:val="141414"/>
          <w:lang w:val="en" w:eastAsia="en-AU"/>
        </w:rPr>
        <w:t>contact point for project delivery and payment</w:t>
      </w:r>
      <w:r>
        <w:rPr>
          <w:rFonts w:eastAsia="Times New Roman" w:cs="Segoe UI"/>
          <w:color w:val="141414"/>
          <w:lang w:val="en" w:eastAsia="en-AU"/>
        </w:rPr>
        <w:t xml:space="preserve"> and the receiving of formal notices under the contract</w:t>
      </w:r>
    </w:p>
    <w:p w:rsidR="00E34603" w:rsidRPr="00497369" w:rsidRDefault="00E34603" w:rsidP="00E34603">
      <w:pPr>
        <w:numPr>
          <w:ilvl w:val="0"/>
          <w:numId w:val="44"/>
        </w:numPr>
        <w:spacing w:before="120" w:after="120" w:line="276" w:lineRule="auto"/>
        <w:ind w:left="425" w:hanging="425"/>
        <w:rPr>
          <w:rFonts w:eastAsia="Times New Roman" w:cs="Segoe UI"/>
          <w:color w:val="141414"/>
          <w:lang w:val="en" w:eastAsia="en-AU"/>
        </w:rPr>
      </w:pPr>
      <w:proofErr w:type="gramStart"/>
      <w:r>
        <w:rPr>
          <w:rFonts w:eastAsia="Times New Roman" w:cs="Segoe UI"/>
          <w:color w:val="141414"/>
          <w:lang w:val="en" w:eastAsia="en-AU"/>
        </w:rPr>
        <w:t>nominate</w:t>
      </w:r>
      <w:proofErr w:type="gramEnd"/>
      <w:r>
        <w:rPr>
          <w:rFonts w:eastAsia="Times New Roman" w:cs="Segoe UI"/>
          <w:color w:val="141414"/>
          <w:lang w:val="en" w:eastAsia="en-AU"/>
        </w:rPr>
        <w:t xml:space="preserve"> </w:t>
      </w:r>
      <w:r w:rsidRPr="00497369">
        <w:rPr>
          <w:rFonts w:eastAsia="Times New Roman" w:cs="Segoe UI"/>
          <w:color w:val="141414"/>
          <w:lang w:val="en" w:eastAsia="en-AU"/>
        </w:rPr>
        <w:t xml:space="preserve">authorised </w:t>
      </w:r>
      <w:r>
        <w:rPr>
          <w:rFonts w:eastAsia="Times New Roman" w:cs="Segoe UI"/>
          <w:color w:val="141414"/>
          <w:lang w:val="en" w:eastAsia="en-AU"/>
        </w:rPr>
        <w:t xml:space="preserve">contact </w:t>
      </w:r>
      <w:r w:rsidRPr="00497369">
        <w:rPr>
          <w:rFonts w:eastAsia="Times New Roman" w:cs="Segoe UI"/>
          <w:color w:val="141414"/>
          <w:lang w:val="en" w:eastAsia="en-AU"/>
        </w:rPr>
        <w:t>persons</w:t>
      </w:r>
      <w:r>
        <w:rPr>
          <w:rFonts w:eastAsia="Times New Roman" w:cs="Segoe UI"/>
          <w:color w:val="141414"/>
          <w:lang w:val="en" w:eastAsia="en-AU"/>
        </w:rPr>
        <w:t xml:space="preserve"> with respect to the day to day management of the various aspects of the project</w:t>
      </w:r>
      <w:r w:rsidRPr="00497369">
        <w:rPr>
          <w:rFonts w:eastAsia="Times New Roman" w:cs="Segoe UI"/>
          <w:color w:val="141414"/>
          <w:lang w:val="en" w:eastAsia="en-AU"/>
        </w:rPr>
        <w:t>.</w:t>
      </w:r>
    </w:p>
    <w:p w:rsidR="00E34603" w:rsidRPr="00497369" w:rsidRDefault="00E34603" w:rsidP="00E34603">
      <w:pPr>
        <w:spacing w:before="120" w:after="120"/>
        <w:rPr>
          <w:rFonts w:eastAsia="Times New Roman" w:cs="Segoe UI"/>
          <w:color w:val="141414"/>
          <w:lang w:val="en" w:eastAsia="en-AU"/>
        </w:rPr>
      </w:pPr>
    </w:p>
    <w:p w:rsidR="00E34603" w:rsidRPr="00497369" w:rsidRDefault="00E34603" w:rsidP="00E34603">
      <w:pPr>
        <w:spacing w:before="120" w:after="120"/>
        <w:rPr>
          <w:rFonts w:eastAsia="Times New Roman" w:cs="Segoe UI"/>
          <w:color w:val="141414"/>
          <w:lang w:val="en" w:eastAsia="en-AU"/>
        </w:rPr>
      </w:pPr>
      <w:r w:rsidRPr="00497369">
        <w:rPr>
          <w:rFonts w:eastAsia="Times New Roman" w:cs="Segoe UI"/>
          <w:color w:val="141414"/>
          <w:lang w:val="en" w:eastAsia="en-AU"/>
        </w:rPr>
        <w:t>If you have previously worked with one or more of the businesses, you should provide information to show your ability to work together.</w:t>
      </w:r>
    </w:p>
    <w:p w:rsidR="00E34603" w:rsidRDefault="00E34603" w:rsidP="00E34603">
      <w:pPr>
        <w:spacing w:before="120" w:after="120"/>
        <w:rPr>
          <w:rFonts w:eastAsia="Times New Roman" w:cs="Segoe UI"/>
          <w:lang w:val="en" w:eastAsia="en-AU"/>
        </w:rPr>
      </w:pPr>
      <w:r w:rsidRPr="00497369">
        <w:rPr>
          <w:rFonts w:eastAsia="Times New Roman" w:cs="Segoe UI"/>
          <w:color w:val="141414"/>
          <w:lang w:val="en" w:eastAsia="en-AU"/>
        </w:rPr>
        <w:t xml:space="preserve">For more information, please contact Procurement Policy on </w:t>
      </w:r>
      <w:hyperlink r:id="rId18" w:history="1">
        <w:r w:rsidR="00265317" w:rsidRPr="0018456C">
          <w:rPr>
            <w:rStyle w:val="Hyperlink"/>
            <w:rFonts w:eastAsia="Times New Roman" w:cs="Segoe UI"/>
            <w:lang w:val="en" w:eastAsia="en-AU"/>
          </w:rPr>
          <w:t>procurement.NT@nt.gov.au</w:t>
        </w:r>
      </w:hyperlink>
      <w:r w:rsidR="00265317">
        <w:rPr>
          <w:rFonts w:eastAsia="Times New Roman" w:cs="Segoe UI"/>
          <w:lang w:val="en" w:eastAsia="en-AU"/>
        </w:rPr>
        <w:t xml:space="preserve">. </w:t>
      </w:r>
    </w:p>
    <w:p w:rsidR="00265317" w:rsidRPr="00497369" w:rsidRDefault="00265317" w:rsidP="00E34603">
      <w:pPr>
        <w:spacing w:before="120" w:after="120"/>
      </w:pPr>
    </w:p>
    <w:bookmarkEnd w:id="7"/>
    <w:sectPr w:rsidR="00265317" w:rsidRPr="00497369" w:rsidSect="00C95D30">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50" w:rsidRDefault="00511750">
      <w:r>
        <w:separator/>
      </w:r>
    </w:p>
  </w:endnote>
  <w:endnote w:type="continuationSeparator" w:id="0">
    <w:p w:rsidR="00511750" w:rsidRDefault="00511750">
      <w:r>
        <w:continuationSeparator/>
      </w:r>
    </w:p>
  </w:endnote>
  <w:endnote w:type="continuationNotice" w:id="1">
    <w:p w:rsidR="00511750" w:rsidRDefault="005117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AD224A">
      <w:trPr>
        <w:cantSplit/>
        <w:trHeight w:hRule="exact" w:val="850"/>
        <w:tblHeader/>
      </w:trPr>
      <w:tc>
        <w:tcPr>
          <w:tcW w:w="10318" w:type="dxa"/>
          <w:vAlign w:val="bottom"/>
        </w:tcPr>
        <w:p w:rsidR="00A50829" w:rsidRDefault="006556BC" w:rsidP="00A50829">
          <w:pPr>
            <w:spacing w:after="0"/>
            <w:rPr>
              <w:rStyle w:val="PageNumber"/>
              <w:b/>
            </w:rPr>
          </w:pPr>
          <w:r>
            <w:rPr>
              <w:rStyle w:val="PageNumber"/>
            </w:rPr>
            <w:t xml:space="preserve">Department of </w:t>
          </w:r>
          <w:sdt>
            <w:sdtPr>
              <w:rPr>
                <w:rStyle w:val="PageNumber"/>
              </w:rPr>
              <w:alias w:val="Company"/>
              <w:tag w:val=""/>
              <w:id w:val="717088430"/>
              <w:placeholder>
                <w:docPart w:val="5413A45F51DD4F49890D4A9592B2F11D"/>
              </w:placeholder>
              <w:dataBinding w:prefixMappings="xmlns:ns0='http://schemas.openxmlformats.org/officeDocument/2006/extended-properties' " w:xpath="/ns0:Properties[1]/ns0:Company[1]" w:storeItemID="{6668398D-A668-4E3E-A5EB-62B293D839F1}"/>
              <w:text/>
            </w:sdtPr>
            <w:sdtEndPr>
              <w:rPr>
                <w:rStyle w:val="PageNumber"/>
              </w:rPr>
            </w:sdtEndPr>
            <w:sdtContent>
              <w:r w:rsidR="007C4E4E">
                <w:rPr>
                  <w:rStyle w:val="PageNumber"/>
                </w:rPr>
                <w:t>INDUSTRY, TOURISM AND TRADE</w:t>
              </w:r>
            </w:sdtContent>
          </w:sdt>
          <w:r>
            <w:rPr>
              <w:rStyle w:val="PageNumber"/>
            </w:rPr>
            <w:t xml:space="preserve"> </w:t>
          </w:r>
        </w:p>
        <w:p w:rsidR="00A50829" w:rsidRPr="00CE6614" w:rsidRDefault="00186CED" w:rsidP="00A50829">
          <w:pPr>
            <w:spacing w:after="0"/>
            <w:rPr>
              <w:rStyle w:val="PageNumber"/>
            </w:rPr>
          </w:pPr>
          <w:sdt>
            <w:sdtPr>
              <w:rPr>
                <w:rStyle w:val="PageNumber"/>
              </w:rPr>
              <w:alias w:val="Date"/>
              <w:tag w:val=""/>
              <w:id w:val="1578473972"/>
              <w:placeholder>
                <w:docPart w:val="8BEFA194F5964434A9CCC5ABEECA8115"/>
              </w:placeholder>
              <w:dataBinding w:prefixMappings="xmlns:ns0='http://schemas.microsoft.com/office/2006/coverPageProps' " w:xpath="/ns0:CoverPageProperties[1]/ns0:PublishDate[1]" w:storeItemID="{55AF091B-3C7A-41E3-B477-F2FDAA23CFDA}"/>
              <w15:color w:val="000000"/>
              <w:date w:fullDate="2020-12-11T00:00:00Z">
                <w:dateFormat w:val="d MMMM yyyy"/>
                <w:lid w:val="en-AU"/>
                <w:storeMappedDataAs w:val="dateTime"/>
                <w:calendar w:val="gregorian"/>
              </w:date>
            </w:sdtPr>
            <w:sdtEndPr>
              <w:rPr>
                <w:rStyle w:val="PageNumber"/>
              </w:rPr>
            </w:sdtEndPr>
            <w:sdtContent>
              <w:r w:rsidR="00F6453C">
                <w:rPr>
                  <w:rStyle w:val="PageNumber"/>
                </w:rPr>
                <w:t>11 December 2020</w:t>
              </w:r>
            </w:sdtContent>
          </w:sdt>
          <w:r w:rsidR="006556BC" w:rsidRPr="00CE6614">
            <w:rPr>
              <w:rStyle w:val="PageNumber"/>
            </w:rPr>
            <w:t xml:space="preserve"> | Version </w:t>
          </w:r>
          <w:r w:rsidR="00F6453C">
            <w:rPr>
              <w:rStyle w:val="PageNumber"/>
            </w:rPr>
            <w:t>1</w:t>
          </w:r>
        </w:p>
        <w:p w:rsidR="00A50829" w:rsidRPr="00AC4488" w:rsidRDefault="006556BC"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86CED">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86CED">
            <w:rPr>
              <w:rStyle w:val="PageNumber"/>
              <w:noProof/>
            </w:rPr>
            <w:t>8</w:t>
          </w:r>
          <w:r w:rsidRPr="00AC4488">
            <w:rPr>
              <w:rStyle w:val="PageNumber"/>
            </w:rPr>
            <w:fldChar w:fldCharType="end"/>
          </w:r>
        </w:p>
      </w:tc>
    </w:tr>
  </w:tbl>
  <w:p w:rsidR="00417E19" w:rsidRDefault="00186CED"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50" w:rsidRDefault="00511750">
      <w:r>
        <w:separator/>
      </w:r>
    </w:p>
  </w:footnote>
  <w:footnote w:type="continuationSeparator" w:id="0">
    <w:p w:rsidR="00511750" w:rsidRDefault="00511750">
      <w:r>
        <w:continuationSeparator/>
      </w:r>
    </w:p>
  </w:footnote>
  <w:footnote w:type="continuationNotice" w:id="1">
    <w:p w:rsidR="00511750" w:rsidRDefault="00511750">
      <w:pPr>
        <w:spacing w:after="0"/>
      </w:pPr>
    </w:p>
  </w:footnote>
  <w:footnote w:id="2">
    <w:p w:rsidR="007C4E4E" w:rsidRDefault="007C4E4E">
      <w:pPr>
        <w:pStyle w:val="FootnoteText"/>
      </w:pPr>
      <w:r>
        <w:rPr>
          <w:rStyle w:val="FootnoteReference"/>
        </w:rPr>
        <w:footnoteRef/>
      </w:r>
      <w:r>
        <w:t xml:space="preserve"> </w:t>
      </w:r>
      <w:r w:rsidRPr="007C4E4E">
        <w:t>https://nt.gov.au/__data/assets/pdf_file/0018/910053/tendering-guide.pdf</w:t>
      </w:r>
    </w:p>
  </w:footnote>
  <w:footnote w:id="3">
    <w:p w:rsidR="007C4E4E" w:rsidRDefault="007C4E4E">
      <w:pPr>
        <w:pStyle w:val="FootnoteText"/>
      </w:pPr>
      <w:r>
        <w:rPr>
          <w:rStyle w:val="FootnoteReference"/>
        </w:rPr>
        <w:footnoteRef/>
      </w:r>
      <w:r>
        <w:t xml:space="preserve"> </w:t>
      </w:r>
      <w:r w:rsidRPr="007C4E4E">
        <w:t>https://nt.gov.au/__data/assets/pdf_file/0003/954606/nt-procurement-code.pdf</w:t>
      </w:r>
    </w:p>
  </w:footnote>
  <w:footnote w:id="4">
    <w:p w:rsidR="007C4E4E" w:rsidRDefault="007C4E4E">
      <w:pPr>
        <w:pStyle w:val="FootnoteText"/>
      </w:pPr>
      <w:r>
        <w:rPr>
          <w:rStyle w:val="FootnoteReference"/>
        </w:rPr>
        <w:footnoteRef/>
      </w:r>
      <w:r>
        <w:t xml:space="preserve"> </w:t>
      </w:r>
      <w:r w:rsidRPr="007C4E4E">
        <w:t>https://nt.gov.au/__data/assets/pdf_file/0003/954606/nt-procurement-code.pdf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186CE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E34603">
          <w:t>Tendering and joint ventures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A1822"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E34603" w:rsidP="008E0345">
        <w:pPr>
          <w:pStyle w:val="Header"/>
          <w:rPr>
            <w:b/>
          </w:rPr>
        </w:pPr>
        <w:r>
          <w:t>Tendering and joint ventures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12D7E"/>
    <w:multiLevelType w:val="hybridMultilevel"/>
    <w:tmpl w:val="E556D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F36FE3"/>
    <w:multiLevelType w:val="hybridMultilevel"/>
    <w:tmpl w:val="2E4EB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962886"/>
    <w:multiLevelType w:val="multilevel"/>
    <w:tmpl w:val="35B0FE3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0676E3"/>
    <w:multiLevelType w:val="multilevel"/>
    <w:tmpl w:val="FD1CD746"/>
    <w:numStyleLink w:val="Numbered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19148C"/>
    <w:multiLevelType w:val="hybridMultilevel"/>
    <w:tmpl w:val="C30AD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4C1B37"/>
    <w:multiLevelType w:val="multilevel"/>
    <w:tmpl w:val="963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786D"/>
    <w:multiLevelType w:val="multilevel"/>
    <w:tmpl w:val="FD1CD746"/>
    <w:numStyleLink w:val="Numberedlist"/>
  </w:abstractNum>
  <w:abstractNum w:abstractNumId="50" w15:restartNumberingAfterBreak="0">
    <w:nsid w:val="533F6907"/>
    <w:multiLevelType w:val="multilevel"/>
    <w:tmpl w:val="1746251C"/>
    <w:lvl w:ilvl="0">
      <w:start w:val="1"/>
      <w:numFmt w:val="bullet"/>
      <w:lvlText w:val=""/>
      <w:lvlJc w:val="left"/>
      <w:pPr>
        <w:ind w:left="928" w:hanging="360"/>
      </w:pPr>
      <w:rPr>
        <w:rFonts w:ascii="Wingdings" w:hAnsi="Wingding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1"/>
  </w:num>
  <w:num w:numId="3">
    <w:abstractNumId w:val="72"/>
  </w:num>
  <w:num w:numId="4">
    <w:abstractNumId w:val="45"/>
  </w:num>
  <w:num w:numId="5">
    <w:abstractNumId w:val="26"/>
  </w:num>
  <w:num w:numId="6">
    <w:abstractNumId w:val="14"/>
  </w:num>
  <w:num w:numId="7">
    <w:abstractNumId w:val="51"/>
  </w:num>
  <w:num w:numId="8">
    <w:abstractNumId w:val="24"/>
  </w:num>
  <w:num w:numId="9">
    <w:abstractNumId w:val="58"/>
  </w:num>
  <w:num w:numId="10">
    <w:abstractNumId w:val="19"/>
  </w:num>
  <w:num w:numId="11">
    <w:abstractNumId w:val="64"/>
  </w:num>
  <w:num w:numId="12">
    <w:abstractNumId w:val="16"/>
  </w:num>
  <w:num w:numId="13">
    <w:abstractNumId w:val="1"/>
  </w:num>
  <w:num w:numId="14">
    <w:abstractNumId w:val="62"/>
  </w:num>
  <w:num w:numId="15">
    <w:abstractNumId w:val="25"/>
  </w:num>
  <w:num w:numId="16">
    <w:abstractNumId w:val="63"/>
  </w:num>
  <w:num w:numId="17">
    <w:abstractNumId w:val="69"/>
  </w:num>
  <w:num w:numId="18">
    <w:abstractNumId w:val="57"/>
  </w:num>
  <w:num w:numId="19">
    <w:abstractNumId w:val="48"/>
  </w:num>
  <w:num w:numId="20">
    <w:abstractNumId w:val="53"/>
  </w:num>
  <w:num w:numId="21">
    <w:abstractNumId w:val="39"/>
  </w:num>
  <w:num w:numId="22">
    <w:abstractNumId w:val="56"/>
  </w:num>
  <w:num w:numId="23">
    <w:abstractNumId w:val="47"/>
  </w:num>
  <w:num w:numId="24">
    <w:abstractNumId w:val="43"/>
  </w:num>
  <w:num w:numId="25">
    <w:abstractNumId w:val="35"/>
  </w:num>
  <w:num w:numId="26">
    <w:abstractNumId w:val="11"/>
  </w:num>
  <w:num w:numId="27">
    <w:abstractNumId w:val="70"/>
  </w:num>
  <w:num w:numId="28">
    <w:abstractNumId w:val="34"/>
  </w:num>
  <w:num w:numId="29">
    <w:abstractNumId w:val="27"/>
  </w:num>
  <w:num w:numId="30">
    <w:abstractNumId w:val="0"/>
  </w:num>
  <w:num w:numId="31">
    <w:abstractNumId w:val="41"/>
  </w:num>
  <w:num w:numId="32">
    <w:abstractNumId w:val="10"/>
  </w:num>
  <w:num w:numId="33">
    <w:abstractNumId w:val="65"/>
  </w:num>
  <w:num w:numId="34">
    <w:abstractNumId w:val="30"/>
  </w:num>
  <w:num w:numId="35">
    <w:abstractNumId w:val="71"/>
  </w:num>
  <w:num w:numId="36">
    <w:abstractNumId w:val="59"/>
  </w:num>
  <w:num w:numId="37">
    <w:abstractNumId w:val="5"/>
  </w:num>
  <w:num w:numId="38">
    <w:abstractNumId w:val="33"/>
  </w:num>
  <w:num w:numId="39">
    <w:abstractNumId w:val="49"/>
  </w:num>
  <w:num w:numId="40">
    <w:abstractNumId w:val="38"/>
  </w:num>
  <w:num w:numId="41">
    <w:abstractNumId w:val="2"/>
  </w:num>
  <w:num w:numId="42">
    <w:abstractNumId w:val="40"/>
  </w:num>
  <w:num w:numId="43">
    <w:abstractNumId w:val="3"/>
  </w:num>
  <w:num w:numId="44">
    <w:abstractNumId w:val="42"/>
  </w:num>
  <w:num w:numId="45">
    <w:abstractNumId w:val="20"/>
  </w:num>
  <w:num w:numId="46">
    <w:abstractNumId w:val="36"/>
  </w:num>
  <w:num w:numId="47">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B1"/>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86CED"/>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317"/>
    <w:rsid w:val="00265C56"/>
    <w:rsid w:val="002716CD"/>
    <w:rsid w:val="00274D4B"/>
    <w:rsid w:val="002806F5"/>
    <w:rsid w:val="00281577"/>
    <w:rsid w:val="002926BC"/>
    <w:rsid w:val="00293A72"/>
    <w:rsid w:val="002968B1"/>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1750"/>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556BC"/>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4E4E"/>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603"/>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453C"/>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A5A287-B216-401B-9A5E-D60DD86A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F645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rocurement.NT@nt.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ccreditation.com.au/" TargetMode="External"/><Relationship Id="rId2" Type="http://schemas.openxmlformats.org/officeDocument/2006/relationships/customXml" Target="../customXml/item2.xml"/><Relationship Id="rId16" Type="http://schemas.openxmlformats.org/officeDocument/2006/relationships/hyperlink" Target="https://nt.gov.au/__data/assets/pdf_file/0003/954606/nt-procurement-cod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t.gov.au/__data/assets/pdf_file/0003/954606/nt-procurement-code.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__data/assets/pdf_file/0018/910053/tendering-guide.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7\AppData\Local\Packages\Microsoft.MicrosoftEdge_8wekyb3d8bbwe\TempState\Downloads\ntg-long-keyline-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4A8735F494CFB8F77893EF6ACF25F"/>
        <w:category>
          <w:name w:val="General"/>
          <w:gallery w:val="placeholder"/>
        </w:category>
        <w:types>
          <w:type w:val="bbPlcHdr"/>
        </w:types>
        <w:behaviors>
          <w:behavior w:val="content"/>
        </w:behaviors>
        <w:guid w:val="{80589D79-2F14-40AB-A284-81373E569FED}"/>
      </w:docPartPr>
      <w:docPartBody>
        <w:p w:rsidR="009A19F1" w:rsidRDefault="00320407">
          <w:pPr>
            <w:pStyle w:val="3664A8735F494CFB8F77893EF6ACF25F"/>
          </w:pPr>
          <w:r w:rsidRPr="000C7A65">
            <w:rPr>
              <w:rStyle w:val="PlaceholderText"/>
            </w:rPr>
            <w:t>[Title]</w:t>
          </w:r>
        </w:p>
      </w:docPartBody>
    </w:docPart>
    <w:docPart>
      <w:docPartPr>
        <w:name w:val="25B74A76C03441F1862A182844B95C1C"/>
        <w:category>
          <w:name w:val="General"/>
          <w:gallery w:val="placeholder"/>
        </w:category>
        <w:types>
          <w:type w:val="bbPlcHdr"/>
        </w:types>
        <w:behaviors>
          <w:behavior w:val="content"/>
        </w:behaviors>
        <w:guid w:val="{CEFC4A22-727B-4DBA-B387-3B40539B8E76}"/>
      </w:docPartPr>
      <w:docPartBody>
        <w:p w:rsidR="009A19F1" w:rsidRDefault="00320407">
          <w:pPr>
            <w:pStyle w:val="25B74A76C03441F1862A182844B95C1C"/>
          </w:pPr>
          <w:r w:rsidRPr="00741874">
            <w:rPr>
              <w:rStyle w:val="PlaceholderText"/>
            </w:rPr>
            <w:t>[Title]</w:t>
          </w:r>
        </w:p>
      </w:docPartBody>
    </w:docPart>
    <w:docPart>
      <w:docPartPr>
        <w:name w:val="8BEFA194F5964434A9CCC5ABEECA8115"/>
        <w:category>
          <w:name w:val="General"/>
          <w:gallery w:val="placeholder"/>
        </w:category>
        <w:types>
          <w:type w:val="bbPlcHdr"/>
        </w:types>
        <w:behaviors>
          <w:behavior w:val="content"/>
        </w:behaviors>
        <w:guid w:val="{965F19E1-C40F-478E-A8AA-44B1FDFBE485}"/>
      </w:docPartPr>
      <w:docPartBody>
        <w:p w:rsidR="009A19F1" w:rsidRDefault="00320407">
          <w:pPr>
            <w:pStyle w:val="8BEFA194F5964434A9CCC5ABEECA8115"/>
          </w:pPr>
          <w:r w:rsidRPr="005076E2">
            <w:t>&lt;Date Month Year&gt;</w:t>
          </w:r>
        </w:p>
      </w:docPartBody>
    </w:docPart>
    <w:docPart>
      <w:docPartPr>
        <w:name w:val="5413A45F51DD4F49890D4A9592B2F11D"/>
        <w:category>
          <w:name w:val="General"/>
          <w:gallery w:val="placeholder"/>
        </w:category>
        <w:types>
          <w:type w:val="bbPlcHdr"/>
        </w:types>
        <w:behaviors>
          <w:behavior w:val="content"/>
        </w:behaviors>
        <w:guid w:val="{45BBA170-0702-41C7-ADE0-8B26EE19D49D}"/>
      </w:docPartPr>
      <w:docPartBody>
        <w:p w:rsidR="00214305" w:rsidRDefault="002C4548">
          <w:r w:rsidRPr="0018456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07"/>
    <w:rsid w:val="00214305"/>
    <w:rsid w:val="002C4548"/>
    <w:rsid w:val="00320407"/>
    <w:rsid w:val="009A19F1"/>
    <w:rsid w:val="00E91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548"/>
    <w:rPr>
      <w:color w:val="808080"/>
    </w:rPr>
  </w:style>
  <w:style w:type="paragraph" w:customStyle="1" w:styleId="3664A8735F494CFB8F77893EF6ACF25F">
    <w:name w:val="3664A8735F494CFB8F77893EF6ACF25F"/>
  </w:style>
  <w:style w:type="paragraph" w:customStyle="1" w:styleId="25B74A76C03441F1862A182844B95C1C">
    <w:name w:val="25B74A76C03441F1862A182844B95C1C"/>
  </w:style>
  <w:style w:type="paragraph" w:customStyle="1" w:styleId="40516BBD4EFB499D83C89C953C9A5147">
    <w:name w:val="40516BBD4EFB499D83C89C953C9A5147"/>
  </w:style>
  <w:style w:type="paragraph" w:customStyle="1" w:styleId="8BEFA194F5964434A9CCC5ABEECA8115">
    <w:name w:val="8BEFA194F5964434A9CCC5ABEECA8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7F2610-0D4A-42AE-8144-6438631C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 (1).dotx</Template>
  <TotalTime>16</TotalTime>
  <Pages>8</Pages>
  <Words>2085</Words>
  <Characters>11013</Characters>
  <Application>Microsoft Office Word</Application>
  <DocSecurity>0</DocSecurity>
  <Lines>239</Lines>
  <Paragraphs>179</Paragraphs>
  <ScaleCrop>false</ScaleCrop>
  <HeadingPairs>
    <vt:vector size="2" baseType="variant">
      <vt:variant>
        <vt:lpstr>Title</vt:lpstr>
      </vt:variant>
      <vt:variant>
        <vt:i4>1</vt:i4>
      </vt:variant>
    </vt:vector>
  </HeadingPairs>
  <TitlesOfParts>
    <vt:vector size="1" baseType="lpstr">
      <vt:lpstr>Tendering and joint ventures</vt:lpstr>
    </vt:vector>
  </TitlesOfParts>
  <Company>INDUSTRY, TOURISM AND TRADE</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Tendering and joint ventures</dc:title>
  <dc:creator>Northern Territory Government</dc:creator>
  <cp:lastModifiedBy>Marlene Woods</cp:lastModifiedBy>
  <cp:revision>6</cp:revision>
  <cp:lastPrinted>2020-12-11T06:48:00Z</cp:lastPrinted>
  <dcterms:created xsi:type="dcterms:W3CDTF">2020-12-11T06:08:00Z</dcterms:created>
  <dcterms:modified xsi:type="dcterms:W3CDTF">2020-12-15T23:37:00Z</dcterms:modified>
</cp:coreProperties>
</file>