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40" w:type="dxa"/>
        <w:tblInd w:w="-50" w:type="dxa"/>
        <w:tblLayout w:type="fixed"/>
        <w:tblCellMar>
          <w:top w:w="85" w:type="dxa"/>
          <w:bottom w:w="85"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10"/>
        <w:gridCol w:w="282"/>
        <w:gridCol w:w="283"/>
        <w:gridCol w:w="1700"/>
        <w:gridCol w:w="1039"/>
        <w:gridCol w:w="519"/>
        <w:gridCol w:w="713"/>
        <w:gridCol w:w="139"/>
        <w:gridCol w:w="990"/>
        <w:gridCol w:w="1422"/>
        <w:gridCol w:w="132"/>
        <w:gridCol w:w="1711"/>
      </w:tblGrid>
      <w:tr w:rsidR="003171CF" w:rsidRPr="003171CF" w14:paraId="15C4E0DA" w14:textId="77777777" w:rsidTr="00061ABC">
        <w:trPr>
          <w:trHeight w:val="20"/>
        </w:trPr>
        <w:tc>
          <w:tcPr>
            <w:tcW w:w="10540" w:type="dxa"/>
            <w:gridSpan w:val="12"/>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927FE2">
            <w:pPr>
              <w:spacing w:after="0"/>
              <w:rPr>
                <w:color w:val="FFFFFF" w:themeColor="background1"/>
                <w:sz w:val="2"/>
                <w:szCs w:val="2"/>
              </w:rPr>
            </w:pPr>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3171CF" w14:paraId="04E28EC5" w14:textId="77777777" w:rsidTr="00061ABC">
        <w:trPr>
          <w:trHeight w:val="466"/>
        </w:trPr>
        <w:tc>
          <w:tcPr>
            <w:tcW w:w="10540" w:type="dxa"/>
            <w:gridSpan w:val="12"/>
            <w:tcBorders>
              <w:top w:val="nil"/>
              <w:left w:val="nil"/>
              <w:bottom w:val="nil"/>
              <w:right w:val="nil"/>
            </w:tcBorders>
            <w:shd w:val="clear" w:color="auto" w:fill="FFFFFF" w:themeFill="background1"/>
            <w:noWrap/>
            <w:tcMar>
              <w:left w:w="0" w:type="dxa"/>
              <w:right w:w="0" w:type="dxa"/>
            </w:tcMar>
          </w:tcPr>
          <w:p w14:paraId="030228C4" w14:textId="20E111A1" w:rsidR="003171CF" w:rsidRPr="003171CF" w:rsidRDefault="00EF72C1" w:rsidP="00927FE2">
            <w:pPr>
              <w:pStyle w:val="Subtitle0"/>
              <w:spacing w:after="0"/>
            </w:pPr>
            <w:r>
              <w:t>Water Act 1992 section</w:t>
            </w:r>
            <w:r w:rsidR="00302D0C">
              <w:t xml:space="preserve"> 9</w:t>
            </w:r>
            <w:r w:rsidR="00AA26DD">
              <w:t>3</w:t>
            </w:r>
          </w:p>
        </w:tc>
      </w:tr>
      <w:tr w:rsidR="003171CF" w:rsidRPr="003171CF" w14:paraId="64903EAF" w14:textId="77777777" w:rsidTr="00F837BD">
        <w:trPr>
          <w:trHeight w:val="20"/>
        </w:trPr>
        <w:tc>
          <w:tcPr>
            <w:tcW w:w="8697" w:type="dxa"/>
            <w:gridSpan w:val="10"/>
            <w:tcBorders>
              <w:top w:val="nil"/>
              <w:left w:val="nil"/>
              <w:bottom w:val="nil"/>
              <w:right w:val="nil"/>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843" w:type="dxa"/>
            <w:gridSpan w:val="2"/>
            <w:tcBorders>
              <w:top w:val="nil"/>
              <w:left w:val="nil"/>
              <w:bottom w:val="nil"/>
              <w:right w:val="nil"/>
            </w:tcBorders>
            <w:shd w:val="clear" w:color="auto" w:fill="1F1F5F" w:themeFill="text1"/>
            <w:tcMar>
              <w:top w:w="85" w:type="dxa"/>
              <w:bottom w:w="85" w:type="dxa"/>
            </w:tcMar>
            <w:vAlign w:val="center"/>
          </w:tcPr>
          <w:p w14:paraId="4DDAF906" w14:textId="41A9369E" w:rsidR="003171CF" w:rsidRPr="00552D51" w:rsidRDefault="003171CF" w:rsidP="00552D51">
            <w:pPr>
              <w:spacing w:after="0"/>
              <w:jc w:val="center"/>
              <w:rPr>
                <w:rFonts w:ascii="Lato Semibold" w:hAnsi="Lato Semibold"/>
              </w:rPr>
            </w:pPr>
            <w:r w:rsidRPr="00552D51">
              <w:rPr>
                <w:rFonts w:ascii="Lato Semibold" w:hAnsi="Lato Semibold"/>
              </w:rPr>
              <w:t>Form</w:t>
            </w:r>
            <w:r w:rsidR="00E622AD">
              <w:rPr>
                <w:rFonts w:ascii="Lato Semibold" w:hAnsi="Lato Semibold"/>
              </w:rPr>
              <w:t xml:space="preserve"> </w:t>
            </w:r>
            <w:r w:rsidR="00552D51" w:rsidRPr="00552D51">
              <w:rPr>
                <w:rFonts w:ascii="Lato Semibold" w:hAnsi="Lato Semibold"/>
              </w:rPr>
              <w:t>93</w:t>
            </w:r>
          </w:p>
        </w:tc>
      </w:tr>
      <w:tr w:rsidR="002A722E" w:rsidRPr="003171CF" w14:paraId="282F2A72" w14:textId="77777777" w:rsidTr="00061ABC">
        <w:trPr>
          <w:trHeight w:val="2685"/>
        </w:trPr>
        <w:tc>
          <w:tcPr>
            <w:tcW w:w="10540" w:type="dxa"/>
            <w:gridSpan w:val="12"/>
            <w:tcBorders>
              <w:top w:val="nil"/>
              <w:left w:val="nil"/>
              <w:bottom w:val="single" w:sz="4" w:space="0" w:color="auto"/>
              <w:right w:val="nil"/>
            </w:tcBorders>
            <w:shd w:val="clear" w:color="auto" w:fill="FFFFFF" w:themeFill="background1"/>
            <w:noWrap/>
            <w:tcMar>
              <w:left w:w="0" w:type="dxa"/>
              <w:right w:w="0" w:type="dxa"/>
            </w:tcMar>
          </w:tcPr>
          <w:p w14:paraId="757D6D9C" w14:textId="7D7F9DEB" w:rsidR="002A722E" w:rsidRPr="003171CF" w:rsidRDefault="00D862E2" w:rsidP="003171CF">
            <w:r>
              <w:t>Under</w:t>
            </w:r>
            <w:r w:rsidR="002A722E" w:rsidRPr="003171CF">
              <w:t xml:space="preserve"> section 93 of the Water Act 1992</w:t>
            </w:r>
            <w:r w:rsidR="00E622AD">
              <w:t>,</w:t>
            </w:r>
            <w:r w:rsidR="002A722E" w:rsidRPr="003171CF">
              <w:t xml:space="preserve"> the Controller of Water Resources may amend the terms and conditions of a licence.  T</w:t>
            </w:r>
            <w:r w:rsidR="00E622AD">
              <w:t>his is an approved form under regulation </w:t>
            </w:r>
            <w:r w:rsidR="002A722E" w:rsidRPr="003171CF">
              <w:t>3</w:t>
            </w:r>
            <w:r w:rsidR="00E622AD">
              <w:t xml:space="preserve"> of the Water Regulations 1992</w:t>
            </w:r>
            <w:r w:rsidR="002A722E" w:rsidRPr="003171CF">
              <w:t xml:space="preserve">. The information in this form is being collected for the purpose of assessing </w:t>
            </w:r>
            <w:r>
              <w:t>a request to</w:t>
            </w:r>
            <w:r w:rsidR="002A722E" w:rsidRPr="003171CF">
              <w:t xml:space="preserve"> </w:t>
            </w:r>
            <w:r w:rsidRPr="003171CF">
              <w:t xml:space="preserve">amend the terms or conditions of a licence </w:t>
            </w:r>
            <w:r w:rsidR="002A722E" w:rsidRPr="003171CF">
              <w:t>under the Water Act 1992.</w:t>
            </w:r>
          </w:p>
          <w:p w14:paraId="0E285882" w14:textId="77791B5A" w:rsidR="003171CF" w:rsidRDefault="003171CF" w:rsidP="003171CF">
            <w:pPr>
              <w:pStyle w:val="Heading1"/>
              <w:outlineLvl w:val="0"/>
            </w:pPr>
            <w:r>
              <w:t>Lodging an application</w:t>
            </w:r>
          </w:p>
          <w:p w14:paraId="0CD37B55" w14:textId="19B2C2B9" w:rsidR="003171CF" w:rsidRPr="003171CF" w:rsidRDefault="00D862E2" w:rsidP="00D862E2">
            <w:pPr>
              <w:spacing w:after="120"/>
            </w:pPr>
            <w:r>
              <w:t>Under</w:t>
            </w:r>
            <w:r w:rsidR="003171CF" w:rsidRPr="003171CF">
              <w:t xml:space="preserve"> </w:t>
            </w:r>
            <w:r w:rsidR="00E622AD">
              <w:t>regulation </w:t>
            </w:r>
            <w:r w:rsidR="003171CF" w:rsidRPr="003171CF">
              <w:t>3(4), if a person provides an application with insufficient information to enable a proper decision to be made, the department may return the application for proper completion.</w:t>
            </w:r>
            <w:r>
              <w:t xml:space="preserve"> An </w:t>
            </w:r>
            <w:r w:rsidR="003171CF" w:rsidRPr="003171CF">
              <w:t xml:space="preserve">application for a licence </w:t>
            </w:r>
            <w:r>
              <w:t xml:space="preserve">amendment will be </w:t>
            </w:r>
            <w:r w:rsidR="003171CF" w:rsidRPr="003171CF">
              <w:t>lodged when this application form is complete</w:t>
            </w:r>
            <w:r>
              <w:t>, that is,</w:t>
            </w:r>
            <w:r w:rsidR="003171CF" w:rsidRPr="003171CF">
              <w:t xml:space="preserve"> sufficient information is provided to enable a proper decision. </w:t>
            </w:r>
          </w:p>
        </w:tc>
      </w:tr>
      <w:tr w:rsidR="007D48A4" w:rsidRPr="007A5EFD" w14:paraId="1260E98F" w14:textId="77777777" w:rsidTr="00061ABC">
        <w:trPr>
          <w:trHeight w:val="27"/>
        </w:trPr>
        <w:tc>
          <w:tcPr>
            <w:tcW w:w="10540" w:type="dxa"/>
            <w:gridSpan w:val="12"/>
            <w:tcBorders>
              <w:top w:val="single" w:sz="4" w:space="0" w:color="auto"/>
              <w:bottom w:val="nil"/>
            </w:tcBorders>
            <w:shd w:val="clear" w:color="auto" w:fill="1F1F5F" w:themeFill="text1"/>
            <w:noWrap/>
            <w:tcMar>
              <w:top w:w="85" w:type="dxa"/>
              <w:bottom w:w="85" w:type="dxa"/>
            </w:tcMar>
          </w:tcPr>
          <w:p w14:paraId="724313F1" w14:textId="72C06681" w:rsidR="007D48A4" w:rsidRPr="00E622AD" w:rsidRDefault="00623B32" w:rsidP="00061ABC">
            <w:pPr>
              <w:pStyle w:val="SectionHeading"/>
              <w:rPr>
                <w:rStyle w:val="Questionlabel"/>
              </w:rPr>
            </w:pPr>
            <w:r w:rsidRPr="00E622AD">
              <w:t>Licence</w:t>
            </w:r>
            <w:r w:rsidRPr="00E622AD">
              <w:rPr>
                <w:rStyle w:val="Questionlabel"/>
              </w:rPr>
              <w:t xml:space="preserve"> </w:t>
            </w:r>
            <w:r w:rsidRPr="00E622AD">
              <w:rPr>
                <w:rStyle w:val="Questionlabel"/>
                <w:b/>
              </w:rPr>
              <w:t>d</w:t>
            </w:r>
            <w:r w:rsidR="00CD20E5" w:rsidRPr="00E622AD">
              <w:rPr>
                <w:rStyle w:val="Questionlabel"/>
                <w:b/>
              </w:rPr>
              <w:t>etails</w:t>
            </w:r>
          </w:p>
        </w:tc>
      </w:tr>
      <w:tr w:rsidR="00553733" w:rsidRPr="007A5EFD" w14:paraId="33D838A5" w14:textId="77777777" w:rsidTr="00061ABC">
        <w:trPr>
          <w:trHeight w:val="337"/>
        </w:trPr>
        <w:tc>
          <w:tcPr>
            <w:tcW w:w="1892" w:type="dxa"/>
            <w:gridSpan w:val="2"/>
            <w:tcBorders>
              <w:top w:val="nil"/>
              <w:bottom w:val="single" w:sz="4" w:space="0" w:color="auto"/>
            </w:tcBorders>
            <w:noWrap/>
            <w:tcMar>
              <w:top w:w="85" w:type="dxa"/>
              <w:bottom w:w="85" w:type="dxa"/>
            </w:tcMar>
            <w:vAlign w:val="center"/>
          </w:tcPr>
          <w:p w14:paraId="2AECC0BB" w14:textId="33668D68" w:rsidR="00553733" w:rsidRPr="00553733" w:rsidRDefault="00553733" w:rsidP="005B61C3">
            <w:pPr>
              <w:spacing w:after="0"/>
              <w:rPr>
                <w:b/>
              </w:rPr>
            </w:pPr>
            <w:r w:rsidRPr="00553733">
              <w:rPr>
                <w:b/>
              </w:rPr>
              <w:t>Licence number</w:t>
            </w:r>
          </w:p>
        </w:tc>
        <w:tc>
          <w:tcPr>
            <w:tcW w:w="3541" w:type="dxa"/>
            <w:gridSpan w:val="4"/>
            <w:tcBorders>
              <w:top w:val="nil"/>
              <w:bottom w:val="single" w:sz="4" w:space="0" w:color="auto"/>
            </w:tcBorders>
            <w:tcMar>
              <w:top w:w="85" w:type="dxa"/>
              <w:bottom w:w="85" w:type="dxa"/>
            </w:tcMar>
            <w:vAlign w:val="center"/>
          </w:tcPr>
          <w:p w14:paraId="57AA9F19" w14:textId="77777777" w:rsidR="00553733" w:rsidRPr="00CD20E5" w:rsidRDefault="00553733" w:rsidP="005B61C3">
            <w:pPr>
              <w:spacing w:after="0"/>
            </w:pPr>
          </w:p>
        </w:tc>
        <w:tc>
          <w:tcPr>
            <w:tcW w:w="1842" w:type="dxa"/>
            <w:gridSpan w:val="3"/>
            <w:tcBorders>
              <w:top w:val="nil"/>
              <w:bottom w:val="single" w:sz="4" w:space="0" w:color="auto"/>
            </w:tcBorders>
            <w:tcMar>
              <w:top w:w="85" w:type="dxa"/>
              <w:bottom w:w="85" w:type="dxa"/>
            </w:tcMar>
            <w:vAlign w:val="center"/>
          </w:tcPr>
          <w:p w14:paraId="47A661C4" w14:textId="190CEF06" w:rsidR="00553733" w:rsidRPr="00553733" w:rsidRDefault="00553733" w:rsidP="005B61C3">
            <w:pPr>
              <w:spacing w:after="0"/>
              <w:rPr>
                <w:b/>
              </w:rPr>
            </w:pPr>
            <w:r w:rsidRPr="00553733">
              <w:rPr>
                <w:b/>
              </w:rPr>
              <w:t xml:space="preserve">Expiry </w:t>
            </w:r>
            <w:r w:rsidR="002A722E">
              <w:rPr>
                <w:b/>
              </w:rPr>
              <w:t>d</w:t>
            </w:r>
            <w:r w:rsidRPr="00553733">
              <w:rPr>
                <w:b/>
              </w:rPr>
              <w:t>ate</w:t>
            </w:r>
          </w:p>
        </w:tc>
        <w:tc>
          <w:tcPr>
            <w:tcW w:w="3265" w:type="dxa"/>
            <w:gridSpan w:val="3"/>
            <w:tcBorders>
              <w:top w:val="nil"/>
              <w:bottom w:val="single" w:sz="4" w:space="0" w:color="auto"/>
            </w:tcBorders>
            <w:tcMar>
              <w:top w:w="85" w:type="dxa"/>
              <w:bottom w:w="85" w:type="dxa"/>
            </w:tcMar>
            <w:vAlign w:val="center"/>
          </w:tcPr>
          <w:p w14:paraId="55017451" w14:textId="77777777" w:rsidR="00553733" w:rsidRPr="00CD20E5" w:rsidRDefault="00553733" w:rsidP="005B61C3">
            <w:pPr>
              <w:spacing w:after="0"/>
            </w:pPr>
          </w:p>
        </w:tc>
      </w:tr>
      <w:tr w:rsidR="00FC29C3" w:rsidRPr="007A5EFD" w14:paraId="5370C131" w14:textId="77777777" w:rsidTr="00061ABC">
        <w:trPr>
          <w:trHeight w:val="337"/>
        </w:trPr>
        <w:tc>
          <w:tcPr>
            <w:tcW w:w="1892" w:type="dxa"/>
            <w:gridSpan w:val="2"/>
            <w:tcBorders>
              <w:top w:val="nil"/>
              <w:left w:val="single" w:sz="4" w:space="0" w:color="auto"/>
              <w:bottom w:val="single" w:sz="4" w:space="0" w:color="auto"/>
              <w:right w:val="single" w:sz="4" w:space="0" w:color="auto"/>
            </w:tcBorders>
            <w:noWrap/>
            <w:tcMar>
              <w:top w:w="85" w:type="dxa"/>
              <w:bottom w:w="85" w:type="dxa"/>
            </w:tcMar>
            <w:vAlign w:val="center"/>
          </w:tcPr>
          <w:p w14:paraId="0901D707" w14:textId="35D809A2" w:rsidR="00FC29C3" w:rsidRPr="00553733" w:rsidRDefault="00FC29C3" w:rsidP="005B61C3">
            <w:pPr>
              <w:spacing w:after="0"/>
              <w:rPr>
                <w:b/>
              </w:rPr>
            </w:pPr>
            <w:r>
              <w:rPr>
                <w:b/>
              </w:rPr>
              <w:t>Licence holder</w:t>
            </w:r>
          </w:p>
        </w:tc>
        <w:tc>
          <w:tcPr>
            <w:tcW w:w="8648" w:type="dxa"/>
            <w:gridSpan w:val="10"/>
            <w:tcBorders>
              <w:top w:val="single" w:sz="4" w:space="0" w:color="auto"/>
              <w:left w:val="single" w:sz="4" w:space="0" w:color="auto"/>
              <w:bottom w:val="single" w:sz="4" w:space="0" w:color="auto"/>
            </w:tcBorders>
            <w:tcMar>
              <w:top w:w="85" w:type="dxa"/>
              <w:bottom w:w="85" w:type="dxa"/>
            </w:tcMar>
            <w:vAlign w:val="center"/>
          </w:tcPr>
          <w:p w14:paraId="26A2ED27" w14:textId="77777777" w:rsidR="00FC29C3" w:rsidRPr="00553733" w:rsidRDefault="00FC29C3" w:rsidP="005B61C3">
            <w:pPr>
              <w:spacing w:after="0"/>
              <w:rPr>
                <w:b/>
              </w:rPr>
            </w:pPr>
          </w:p>
        </w:tc>
      </w:tr>
      <w:tr w:rsidR="00135998" w:rsidRPr="007A5EFD" w14:paraId="5093B813" w14:textId="77777777" w:rsidTr="00061ABC">
        <w:trPr>
          <w:trHeight w:val="337"/>
        </w:trPr>
        <w:tc>
          <w:tcPr>
            <w:tcW w:w="1892" w:type="dxa"/>
            <w:gridSpan w:val="2"/>
            <w:tcBorders>
              <w:top w:val="single" w:sz="4" w:space="0" w:color="auto"/>
              <w:bottom w:val="single" w:sz="4" w:space="0" w:color="auto"/>
            </w:tcBorders>
            <w:noWrap/>
            <w:tcMar>
              <w:top w:w="85" w:type="dxa"/>
              <w:bottom w:w="85" w:type="dxa"/>
            </w:tcMar>
            <w:vAlign w:val="center"/>
          </w:tcPr>
          <w:p w14:paraId="27B04E58" w14:textId="4A1A2B7C" w:rsidR="00135998" w:rsidRPr="00553733" w:rsidRDefault="00135998" w:rsidP="005B61C3">
            <w:pPr>
              <w:spacing w:after="0"/>
              <w:rPr>
                <w:b/>
              </w:rPr>
            </w:pPr>
            <w:r w:rsidRPr="00553733">
              <w:rPr>
                <w:b/>
              </w:rPr>
              <w:t xml:space="preserve">Contact </w:t>
            </w:r>
            <w:r>
              <w:rPr>
                <w:b/>
              </w:rPr>
              <w:t>p</w:t>
            </w:r>
            <w:r w:rsidRPr="00553733">
              <w:rPr>
                <w:b/>
              </w:rPr>
              <w:t>erson</w:t>
            </w:r>
          </w:p>
        </w:tc>
        <w:tc>
          <w:tcPr>
            <w:tcW w:w="8648" w:type="dxa"/>
            <w:gridSpan w:val="10"/>
            <w:tcBorders>
              <w:top w:val="single" w:sz="4" w:space="0" w:color="auto"/>
              <w:bottom w:val="single" w:sz="4" w:space="0" w:color="auto"/>
            </w:tcBorders>
            <w:tcMar>
              <w:top w:w="85" w:type="dxa"/>
              <w:bottom w:w="85" w:type="dxa"/>
            </w:tcMar>
            <w:vAlign w:val="center"/>
          </w:tcPr>
          <w:p w14:paraId="31BA3BC5" w14:textId="77777777" w:rsidR="00135998" w:rsidRPr="002C0BEF" w:rsidRDefault="00135998" w:rsidP="005B61C3">
            <w:pPr>
              <w:spacing w:after="0"/>
            </w:pPr>
          </w:p>
        </w:tc>
      </w:tr>
      <w:tr w:rsidR="00135998" w:rsidRPr="00CD20E5" w14:paraId="4F2EB406" w14:textId="77777777" w:rsidTr="00061ABC">
        <w:trPr>
          <w:trHeight w:val="337"/>
        </w:trPr>
        <w:tc>
          <w:tcPr>
            <w:tcW w:w="1892" w:type="dxa"/>
            <w:gridSpan w:val="2"/>
            <w:tcBorders>
              <w:top w:val="single" w:sz="4" w:space="0" w:color="auto"/>
              <w:bottom w:val="single" w:sz="4" w:space="0" w:color="auto"/>
            </w:tcBorders>
            <w:noWrap/>
            <w:tcMar>
              <w:top w:w="85" w:type="dxa"/>
              <w:bottom w:w="85" w:type="dxa"/>
            </w:tcMar>
            <w:vAlign w:val="center"/>
          </w:tcPr>
          <w:p w14:paraId="6AD0F5A4" w14:textId="77777777" w:rsidR="00135998" w:rsidRPr="00553733" w:rsidRDefault="00135998" w:rsidP="005B61C3">
            <w:pPr>
              <w:spacing w:after="0"/>
              <w:rPr>
                <w:b/>
              </w:rPr>
            </w:pPr>
            <w:r>
              <w:rPr>
                <w:b/>
              </w:rPr>
              <w:t>Phone number</w:t>
            </w:r>
          </w:p>
        </w:tc>
        <w:tc>
          <w:tcPr>
            <w:tcW w:w="3541" w:type="dxa"/>
            <w:gridSpan w:val="4"/>
            <w:tcBorders>
              <w:top w:val="single" w:sz="4" w:space="0" w:color="auto"/>
              <w:bottom w:val="single" w:sz="4" w:space="0" w:color="auto"/>
            </w:tcBorders>
            <w:tcMar>
              <w:top w:w="85" w:type="dxa"/>
              <w:bottom w:w="85" w:type="dxa"/>
            </w:tcMar>
            <w:vAlign w:val="center"/>
          </w:tcPr>
          <w:p w14:paraId="6D6C892A" w14:textId="77777777" w:rsidR="00135998" w:rsidRPr="00CD20E5" w:rsidRDefault="00135998" w:rsidP="005B61C3">
            <w:pPr>
              <w:spacing w:after="0"/>
            </w:pPr>
          </w:p>
        </w:tc>
        <w:tc>
          <w:tcPr>
            <w:tcW w:w="1842" w:type="dxa"/>
            <w:gridSpan w:val="3"/>
            <w:tcBorders>
              <w:top w:val="single" w:sz="4" w:space="0" w:color="auto"/>
              <w:bottom w:val="single" w:sz="4" w:space="0" w:color="auto"/>
            </w:tcBorders>
            <w:tcMar>
              <w:top w:w="85" w:type="dxa"/>
              <w:bottom w:w="85" w:type="dxa"/>
            </w:tcMar>
            <w:vAlign w:val="center"/>
          </w:tcPr>
          <w:p w14:paraId="77D7025F" w14:textId="77777777" w:rsidR="00135998" w:rsidRPr="00553733" w:rsidRDefault="00135998" w:rsidP="005B61C3">
            <w:pPr>
              <w:spacing w:after="0"/>
              <w:rPr>
                <w:b/>
              </w:rPr>
            </w:pPr>
            <w:r>
              <w:rPr>
                <w:b/>
              </w:rPr>
              <w:t>Mobile number</w:t>
            </w:r>
          </w:p>
        </w:tc>
        <w:tc>
          <w:tcPr>
            <w:tcW w:w="3265" w:type="dxa"/>
            <w:gridSpan w:val="3"/>
            <w:tcBorders>
              <w:top w:val="single" w:sz="4" w:space="0" w:color="auto"/>
              <w:bottom w:val="single" w:sz="4" w:space="0" w:color="auto"/>
            </w:tcBorders>
            <w:tcMar>
              <w:top w:w="85" w:type="dxa"/>
              <w:bottom w:w="85" w:type="dxa"/>
            </w:tcMar>
            <w:vAlign w:val="center"/>
          </w:tcPr>
          <w:p w14:paraId="0E82E8EE" w14:textId="77777777" w:rsidR="00135998" w:rsidRPr="00CD20E5" w:rsidRDefault="00135998" w:rsidP="005B61C3">
            <w:pPr>
              <w:spacing w:after="0"/>
            </w:pPr>
          </w:p>
        </w:tc>
      </w:tr>
      <w:tr w:rsidR="00135998" w:rsidRPr="007A5EFD" w14:paraId="4494DF68" w14:textId="77777777" w:rsidTr="00061ABC">
        <w:trPr>
          <w:trHeight w:val="337"/>
        </w:trPr>
        <w:tc>
          <w:tcPr>
            <w:tcW w:w="3875" w:type="dxa"/>
            <w:gridSpan w:val="4"/>
            <w:tcBorders>
              <w:top w:val="single" w:sz="4" w:space="0" w:color="auto"/>
              <w:bottom w:val="single" w:sz="4" w:space="0" w:color="auto"/>
            </w:tcBorders>
            <w:noWrap/>
            <w:tcMar>
              <w:top w:w="85" w:type="dxa"/>
              <w:bottom w:w="85" w:type="dxa"/>
            </w:tcMar>
            <w:vAlign w:val="center"/>
          </w:tcPr>
          <w:p w14:paraId="4DBD218C" w14:textId="77777777" w:rsidR="00135998" w:rsidRPr="00553733" w:rsidRDefault="00135998" w:rsidP="005B61C3">
            <w:pPr>
              <w:spacing w:after="0"/>
              <w:rPr>
                <w:b/>
              </w:rPr>
            </w:pPr>
            <w:r w:rsidRPr="00553733">
              <w:rPr>
                <w:b/>
              </w:rPr>
              <w:t>Email address for all correspondence</w:t>
            </w:r>
          </w:p>
        </w:tc>
        <w:tc>
          <w:tcPr>
            <w:tcW w:w="6665" w:type="dxa"/>
            <w:gridSpan w:val="8"/>
            <w:tcBorders>
              <w:top w:val="single" w:sz="4" w:space="0" w:color="auto"/>
              <w:bottom w:val="single" w:sz="4" w:space="0" w:color="auto"/>
            </w:tcBorders>
            <w:tcMar>
              <w:top w:w="85" w:type="dxa"/>
              <w:bottom w:w="85" w:type="dxa"/>
            </w:tcMar>
            <w:vAlign w:val="center"/>
          </w:tcPr>
          <w:p w14:paraId="6BBCC9C1" w14:textId="77777777" w:rsidR="00135998" w:rsidRPr="002C0BEF" w:rsidRDefault="00135998" w:rsidP="005B61C3">
            <w:pPr>
              <w:spacing w:after="0"/>
            </w:pPr>
          </w:p>
        </w:tc>
      </w:tr>
      <w:tr w:rsidR="00FC29C3" w:rsidRPr="00061ABC" w14:paraId="04275B9C" w14:textId="77777777" w:rsidTr="00F837BD">
        <w:trPr>
          <w:trHeight w:val="195"/>
        </w:trPr>
        <w:tc>
          <w:tcPr>
            <w:tcW w:w="10540" w:type="dxa"/>
            <w:gridSpan w:val="12"/>
            <w:tcBorders>
              <w:top w:val="single" w:sz="4" w:space="0" w:color="auto"/>
              <w:bottom w:val="nil"/>
            </w:tcBorders>
            <w:shd w:val="clear" w:color="auto" w:fill="1F1F5F" w:themeFill="text1"/>
            <w:noWrap/>
            <w:tcMar>
              <w:top w:w="85" w:type="dxa"/>
              <w:bottom w:w="85" w:type="dxa"/>
            </w:tcMar>
          </w:tcPr>
          <w:p w14:paraId="30C156B0" w14:textId="6FD22B31" w:rsidR="00FC29C3" w:rsidRPr="00061ABC" w:rsidRDefault="00E40C2D" w:rsidP="006C2D54">
            <w:pPr>
              <w:pStyle w:val="SectionHeading"/>
              <w:spacing w:after="20"/>
            </w:pPr>
            <w:r w:rsidRPr="00061ABC">
              <w:t xml:space="preserve">How would you like to </w:t>
            </w:r>
            <w:r w:rsidR="003D7764" w:rsidRPr="00061ABC">
              <w:t>change</w:t>
            </w:r>
            <w:r w:rsidRPr="00061ABC">
              <w:t xml:space="preserve"> your licence</w:t>
            </w:r>
            <w:r w:rsidR="00E622AD">
              <w:t>?</w:t>
            </w:r>
          </w:p>
        </w:tc>
      </w:tr>
      <w:tr w:rsidR="00823784" w:rsidRPr="007A5EFD" w14:paraId="6542F676" w14:textId="77777777" w:rsidTr="00F837BD">
        <w:trPr>
          <w:trHeight w:val="730"/>
        </w:trPr>
        <w:tc>
          <w:tcPr>
            <w:tcW w:w="10540" w:type="dxa"/>
            <w:gridSpan w:val="12"/>
            <w:tcBorders>
              <w:top w:val="nil"/>
              <w:bottom w:val="single" w:sz="4" w:space="0" w:color="auto"/>
            </w:tcBorders>
            <w:noWrap/>
            <w:tcMar>
              <w:top w:w="28" w:type="dxa"/>
              <w:bottom w:w="28" w:type="dxa"/>
            </w:tcMar>
          </w:tcPr>
          <w:p w14:paraId="6EB4931C" w14:textId="77777777" w:rsidR="00E622AD" w:rsidRDefault="00E40C2D" w:rsidP="00E622AD">
            <w:pPr>
              <w:keepNext/>
            </w:pPr>
            <w:r>
              <w:t xml:space="preserve">Provide details on how you would like to </w:t>
            </w:r>
            <w:r w:rsidR="003D7764">
              <w:t>change</w:t>
            </w:r>
            <w:r>
              <w:t xml:space="preserve"> the licence.  If you would like to </w:t>
            </w:r>
            <w:r w:rsidR="003D7764">
              <w:t>change</w:t>
            </w:r>
            <w:r>
              <w:t xml:space="preserve"> a specific </w:t>
            </w:r>
            <w:r w:rsidR="003D7764">
              <w:t>condition,</w:t>
            </w:r>
            <w:r>
              <w:t xml:space="preserve"> include the condition number. </w:t>
            </w:r>
            <w:r w:rsidR="003D7764">
              <w:t>Changes to extraction points in some instance</w:t>
            </w:r>
            <w:r w:rsidR="00E622AD">
              <w:t>s</w:t>
            </w:r>
            <w:r w:rsidR="003D7764">
              <w:t xml:space="preserve"> may affect groundwater-dependent ecosystems or other users and a more detailed licensing asses</w:t>
            </w:r>
            <w:r w:rsidR="00E622AD">
              <w:t>sment process may be required.</w:t>
            </w:r>
          </w:p>
          <w:p w14:paraId="2931597E" w14:textId="48917D61" w:rsidR="00995992" w:rsidRPr="002C0BEF" w:rsidRDefault="00E622AD" w:rsidP="00E622AD">
            <w:pPr>
              <w:keepNext/>
            </w:pPr>
            <w:r>
              <w:t xml:space="preserve">If you are seeking </w:t>
            </w:r>
            <w:r w:rsidR="003D7764">
              <w:t>additional water you will need to complete and submit an Application for a</w:t>
            </w:r>
            <w:r>
              <w:t xml:space="preserve"> water extraction licence </w:t>
            </w:r>
            <w:r>
              <w:noBreakHyphen/>
              <w:t xml:space="preserve"> Form </w:t>
            </w:r>
            <w:r w:rsidR="003D7764">
              <w:t>45/60</w:t>
            </w:r>
            <w:r w:rsidR="00041722" w:rsidRPr="006F5964">
              <w:t>, instead of this Form 93.</w:t>
            </w:r>
          </w:p>
        </w:tc>
      </w:tr>
      <w:tr w:rsidR="002A722E" w:rsidRPr="007A5EFD" w14:paraId="3ED9A807" w14:textId="77777777" w:rsidTr="00F837BD">
        <w:trPr>
          <w:trHeight w:hRule="exact" w:val="3119"/>
        </w:trPr>
        <w:tc>
          <w:tcPr>
            <w:tcW w:w="10540" w:type="dxa"/>
            <w:gridSpan w:val="12"/>
            <w:tcBorders>
              <w:top w:val="single" w:sz="4" w:space="0" w:color="auto"/>
              <w:bottom w:val="single" w:sz="4" w:space="0" w:color="auto"/>
            </w:tcBorders>
            <w:noWrap/>
            <w:tcMar>
              <w:top w:w="28" w:type="dxa"/>
              <w:bottom w:w="28" w:type="dxa"/>
            </w:tcMar>
          </w:tcPr>
          <w:p w14:paraId="04940D94" w14:textId="2DAC54F7" w:rsidR="00A4589C" w:rsidRDefault="00A4589C" w:rsidP="00E40C2D"/>
          <w:p w14:paraId="16203F59" w14:textId="77777777" w:rsidR="00A4589C" w:rsidRPr="00A4589C" w:rsidRDefault="00A4589C" w:rsidP="00A4589C"/>
          <w:p w14:paraId="00E82612" w14:textId="77777777" w:rsidR="00A4589C" w:rsidRPr="00A4589C" w:rsidRDefault="00A4589C" w:rsidP="00A4589C"/>
          <w:p w14:paraId="2F287797" w14:textId="77777777" w:rsidR="00A4589C" w:rsidRPr="00A4589C" w:rsidRDefault="00A4589C" w:rsidP="00A4589C"/>
          <w:p w14:paraId="694330CB" w14:textId="77777777" w:rsidR="00A4589C" w:rsidRPr="00A4589C" w:rsidRDefault="00A4589C" w:rsidP="00A4589C"/>
          <w:p w14:paraId="791B8CB3" w14:textId="77777777" w:rsidR="00A4589C" w:rsidRPr="00A4589C" w:rsidRDefault="00A4589C" w:rsidP="00A4589C"/>
          <w:p w14:paraId="43019A6D" w14:textId="77777777" w:rsidR="00A4589C" w:rsidRPr="00A4589C" w:rsidRDefault="00A4589C" w:rsidP="00A4589C"/>
          <w:p w14:paraId="784CD263" w14:textId="77777777" w:rsidR="00A4589C" w:rsidRPr="00A4589C" w:rsidRDefault="00A4589C" w:rsidP="00A4589C"/>
          <w:p w14:paraId="6C15E868" w14:textId="77777777" w:rsidR="00A4589C" w:rsidRPr="00A4589C" w:rsidRDefault="00A4589C" w:rsidP="00A4589C"/>
          <w:p w14:paraId="47445608" w14:textId="04BE7405" w:rsidR="00A4589C" w:rsidRDefault="00A4589C" w:rsidP="00A4589C"/>
          <w:p w14:paraId="0EAD2D0C" w14:textId="77777777" w:rsidR="00A4589C" w:rsidRPr="00A4589C" w:rsidRDefault="00A4589C" w:rsidP="00A4589C"/>
          <w:p w14:paraId="07CA4EF2" w14:textId="77777777" w:rsidR="00A4589C" w:rsidRPr="00A4589C" w:rsidRDefault="00A4589C" w:rsidP="00A4589C"/>
          <w:p w14:paraId="19759F3D" w14:textId="2B50BF83" w:rsidR="00A4589C" w:rsidRDefault="00A4589C" w:rsidP="00A4589C"/>
          <w:p w14:paraId="53CFC16E" w14:textId="72B46261" w:rsidR="00A4589C" w:rsidRDefault="00A4589C" w:rsidP="00A4589C"/>
          <w:p w14:paraId="0D2F1FB3" w14:textId="61358BA1" w:rsidR="002A722E" w:rsidRPr="00A4589C" w:rsidRDefault="00A4589C" w:rsidP="00A4589C">
            <w:pPr>
              <w:tabs>
                <w:tab w:val="left" w:pos="644"/>
              </w:tabs>
            </w:pPr>
            <w:r>
              <w:tab/>
            </w:r>
          </w:p>
        </w:tc>
      </w:tr>
      <w:tr w:rsidR="002A722E" w:rsidRPr="00061ABC" w14:paraId="6EF92613" w14:textId="77777777" w:rsidTr="00F837BD">
        <w:trPr>
          <w:trHeight w:val="195"/>
        </w:trPr>
        <w:tc>
          <w:tcPr>
            <w:tcW w:w="10540" w:type="dxa"/>
            <w:gridSpan w:val="12"/>
            <w:tcBorders>
              <w:top w:val="single" w:sz="4" w:space="0" w:color="auto"/>
              <w:bottom w:val="nil"/>
            </w:tcBorders>
            <w:shd w:val="clear" w:color="auto" w:fill="1F1F5F" w:themeFill="text1"/>
            <w:noWrap/>
            <w:tcMar>
              <w:top w:w="85" w:type="dxa"/>
              <w:bottom w:w="85" w:type="dxa"/>
            </w:tcMar>
          </w:tcPr>
          <w:p w14:paraId="433BFA2B" w14:textId="145F6079" w:rsidR="002A722E" w:rsidRPr="00061ABC" w:rsidRDefault="002A722E" w:rsidP="00061ABC">
            <w:pPr>
              <w:pStyle w:val="SectionHeading"/>
            </w:pPr>
            <w:r w:rsidRPr="00061ABC">
              <w:lastRenderedPageBreak/>
              <w:t>Why would you like to change your licence</w:t>
            </w:r>
            <w:r w:rsidR="00E622AD">
              <w:t>?</w:t>
            </w:r>
          </w:p>
        </w:tc>
      </w:tr>
      <w:tr w:rsidR="002A722E" w:rsidRPr="007A5EFD" w14:paraId="34D85E06" w14:textId="77777777" w:rsidTr="00F837BD">
        <w:trPr>
          <w:trHeight w:val="145"/>
        </w:trPr>
        <w:tc>
          <w:tcPr>
            <w:tcW w:w="10540" w:type="dxa"/>
            <w:gridSpan w:val="12"/>
            <w:tcBorders>
              <w:top w:val="nil"/>
              <w:bottom w:val="single" w:sz="4" w:space="0" w:color="auto"/>
            </w:tcBorders>
            <w:noWrap/>
            <w:tcMar>
              <w:top w:w="28" w:type="dxa"/>
              <w:bottom w:w="28" w:type="dxa"/>
            </w:tcMar>
          </w:tcPr>
          <w:p w14:paraId="67369AAA" w14:textId="4941E81E" w:rsidR="002A722E" w:rsidRPr="002C0BEF" w:rsidRDefault="002A722E" w:rsidP="002A722E">
            <w:pPr>
              <w:keepNext/>
            </w:pPr>
            <w:r>
              <w:t>Provide reasons why you want to make the proposed changes.  If you are proposing a change to the extraction point, explain what</w:t>
            </w:r>
            <w:r w:rsidR="00E622AD">
              <w:t>,</w:t>
            </w:r>
            <w:r>
              <w:t xml:space="preserve"> if any</w:t>
            </w:r>
            <w:r w:rsidR="00E622AD">
              <w:t>,</w:t>
            </w:r>
            <w:r>
              <w:t xml:space="preserve"> impact that </w:t>
            </w:r>
            <w:r w:rsidR="00E622AD">
              <w:t xml:space="preserve">change </w:t>
            </w:r>
            <w:r>
              <w:t>would have on groundwater-dependent ecosystems or other water users.</w:t>
            </w:r>
          </w:p>
        </w:tc>
      </w:tr>
      <w:tr w:rsidR="002A722E" w:rsidRPr="007A5EFD" w14:paraId="56D6FF5C" w14:textId="77777777" w:rsidTr="00F837BD">
        <w:trPr>
          <w:trHeight w:val="3530"/>
        </w:trPr>
        <w:tc>
          <w:tcPr>
            <w:tcW w:w="10540" w:type="dxa"/>
            <w:gridSpan w:val="12"/>
            <w:tcBorders>
              <w:top w:val="single" w:sz="4" w:space="0" w:color="auto"/>
              <w:bottom w:val="single" w:sz="4" w:space="0" w:color="auto"/>
            </w:tcBorders>
            <w:noWrap/>
            <w:tcMar>
              <w:top w:w="28" w:type="dxa"/>
              <w:bottom w:w="28" w:type="dxa"/>
            </w:tcMar>
          </w:tcPr>
          <w:p w14:paraId="6B9BE617" w14:textId="77777777" w:rsidR="002A722E" w:rsidRDefault="002A722E" w:rsidP="008D40D3"/>
        </w:tc>
      </w:tr>
      <w:tr w:rsidR="002A722E" w:rsidRPr="00061ABC" w14:paraId="67B4D164" w14:textId="77777777" w:rsidTr="00061ABC">
        <w:trPr>
          <w:trHeight w:val="145"/>
        </w:trPr>
        <w:tc>
          <w:tcPr>
            <w:tcW w:w="10540" w:type="dxa"/>
            <w:gridSpan w:val="12"/>
            <w:tcBorders>
              <w:top w:val="single" w:sz="4" w:space="0" w:color="auto"/>
              <w:bottom w:val="single" w:sz="4" w:space="0" w:color="auto"/>
            </w:tcBorders>
            <w:shd w:val="clear" w:color="auto" w:fill="1F1F5F" w:themeFill="text1"/>
            <w:noWrap/>
            <w:tcMar>
              <w:top w:w="85" w:type="dxa"/>
              <w:bottom w:w="85" w:type="dxa"/>
            </w:tcMar>
          </w:tcPr>
          <w:p w14:paraId="1D412854" w14:textId="77777777" w:rsidR="002A722E" w:rsidRPr="00061ABC" w:rsidRDefault="002A722E" w:rsidP="00061ABC">
            <w:pPr>
              <w:pStyle w:val="SectionHeading"/>
            </w:pPr>
            <w:r w:rsidRPr="00061ABC">
              <w:t>Public register</w:t>
            </w:r>
          </w:p>
        </w:tc>
      </w:tr>
      <w:tr w:rsidR="002A722E" w:rsidRPr="002C0BEF" w14:paraId="16277826" w14:textId="77777777" w:rsidTr="00061ABC">
        <w:trPr>
          <w:trHeight w:val="3125"/>
        </w:trPr>
        <w:tc>
          <w:tcPr>
            <w:tcW w:w="10540" w:type="dxa"/>
            <w:gridSpan w:val="12"/>
            <w:tcBorders>
              <w:top w:val="single" w:sz="4" w:space="0" w:color="auto"/>
              <w:bottom w:val="single" w:sz="4" w:space="0" w:color="auto"/>
            </w:tcBorders>
            <w:noWrap/>
            <w:tcMar>
              <w:top w:w="28" w:type="dxa"/>
              <w:bottom w:w="28" w:type="dxa"/>
            </w:tcMar>
          </w:tcPr>
          <w:p w14:paraId="1ED1CFFB" w14:textId="0225D536" w:rsidR="002A722E" w:rsidRPr="00FB69BA" w:rsidRDefault="00D862E2" w:rsidP="002A722E">
            <w:pPr>
              <w:keepNext/>
              <w:spacing w:before="60" w:after="60"/>
              <w:rPr>
                <w:rFonts w:cs="Arial"/>
              </w:rPr>
            </w:pPr>
            <w:r>
              <w:rPr>
                <w:rFonts w:cs="Arial"/>
              </w:rPr>
              <w:t>Under</w:t>
            </w:r>
            <w:r w:rsidR="002A722E" w:rsidRPr="00FB69BA">
              <w:rPr>
                <w:rFonts w:cs="Arial"/>
              </w:rPr>
              <w:t xml:space="preserve"> section 95 of the Act, the Controller of Water Resources must keep a register of water extraction licences. The register must be publicly available on the department’s website and must contain the following information (</w:t>
            </w:r>
            <w:r w:rsidR="00E622AD">
              <w:rPr>
                <w:rFonts w:cs="Arial"/>
              </w:rPr>
              <w:t>r</w:t>
            </w:r>
            <w:r w:rsidR="002A722E" w:rsidRPr="00FB69BA">
              <w:rPr>
                <w:rFonts w:cs="Arial"/>
              </w:rPr>
              <w:t>egulation</w:t>
            </w:r>
            <w:r w:rsidR="00E622AD">
              <w:rPr>
                <w:rFonts w:cs="Arial"/>
              </w:rPr>
              <w:t> </w:t>
            </w:r>
            <w:r w:rsidR="005B61C3">
              <w:rPr>
                <w:rFonts w:cs="Arial"/>
              </w:rPr>
              <w:t>17):</w:t>
            </w:r>
          </w:p>
          <w:p w14:paraId="7224A42D" w14:textId="3E57EA1E" w:rsidR="002A722E" w:rsidRPr="00061ABC" w:rsidRDefault="002A722E" w:rsidP="00E622AD">
            <w:pPr>
              <w:pStyle w:val="ListParagraph"/>
              <w:numPr>
                <w:ilvl w:val="0"/>
                <w:numId w:val="22"/>
              </w:numPr>
              <w:spacing w:after="40"/>
              <w:ind w:left="567" w:hanging="567"/>
            </w:pPr>
            <w:r w:rsidRPr="00FB69BA">
              <w:t xml:space="preserve">the </w:t>
            </w:r>
            <w:r w:rsidRPr="00061ABC">
              <w:t>name an</w:t>
            </w:r>
            <w:r w:rsidR="005B61C3" w:rsidRPr="00061ABC">
              <w:t>d address of the licence holder</w:t>
            </w:r>
          </w:p>
          <w:p w14:paraId="02BB43F1" w14:textId="22893BDD" w:rsidR="002A722E" w:rsidRPr="00061ABC" w:rsidRDefault="002A722E" w:rsidP="00E622AD">
            <w:pPr>
              <w:pStyle w:val="ListParagraph"/>
              <w:numPr>
                <w:ilvl w:val="0"/>
                <w:numId w:val="22"/>
              </w:numPr>
              <w:spacing w:after="40"/>
              <w:ind w:left="567" w:hanging="567"/>
            </w:pPr>
            <w:r w:rsidRPr="00061ABC">
              <w:t>the date on whi</w:t>
            </w:r>
            <w:r w:rsidR="005B61C3" w:rsidRPr="00061ABC">
              <w:t>ch the licence is due to expire</w:t>
            </w:r>
          </w:p>
          <w:p w14:paraId="652A361C" w14:textId="5E3FAEBC" w:rsidR="002A722E" w:rsidRPr="00061ABC" w:rsidRDefault="002A722E" w:rsidP="00E622AD">
            <w:pPr>
              <w:pStyle w:val="ListParagraph"/>
              <w:numPr>
                <w:ilvl w:val="0"/>
                <w:numId w:val="22"/>
              </w:numPr>
              <w:spacing w:after="40"/>
              <w:ind w:left="567" w:hanging="567"/>
            </w:pPr>
            <w:r w:rsidRPr="00061ABC">
              <w:t>the location of the property from whi</w:t>
            </w:r>
            <w:r w:rsidR="005B61C3" w:rsidRPr="00061ABC">
              <w:t>ch the water is currently taken</w:t>
            </w:r>
          </w:p>
          <w:p w14:paraId="1F6ACDE8" w14:textId="0769D45C" w:rsidR="002A722E" w:rsidRPr="00061ABC" w:rsidRDefault="002A722E" w:rsidP="00E622AD">
            <w:pPr>
              <w:pStyle w:val="ListParagraph"/>
              <w:numPr>
                <w:ilvl w:val="0"/>
                <w:numId w:val="22"/>
              </w:numPr>
              <w:spacing w:after="40"/>
              <w:ind w:left="567" w:hanging="567"/>
            </w:pPr>
            <w:r w:rsidRPr="00061ABC">
              <w:t>the maximum quantity of w</w:t>
            </w:r>
            <w:r w:rsidR="005B61C3" w:rsidRPr="00061ABC">
              <w:t>ater that may be taken annually</w:t>
            </w:r>
          </w:p>
          <w:p w14:paraId="5F69FFD1" w14:textId="0839581C" w:rsidR="002A722E" w:rsidRPr="00FB69BA" w:rsidRDefault="002A722E" w:rsidP="00E622AD">
            <w:pPr>
              <w:pStyle w:val="ListParagraph"/>
              <w:numPr>
                <w:ilvl w:val="0"/>
                <w:numId w:val="22"/>
              </w:numPr>
              <w:spacing w:after="40"/>
              <w:ind w:left="567" w:hanging="567"/>
            </w:pPr>
            <w:r w:rsidRPr="00061ABC">
              <w:t>the source of the</w:t>
            </w:r>
            <w:r w:rsidRPr="00FB69BA">
              <w:t xml:space="preserve"> wa</w:t>
            </w:r>
            <w:r w:rsidR="009E2378">
              <w:t>ter that may be taken.</w:t>
            </w:r>
          </w:p>
          <w:p w14:paraId="0087DA28" w14:textId="46A3850D" w:rsidR="002A722E" w:rsidRPr="00FB69BA" w:rsidRDefault="002A722E" w:rsidP="002A722E">
            <w:pPr>
              <w:keepNext/>
              <w:spacing w:before="60" w:after="60"/>
              <w:rPr>
                <w:rFonts w:cs="Arial"/>
              </w:rPr>
            </w:pPr>
            <w:r>
              <w:rPr>
                <w:rFonts w:cs="Arial"/>
              </w:rPr>
              <w:t>The Controller of Water Resources</w:t>
            </w:r>
            <w:r w:rsidRPr="00FB69BA">
              <w:rPr>
                <w:rFonts w:cs="Arial"/>
              </w:rPr>
              <w:t xml:space="preserve"> will also make a copy of </w:t>
            </w:r>
            <w:r>
              <w:rPr>
                <w:rFonts w:cs="Arial"/>
              </w:rPr>
              <w:t xml:space="preserve">this application and </w:t>
            </w:r>
            <w:r w:rsidRPr="00FB69BA">
              <w:rPr>
                <w:rFonts w:cs="Arial"/>
              </w:rPr>
              <w:t xml:space="preserve">any licence </w:t>
            </w:r>
            <w:r>
              <w:rPr>
                <w:rFonts w:cs="Arial"/>
              </w:rPr>
              <w:t>amended</w:t>
            </w:r>
            <w:r w:rsidRPr="00FB69BA">
              <w:rPr>
                <w:rFonts w:cs="Arial"/>
              </w:rPr>
              <w:t xml:space="preserve"> as a result of this application publicly available</w:t>
            </w:r>
            <w:r w:rsidR="005B61C3">
              <w:rPr>
                <w:rFonts w:cs="Arial"/>
              </w:rPr>
              <w:t xml:space="preserve"> from the department’s website.</w:t>
            </w:r>
          </w:p>
          <w:p w14:paraId="76C8F337" w14:textId="539FE626" w:rsidR="002A722E" w:rsidRDefault="002A722E" w:rsidP="002A722E">
            <w:pPr>
              <w:keepNext/>
              <w:spacing w:before="60" w:after="60"/>
              <w:rPr>
                <w:rFonts w:cs="Arial"/>
              </w:rPr>
            </w:pPr>
            <w:r w:rsidRPr="00FB69BA">
              <w:rPr>
                <w:rFonts w:cs="Arial"/>
              </w:rPr>
              <w:t>The Controller of Water Resources has the power to suppress information if satisfied there are grounds of commercial confidentiality. You may apply to have commercially confidential information withheld by using the appropriate approved application form available from the department’s website.</w:t>
            </w:r>
          </w:p>
        </w:tc>
      </w:tr>
      <w:tr w:rsidR="002A722E" w:rsidRPr="007A5EFD" w14:paraId="1A28334C" w14:textId="77777777" w:rsidTr="00061ABC">
        <w:trPr>
          <w:trHeight w:val="145"/>
        </w:trPr>
        <w:tc>
          <w:tcPr>
            <w:tcW w:w="8829" w:type="dxa"/>
            <w:gridSpan w:val="11"/>
            <w:tcBorders>
              <w:top w:val="nil"/>
              <w:bottom w:val="single" w:sz="4" w:space="0" w:color="auto"/>
            </w:tcBorders>
            <w:noWrap/>
            <w:tcMar>
              <w:top w:w="28" w:type="dxa"/>
              <w:bottom w:w="28" w:type="dxa"/>
            </w:tcMar>
          </w:tcPr>
          <w:p w14:paraId="0B36EB99" w14:textId="03066129" w:rsidR="002A722E" w:rsidRDefault="002A722E" w:rsidP="00061ABC">
            <w:pPr>
              <w:keepNext/>
              <w:spacing w:before="60" w:after="60"/>
            </w:pPr>
            <w:r w:rsidRPr="00FB69BA">
              <w:rPr>
                <w:rFonts w:cs="Arial"/>
              </w:rPr>
              <w:t>I acknowledge that the information described above will be freely available from the department’s website.</w:t>
            </w:r>
          </w:p>
        </w:tc>
        <w:tc>
          <w:tcPr>
            <w:tcW w:w="1711" w:type="dxa"/>
            <w:tcBorders>
              <w:top w:val="nil"/>
              <w:bottom w:val="single" w:sz="4" w:space="0" w:color="auto"/>
            </w:tcBorders>
            <w:tcMar>
              <w:top w:w="28" w:type="dxa"/>
              <w:bottom w:w="28" w:type="dxa"/>
            </w:tcMar>
          </w:tcPr>
          <w:p w14:paraId="1C87A095" w14:textId="2F82226D" w:rsidR="002A722E" w:rsidRDefault="002A722E" w:rsidP="00061ABC">
            <w:pPr>
              <w:keepNext/>
              <w:spacing w:before="60" w:after="60"/>
            </w:pPr>
            <w:r>
              <w:t>Yes / No</w:t>
            </w:r>
          </w:p>
        </w:tc>
      </w:tr>
      <w:tr w:rsidR="002A722E" w:rsidRPr="007A5EFD" w14:paraId="62F8211F" w14:textId="2FFC2233" w:rsidTr="00061ABC">
        <w:trPr>
          <w:trHeight w:val="145"/>
        </w:trPr>
        <w:tc>
          <w:tcPr>
            <w:tcW w:w="8829" w:type="dxa"/>
            <w:gridSpan w:val="11"/>
            <w:tcBorders>
              <w:top w:val="nil"/>
              <w:bottom w:val="single" w:sz="4" w:space="0" w:color="auto"/>
            </w:tcBorders>
            <w:noWrap/>
            <w:tcMar>
              <w:top w:w="28" w:type="dxa"/>
              <w:bottom w:w="28" w:type="dxa"/>
            </w:tcMar>
          </w:tcPr>
          <w:p w14:paraId="3D723F6E" w14:textId="28BF48F3" w:rsidR="002A722E" w:rsidRDefault="002A722E" w:rsidP="00061ABC">
            <w:pPr>
              <w:spacing w:before="60" w:after="60"/>
              <w:rPr>
                <w:rStyle w:val="Questionlabel"/>
              </w:rPr>
            </w:pPr>
            <w:r>
              <w:rPr>
                <w:lang w:val="en-GB"/>
              </w:rPr>
              <w:t>I have completed and attached an application to have commercially confidential information withheld.</w:t>
            </w:r>
          </w:p>
        </w:tc>
        <w:tc>
          <w:tcPr>
            <w:tcW w:w="1711" w:type="dxa"/>
            <w:tcMar>
              <w:top w:w="28" w:type="dxa"/>
              <w:bottom w:w="28" w:type="dxa"/>
            </w:tcMar>
          </w:tcPr>
          <w:p w14:paraId="76B8C089" w14:textId="2554B018" w:rsidR="002A722E" w:rsidRPr="007A5EFD" w:rsidRDefault="002A722E" w:rsidP="00061ABC">
            <w:pPr>
              <w:spacing w:before="60" w:after="60"/>
            </w:pPr>
            <w:r>
              <w:t>Yes / No</w:t>
            </w:r>
          </w:p>
        </w:tc>
      </w:tr>
      <w:tr w:rsidR="002A722E" w:rsidRPr="00061ABC" w14:paraId="54B2CFAA" w14:textId="77777777" w:rsidTr="00061ABC">
        <w:trPr>
          <w:trHeight w:val="27"/>
        </w:trPr>
        <w:tc>
          <w:tcPr>
            <w:tcW w:w="10540"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794E878B" w14:textId="77777777" w:rsidR="002A722E" w:rsidRPr="00061ABC" w:rsidRDefault="002A722E" w:rsidP="00061ABC">
            <w:pPr>
              <w:pStyle w:val="SectionHeading"/>
            </w:pPr>
            <w:r w:rsidRPr="00061ABC">
              <w:br w:type="page"/>
              <w:t xml:space="preserve">Consent </w:t>
            </w:r>
          </w:p>
        </w:tc>
      </w:tr>
      <w:tr w:rsidR="002A722E" w:rsidRPr="005C0187" w14:paraId="2D73D099" w14:textId="77777777" w:rsidTr="00061ABC">
        <w:trPr>
          <w:trHeight w:val="21"/>
        </w:trPr>
        <w:tc>
          <w:tcPr>
            <w:tcW w:w="8829" w:type="dxa"/>
            <w:gridSpan w:val="11"/>
            <w:tcBorders>
              <w:top w:val="single" w:sz="4" w:space="0" w:color="auto"/>
              <w:left w:val="single" w:sz="4" w:space="0" w:color="auto"/>
              <w:bottom w:val="single" w:sz="4" w:space="0" w:color="auto"/>
              <w:right w:val="single" w:sz="4" w:space="0" w:color="auto"/>
            </w:tcBorders>
            <w:noWrap/>
            <w:tcMar>
              <w:top w:w="28" w:type="dxa"/>
              <w:bottom w:w="28" w:type="dxa"/>
            </w:tcMar>
          </w:tcPr>
          <w:p w14:paraId="6AD58373" w14:textId="7A1E93C5" w:rsidR="002A722E" w:rsidRPr="00C21D60" w:rsidRDefault="002A722E" w:rsidP="00061ABC">
            <w:pPr>
              <w:pStyle w:val="ListParagraph"/>
              <w:keepNext/>
              <w:spacing w:before="60" w:after="60"/>
              <w:rPr>
                <w:rStyle w:val="Questionlabel"/>
                <w:b w:val="0"/>
              </w:rPr>
            </w:pPr>
            <w:r w:rsidRPr="00C21D60">
              <w:rPr>
                <w:rStyle w:val="Questionlabel"/>
                <w:b w:val="0"/>
              </w:rPr>
              <w:t xml:space="preserve">Do you consent to receive all </w:t>
            </w:r>
            <w:r w:rsidR="00C66C60">
              <w:rPr>
                <w:rStyle w:val="Questionlabel"/>
                <w:b w:val="0"/>
              </w:rPr>
              <w:t xml:space="preserve">ongoing </w:t>
            </w:r>
            <w:r w:rsidRPr="00C21D60">
              <w:rPr>
                <w:rStyle w:val="Questionlabel"/>
                <w:b w:val="0"/>
              </w:rPr>
              <w:t>service of documents</w:t>
            </w:r>
            <w:r w:rsidR="00C66C60">
              <w:rPr>
                <w:rStyle w:val="Questionlabel"/>
                <w:b w:val="0"/>
              </w:rPr>
              <w:t xml:space="preserve"> associated with this application and any future licence</w:t>
            </w:r>
            <w:r w:rsidRPr="00C21D60">
              <w:rPr>
                <w:rStyle w:val="Questionlabel"/>
                <w:b w:val="0"/>
              </w:rPr>
              <w:t xml:space="preserve"> via </w:t>
            </w:r>
            <w:r w:rsidR="00C66C60">
              <w:rPr>
                <w:rStyle w:val="Questionlabel"/>
                <w:b w:val="0"/>
              </w:rPr>
              <w:t xml:space="preserve">the </w:t>
            </w:r>
            <w:r w:rsidRPr="00C21D60">
              <w:rPr>
                <w:rStyle w:val="Questionlabel"/>
                <w:b w:val="0"/>
              </w:rPr>
              <w:t>email address, as provided above?</w:t>
            </w:r>
          </w:p>
        </w:tc>
        <w:tc>
          <w:tcPr>
            <w:tcW w:w="1711" w:type="dxa"/>
            <w:tcBorders>
              <w:top w:val="single" w:sz="4" w:space="0" w:color="auto"/>
              <w:left w:val="single" w:sz="4" w:space="0" w:color="auto"/>
              <w:bottom w:val="single" w:sz="4" w:space="0" w:color="auto"/>
              <w:right w:val="single" w:sz="4" w:space="0" w:color="auto"/>
            </w:tcBorders>
            <w:tcMar>
              <w:top w:w="28" w:type="dxa"/>
              <w:bottom w:w="28" w:type="dxa"/>
            </w:tcMar>
          </w:tcPr>
          <w:p w14:paraId="1C20B2B0" w14:textId="2E7D60CF" w:rsidR="002A722E" w:rsidRPr="003F1149" w:rsidRDefault="002A722E" w:rsidP="00061ABC">
            <w:pPr>
              <w:pStyle w:val="ListParagraph"/>
              <w:keepNext/>
              <w:spacing w:before="60" w:after="60"/>
              <w:rPr>
                <w:bCs/>
              </w:rPr>
            </w:pPr>
            <w:r>
              <w:t>Yes / No</w:t>
            </w:r>
          </w:p>
        </w:tc>
      </w:tr>
      <w:tr w:rsidR="002A722E" w:rsidRPr="005C0187" w14:paraId="0818F295" w14:textId="77777777" w:rsidTr="00061ABC">
        <w:trPr>
          <w:trHeight w:val="759"/>
        </w:trPr>
        <w:tc>
          <w:tcPr>
            <w:tcW w:w="8829" w:type="dxa"/>
            <w:gridSpan w:val="11"/>
            <w:tcBorders>
              <w:top w:val="single" w:sz="4" w:space="0" w:color="auto"/>
              <w:left w:val="single" w:sz="4" w:space="0" w:color="auto"/>
              <w:bottom w:val="single" w:sz="4" w:space="0" w:color="auto"/>
              <w:right w:val="single" w:sz="4" w:space="0" w:color="auto"/>
            </w:tcBorders>
            <w:noWrap/>
            <w:tcMar>
              <w:top w:w="28" w:type="dxa"/>
              <w:bottom w:w="28" w:type="dxa"/>
            </w:tcMar>
          </w:tcPr>
          <w:p w14:paraId="1F7D26D4" w14:textId="2B0FD300" w:rsidR="002A722E" w:rsidRPr="00623B32" w:rsidRDefault="002A722E" w:rsidP="00D862E2">
            <w:pPr>
              <w:pStyle w:val="ListParagraph"/>
              <w:spacing w:before="60" w:after="60"/>
              <w:rPr>
                <w:bCs/>
              </w:rPr>
            </w:pPr>
            <w:r w:rsidRPr="00C21D60">
              <w:rPr>
                <w:rStyle w:val="Questionlabel"/>
                <w:b w:val="0"/>
              </w:rPr>
              <w:t xml:space="preserve">Do you consent to being contacted from time to time by </w:t>
            </w:r>
            <w:r>
              <w:rPr>
                <w:rStyle w:val="Questionlabel"/>
                <w:b w:val="0"/>
              </w:rPr>
              <w:t xml:space="preserve">the </w:t>
            </w:r>
            <w:r w:rsidR="00D862E2">
              <w:rPr>
                <w:rStyle w:val="Questionlabel"/>
                <w:b w:val="0"/>
              </w:rPr>
              <w:t>Water Resource Division</w:t>
            </w:r>
            <w:r>
              <w:rPr>
                <w:rStyle w:val="Questionlabel"/>
                <w:b w:val="0"/>
              </w:rPr>
              <w:t xml:space="preserve"> about water activities, i</w:t>
            </w:r>
            <w:r w:rsidRPr="00C21D60">
              <w:rPr>
                <w:rStyle w:val="Questionlabel"/>
                <w:b w:val="0"/>
              </w:rPr>
              <w:t xml:space="preserve">ncluding monitoring activities, management programs, </w:t>
            </w:r>
            <w:r>
              <w:rPr>
                <w:rStyle w:val="Questionlabel"/>
                <w:b w:val="0"/>
              </w:rPr>
              <w:t>water planning and</w:t>
            </w:r>
            <w:r w:rsidRPr="00C21D60">
              <w:rPr>
                <w:rStyle w:val="Questionlabel"/>
                <w:b w:val="0"/>
              </w:rPr>
              <w:t xml:space="preserve"> updates to policies and procedures?</w:t>
            </w:r>
          </w:p>
        </w:tc>
        <w:tc>
          <w:tcPr>
            <w:tcW w:w="1711" w:type="dxa"/>
            <w:tcBorders>
              <w:top w:val="single" w:sz="4" w:space="0" w:color="auto"/>
              <w:left w:val="single" w:sz="4" w:space="0" w:color="auto"/>
              <w:bottom w:val="single" w:sz="4" w:space="0" w:color="auto"/>
              <w:right w:val="single" w:sz="4" w:space="0" w:color="auto"/>
            </w:tcBorders>
            <w:tcMar>
              <w:top w:w="28" w:type="dxa"/>
              <w:bottom w:w="28" w:type="dxa"/>
            </w:tcMar>
          </w:tcPr>
          <w:p w14:paraId="230B6B1D" w14:textId="28D3E912" w:rsidR="002A722E" w:rsidRPr="003F1149" w:rsidRDefault="002A722E" w:rsidP="00061ABC">
            <w:pPr>
              <w:pStyle w:val="ListParagraph"/>
              <w:spacing w:before="60" w:after="60"/>
              <w:rPr>
                <w:bCs/>
              </w:rPr>
            </w:pPr>
            <w:r>
              <w:t>Yes / No</w:t>
            </w:r>
          </w:p>
        </w:tc>
      </w:tr>
      <w:tr w:rsidR="002A722E" w:rsidRPr="00061ABC" w14:paraId="54B1F091" w14:textId="77777777" w:rsidTr="00280F80">
        <w:trPr>
          <w:trHeight w:val="27"/>
        </w:trPr>
        <w:tc>
          <w:tcPr>
            <w:tcW w:w="10540"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89FC769" w14:textId="77777777" w:rsidR="002A722E" w:rsidRPr="00061ABC" w:rsidRDefault="002A722E" w:rsidP="00061ABC">
            <w:pPr>
              <w:pStyle w:val="SectionHeading"/>
            </w:pPr>
            <w:r w:rsidRPr="00061ABC">
              <w:lastRenderedPageBreak/>
              <w:br w:type="page"/>
              <w:t>Declaration</w:t>
            </w:r>
          </w:p>
        </w:tc>
      </w:tr>
      <w:tr w:rsidR="002A722E" w:rsidRPr="007A5EFD" w14:paraId="09D247FF" w14:textId="77777777" w:rsidTr="00280F80">
        <w:trPr>
          <w:trHeight w:val="27"/>
        </w:trPr>
        <w:tc>
          <w:tcPr>
            <w:tcW w:w="10540" w:type="dxa"/>
            <w:gridSpan w:val="12"/>
            <w:tcBorders>
              <w:top w:val="single" w:sz="4" w:space="0" w:color="auto"/>
              <w:left w:val="single" w:sz="4" w:space="0" w:color="auto"/>
              <w:bottom w:val="nil"/>
              <w:right w:val="single" w:sz="4" w:space="0" w:color="auto"/>
            </w:tcBorders>
            <w:noWrap/>
            <w:tcMar>
              <w:top w:w="28" w:type="dxa"/>
              <w:bottom w:w="28" w:type="dxa"/>
            </w:tcMar>
          </w:tcPr>
          <w:p w14:paraId="2EAE4B42" w14:textId="77777777" w:rsidR="00967422" w:rsidRDefault="00967422" w:rsidP="00967422">
            <w:pPr>
              <w:keepNext/>
              <w:spacing w:before="60" w:after="60"/>
            </w:pPr>
            <w:r w:rsidRPr="00214EB9">
              <w:t>A person with legal authority must sign the declaration. For a licence to be granted in the name of each person in a partnership or a joint interest, each partner or joint interest must sign the declaration</w:t>
            </w:r>
            <w:r>
              <w:t>.</w:t>
            </w:r>
          </w:p>
          <w:p w14:paraId="4966DA52" w14:textId="6F89FE03" w:rsidR="002A722E" w:rsidRPr="002A722E" w:rsidRDefault="00967422" w:rsidP="00967422">
            <w:pPr>
              <w:keepNext/>
              <w:rPr>
                <w:b/>
              </w:rPr>
            </w:pPr>
            <w:r w:rsidRPr="006F57FE">
              <w:rPr>
                <w:rFonts w:cs="Arial"/>
                <w:spacing w:val="-3"/>
                <w:szCs w:val="22"/>
                <w:lang w:val="en-GB"/>
              </w:rPr>
              <w:t>I hereby declare that the information provided in this notification and accompanying document is to the best of my knowledge, true and correct.</w:t>
            </w:r>
          </w:p>
        </w:tc>
      </w:tr>
      <w:tr w:rsidR="002A722E" w:rsidRPr="007A5EFD" w14:paraId="3C490900" w14:textId="77777777" w:rsidTr="00280F80">
        <w:trPr>
          <w:trHeight w:val="368"/>
        </w:trPr>
        <w:tc>
          <w:tcPr>
            <w:tcW w:w="1610" w:type="dxa"/>
            <w:tcBorders>
              <w:top w:val="nil"/>
              <w:bottom w:val="single" w:sz="4" w:space="0" w:color="auto"/>
            </w:tcBorders>
            <w:noWrap/>
            <w:tcMar>
              <w:top w:w="28" w:type="dxa"/>
              <w:bottom w:w="28" w:type="dxa"/>
            </w:tcMar>
          </w:tcPr>
          <w:p w14:paraId="63706E20" w14:textId="0679376B" w:rsidR="002A722E" w:rsidRDefault="002A722E" w:rsidP="00623B32">
            <w:pPr>
              <w:keepNext/>
              <w:spacing w:before="40"/>
            </w:pPr>
            <w:bookmarkStart w:id="0" w:name="_GoBack"/>
            <w:bookmarkEnd w:id="0"/>
          </w:p>
        </w:tc>
        <w:tc>
          <w:tcPr>
            <w:tcW w:w="4536" w:type="dxa"/>
            <w:gridSpan w:val="6"/>
            <w:tcBorders>
              <w:top w:val="single" w:sz="4" w:space="0" w:color="auto"/>
              <w:bottom w:val="single" w:sz="4" w:space="0" w:color="auto"/>
            </w:tcBorders>
            <w:shd w:val="clear" w:color="auto" w:fill="F2F2F2" w:themeFill="background1" w:themeFillShade="F2"/>
            <w:tcMar>
              <w:top w:w="28" w:type="dxa"/>
              <w:bottom w:w="28" w:type="dxa"/>
            </w:tcMar>
          </w:tcPr>
          <w:p w14:paraId="544C7D81" w14:textId="74BD1B95" w:rsidR="002A722E" w:rsidRDefault="002A722E" w:rsidP="00623B32">
            <w:pPr>
              <w:keepNext/>
              <w:spacing w:before="40"/>
            </w:pPr>
            <w:r w:rsidRPr="00FB69BA">
              <w:rPr>
                <w:b/>
              </w:rPr>
              <w:t xml:space="preserve">Licence </w:t>
            </w:r>
            <w:r>
              <w:rPr>
                <w:b/>
              </w:rPr>
              <w:t>h</w:t>
            </w:r>
            <w:r w:rsidRPr="00FB69BA">
              <w:rPr>
                <w:b/>
              </w:rPr>
              <w:t>older 1</w:t>
            </w:r>
          </w:p>
        </w:tc>
        <w:tc>
          <w:tcPr>
            <w:tcW w:w="4394" w:type="dxa"/>
            <w:gridSpan w:val="5"/>
            <w:tcBorders>
              <w:top w:val="single" w:sz="4" w:space="0" w:color="auto"/>
              <w:bottom w:val="single" w:sz="4" w:space="0" w:color="auto"/>
            </w:tcBorders>
            <w:shd w:val="clear" w:color="auto" w:fill="F2F2F2" w:themeFill="background1" w:themeFillShade="F2"/>
            <w:tcMar>
              <w:top w:w="28" w:type="dxa"/>
              <w:bottom w:w="28" w:type="dxa"/>
            </w:tcMar>
          </w:tcPr>
          <w:p w14:paraId="3F731067" w14:textId="15D82A87" w:rsidR="002A722E" w:rsidRDefault="002A722E" w:rsidP="00623B32">
            <w:pPr>
              <w:keepNext/>
              <w:spacing w:before="40"/>
            </w:pPr>
            <w:r w:rsidRPr="00FB69BA">
              <w:rPr>
                <w:b/>
              </w:rPr>
              <w:t xml:space="preserve">Licence </w:t>
            </w:r>
            <w:r>
              <w:rPr>
                <w:b/>
              </w:rPr>
              <w:t>h</w:t>
            </w:r>
            <w:r w:rsidRPr="00FB69BA">
              <w:rPr>
                <w:b/>
              </w:rPr>
              <w:t>older 2</w:t>
            </w:r>
          </w:p>
        </w:tc>
      </w:tr>
      <w:tr w:rsidR="002A722E" w:rsidRPr="007A5EFD" w14:paraId="4EEC5F16" w14:textId="77777777" w:rsidTr="00E70FFD">
        <w:trPr>
          <w:trHeight w:val="843"/>
        </w:trPr>
        <w:tc>
          <w:tcPr>
            <w:tcW w:w="1610" w:type="dxa"/>
            <w:tcBorders>
              <w:top w:val="single" w:sz="4" w:space="0" w:color="auto"/>
              <w:bottom w:val="single" w:sz="4" w:space="0" w:color="auto"/>
            </w:tcBorders>
            <w:noWrap/>
            <w:tcMar>
              <w:top w:w="108" w:type="dxa"/>
              <w:bottom w:w="108" w:type="dxa"/>
            </w:tcMar>
          </w:tcPr>
          <w:p w14:paraId="2B29D0EA" w14:textId="6E73A0FC" w:rsidR="002A722E" w:rsidRDefault="002A722E" w:rsidP="002A722E">
            <w:pPr>
              <w:keepNext/>
            </w:pPr>
            <w:r>
              <w:rPr>
                <w:rStyle w:val="Questionlabel"/>
              </w:rPr>
              <w:t>Signature</w:t>
            </w:r>
          </w:p>
        </w:tc>
        <w:tc>
          <w:tcPr>
            <w:tcW w:w="4536" w:type="dxa"/>
            <w:gridSpan w:val="6"/>
            <w:tcBorders>
              <w:top w:val="single" w:sz="4" w:space="0" w:color="auto"/>
              <w:bottom w:val="single" w:sz="4" w:space="0" w:color="auto"/>
            </w:tcBorders>
          </w:tcPr>
          <w:p w14:paraId="7E4070BA" w14:textId="77777777" w:rsidR="002A722E" w:rsidRDefault="002A722E" w:rsidP="002A722E">
            <w:pPr>
              <w:keepNext/>
            </w:pPr>
          </w:p>
        </w:tc>
        <w:tc>
          <w:tcPr>
            <w:tcW w:w="4394" w:type="dxa"/>
            <w:gridSpan w:val="5"/>
            <w:tcBorders>
              <w:top w:val="single" w:sz="4" w:space="0" w:color="auto"/>
              <w:bottom w:val="single" w:sz="4" w:space="0" w:color="auto"/>
            </w:tcBorders>
          </w:tcPr>
          <w:p w14:paraId="093199F7" w14:textId="77777777" w:rsidR="002A722E" w:rsidRDefault="002A722E" w:rsidP="002A722E">
            <w:pPr>
              <w:keepNext/>
            </w:pPr>
          </w:p>
        </w:tc>
      </w:tr>
      <w:tr w:rsidR="002A722E" w:rsidRPr="007A5EFD" w14:paraId="2B1238C7" w14:textId="77777777" w:rsidTr="00061ABC">
        <w:trPr>
          <w:trHeight w:val="145"/>
        </w:trPr>
        <w:tc>
          <w:tcPr>
            <w:tcW w:w="1610" w:type="dxa"/>
            <w:tcBorders>
              <w:top w:val="single" w:sz="4" w:space="0" w:color="auto"/>
              <w:bottom w:val="single" w:sz="4" w:space="0" w:color="auto"/>
            </w:tcBorders>
            <w:noWrap/>
            <w:tcMar>
              <w:top w:w="108" w:type="dxa"/>
              <w:bottom w:w="108" w:type="dxa"/>
            </w:tcMar>
          </w:tcPr>
          <w:p w14:paraId="452F93AA" w14:textId="64F3D19D" w:rsidR="002A722E" w:rsidRDefault="002A722E" w:rsidP="002A722E">
            <w:pPr>
              <w:keepNext/>
            </w:pPr>
            <w:r>
              <w:rPr>
                <w:rStyle w:val="Questionlabel"/>
              </w:rPr>
              <w:t xml:space="preserve">Name </w:t>
            </w:r>
            <w:r w:rsidRPr="0024179E">
              <w:rPr>
                <w:rStyle w:val="Questionlabel"/>
                <w:b w:val="0"/>
              </w:rPr>
              <w:t>(print)</w:t>
            </w:r>
          </w:p>
        </w:tc>
        <w:tc>
          <w:tcPr>
            <w:tcW w:w="4536" w:type="dxa"/>
            <w:gridSpan w:val="6"/>
            <w:tcBorders>
              <w:top w:val="single" w:sz="4" w:space="0" w:color="auto"/>
              <w:bottom w:val="single" w:sz="4" w:space="0" w:color="auto"/>
            </w:tcBorders>
          </w:tcPr>
          <w:p w14:paraId="4D40C53D" w14:textId="77777777" w:rsidR="002A722E" w:rsidRDefault="002A722E" w:rsidP="002A722E">
            <w:pPr>
              <w:keepNext/>
            </w:pPr>
          </w:p>
        </w:tc>
        <w:tc>
          <w:tcPr>
            <w:tcW w:w="4394" w:type="dxa"/>
            <w:gridSpan w:val="5"/>
            <w:tcBorders>
              <w:top w:val="single" w:sz="4" w:space="0" w:color="auto"/>
              <w:bottom w:val="single" w:sz="4" w:space="0" w:color="auto"/>
            </w:tcBorders>
          </w:tcPr>
          <w:p w14:paraId="48DB95E4" w14:textId="77777777" w:rsidR="002A722E" w:rsidRDefault="002A722E" w:rsidP="002A722E">
            <w:pPr>
              <w:keepNext/>
            </w:pPr>
          </w:p>
        </w:tc>
      </w:tr>
      <w:tr w:rsidR="00061ABC" w:rsidRPr="007A5EFD" w14:paraId="0A17C173" w14:textId="77777777" w:rsidTr="00534458">
        <w:trPr>
          <w:trHeight w:val="145"/>
        </w:trPr>
        <w:tc>
          <w:tcPr>
            <w:tcW w:w="1610" w:type="dxa"/>
            <w:tcBorders>
              <w:top w:val="single" w:sz="4" w:space="0" w:color="auto"/>
              <w:bottom w:val="single" w:sz="4" w:space="0" w:color="auto"/>
            </w:tcBorders>
            <w:noWrap/>
            <w:tcMar>
              <w:top w:w="108" w:type="dxa"/>
              <w:bottom w:w="108" w:type="dxa"/>
            </w:tcMar>
          </w:tcPr>
          <w:p w14:paraId="05A9B71F" w14:textId="77777777" w:rsidR="00061ABC" w:rsidRDefault="00061ABC" w:rsidP="00534458">
            <w:pPr>
              <w:keepNext/>
            </w:pPr>
            <w:r>
              <w:rPr>
                <w:rStyle w:val="Questionlabel"/>
              </w:rPr>
              <w:t>Position</w:t>
            </w:r>
          </w:p>
        </w:tc>
        <w:tc>
          <w:tcPr>
            <w:tcW w:w="4536" w:type="dxa"/>
            <w:gridSpan w:val="6"/>
            <w:tcBorders>
              <w:top w:val="single" w:sz="4" w:space="0" w:color="auto"/>
              <w:bottom w:val="single" w:sz="4" w:space="0" w:color="auto"/>
            </w:tcBorders>
          </w:tcPr>
          <w:p w14:paraId="5AE2DFF3" w14:textId="77777777" w:rsidR="00061ABC" w:rsidRDefault="00061ABC" w:rsidP="00534458">
            <w:pPr>
              <w:keepNext/>
            </w:pPr>
          </w:p>
        </w:tc>
        <w:tc>
          <w:tcPr>
            <w:tcW w:w="4394" w:type="dxa"/>
            <w:gridSpan w:val="5"/>
            <w:tcBorders>
              <w:top w:val="single" w:sz="4" w:space="0" w:color="auto"/>
              <w:bottom w:val="single" w:sz="4" w:space="0" w:color="auto"/>
            </w:tcBorders>
          </w:tcPr>
          <w:p w14:paraId="4CB65640" w14:textId="77777777" w:rsidR="00061ABC" w:rsidRDefault="00061ABC" w:rsidP="00534458">
            <w:pPr>
              <w:keepNext/>
            </w:pPr>
          </w:p>
        </w:tc>
      </w:tr>
      <w:tr w:rsidR="002A722E" w:rsidRPr="007A5EFD" w14:paraId="5E98596C" w14:textId="77777777" w:rsidTr="00061ABC">
        <w:trPr>
          <w:trHeight w:val="145"/>
        </w:trPr>
        <w:tc>
          <w:tcPr>
            <w:tcW w:w="1610" w:type="dxa"/>
            <w:tcBorders>
              <w:top w:val="single" w:sz="4" w:space="0" w:color="auto"/>
              <w:bottom w:val="single" w:sz="4" w:space="0" w:color="auto"/>
            </w:tcBorders>
            <w:noWrap/>
            <w:tcMar>
              <w:top w:w="108" w:type="dxa"/>
              <w:bottom w:w="108" w:type="dxa"/>
            </w:tcMar>
          </w:tcPr>
          <w:p w14:paraId="28ED43EA" w14:textId="78BD6DCA" w:rsidR="002A722E" w:rsidRDefault="002A722E" w:rsidP="002A722E">
            <w:pPr>
              <w:keepNext/>
            </w:pPr>
            <w:r>
              <w:rPr>
                <w:rStyle w:val="Questionlabel"/>
              </w:rPr>
              <w:t>Date</w:t>
            </w:r>
          </w:p>
        </w:tc>
        <w:tc>
          <w:tcPr>
            <w:tcW w:w="4536" w:type="dxa"/>
            <w:gridSpan w:val="6"/>
            <w:tcBorders>
              <w:top w:val="single" w:sz="4" w:space="0" w:color="auto"/>
              <w:bottom w:val="single" w:sz="4" w:space="0" w:color="auto"/>
            </w:tcBorders>
          </w:tcPr>
          <w:p w14:paraId="31532394" w14:textId="77777777" w:rsidR="002A722E" w:rsidRDefault="002A722E" w:rsidP="002A722E">
            <w:pPr>
              <w:keepNext/>
            </w:pPr>
          </w:p>
        </w:tc>
        <w:tc>
          <w:tcPr>
            <w:tcW w:w="4394" w:type="dxa"/>
            <w:gridSpan w:val="5"/>
            <w:tcBorders>
              <w:top w:val="single" w:sz="4" w:space="0" w:color="auto"/>
              <w:bottom w:val="single" w:sz="4" w:space="0" w:color="auto"/>
            </w:tcBorders>
          </w:tcPr>
          <w:p w14:paraId="5D88A7C0" w14:textId="77777777" w:rsidR="002A722E" w:rsidRDefault="002A722E" w:rsidP="002A722E">
            <w:pPr>
              <w:keepNext/>
            </w:pPr>
          </w:p>
        </w:tc>
      </w:tr>
      <w:tr w:rsidR="002A722E" w:rsidRPr="007A5EFD" w14:paraId="2E5C2273" w14:textId="77777777" w:rsidTr="00061ABC">
        <w:trPr>
          <w:trHeight w:val="1168"/>
        </w:trPr>
        <w:tc>
          <w:tcPr>
            <w:tcW w:w="1610" w:type="dxa"/>
            <w:tcBorders>
              <w:top w:val="single" w:sz="4" w:space="0" w:color="auto"/>
              <w:bottom w:val="single" w:sz="4" w:space="0" w:color="auto"/>
            </w:tcBorders>
            <w:noWrap/>
            <w:tcMar>
              <w:top w:w="108" w:type="dxa"/>
              <w:bottom w:w="108" w:type="dxa"/>
            </w:tcMar>
            <w:vAlign w:val="bottom"/>
          </w:tcPr>
          <w:p w14:paraId="6BAD2F4B" w14:textId="3E4F5DA6" w:rsidR="002A722E" w:rsidRPr="00623B32" w:rsidRDefault="002A722E" w:rsidP="00623B32">
            <w:r>
              <w:rPr>
                <w:rStyle w:val="Questionlabel"/>
              </w:rPr>
              <w:t xml:space="preserve">Seal </w:t>
            </w:r>
            <w:r w:rsidRPr="0024179E">
              <w:rPr>
                <w:rStyle w:val="Questionlabel"/>
                <w:b w:val="0"/>
              </w:rPr>
              <w:t>(if signed under a seal)</w:t>
            </w:r>
          </w:p>
        </w:tc>
        <w:tc>
          <w:tcPr>
            <w:tcW w:w="4536" w:type="dxa"/>
            <w:gridSpan w:val="6"/>
            <w:tcBorders>
              <w:top w:val="single" w:sz="4" w:space="0" w:color="auto"/>
              <w:bottom w:val="single" w:sz="4" w:space="0" w:color="auto"/>
            </w:tcBorders>
            <w:vAlign w:val="bottom"/>
          </w:tcPr>
          <w:p w14:paraId="1F2F17DC" w14:textId="77777777" w:rsidR="002A722E" w:rsidRDefault="002A722E" w:rsidP="002A722E"/>
        </w:tc>
        <w:tc>
          <w:tcPr>
            <w:tcW w:w="4394" w:type="dxa"/>
            <w:gridSpan w:val="5"/>
            <w:tcBorders>
              <w:top w:val="single" w:sz="4" w:space="0" w:color="auto"/>
              <w:bottom w:val="single" w:sz="4" w:space="0" w:color="auto"/>
            </w:tcBorders>
            <w:vAlign w:val="bottom"/>
          </w:tcPr>
          <w:p w14:paraId="6CB31C93" w14:textId="77777777" w:rsidR="002A722E" w:rsidRDefault="002A722E" w:rsidP="002A722E"/>
        </w:tc>
      </w:tr>
      <w:tr w:rsidR="002A722E" w:rsidRPr="007A5EFD" w14:paraId="55F46206" w14:textId="77777777" w:rsidTr="00061ABC">
        <w:trPr>
          <w:trHeight w:val="145"/>
        </w:trPr>
        <w:tc>
          <w:tcPr>
            <w:tcW w:w="10540" w:type="dxa"/>
            <w:gridSpan w:val="12"/>
            <w:tcBorders>
              <w:top w:val="single" w:sz="4" w:space="0" w:color="auto"/>
              <w:left w:val="nil"/>
              <w:bottom w:val="single" w:sz="4" w:space="0" w:color="auto"/>
              <w:right w:val="nil"/>
            </w:tcBorders>
            <w:noWrap/>
            <w:tcMar>
              <w:top w:w="108" w:type="dxa"/>
              <w:bottom w:w="108" w:type="dxa"/>
            </w:tcMar>
          </w:tcPr>
          <w:p w14:paraId="3C506ED3" w14:textId="77777777" w:rsidR="002A722E" w:rsidRDefault="002A722E" w:rsidP="00E622AD">
            <w:pPr>
              <w:pStyle w:val="Heading1"/>
              <w:keepNext w:val="0"/>
              <w:keepLines w:val="0"/>
              <w:outlineLvl w:val="0"/>
            </w:pPr>
            <w:r>
              <w:t>Where and how to submit this form</w:t>
            </w:r>
          </w:p>
          <w:p w14:paraId="78D9C8AC" w14:textId="6626A91C" w:rsidR="002A722E" w:rsidRPr="003171CF" w:rsidRDefault="003171CF" w:rsidP="003505DC">
            <w:pPr>
              <w:rPr>
                <w:bCs/>
              </w:rPr>
            </w:pPr>
            <w:r>
              <w:t xml:space="preserve">Email your completed application to </w:t>
            </w:r>
            <w:hyperlink r:id="rId9" w:history="1">
              <w:r w:rsidRPr="0024179E">
                <w:rPr>
                  <w:rStyle w:val="Hyperlink"/>
                  <w:rFonts w:asciiTheme="minorHAnsi" w:hAnsiTheme="minorHAnsi" w:cs="Arial"/>
                  <w:szCs w:val="22"/>
                </w:rPr>
                <w:t>water.licensing@nt.gov.au</w:t>
              </w:r>
            </w:hyperlink>
          </w:p>
        </w:tc>
      </w:tr>
      <w:tr w:rsidR="002A722E" w:rsidRPr="007A5EFD" w14:paraId="5E108976" w14:textId="77777777" w:rsidTr="00061ABC">
        <w:trPr>
          <w:trHeight w:val="20"/>
        </w:trPr>
        <w:tc>
          <w:tcPr>
            <w:tcW w:w="10540" w:type="dxa"/>
            <w:gridSpan w:val="12"/>
            <w:tcBorders>
              <w:top w:val="single" w:sz="4" w:space="0" w:color="auto"/>
              <w:bottom w:val="nil"/>
            </w:tcBorders>
            <w:shd w:val="clear" w:color="auto" w:fill="1F1F5F" w:themeFill="text1"/>
            <w:noWrap/>
            <w:tcMar>
              <w:top w:w="85" w:type="dxa"/>
              <w:bottom w:w="85" w:type="dxa"/>
            </w:tcMar>
          </w:tcPr>
          <w:p w14:paraId="1149FA35" w14:textId="5A402971" w:rsidR="002A722E" w:rsidRDefault="003171CF" w:rsidP="00061ABC">
            <w:pPr>
              <w:keepNext/>
            </w:pPr>
            <w:r>
              <w:rPr>
                <w:rStyle w:val="Questionlabel"/>
                <w:color w:val="FFFFFF" w:themeColor="background1"/>
              </w:rPr>
              <w:t>Office use</w:t>
            </w:r>
            <w:r w:rsidR="00535191">
              <w:rPr>
                <w:rStyle w:val="Questionlabel"/>
                <w:color w:val="FFFFFF" w:themeColor="background1"/>
              </w:rPr>
              <w:t xml:space="preserve"> only</w:t>
            </w:r>
          </w:p>
        </w:tc>
      </w:tr>
      <w:tr w:rsidR="003171CF" w:rsidRPr="007A5EFD" w14:paraId="1B974C11" w14:textId="77777777" w:rsidTr="00061ABC">
        <w:trPr>
          <w:trHeight w:val="145"/>
        </w:trPr>
        <w:tc>
          <w:tcPr>
            <w:tcW w:w="2175" w:type="dxa"/>
            <w:gridSpan w:val="3"/>
            <w:tcBorders>
              <w:top w:val="nil"/>
              <w:bottom w:val="single" w:sz="4" w:space="0" w:color="auto"/>
            </w:tcBorders>
            <w:noWrap/>
            <w:tcMar>
              <w:top w:w="108" w:type="dxa"/>
              <w:bottom w:w="108" w:type="dxa"/>
            </w:tcMar>
          </w:tcPr>
          <w:p w14:paraId="305D8706" w14:textId="4392D094" w:rsidR="003171CF" w:rsidRPr="003171CF" w:rsidRDefault="003171CF" w:rsidP="003505DC">
            <w:pPr>
              <w:rPr>
                <w:b/>
              </w:rPr>
            </w:pPr>
            <w:r w:rsidRPr="003171CF">
              <w:rPr>
                <w:b/>
              </w:rPr>
              <w:t>Date received</w:t>
            </w:r>
          </w:p>
        </w:tc>
        <w:tc>
          <w:tcPr>
            <w:tcW w:w="2739" w:type="dxa"/>
            <w:gridSpan w:val="2"/>
            <w:tcBorders>
              <w:top w:val="nil"/>
              <w:bottom w:val="single" w:sz="4" w:space="0" w:color="auto"/>
            </w:tcBorders>
          </w:tcPr>
          <w:p w14:paraId="0F11CE8B" w14:textId="445431CA" w:rsidR="003171CF" w:rsidRDefault="003171CF" w:rsidP="003505DC">
            <w:pPr>
              <w:tabs>
                <w:tab w:val="left" w:pos="743"/>
                <w:tab w:val="left" w:pos="1594"/>
              </w:tabs>
            </w:pPr>
            <w:r>
              <w:tab/>
              <w:t>/</w:t>
            </w:r>
            <w:r>
              <w:tab/>
              <w:t>/</w:t>
            </w:r>
          </w:p>
        </w:tc>
        <w:tc>
          <w:tcPr>
            <w:tcW w:w="1371" w:type="dxa"/>
            <w:gridSpan w:val="3"/>
            <w:tcBorders>
              <w:top w:val="nil"/>
              <w:bottom w:val="single" w:sz="4" w:space="0" w:color="auto"/>
            </w:tcBorders>
          </w:tcPr>
          <w:p w14:paraId="392D6A69" w14:textId="60720AD3" w:rsidR="003171CF" w:rsidRPr="003171CF" w:rsidRDefault="003171CF" w:rsidP="003505DC">
            <w:pPr>
              <w:rPr>
                <w:b/>
              </w:rPr>
            </w:pPr>
            <w:r w:rsidRPr="003171CF">
              <w:rPr>
                <w:b/>
              </w:rPr>
              <w:t>Reference</w:t>
            </w:r>
          </w:p>
        </w:tc>
        <w:tc>
          <w:tcPr>
            <w:tcW w:w="4255" w:type="dxa"/>
            <w:gridSpan w:val="4"/>
            <w:tcBorders>
              <w:top w:val="nil"/>
              <w:bottom w:val="single" w:sz="4" w:space="0" w:color="auto"/>
            </w:tcBorders>
          </w:tcPr>
          <w:p w14:paraId="040A5624" w14:textId="41493405" w:rsidR="003171CF" w:rsidRDefault="003171CF" w:rsidP="003505DC"/>
        </w:tc>
      </w:tr>
      <w:tr w:rsidR="003171CF" w:rsidRPr="007A5EFD" w14:paraId="20CA82BE" w14:textId="77777777" w:rsidTr="00061ABC">
        <w:trPr>
          <w:trHeight w:val="145"/>
        </w:trPr>
        <w:tc>
          <w:tcPr>
            <w:tcW w:w="2175" w:type="dxa"/>
            <w:gridSpan w:val="3"/>
            <w:tcBorders>
              <w:top w:val="single" w:sz="4" w:space="0" w:color="auto"/>
              <w:bottom w:val="single" w:sz="4" w:space="0" w:color="auto"/>
            </w:tcBorders>
            <w:noWrap/>
            <w:tcMar>
              <w:top w:w="108" w:type="dxa"/>
              <w:bottom w:w="108" w:type="dxa"/>
            </w:tcMar>
          </w:tcPr>
          <w:p w14:paraId="3D3917D4" w14:textId="61E27B2B" w:rsidR="003171CF" w:rsidRPr="003171CF" w:rsidRDefault="003171CF" w:rsidP="003505DC">
            <w:pPr>
              <w:rPr>
                <w:b/>
              </w:rPr>
            </w:pPr>
            <w:r w:rsidRPr="003171CF">
              <w:rPr>
                <w:b/>
              </w:rPr>
              <w:t>Received by</w:t>
            </w:r>
          </w:p>
        </w:tc>
        <w:tc>
          <w:tcPr>
            <w:tcW w:w="8365" w:type="dxa"/>
            <w:gridSpan w:val="9"/>
            <w:tcBorders>
              <w:top w:val="single" w:sz="4" w:space="0" w:color="auto"/>
              <w:bottom w:val="single" w:sz="4" w:space="0" w:color="auto"/>
            </w:tcBorders>
          </w:tcPr>
          <w:p w14:paraId="75538963" w14:textId="77777777" w:rsidR="003171CF" w:rsidRDefault="003171CF" w:rsidP="003505DC"/>
        </w:tc>
      </w:tr>
      <w:tr w:rsidR="003171CF" w:rsidRPr="007A5EFD" w14:paraId="42C9C4E0" w14:textId="77777777" w:rsidTr="00061ABC">
        <w:trPr>
          <w:trHeight w:val="20"/>
        </w:trPr>
        <w:tc>
          <w:tcPr>
            <w:tcW w:w="10540" w:type="dxa"/>
            <w:gridSpan w:val="12"/>
            <w:tcBorders>
              <w:top w:val="single" w:sz="4" w:space="0" w:color="auto"/>
              <w:left w:val="nil"/>
              <w:bottom w:val="nil"/>
              <w:right w:val="nil"/>
            </w:tcBorders>
            <w:noWrap/>
            <w:tcMar>
              <w:top w:w="0" w:type="dxa"/>
              <w:bottom w:w="0" w:type="dxa"/>
            </w:tcMar>
          </w:tcPr>
          <w:p w14:paraId="658F3AA5" w14:textId="78318F12" w:rsidR="003171CF" w:rsidRPr="003171CF" w:rsidRDefault="003171CF" w:rsidP="003505DC">
            <w:pPr>
              <w:spacing w:after="0"/>
              <w:rPr>
                <w:sz w:val="2"/>
                <w:szCs w:val="2"/>
              </w:rPr>
            </w:pPr>
            <w:r w:rsidRPr="003171CF">
              <w:rPr>
                <w:color w:val="FFFFFF" w:themeColor="background1"/>
                <w:sz w:val="2"/>
                <w:szCs w:val="2"/>
              </w:rPr>
              <w:t>End of form</w:t>
            </w:r>
          </w:p>
        </w:tc>
      </w:tr>
    </w:tbl>
    <w:p w14:paraId="59E3A9A0" w14:textId="71841286" w:rsidR="00645A79" w:rsidRPr="00623B32" w:rsidRDefault="00645A79" w:rsidP="00623B32">
      <w:pPr>
        <w:spacing w:after="0"/>
        <w:rPr>
          <w:sz w:val="4"/>
          <w:szCs w:val="4"/>
        </w:rPr>
      </w:pPr>
    </w:p>
    <w:sectPr w:rsidR="00645A79" w:rsidRPr="00623B32" w:rsidSect="00E622AD">
      <w:headerReference w:type="even" r:id="rId10"/>
      <w:headerReference w:type="default" r:id="rId11"/>
      <w:footerReference w:type="even" r:id="rId12"/>
      <w:footerReference w:type="default" r:id="rId13"/>
      <w:headerReference w:type="first" r:id="rId14"/>
      <w:footerReference w:type="first" r:id="rId15"/>
      <w:pgSz w:w="11906" w:h="16838" w:code="9"/>
      <w:pgMar w:top="794" w:right="567" w:bottom="1021" w:left="794" w:header="794"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10F9" w14:textId="77777777" w:rsidR="00E22F2D" w:rsidRDefault="00E22F2D" w:rsidP="007332FF">
      <w:r>
        <w:separator/>
      </w:r>
    </w:p>
  </w:endnote>
  <w:endnote w:type="continuationSeparator" w:id="0">
    <w:p w14:paraId="0302F9B9" w14:textId="77777777" w:rsidR="00E22F2D" w:rsidRDefault="00E22F2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35D1" w14:textId="77777777" w:rsidR="00A4589C" w:rsidRDefault="00A4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2645D5" w:rsidRPr="00E622AD" w:rsidRDefault="002645D5"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2E35394" w14:textId="77777777" w:rsidTr="00E622AD">
      <w:trPr>
        <w:cantSplit/>
        <w:trHeight w:hRule="exact" w:val="850"/>
      </w:trPr>
      <w:tc>
        <w:tcPr>
          <w:tcW w:w="10318" w:type="dxa"/>
        </w:tcPr>
        <w:p w14:paraId="6DA1CA42" w14:textId="77777777" w:rsidR="00B056F9" w:rsidRPr="001B3D22" w:rsidRDefault="00B056F9" w:rsidP="00E622AD">
          <w:pPr>
            <w:spacing w:before="120" w:after="0"/>
            <w:rPr>
              <w:rStyle w:val="PageNumber"/>
            </w:rPr>
          </w:pPr>
          <w:r w:rsidRPr="00940A06">
            <w:rPr>
              <w:rStyle w:val="PageNumber"/>
            </w:rPr>
            <w:t>Department</w:t>
          </w:r>
          <w:r w:rsidRPr="001B3D22">
            <w:rPr>
              <w:rStyle w:val="PageNumber"/>
            </w:rPr>
            <w:t xml:space="preserve"> of </w:t>
          </w:r>
          <w:r>
            <w:rPr>
              <w:rStyle w:val="PageNumber"/>
              <w:b/>
            </w:rPr>
            <w:t>ENVIRONMENT, PARKS AND WATER SECURITY</w:t>
          </w:r>
        </w:p>
        <w:p w14:paraId="72D93ADD" w14:textId="72410E2B" w:rsidR="00B056F9" w:rsidRPr="001B3D22" w:rsidRDefault="00E22F2D" w:rsidP="00E622AD">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940A06">
                <w:rPr>
                  <w:rStyle w:val="PageNumber"/>
                </w:rPr>
                <w:t>19 October 2020</w:t>
              </w:r>
            </w:sdtContent>
          </w:sdt>
        </w:p>
        <w:p w14:paraId="6797BABA" w14:textId="1D58CA8F" w:rsidR="002645D5" w:rsidRPr="00AC4488" w:rsidRDefault="00B056F9" w:rsidP="00E622AD">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03293">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03293">
            <w:rPr>
              <w:rStyle w:val="PageNumber"/>
              <w:noProof/>
            </w:rPr>
            <w:t>3</w:t>
          </w:r>
          <w:r w:rsidRPr="001B3D22">
            <w:rPr>
              <w:rStyle w:val="PageNumber"/>
            </w:rPr>
            <w:fldChar w:fldCharType="end"/>
          </w:r>
        </w:p>
      </w:tc>
    </w:tr>
  </w:tbl>
  <w:p w14:paraId="260A1EB9" w14:textId="77777777" w:rsidR="002645D5" w:rsidRPr="00B11C67" w:rsidRDefault="002645D5" w:rsidP="002645D5">
    <w:pPr>
      <w:pStyle w:val="Footer"/>
      <w:rPr>
        <w:sz w:val="4"/>
        <w:szCs w:val="4"/>
      </w:rPr>
    </w:pPr>
  </w:p>
  <w:p w14:paraId="6D495D65"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77777777" w:rsidR="0087320B" w:rsidRPr="00A4589C" w:rsidRDefault="0087320B" w:rsidP="0087320B">
    <w:pPr>
      <w:spacing w:after="0"/>
      <w:rPr>
        <w:sz w:val="2"/>
        <w:szCs w:val="2"/>
      </w:rPr>
    </w:pPr>
  </w:p>
  <w:tbl>
    <w:tblPr>
      <w:tblW w:w="1049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723"/>
    </w:tblGrid>
    <w:tr w:rsidR="002645D5" w:rsidRPr="00132658" w14:paraId="51CD2C55" w14:textId="77777777" w:rsidTr="00A4589C">
      <w:trPr>
        <w:cantSplit/>
        <w:trHeight w:hRule="exact" w:val="1134"/>
      </w:trPr>
      <w:tc>
        <w:tcPr>
          <w:tcW w:w="7767" w:type="dxa"/>
          <w:tcBorders>
            <w:top w:val="single" w:sz="4" w:space="0" w:color="auto"/>
          </w:tcBorders>
        </w:tcPr>
        <w:p w14:paraId="7953B4E9" w14:textId="0AE11096" w:rsidR="001B3D22" w:rsidRPr="001B3D22" w:rsidRDefault="001B3D22" w:rsidP="00A4589C">
          <w:pPr>
            <w:spacing w:before="120" w:after="0"/>
            <w:rPr>
              <w:rStyle w:val="PageNumber"/>
            </w:rPr>
          </w:pPr>
          <w:r w:rsidRPr="00940A06">
            <w:rPr>
              <w:rStyle w:val="PageNumber"/>
            </w:rPr>
            <w:t>Department</w:t>
          </w:r>
          <w:r w:rsidRPr="001B3D22">
            <w:rPr>
              <w:rStyle w:val="PageNumber"/>
            </w:rPr>
            <w:t xml:space="preserve"> of </w:t>
          </w:r>
          <w:r w:rsidR="00584D34">
            <w:rPr>
              <w:rStyle w:val="PageNumber"/>
              <w:b/>
            </w:rPr>
            <w:t>ENVIRONMENT, PARKS AND WATER SECURITY</w:t>
          </w:r>
        </w:p>
        <w:p w14:paraId="1B5058AA" w14:textId="7C6716A2" w:rsidR="00A66DD9" w:rsidRPr="001B3D22" w:rsidRDefault="00E22F2D" w:rsidP="00A4589C">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940A06">
                <w:rPr>
                  <w:rStyle w:val="PageNumber"/>
                </w:rPr>
                <w:t>19 October 2020</w:t>
              </w:r>
            </w:sdtContent>
          </w:sdt>
        </w:p>
        <w:p w14:paraId="74663BB6" w14:textId="711720DC" w:rsidR="002645D5" w:rsidRPr="00CE30CF" w:rsidRDefault="002645D5" w:rsidP="00A4589C">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0329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0329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23" w:type="dxa"/>
          <w:tcBorders>
            <w:top w:val="single" w:sz="4" w:space="0" w:color="auto"/>
          </w:tcBorders>
          <w:vAlign w:val="bottom"/>
        </w:tcPr>
        <w:p w14:paraId="110D99AD" w14:textId="77777777"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14:anchorId="2F9898D1" wp14:editId="2081A3B8">
                <wp:simplePos x="0" y="0"/>
                <wp:positionH relativeFrom="column">
                  <wp:posOffset>146685</wp:posOffset>
                </wp:positionH>
                <wp:positionV relativeFrom="paragraph">
                  <wp:posOffset>-480695</wp:posOffset>
                </wp:positionV>
                <wp:extent cx="1574165" cy="561340"/>
                <wp:effectExtent l="0" t="0" r="6985" b="0"/>
                <wp:wrapNone/>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165" cy="561340"/>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14:paraId="472A925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1DDC" w14:textId="77777777" w:rsidR="00E22F2D" w:rsidRDefault="00E22F2D" w:rsidP="007332FF">
      <w:r>
        <w:separator/>
      </w:r>
    </w:p>
  </w:footnote>
  <w:footnote w:type="continuationSeparator" w:id="0">
    <w:p w14:paraId="0FF612D2" w14:textId="77777777" w:rsidR="00E22F2D" w:rsidRDefault="00E22F2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E3B2" w14:textId="77777777" w:rsidR="00A4589C" w:rsidRDefault="00A4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7A290A45" w:rsidR="00983000" w:rsidRPr="00162207" w:rsidRDefault="00E22F2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A722E">
          <w:rPr>
            <w:rStyle w:val="HeaderChar"/>
          </w:rPr>
          <w:t>Application to amend a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7D1B6" w14:textId="53C8E4BC" w:rsidR="00A53CF0" w:rsidRPr="00E908F1" w:rsidRDefault="002A722E" w:rsidP="00A53CF0">
        <w:pPr>
          <w:pStyle w:val="Title"/>
        </w:pPr>
        <w:r>
          <w:rPr>
            <w:rStyle w:val="TitleChar"/>
          </w:rPr>
          <w:t>Application to amend a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5FD3824"/>
    <w:multiLevelType w:val="multilevel"/>
    <w:tmpl w:val="537898CE"/>
    <w:lvl w:ilvl="0">
      <w:start w:val="1"/>
      <w:numFmt w:val="decimal"/>
      <w:pStyle w:val="SectionHeading"/>
      <w:lvlText w:val="%1."/>
      <w:lvlJc w:val="left"/>
      <w:pPr>
        <w:ind w:left="284" w:hanging="284"/>
      </w:pPr>
      <w:rPr>
        <w:rFonts w:hint="default"/>
        <w:b/>
      </w:rPr>
    </w:lvl>
    <w:lvl w:ilvl="1">
      <w:start w:val="1"/>
      <w:numFmt w:val="lowerLetter"/>
      <w:lvlText w:val="%2."/>
      <w:lvlJc w:val="left"/>
      <w:pPr>
        <w:ind w:left="284" w:hanging="284"/>
      </w:pPr>
      <w:rPr>
        <w:rFonts w:hint="default"/>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EB42976"/>
    <w:multiLevelType w:val="hybridMultilevel"/>
    <w:tmpl w:val="6D3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F46514"/>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A4424D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BC7199"/>
    <w:multiLevelType w:val="hybridMultilevel"/>
    <w:tmpl w:val="FD624672"/>
    <w:lvl w:ilvl="0" w:tplc="F042CAF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05D0FD0"/>
    <w:multiLevelType w:val="hybridMultilevel"/>
    <w:tmpl w:val="97D2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395F2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014501"/>
    <w:multiLevelType w:val="hybridMultilevel"/>
    <w:tmpl w:val="F1C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2D61B3"/>
    <w:multiLevelType w:val="hybridMultilevel"/>
    <w:tmpl w:val="156E9800"/>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390D8F"/>
    <w:multiLevelType w:val="hybridMultilevel"/>
    <w:tmpl w:val="77D49AC0"/>
    <w:lvl w:ilvl="0" w:tplc="3698F5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F16849"/>
    <w:multiLevelType w:val="hybridMultilevel"/>
    <w:tmpl w:val="2EDAE0CE"/>
    <w:lvl w:ilvl="0" w:tplc="DAE87D3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7"/>
  </w:num>
  <w:num w:numId="4">
    <w:abstractNumId w:val="27"/>
  </w:num>
  <w:num w:numId="5">
    <w:abstractNumId w:val="19"/>
  </w:num>
  <w:num w:numId="6">
    <w:abstractNumId w:val="8"/>
  </w:num>
  <w:num w:numId="7">
    <w:abstractNumId w:val="30"/>
  </w:num>
  <w:num w:numId="8">
    <w:abstractNumId w:val="17"/>
  </w:num>
  <w:num w:numId="9">
    <w:abstractNumId w:val="46"/>
  </w:num>
  <w:num w:numId="10">
    <w:abstractNumId w:val="25"/>
  </w:num>
  <w:num w:numId="11">
    <w:abstractNumId w:val="41"/>
  </w:num>
  <w:num w:numId="12">
    <w:abstractNumId w:val="42"/>
  </w:num>
  <w:num w:numId="13">
    <w:abstractNumId w:val="12"/>
  </w:num>
  <w:num w:numId="14">
    <w:abstractNumId w:val="13"/>
  </w:num>
  <w:num w:numId="15">
    <w:abstractNumId w:val="18"/>
  </w:num>
  <w:num w:numId="16">
    <w:abstractNumId w:val="37"/>
  </w:num>
  <w:num w:numId="17">
    <w:abstractNumId w:val="43"/>
  </w:num>
  <w:num w:numId="18">
    <w:abstractNumId w:val="39"/>
  </w:num>
  <w:num w:numId="19">
    <w:abstractNumId w:val="36"/>
  </w:num>
  <w:num w:numId="20">
    <w:abstractNumId w:val="5"/>
  </w:num>
  <w:num w:numId="21">
    <w:abstractNumId w:val="38"/>
  </w:num>
  <w:num w:numId="2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7DB8"/>
    <w:rsid w:val="00031A96"/>
    <w:rsid w:val="00034D68"/>
    <w:rsid w:val="00040BF3"/>
    <w:rsid w:val="00041722"/>
    <w:rsid w:val="0004211C"/>
    <w:rsid w:val="000445FE"/>
    <w:rsid w:val="00046C59"/>
    <w:rsid w:val="00051362"/>
    <w:rsid w:val="00051F45"/>
    <w:rsid w:val="00052953"/>
    <w:rsid w:val="0005341A"/>
    <w:rsid w:val="00056DEF"/>
    <w:rsid w:val="00056EDC"/>
    <w:rsid w:val="00061AB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57D0"/>
    <w:rsid w:val="00132658"/>
    <w:rsid w:val="001343E2"/>
    <w:rsid w:val="00135998"/>
    <w:rsid w:val="00150DC0"/>
    <w:rsid w:val="0015493B"/>
    <w:rsid w:val="00156CD4"/>
    <w:rsid w:val="0016153B"/>
    <w:rsid w:val="00162207"/>
    <w:rsid w:val="00164A3E"/>
    <w:rsid w:val="00166FF6"/>
    <w:rsid w:val="00176123"/>
    <w:rsid w:val="00181620"/>
    <w:rsid w:val="001827F3"/>
    <w:rsid w:val="00187130"/>
    <w:rsid w:val="00192B0A"/>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4333"/>
    <w:rsid w:val="001F59E6"/>
    <w:rsid w:val="00202D7E"/>
    <w:rsid w:val="00203F1C"/>
    <w:rsid w:val="002044FA"/>
    <w:rsid w:val="00206936"/>
    <w:rsid w:val="00206C6F"/>
    <w:rsid w:val="00206FBD"/>
    <w:rsid w:val="00207746"/>
    <w:rsid w:val="00230031"/>
    <w:rsid w:val="00235C01"/>
    <w:rsid w:val="0024179E"/>
    <w:rsid w:val="00247343"/>
    <w:rsid w:val="002645D5"/>
    <w:rsid w:val="0026532D"/>
    <w:rsid w:val="00265C56"/>
    <w:rsid w:val="002716CD"/>
    <w:rsid w:val="00274D4B"/>
    <w:rsid w:val="002806F5"/>
    <w:rsid w:val="00280F80"/>
    <w:rsid w:val="00281577"/>
    <w:rsid w:val="002926BC"/>
    <w:rsid w:val="00293A72"/>
    <w:rsid w:val="002A0160"/>
    <w:rsid w:val="002A30C3"/>
    <w:rsid w:val="002A6F6A"/>
    <w:rsid w:val="002A722E"/>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64BA"/>
    <w:rsid w:val="003171CF"/>
    <w:rsid w:val="0032013E"/>
    <w:rsid w:val="003258E6"/>
    <w:rsid w:val="00340537"/>
    <w:rsid w:val="00342283"/>
    <w:rsid w:val="00343A87"/>
    <w:rsid w:val="00344A36"/>
    <w:rsid w:val="003456F4"/>
    <w:rsid w:val="00347FB6"/>
    <w:rsid w:val="003504FD"/>
    <w:rsid w:val="003505DC"/>
    <w:rsid w:val="00350881"/>
    <w:rsid w:val="003522DD"/>
    <w:rsid w:val="00354DD9"/>
    <w:rsid w:val="00357D55"/>
    <w:rsid w:val="0036224F"/>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B0C15"/>
    <w:rsid w:val="004B35EA"/>
    <w:rsid w:val="004B69E4"/>
    <w:rsid w:val="004C6C39"/>
    <w:rsid w:val="004D075F"/>
    <w:rsid w:val="004D1B76"/>
    <w:rsid w:val="004D344E"/>
    <w:rsid w:val="004E019E"/>
    <w:rsid w:val="004E06EC"/>
    <w:rsid w:val="004E0A3F"/>
    <w:rsid w:val="004E10ED"/>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5191"/>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5386"/>
    <w:rsid w:val="00597234"/>
    <w:rsid w:val="005A4AC0"/>
    <w:rsid w:val="005A520E"/>
    <w:rsid w:val="005A539B"/>
    <w:rsid w:val="005A5FDF"/>
    <w:rsid w:val="005B0FB7"/>
    <w:rsid w:val="005B122A"/>
    <w:rsid w:val="005B1FCB"/>
    <w:rsid w:val="005B5AC2"/>
    <w:rsid w:val="005B61C3"/>
    <w:rsid w:val="005C2833"/>
    <w:rsid w:val="005E144D"/>
    <w:rsid w:val="005E1500"/>
    <w:rsid w:val="005E3A43"/>
    <w:rsid w:val="005F0B17"/>
    <w:rsid w:val="005F77C7"/>
    <w:rsid w:val="00605F0C"/>
    <w:rsid w:val="00620675"/>
    <w:rsid w:val="00622910"/>
    <w:rsid w:val="00623B32"/>
    <w:rsid w:val="006254B6"/>
    <w:rsid w:val="00627FC8"/>
    <w:rsid w:val="006433C3"/>
    <w:rsid w:val="00645A79"/>
    <w:rsid w:val="00650F5B"/>
    <w:rsid w:val="00661D1D"/>
    <w:rsid w:val="00665916"/>
    <w:rsid w:val="006670D7"/>
    <w:rsid w:val="006719EA"/>
    <w:rsid w:val="00671F13"/>
    <w:rsid w:val="0067400A"/>
    <w:rsid w:val="006847AD"/>
    <w:rsid w:val="0069114B"/>
    <w:rsid w:val="00692AA8"/>
    <w:rsid w:val="006944C1"/>
    <w:rsid w:val="006A756A"/>
    <w:rsid w:val="006B7FE0"/>
    <w:rsid w:val="006C2D54"/>
    <w:rsid w:val="006D66F7"/>
    <w:rsid w:val="006E283C"/>
    <w:rsid w:val="006F1EEF"/>
    <w:rsid w:val="006F5964"/>
    <w:rsid w:val="00703293"/>
    <w:rsid w:val="00705C9D"/>
    <w:rsid w:val="00705F13"/>
    <w:rsid w:val="00714F1D"/>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7737"/>
    <w:rsid w:val="007C0966"/>
    <w:rsid w:val="007C19E7"/>
    <w:rsid w:val="007C5CFD"/>
    <w:rsid w:val="007C6D9F"/>
    <w:rsid w:val="007D4893"/>
    <w:rsid w:val="007D48A4"/>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CCA"/>
    <w:rsid w:val="00885B80"/>
    <w:rsid w:val="00885C30"/>
    <w:rsid w:val="00885E9B"/>
    <w:rsid w:val="00893594"/>
    <w:rsid w:val="0089368E"/>
    <w:rsid w:val="00893C96"/>
    <w:rsid w:val="0089461D"/>
    <w:rsid w:val="0089500A"/>
    <w:rsid w:val="00897C94"/>
    <w:rsid w:val="008A7879"/>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27FE2"/>
    <w:rsid w:val="00932F6B"/>
    <w:rsid w:val="00934E50"/>
    <w:rsid w:val="00940A06"/>
    <w:rsid w:val="009468BC"/>
    <w:rsid w:val="00947FAE"/>
    <w:rsid w:val="009616DF"/>
    <w:rsid w:val="0096542F"/>
    <w:rsid w:val="00967422"/>
    <w:rsid w:val="00967FA7"/>
    <w:rsid w:val="00971645"/>
    <w:rsid w:val="00977919"/>
    <w:rsid w:val="00983000"/>
    <w:rsid w:val="009870FA"/>
    <w:rsid w:val="009921C3"/>
    <w:rsid w:val="0099551D"/>
    <w:rsid w:val="009956EC"/>
    <w:rsid w:val="00995992"/>
    <w:rsid w:val="009A5897"/>
    <w:rsid w:val="009A5F24"/>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6BA"/>
    <w:rsid w:val="00A3739D"/>
    <w:rsid w:val="00A3761F"/>
    <w:rsid w:val="00A37DDA"/>
    <w:rsid w:val="00A45005"/>
    <w:rsid w:val="00A4589C"/>
    <w:rsid w:val="00A53CF0"/>
    <w:rsid w:val="00A66DD9"/>
    <w:rsid w:val="00A7620F"/>
    <w:rsid w:val="00A76790"/>
    <w:rsid w:val="00A925EC"/>
    <w:rsid w:val="00A929AA"/>
    <w:rsid w:val="00A92B6B"/>
    <w:rsid w:val="00AA26DD"/>
    <w:rsid w:val="00AA541E"/>
    <w:rsid w:val="00AC1A67"/>
    <w:rsid w:val="00AD0DA4"/>
    <w:rsid w:val="00AD4169"/>
    <w:rsid w:val="00AE193F"/>
    <w:rsid w:val="00AE25C6"/>
    <w:rsid w:val="00AE2A8A"/>
    <w:rsid w:val="00AE306C"/>
    <w:rsid w:val="00AF28C1"/>
    <w:rsid w:val="00B02EF1"/>
    <w:rsid w:val="00B056F9"/>
    <w:rsid w:val="00B0695E"/>
    <w:rsid w:val="00B07C97"/>
    <w:rsid w:val="00B11C67"/>
    <w:rsid w:val="00B15754"/>
    <w:rsid w:val="00B16002"/>
    <w:rsid w:val="00B2046E"/>
    <w:rsid w:val="00B20E8B"/>
    <w:rsid w:val="00B257E1"/>
    <w:rsid w:val="00B2599A"/>
    <w:rsid w:val="00B27AC4"/>
    <w:rsid w:val="00B31D3A"/>
    <w:rsid w:val="00B343CC"/>
    <w:rsid w:val="00B37E72"/>
    <w:rsid w:val="00B5084A"/>
    <w:rsid w:val="00B606A1"/>
    <w:rsid w:val="00B61330"/>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3A04"/>
    <w:rsid w:val="00C45263"/>
    <w:rsid w:val="00C51537"/>
    <w:rsid w:val="00C52BC3"/>
    <w:rsid w:val="00C53ECF"/>
    <w:rsid w:val="00C61AFA"/>
    <w:rsid w:val="00C61D64"/>
    <w:rsid w:val="00C62099"/>
    <w:rsid w:val="00C64EA3"/>
    <w:rsid w:val="00C66C60"/>
    <w:rsid w:val="00C72867"/>
    <w:rsid w:val="00C75E81"/>
    <w:rsid w:val="00C84D98"/>
    <w:rsid w:val="00C86609"/>
    <w:rsid w:val="00C92B4C"/>
    <w:rsid w:val="00C93829"/>
    <w:rsid w:val="00C954F6"/>
    <w:rsid w:val="00C96318"/>
    <w:rsid w:val="00CA36A0"/>
    <w:rsid w:val="00CA6BC5"/>
    <w:rsid w:val="00CC2F1A"/>
    <w:rsid w:val="00CC571B"/>
    <w:rsid w:val="00CC61CD"/>
    <w:rsid w:val="00CC6C02"/>
    <w:rsid w:val="00CC737B"/>
    <w:rsid w:val="00CD20E5"/>
    <w:rsid w:val="00CD2934"/>
    <w:rsid w:val="00CD5011"/>
    <w:rsid w:val="00CE5063"/>
    <w:rsid w:val="00CE640F"/>
    <w:rsid w:val="00CE76BC"/>
    <w:rsid w:val="00CF0AC1"/>
    <w:rsid w:val="00CF540E"/>
    <w:rsid w:val="00CF6583"/>
    <w:rsid w:val="00D02F07"/>
    <w:rsid w:val="00D15D88"/>
    <w:rsid w:val="00D24779"/>
    <w:rsid w:val="00D27D49"/>
    <w:rsid w:val="00D27EBE"/>
    <w:rsid w:val="00D30B12"/>
    <w:rsid w:val="00D34336"/>
    <w:rsid w:val="00D35D55"/>
    <w:rsid w:val="00D36A49"/>
    <w:rsid w:val="00D517C6"/>
    <w:rsid w:val="00D71D84"/>
    <w:rsid w:val="00D72464"/>
    <w:rsid w:val="00D72A57"/>
    <w:rsid w:val="00D768EB"/>
    <w:rsid w:val="00D81E17"/>
    <w:rsid w:val="00D82D1E"/>
    <w:rsid w:val="00D832D9"/>
    <w:rsid w:val="00D83EC2"/>
    <w:rsid w:val="00D862E2"/>
    <w:rsid w:val="00D90F00"/>
    <w:rsid w:val="00D975C0"/>
    <w:rsid w:val="00DA5285"/>
    <w:rsid w:val="00DB191D"/>
    <w:rsid w:val="00DB4CB3"/>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2F2D"/>
    <w:rsid w:val="00E235CB"/>
    <w:rsid w:val="00E239FF"/>
    <w:rsid w:val="00E27D7B"/>
    <w:rsid w:val="00E30556"/>
    <w:rsid w:val="00E30981"/>
    <w:rsid w:val="00E32991"/>
    <w:rsid w:val="00E33136"/>
    <w:rsid w:val="00E34D7C"/>
    <w:rsid w:val="00E3598A"/>
    <w:rsid w:val="00E3723D"/>
    <w:rsid w:val="00E40C2D"/>
    <w:rsid w:val="00E43797"/>
    <w:rsid w:val="00E44C89"/>
    <w:rsid w:val="00E457A6"/>
    <w:rsid w:val="00E61BA2"/>
    <w:rsid w:val="00E622AD"/>
    <w:rsid w:val="00E63864"/>
    <w:rsid w:val="00E6403F"/>
    <w:rsid w:val="00E70FFD"/>
    <w:rsid w:val="00E75451"/>
    <w:rsid w:val="00E770C4"/>
    <w:rsid w:val="00E84C5A"/>
    <w:rsid w:val="00E861DB"/>
    <w:rsid w:val="00E908F1"/>
    <w:rsid w:val="00E93406"/>
    <w:rsid w:val="00E956C5"/>
    <w:rsid w:val="00E95C39"/>
    <w:rsid w:val="00EA2C39"/>
    <w:rsid w:val="00EA4423"/>
    <w:rsid w:val="00EB0A3C"/>
    <w:rsid w:val="00EB0A96"/>
    <w:rsid w:val="00EB77F9"/>
    <w:rsid w:val="00EC5769"/>
    <w:rsid w:val="00EC64DE"/>
    <w:rsid w:val="00EC7D00"/>
    <w:rsid w:val="00ED0304"/>
    <w:rsid w:val="00ED4FF7"/>
    <w:rsid w:val="00ED5B7B"/>
    <w:rsid w:val="00EE38FA"/>
    <w:rsid w:val="00EE3E2C"/>
    <w:rsid w:val="00EE5D23"/>
    <w:rsid w:val="00EE750D"/>
    <w:rsid w:val="00EF051F"/>
    <w:rsid w:val="00EF153B"/>
    <w:rsid w:val="00EF3CA4"/>
    <w:rsid w:val="00EF49A8"/>
    <w:rsid w:val="00EF72C1"/>
    <w:rsid w:val="00EF7859"/>
    <w:rsid w:val="00F014DA"/>
    <w:rsid w:val="00F02591"/>
    <w:rsid w:val="00F15931"/>
    <w:rsid w:val="00F2730A"/>
    <w:rsid w:val="00F467B9"/>
    <w:rsid w:val="00F55C56"/>
    <w:rsid w:val="00F5696E"/>
    <w:rsid w:val="00F60EFF"/>
    <w:rsid w:val="00F67D2D"/>
    <w:rsid w:val="00F837BD"/>
    <w:rsid w:val="00F858F2"/>
    <w:rsid w:val="00F860CC"/>
    <w:rsid w:val="00F94398"/>
    <w:rsid w:val="00FA09D6"/>
    <w:rsid w:val="00FB2B56"/>
    <w:rsid w:val="00FB3CC5"/>
    <w:rsid w:val="00FB55D5"/>
    <w:rsid w:val="00FB69BA"/>
    <w:rsid w:val="00FB7F9B"/>
    <w:rsid w:val="00FC12BF"/>
    <w:rsid w:val="00FC29C3"/>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link w:val="BlockTextChar"/>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link w:val="ListParagraphChar"/>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semiHidden/>
    <w:unhideWhenUsed/>
    <w:rsid w:val="00EC64DE"/>
    <w:rPr>
      <w:sz w:val="20"/>
    </w:rPr>
  </w:style>
  <w:style w:type="character" w:customStyle="1" w:styleId="CommentTextChar">
    <w:name w:val="Comment Text Char"/>
    <w:basedOn w:val="DefaultParagraphFont"/>
    <w:link w:val="CommentText"/>
    <w:uiPriority w:val="99"/>
    <w:semiHidden/>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Heading">
    <w:name w:val="SectionHeading"/>
    <w:link w:val="SectionHeadingChar"/>
    <w:qFormat/>
    <w:rsid w:val="00061ABC"/>
    <w:pPr>
      <w:keepNext/>
      <w:numPr>
        <w:numId w:val="20"/>
      </w:numPr>
      <w:spacing w:after="0"/>
    </w:pPr>
    <w:rPr>
      <w:rFonts w:eastAsiaTheme="minorEastAsia"/>
      <w:b/>
      <w:iCs/>
      <w:lang w:eastAsia="en-AU"/>
    </w:rPr>
  </w:style>
  <w:style w:type="character" w:customStyle="1" w:styleId="BlockTextChar">
    <w:name w:val="Block Text Char"/>
    <w:basedOn w:val="DefaultParagraphFont"/>
    <w:link w:val="BlockText"/>
    <w:semiHidden/>
    <w:rsid w:val="00061ABC"/>
    <w:rPr>
      <w:rFonts w:eastAsiaTheme="minorEastAsia"/>
      <w:iCs/>
    </w:rPr>
  </w:style>
  <w:style w:type="character" w:customStyle="1" w:styleId="ListParagraphChar">
    <w:name w:val="List Paragraph Char"/>
    <w:basedOn w:val="BlockTextChar"/>
    <w:link w:val="ListParagraph"/>
    <w:uiPriority w:val="34"/>
    <w:rsid w:val="00061ABC"/>
    <w:rPr>
      <w:rFonts w:eastAsiaTheme="minorEastAsia"/>
      <w:iCs/>
    </w:rPr>
  </w:style>
  <w:style w:type="character" w:customStyle="1" w:styleId="SectionHeadingChar">
    <w:name w:val="SectionHeading Char"/>
    <w:basedOn w:val="ListParagraphChar"/>
    <w:link w:val="SectionHeading"/>
    <w:rsid w:val="00061ABC"/>
    <w:rPr>
      <w:rFonts w:eastAsiaTheme="minorEastAsia"/>
      <w:b/>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ter.licensing@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BAB50-3AC0-4AF4-BAE2-3BD0B682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to amend a licence</vt:lpstr>
    </vt:vector>
  </TitlesOfParts>
  <Company>&lt;NAME&gt;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a licence</dc:title>
  <dc:creator>Northern Territory Government</dc:creator>
  <cp:lastModifiedBy>Valaree Lola Chuah</cp:lastModifiedBy>
  <cp:revision>8</cp:revision>
  <cp:lastPrinted>2020-10-23T04:26:00Z</cp:lastPrinted>
  <dcterms:created xsi:type="dcterms:W3CDTF">2020-10-23T04:21:00Z</dcterms:created>
  <dcterms:modified xsi:type="dcterms:W3CDTF">2020-10-23T04:27:00Z</dcterms:modified>
</cp:coreProperties>
</file>