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  <w:sz w:val="52"/>
          <w:szCs w:val="52"/>
        </w:rPr>
        <w:alias w:val="Title"/>
        <w:tag w:val="Title"/>
        <w:id w:val="-509987125"/>
        <w:lock w:val="sdtLocked"/>
        <w:placeholder>
          <w:docPart w:val="4E7A7AE85D8D46BF80CA60A5198BC2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75C6A8E7" w14:textId="5B2FF19E" w:rsidR="00886C9D" w:rsidRPr="00596AFD" w:rsidRDefault="00473763" w:rsidP="00886C9D">
          <w:pPr>
            <w:pStyle w:val="Title"/>
            <w:rPr>
              <w:sz w:val="52"/>
              <w:szCs w:val="52"/>
            </w:rPr>
          </w:pPr>
          <w:r>
            <w:rPr>
              <w:rStyle w:val="TitleChar"/>
              <w:sz w:val="52"/>
              <w:szCs w:val="52"/>
            </w:rPr>
            <w:t>Well Plan Summary submission guideline</w:t>
          </w:r>
        </w:p>
      </w:sdtContent>
    </w:sdt>
    <w:p w14:paraId="07246CFA" w14:textId="77777777" w:rsidR="00964B22" w:rsidRDefault="00964B22" w:rsidP="00DD64C2">
      <w:pPr>
        <w:tabs>
          <w:tab w:val="center" w:pos="4819"/>
        </w:tabs>
      </w:pPr>
    </w:p>
    <w:p w14:paraId="1B7562A1" w14:textId="77777777"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3223FE" w14:paraId="566C4126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155699F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14:paraId="44C1B5E7" w14:textId="6E932B82" w:rsidR="003223FE" w:rsidRPr="006145BB" w:rsidRDefault="000C5D70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DB675BB156074FF2991EA419661D19F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73763">
                  <w:t>Well Plan Summary submission guideline</w:t>
                </w:r>
              </w:sdtContent>
            </w:sdt>
          </w:p>
        </w:tc>
      </w:tr>
      <w:tr w:rsidR="003223FE" w14:paraId="4C00475F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20C3922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79F87729" w14:textId="77777777" w:rsidR="003223FE" w:rsidRPr="006145BB" w:rsidRDefault="001D0B7B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Energy Division</w:t>
            </w:r>
          </w:p>
        </w:tc>
      </w:tr>
      <w:tr w:rsidR="003223FE" w14:paraId="2BC4AB11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1BEDB82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1F7D574" w14:textId="77777777" w:rsidR="003223FE" w:rsidRPr="006145BB" w:rsidRDefault="001D0B7B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Director Petroleum Operations</w:t>
            </w:r>
          </w:p>
        </w:tc>
      </w:tr>
      <w:tr w:rsidR="003223FE" w14:paraId="5E944A9F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2E3828B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5D13E064" w14:textId="7823943D" w:rsidR="003223FE" w:rsidRPr="009F4A77" w:rsidRDefault="009F4A77" w:rsidP="007F7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5B7">
              <w:t>2</w:t>
            </w:r>
            <w:r w:rsidR="007F75B7" w:rsidRPr="007F75B7">
              <w:t>5</w:t>
            </w:r>
            <w:r w:rsidRPr="007F75B7">
              <w:t xml:space="preserve"> June 2020</w:t>
            </w:r>
          </w:p>
        </w:tc>
      </w:tr>
      <w:tr w:rsidR="003223FE" w14:paraId="273669F2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9FF9DFC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38" w:type="dxa"/>
          </w:tcPr>
          <w:p w14:paraId="5E5CBFC9" w14:textId="77777777" w:rsidR="003223FE" w:rsidRPr="009F4A77" w:rsidRDefault="001D0B7B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A77">
              <w:t>Annually</w:t>
            </w:r>
          </w:p>
        </w:tc>
      </w:tr>
      <w:tr w:rsidR="001E1982" w14:paraId="045FCD19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D8B4047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122DDC0E" w14:textId="77777777" w:rsidR="001E1982" w:rsidRPr="009F4A77" w:rsidRDefault="001D0B7B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4A77">
              <w:t>NA</w:t>
            </w:r>
          </w:p>
        </w:tc>
      </w:tr>
    </w:tbl>
    <w:p w14:paraId="6A4BDA8C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3261"/>
        <w:gridCol w:w="3685"/>
      </w:tblGrid>
      <w:tr w:rsidR="003223FE" w:rsidRPr="00E87DE1" w14:paraId="1AB38C6A" w14:textId="77777777" w:rsidTr="009F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7B0C1BFA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1A9A2DF9" w14:textId="77777777" w:rsidR="003223FE" w:rsidRPr="00E87DE1" w:rsidRDefault="003223FE" w:rsidP="007B59D3">
            <w:r w:rsidRPr="00E87DE1">
              <w:rPr>
                <w:w w:val="105"/>
              </w:rPr>
              <w:t>Date</w:t>
            </w:r>
          </w:p>
        </w:tc>
        <w:tc>
          <w:tcPr>
            <w:tcW w:w="3261" w:type="dxa"/>
          </w:tcPr>
          <w:p w14:paraId="27E26F84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3685" w:type="dxa"/>
          </w:tcPr>
          <w:p w14:paraId="34DCEE6D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5E257CD5" w14:textId="77777777" w:rsidTr="009F4A77">
        <w:trPr>
          <w:trHeight w:val="431"/>
        </w:trPr>
        <w:tc>
          <w:tcPr>
            <w:tcW w:w="1129" w:type="dxa"/>
          </w:tcPr>
          <w:p w14:paraId="751E768D" w14:textId="77777777" w:rsidR="003223FE" w:rsidRPr="006145BB" w:rsidRDefault="001D0B7B" w:rsidP="006145BB">
            <w:r>
              <w:t>Draft 1</w:t>
            </w:r>
          </w:p>
        </w:tc>
        <w:tc>
          <w:tcPr>
            <w:tcW w:w="2268" w:type="dxa"/>
          </w:tcPr>
          <w:p w14:paraId="2CB6FA55" w14:textId="77777777" w:rsidR="003223FE" w:rsidRPr="006145BB" w:rsidRDefault="00241841">
            <w:r>
              <w:t xml:space="preserve">22 </w:t>
            </w:r>
            <w:r w:rsidR="00B45432">
              <w:t>May 2020</w:t>
            </w:r>
          </w:p>
        </w:tc>
        <w:tc>
          <w:tcPr>
            <w:tcW w:w="3261" w:type="dxa"/>
          </w:tcPr>
          <w:p w14:paraId="02AE5325" w14:textId="7FD5C54A" w:rsidR="003223FE" w:rsidRPr="006145BB" w:rsidRDefault="009F4A77" w:rsidP="006145BB">
            <w:r>
              <w:t>Senior Petroleum Engineer</w:t>
            </w:r>
          </w:p>
        </w:tc>
        <w:tc>
          <w:tcPr>
            <w:tcW w:w="3685" w:type="dxa"/>
          </w:tcPr>
          <w:p w14:paraId="74B851C2" w14:textId="77777777" w:rsidR="003223FE" w:rsidRPr="006145BB" w:rsidRDefault="001D0B7B" w:rsidP="006145BB">
            <w:r>
              <w:t>First draft</w:t>
            </w:r>
            <w:r w:rsidR="00B45432">
              <w:t>.</w:t>
            </w:r>
          </w:p>
        </w:tc>
      </w:tr>
      <w:tr w:rsidR="009F4A77" w:rsidRPr="007F75B7" w14:paraId="6049AB44" w14:textId="77777777" w:rsidTr="009F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69A7E734" w14:textId="77777777" w:rsidR="009F4A77" w:rsidRPr="009F4A77" w:rsidRDefault="009F4A77" w:rsidP="006145BB"/>
        </w:tc>
        <w:tc>
          <w:tcPr>
            <w:tcW w:w="2268" w:type="dxa"/>
            <w:tcBorders>
              <w:bottom w:val="nil"/>
            </w:tcBorders>
          </w:tcPr>
          <w:p w14:paraId="695DB09F" w14:textId="2C22760F" w:rsidR="009F4A77" w:rsidRPr="007F75B7" w:rsidRDefault="009F4A77" w:rsidP="006145BB">
            <w:r w:rsidRPr="007F75B7">
              <w:t>23 June 2020</w:t>
            </w:r>
          </w:p>
        </w:tc>
        <w:tc>
          <w:tcPr>
            <w:tcW w:w="3261" w:type="dxa"/>
            <w:tcBorders>
              <w:bottom w:val="nil"/>
            </w:tcBorders>
          </w:tcPr>
          <w:p w14:paraId="4A4DB1D5" w14:textId="5EA10718" w:rsidR="009F4A77" w:rsidRPr="007F75B7" w:rsidRDefault="009F4A77" w:rsidP="006145BB">
            <w:r w:rsidRPr="007F75B7">
              <w:t>Senior Petroleum Engineer</w:t>
            </w:r>
          </w:p>
        </w:tc>
        <w:tc>
          <w:tcPr>
            <w:tcW w:w="3685" w:type="dxa"/>
            <w:tcBorders>
              <w:bottom w:val="nil"/>
            </w:tcBorders>
          </w:tcPr>
          <w:p w14:paraId="21AC0BB4" w14:textId="144DB35E" w:rsidR="009F4A77" w:rsidRPr="007F75B7" w:rsidRDefault="009F4A77" w:rsidP="001D0B7B">
            <w:r w:rsidRPr="007F75B7">
              <w:t>Revised to include Senior Director’s feedback.</w:t>
            </w:r>
          </w:p>
        </w:tc>
      </w:tr>
      <w:tr w:rsidR="003223FE" w:rsidRPr="00E87DE1" w14:paraId="39CF48EE" w14:textId="77777777" w:rsidTr="009F4A77">
        <w:trPr>
          <w:trHeight w:val="431"/>
        </w:trPr>
        <w:tc>
          <w:tcPr>
            <w:tcW w:w="1129" w:type="dxa"/>
            <w:tcBorders>
              <w:bottom w:val="nil"/>
            </w:tcBorders>
          </w:tcPr>
          <w:p w14:paraId="5F32E3CC" w14:textId="77777777" w:rsidR="003223FE" w:rsidRPr="007F75B7" w:rsidRDefault="001F46DC" w:rsidP="006145BB">
            <w:r w:rsidRPr="007F75B7">
              <w:t>v.1</w:t>
            </w:r>
          </w:p>
        </w:tc>
        <w:tc>
          <w:tcPr>
            <w:tcW w:w="2268" w:type="dxa"/>
            <w:tcBorders>
              <w:bottom w:val="nil"/>
            </w:tcBorders>
          </w:tcPr>
          <w:p w14:paraId="3E5A02F1" w14:textId="7AAEA38C" w:rsidR="003223FE" w:rsidRPr="007F75B7" w:rsidRDefault="009F4A77" w:rsidP="007F75B7">
            <w:r w:rsidRPr="007F75B7">
              <w:t>2</w:t>
            </w:r>
            <w:r w:rsidR="007F75B7">
              <w:t>5</w:t>
            </w:r>
            <w:r w:rsidRPr="007F75B7">
              <w:t xml:space="preserve"> June 2020</w:t>
            </w:r>
          </w:p>
        </w:tc>
        <w:tc>
          <w:tcPr>
            <w:tcW w:w="3261" w:type="dxa"/>
            <w:tcBorders>
              <w:bottom w:val="nil"/>
            </w:tcBorders>
          </w:tcPr>
          <w:p w14:paraId="1E2FBEBB" w14:textId="21B72890" w:rsidR="003223FE" w:rsidRPr="007F75B7" w:rsidRDefault="0029603D" w:rsidP="006145BB">
            <w:r>
              <w:t>Senior Petroleum Engineer</w:t>
            </w:r>
          </w:p>
        </w:tc>
        <w:tc>
          <w:tcPr>
            <w:tcW w:w="3685" w:type="dxa"/>
            <w:tcBorders>
              <w:bottom w:val="nil"/>
            </w:tcBorders>
          </w:tcPr>
          <w:p w14:paraId="28B4C3FB" w14:textId="77777777" w:rsidR="003223FE" w:rsidRPr="007F75B7" w:rsidRDefault="00B45432" w:rsidP="001D0B7B">
            <w:r w:rsidRPr="007F75B7">
              <w:t>Finalised and approved.</w:t>
            </w:r>
          </w:p>
        </w:tc>
      </w:tr>
      <w:tr w:rsidR="003223FE" w:rsidRPr="00E87DE1" w14:paraId="727DD2EB" w14:textId="77777777" w:rsidTr="009F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</w:tcPr>
          <w:p w14:paraId="602D96A5" w14:textId="77777777" w:rsidR="003223FE" w:rsidRPr="006145BB" w:rsidRDefault="003223FE" w:rsidP="006145BB"/>
        </w:tc>
        <w:tc>
          <w:tcPr>
            <w:tcW w:w="2268" w:type="dxa"/>
            <w:tcBorders>
              <w:bottom w:val="single" w:sz="4" w:space="0" w:color="1F1F5F" w:themeColor="text1"/>
            </w:tcBorders>
          </w:tcPr>
          <w:p w14:paraId="4FF91D05" w14:textId="77777777" w:rsidR="003223FE" w:rsidRPr="006145BB" w:rsidRDefault="003223FE" w:rsidP="006145BB"/>
        </w:tc>
        <w:tc>
          <w:tcPr>
            <w:tcW w:w="3261" w:type="dxa"/>
            <w:tcBorders>
              <w:bottom w:val="single" w:sz="4" w:space="0" w:color="1F1F5F" w:themeColor="text1"/>
            </w:tcBorders>
          </w:tcPr>
          <w:p w14:paraId="22DB23EE" w14:textId="77777777" w:rsidR="003223FE" w:rsidRPr="006145BB" w:rsidRDefault="003223FE" w:rsidP="006145BB"/>
        </w:tc>
        <w:tc>
          <w:tcPr>
            <w:tcW w:w="3685" w:type="dxa"/>
            <w:tcBorders>
              <w:bottom w:val="single" w:sz="4" w:space="0" w:color="1F1F5F" w:themeColor="text1"/>
            </w:tcBorders>
          </w:tcPr>
          <w:p w14:paraId="4BFE3681" w14:textId="77777777" w:rsidR="003223FE" w:rsidRPr="006145BB" w:rsidRDefault="003223FE" w:rsidP="006145BB"/>
        </w:tc>
      </w:tr>
    </w:tbl>
    <w:p w14:paraId="60117C54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1B51172C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9DB7F34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14ABBBD2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223FE" w:rsidRPr="00E87DE1" w14:paraId="5CE8D7B2" w14:textId="77777777" w:rsidTr="00A71E1C">
        <w:trPr>
          <w:trHeight w:val="431"/>
        </w:trPr>
        <w:tc>
          <w:tcPr>
            <w:tcW w:w="1980" w:type="dxa"/>
          </w:tcPr>
          <w:p w14:paraId="10F2A916" w14:textId="77777777" w:rsidR="003223FE" w:rsidRPr="006145BB" w:rsidRDefault="001D0B7B" w:rsidP="006145BB">
            <w:r>
              <w:t>DPIR</w:t>
            </w:r>
          </w:p>
        </w:tc>
        <w:tc>
          <w:tcPr>
            <w:tcW w:w="8363" w:type="dxa"/>
          </w:tcPr>
          <w:p w14:paraId="484D6A03" w14:textId="77777777" w:rsidR="003223FE" w:rsidRPr="006145BB" w:rsidRDefault="001D0B7B" w:rsidP="006145BB">
            <w:r>
              <w:t>Department of Primary Industry and Resources</w:t>
            </w:r>
          </w:p>
        </w:tc>
      </w:tr>
      <w:tr w:rsidR="003223FE" w:rsidRPr="00E87DE1" w14:paraId="406DDE1F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bottom w:val="nil"/>
            </w:tcBorders>
          </w:tcPr>
          <w:p w14:paraId="6BA7A300" w14:textId="77777777" w:rsidR="003223FE" w:rsidRPr="006145BB" w:rsidRDefault="001D0B7B" w:rsidP="006145BB">
            <w:r>
              <w:t>NT</w:t>
            </w:r>
          </w:p>
        </w:tc>
        <w:tc>
          <w:tcPr>
            <w:tcW w:w="8363" w:type="dxa"/>
            <w:tcBorders>
              <w:bottom w:val="nil"/>
            </w:tcBorders>
          </w:tcPr>
          <w:p w14:paraId="192520F4" w14:textId="77777777" w:rsidR="003223FE" w:rsidRPr="006145BB" w:rsidRDefault="001D0B7B" w:rsidP="006145BB">
            <w:r>
              <w:t>Northern Territory</w:t>
            </w:r>
          </w:p>
        </w:tc>
      </w:tr>
      <w:tr w:rsidR="00FB4E3A" w:rsidRPr="00E87DE1" w14:paraId="576B0FF7" w14:textId="77777777" w:rsidTr="00FD07B6">
        <w:trPr>
          <w:trHeight w:val="431"/>
        </w:trPr>
        <w:tc>
          <w:tcPr>
            <w:tcW w:w="1980" w:type="dxa"/>
            <w:shd w:val="clear" w:color="auto" w:fill="auto"/>
          </w:tcPr>
          <w:p w14:paraId="51EF2EEA" w14:textId="77777777" w:rsidR="00FB4E3A" w:rsidRPr="006145BB" w:rsidRDefault="001D0B7B" w:rsidP="006145BB">
            <w:r>
              <w:t>WOMP</w:t>
            </w:r>
          </w:p>
        </w:tc>
        <w:tc>
          <w:tcPr>
            <w:tcW w:w="8363" w:type="dxa"/>
            <w:shd w:val="clear" w:color="auto" w:fill="auto"/>
          </w:tcPr>
          <w:p w14:paraId="5FE7B72D" w14:textId="77777777" w:rsidR="00FB4E3A" w:rsidRPr="006145BB" w:rsidRDefault="001D0B7B" w:rsidP="006145BB">
            <w:r>
              <w:t>Well Operations Management Plan</w:t>
            </w:r>
          </w:p>
        </w:tc>
      </w:tr>
      <w:tr w:rsidR="00EF19D5" w:rsidRPr="00E87DE1" w14:paraId="5E0F1CC4" w14:textId="77777777" w:rsidTr="00EF1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351AB47" w14:textId="7556D078" w:rsidR="00EF19D5" w:rsidRDefault="00EF19D5" w:rsidP="00EF19D5">
            <w:r>
              <w:t>WPS</w:t>
            </w:r>
          </w:p>
        </w:tc>
        <w:tc>
          <w:tcPr>
            <w:tcW w:w="8363" w:type="dxa"/>
          </w:tcPr>
          <w:p w14:paraId="1F24B3B6" w14:textId="5F35B009" w:rsidR="00EF19D5" w:rsidRDefault="00EF19D5" w:rsidP="00EF19D5">
            <w:r>
              <w:t xml:space="preserve">Well Plan Summary </w:t>
            </w:r>
          </w:p>
        </w:tc>
      </w:tr>
    </w:tbl>
    <w:p w14:paraId="41504FAC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410D4443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5A3ADBF6" w14:textId="5B267A68" w:rsidR="00EF19D5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44074278" w:history="1">
            <w:r w:rsidR="00EF19D5" w:rsidRPr="00A817AE">
              <w:rPr>
                <w:rStyle w:val="Hyperlink"/>
                <w:noProof/>
                <w:lang w:eastAsia="en-AU"/>
              </w:rPr>
              <w:t>1. Purpose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_Toc44074278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4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1F154037" w14:textId="3FE7D524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79" w:history="1">
            <w:r w:rsidR="00EF19D5" w:rsidRPr="00A817AE">
              <w:rPr>
                <w:rStyle w:val="Hyperlink"/>
                <w:noProof/>
                <w:lang w:eastAsia="en-AU"/>
              </w:rPr>
              <w:t>2. Scope of this guideline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_Toc44074279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4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0D4D3B46" w14:textId="1DA4D7BE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80" w:history="1">
            <w:r w:rsidR="00EF19D5" w:rsidRPr="00A817AE">
              <w:rPr>
                <w:rStyle w:val="Hyperlink"/>
                <w:noProof/>
                <w:lang w:eastAsia="en-AU"/>
              </w:rPr>
              <w:t>3. Relevant legislation and code of practice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_Toc44074280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4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66E7B63B" w14:textId="471AFE1D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81" w:history="1">
            <w:r w:rsidR="00EF19D5" w:rsidRPr="00A817AE">
              <w:rPr>
                <w:rStyle w:val="Hyperlink"/>
                <w:noProof/>
                <w:lang w:eastAsia="en-AU"/>
              </w:rPr>
              <w:t>4. Well Plan Summary submission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_Toc44074281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5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6246F26A" w14:textId="72B8863D" w:rsidR="00EF19D5" w:rsidRDefault="000C5D70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4074282" w:history="1">
            <w:r w:rsidR="00EF19D5" w:rsidRPr="00A817AE">
              <w:rPr>
                <w:rStyle w:val="Hyperlink"/>
                <w:noProof/>
              </w:rPr>
              <w:t>4.1. Background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_Toc44074282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5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56CEA572" w14:textId="61C63F09" w:rsidR="00EF19D5" w:rsidRDefault="000C5D70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4074283" w:history="1">
            <w:r w:rsidR="00EF19D5" w:rsidRPr="00A817AE">
              <w:rPr>
                <w:rStyle w:val="Hyperlink"/>
                <w:noProof/>
              </w:rPr>
              <w:t>4.2. Reporting timeframes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_Toc44074283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5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50ADF78E" w14:textId="2641C4B2" w:rsidR="00EF19D5" w:rsidRDefault="000C5D70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4074284" w:history="1">
            <w:r w:rsidR="00EF19D5" w:rsidRPr="00A817AE">
              <w:rPr>
                <w:rStyle w:val="Hyperlink"/>
                <w:noProof/>
              </w:rPr>
              <w:t>4.3. Minimum data, information required and submission format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_Toc44074284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5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3CFEE711" w14:textId="7159C4CE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85" w:history="1">
            <w:r w:rsidR="00EF19D5" w:rsidRPr="00A817AE">
              <w:rPr>
                <w:rStyle w:val="Hyperlink"/>
                <w:noProof/>
                <w:lang w:eastAsia="en-AU"/>
              </w:rPr>
              <w:t>5. Publication on department’s website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_Toc44074285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6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19F340E8" w14:textId="39F0F63F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86" w:history="1">
            <w:r w:rsidR="00EF19D5" w:rsidRPr="00A817AE">
              <w:rPr>
                <w:rStyle w:val="Hyperlink"/>
                <w:noProof/>
                <w:lang w:eastAsia="en-AU"/>
              </w:rPr>
              <w:t>6. Related documents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_Toc44074286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6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240DD3EF" w14:textId="5496DFE1" w:rsidR="00EF19D5" w:rsidRDefault="000C5D7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4074287" w:history="1">
            <w:r w:rsidR="00EF19D5" w:rsidRPr="00A817AE">
              <w:rPr>
                <w:rStyle w:val="Hyperlink"/>
                <w:noProof/>
                <w:lang w:eastAsia="en-AU"/>
              </w:rPr>
              <w:t>7. Contact for further information</w:t>
            </w:r>
            <w:r w:rsidR="00EF19D5">
              <w:rPr>
                <w:noProof/>
                <w:webHidden/>
              </w:rPr>
              <w:tab/>
            </w:r>
            <w:r w:rsidR="00EF19D5">
              <w:rPr>
                <w:noProof/>
                <w:webHidden/>
              </w:rPr>
              <w:fldChar w:fldCharType="begin"/>
            </w:r>
            <w:r w:rsidR="00EF19D5">
              <w:rPr>
                <w:noProof/>
                <w:webHidden/>
              </w:rPr>
              <w:instrText xml:space="preserve"> PAGEREF _Toc44074287 \h </w:instrText>
            </w:r>
            <w:r w:rsidR="00EF19D5">
              <w:rPr>
                <w:noProof/>
                <w:webHidden/>
              </w:rPr>
            </w:r>
            <w:r w:rsidR="00EF19D5">
              <w:rPr>
                <w:noProof/>
                <w:webHidden/>
              </w:rPr>
              <w:fldChar w:fldCharType="separate"/>
            </w:r>
            <w:r w:rsidR="00EF19D5">
              <w:rPr>
                <w:noProof/>
                <w:webHidden/>
              </w:rPr>
              <w:t>6</w:t>
            </w:r>
            <w:r w:rsidR="00EF19D5">
              <w:rPr>
                <w:noProof/>
                <w:webHidden/>
              </w:rPr>
              <w:fldChar w:fldCharType="end"/>
            </w:r>
          </w:hyperlink>
        </w:p>
        <w:p w14:paraId="6C452BA7" w14:textId="71B224CE"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34A889D9" w14:textId="77777777" w:rsidR="00964B22" w:rsidRPr="002F2780" w:rsidRDefault="00964B22" w:rsidP="00964B22">
      <w:pPr>
        <w:sectPr w:rsidR="00964B22" w:rsidRPr="002F2780" w:rsidSect="00C800F1"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0BD1E20" w14:textId="77777777" w:rsidR="00C800F1" w:rsidRDefault="001F46DC" w:rsidP="003477B6">
      <w:pPr>
        <w:pStyle w:val="Heading1"/>
        <w:rPr>
          <w:noProof/>
          <w:lang w:eastAsia="en-AU"/>
        </w:rPr>
      </w:pPr>
      <w:bookmarkStart w:id="1" w:name="_Toc44074278"/>
      <w:r>
        <w:rPr>
          <w:noProof/>
          <w:lang w:eastAsia="en-AU"/>
        </w:rPr>
        <w:lastRenderedPageBreak/>
        <w:t>Purpose</w:t>
      </w:r>
      <w:bookmarkEnd w:id="1"/>
    </w:p>
    <w:p w14:paraId="323998BA" w14:textId="77777777" w:rsidR="00BF0535" w:rsidRPr="00BC1ADD" w:rsidRDefault="00BF0535" w:rsidP="00BF053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purpose of this guideline</w:t>
      </w:r>
      <w:r w:rsidRPr="00BC1ADD">
        <w:rPr>
          <w:rFonts w:asciiTheme="minorHAnsi" w:hAnsiTheme="minorHAnsi" w:cstheme="minorHAnsi"/>
        </w:rPr>
        <w:t xml:space="preserve"> is to provide a documented, systematic, and consi</w:t>
      </w:r>
      <w:r>
        <w:rPr>
          <w:rFonts w:asciiTheme="minorHAnsi" w:hAnsiTheme="minorHAnsi" w:cstheme="minorHAnsi"/>
        </w:rPr>
        <w:t xml:space="preserve">stent approach for the </w:t>
      </w:r>
      <w:r w:rsidR="00241841">
        <w:rPr>
          <w:rFonts w:asciiTheme="minorHAnsi" w:hAnsiTheme="minorHAnsi" w:cstheme="minorHAnsi"/>
        </w:rPr>
        <w:t>submission</w:t>
      </w:r>
      <w:r>
        <w:rPr>
          <w:rFonts w:asciiTheme="minorHAnsi" w:hAnsiTheme="minorHAnsi" w:cstheme="minorHAnsi"/>
        </w:rPr>
        <w:t xml:space="preserve"> of </w:t>
      </w:r>
      <w:r w:rsidR="00241841">
        <w:rPr>
          <w:rFonts w:asciiTheme="minorHAnsi" w:hAnsiTheme="minorHAnsi" w:cstheme="minorHAnsi"/>
        </w:rPr>
        <w:t>a Well Plan Summary (‘</w:t>
      </w:r>
      <w:r w:rsidR="00241841" w:rsidRPr="00241841">
        <w:rPr>
          <w:rFonts w:asciiTheme="minorHAnsi" w:hAnsiTheme="minorHAnsi" w:cstheme="minorHAnsi"/>
          <w:i/>
        </w:rPr>
        <w:t>WPS</w:t>
      </w:r>
      <w:r w:rsidR="00241841">
        <w:rPr>
          <w:rFonts w:asciiTheme="minorHAnsi" w:hAnsiTheme="minorHAnsi" w:cstheme="minorHAnsi"/>
        </w:rPr>
        <w:t>’)</w:t>
      </w:r>
      <w:r>
        <w:rPr>
          <w:rFonts w:asciiTheme="minorHAnsi" w:hAnsiTheme="minorHAnsi" w:cstheme="minorHAnsi"/>
        </w:rPr>
        <w:t xml:space="preserve"> for all petroleum wells in the Northern Territory (</w:t>
      </w:r>
      <w:r w:rsidRPr="00302E8B">
        <w:rPr>
          <w:rFonts w:asciiTheme="minorHAnsi" w:hAnsiTheme="minorHAnsi" w:cstheme="minorHAnsi"/>
          <w:i/>
        </w:rPr>
        <w:t>NT</w:t>
      </w:r>
      <w:r>
        <w:rPr>
          <w:rFonts w:asciiTheme="minorHAnsi" w:hAnsiTheme="minorHAnsi" w:cstheme="minorHAnsi"/>
        </w:rPr>
        <w:t>)</w:t>
      </w:r>
      <w:r w:rsidRPr="00BC1ADD">
        <w:rPr>
          <w:rFonts w:asciiTheme="minorHAnsi" w:hAnsiTheme="minorHAnsi" w:cstheme="minorHAnsi"/>
        </w:rPr>
        <w:t>.</w:t>
      </w:r>
    </w:p>
    <w:p w14:paraId="66A4EF02" w14:textId="77777777" w:rsidR="00BF0535" w:rsidRDefault="00BF0535" w:rsidP="00BF053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guideline </w:t>
      </w:r>
      <w:r w:rsidRPr="00BC1ADD">
        <w:rPr>
          <w:rFonts w:asciiTheme="minorHAnsi" w:hAnsiTheme="minorHAnsi" w:cstheme="minorHAnsi"/>
        </w:rPr>
        <w:t>supports and provides additional detail</w:t>
      </w:r>
      <w:r>
        <w:rPr>
          <w:rFonts w:asciiTheme="minorHAnsi" w:hAnsiTheme="minorHAnsi" w:cstheme="minorHAnsi"/>
        </w:rPr>
        <w:t>s</w:t>
      </w:r>
      <w:r w:rsidRPr="00BC1ADD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the overarching NT Schedule of </w:t>
      </w:r>
      <w:r w:rsidRPr="001E060A">
        <w:rPr>
          <w:rFonts w:asciiTheme="minorHAnsi" w:hAnsiTheme="minorHAnsi" w:cstheme="minorHAnsi"/>
        </w:rPr>
        <w:t>Petroleum</w:t>
      </w:r>
      <w:r>
        <w:rPr>
          <w:rFonts w:asciiTheme="minorHAnsi" w:hAnsiTheme="minorHAnsi" w:cstheme="minorHAnsi"/>
        </w:rPr>
        <w:t xml:space="preserve"> Exploration and Production Requirements (</w:t>
      </w:r>
      <w:r w:rsidR="00907723">
        <w:rPr>
          <w:rFonts w:asciiTheme="minorHAnsi" w:hAnsiTheme="minorHAnsi" w:cstheme="minorHAnsi"/>
        </w:rPr>
        <w:t>‘</w:t>
      </w:r>
      <w:r w:rsidRPr="00302E8B">
        <w:rPr>
          <w:rFonts w:asciiTheme="minorHAnsi" w:hAnsiTheme="minorHAnsi" w:cstheme="minorHAnsi"/>
          <w:i/>
        </w:rPr>
        <w:t>the Schedule</w:t>
      </w:r>
      <w:r w:rsidR="00907723">
        <w:rPr>
          <w:rFonts w:asciiTheme="minorHAnsi" w:hAnsiTheme="minorHAnsi" w:cstheme="minorHAnsi"/>
          <w:i/>
        </w:rPr>
        <w:t>’</w:t>
      </w:r>
      <w:r>
        <w:rPr>
          <w:rFonts w:asciiTheme="minorHAnsi" w:hAnsiTheme="minorHAnsi" w:cstheme="minorHAnsi"/>
        </w:rPr>
        <w:t xml:space="preserve">). </w:t>
      </w:r>
    </w:p>
    <w:p w14:paraId="151A60D1" w14:textId="04D0B2C8" w:rsidR="00425DDD" w:rsidRDefault="00BF0535" w:rsidP="00E05E46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guideline should also be used with the Code of Practice: Onshore Petroleum Activities in the NT (</w:t>
      </w:r>
      <w:r w:rsidR="00907723">
        <w:rPr>
          <w:rFonts w:asciiTheme="minorHAnsi" w:hAnsiTheme="minorHAnsi" w:cstheme="minorHAnsi"/>
        </w:rPr>
        <w:t>‘</w:t>
      </w:r>
      <w:r w:rsidRPr="009F4A77">
        <w:rPr>
          <w:rFonts w:asciiTheme="minorHAnsi" w:hAnsiTheme="minorHAnsi" w:cstheme="minorHAnsi"/>
          <w:i/>
        </w:rPr>
        <w:t>the Code</w:t>
      </w:r>
      <w:r w:rsidR="00907723" w:rsidRPr="009F4A77">
        <w:rPr>
          <w:rFonts w:asciiTheme="minorHAnsi" w:hAnsiTheme="minorHAnsi" w:cstheme="minorHAnsi"/>
          <w:i/>
        </w:rPr>
        <w:t>’</w:t>
      </w:r>
      <w:r>
        <w:rPr>
          <w:rFonts w:asciiTheme="minorHAnsi" w:hAnsiTheme="minorHAnsi" w:cstheme="minorHAnsi"/>
        </w:rPr>
        <w:t>) and other relevant guidelines, and industry best practices.</w:t>
      </w:r>
    </w:p>
    <w:p w14:paraId="3000F42A" w14:textId="77777777" w:rsidR="001F46DC" w:rsidRDefault="001F46DC" w:rsidP="001F46DC">
      <w:pPr>
        <w:pStyle w:val="Heading1"/>
        <w:rPr>
          <w:lang w:eastAsia="en-AU"/>
        </w:rPr>
      </w:pPr>
      <w:bookmarkStart w:id="2" w:name="_Toc44074279"/>
      <w:r>
        <w:rPr>
          <w:lang w:eastAsia="en-AU"/>
        </w:rPr>
        <w:t>Scope</w:t>
      </w:r>
      <w:r w:rsidR="00DD6AF2">
        <w:rPr>
          <w:lang w:eastAsia="en-AU"/>
        </w:rPr>
        <w:t xml:space="preserve"> of this guideline</w:t>
      </w:r>
      <w:bookmarkEnd w:id="2"/>
    </w:p>
    <w:p w14:paraId="2FA3B89D" w14:textId="77777777" w:rsidR="00DD6AF2" w:rsidRPr="00DD6AF2" w:rsidRDefault="00DD6AF2" w:rsidP="00DD6AF2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 w:rsidRPr="00DD6AF2">
        <w:rPr>
          <w:rFonts w:asciiTheme="minorHAnsi" w:eastAsiaTheme="minorHAnsi" w:hAnsiTheme="minorHAnsi" w:cstheme="minorHAnsi"/>
        </w:rPr>
        <w:t xml:space="preserve">The </w:t>
      </w:r>
      <w:r w:rsidR="00241841">
        <w:rPr>
          <w:rFonts w:asciiTheme="minorHAnsi" w:eastAsiaTheme="minorHAnsi" w:hAnsiTheme="minorHAnsi" w:cstheme="minorHAnsi"/>
        </w:rPr>
        <w:t>submission of a</w:t>
      </w:r>
      <w:r w:rsidRPr="00DD6AF2">
        <w:rPr>
          <w:rFonts w:asciiTheme="minorHAnsi" w:eastAsiaTheme="minorHAnsi" w:hAnsiTheme="minorHAnsi" w:cstheme="minorHAnsi"/>
        </w:rPr>
        <w:t xml:space="preserve"> </w:t>
      </w:r>
      <w:r w:rsidR="00241841">
        <w:rPr>
          <w:rFonts w:asciiTheme="minorHAnsi" w:eastAsiaTheme="minorHAnsi" w:hAnsiTheme="minorHAnsi" w:cstheme="minorHAnsi"/>
        </w:rPr>
        <w:t>WPS</w:t>
      </w:r>
      <w:r w:rsidRPr="00DD6AF2">
        <w:rPr>
          <w:rFonts w:asciiTheme="minorHAnsi" w:eastAsiaTheme="minorHAnsi" w:hAnsiTheme="minorHAnsi" w:cstheme="minorHAnsi"/>
        </w:rPr>
        <w:t xml:space="preserve"> to the </w:t>
      </w:r>
      <w:r>
        <w:rPr>
          <w:rFonts w:asciiTheme="minorHAnsi" w:eastAsiaTheme="minorHAnsi" w:hAnsiTheme="minorHAnsi" w:cstheme="minorHAnsi"/>
        </w:rPr>
        <w:t xml:space="preserve">NT </w:t>
      </w:r>
      <w:r w:rsidRPr="00DD6AF2">
        <w:rPr>
          <w:rFonts w:asciiTheme="minorHAnsi" w:eastAsiaTheme="minorHAnsi" w:hAnsiTheme="minorHAnsi" w:cstheme="minorHAnsi"/>
        </w:rPr>
        <w:t>Department of Primary Industry and Resources (</w:t>
      </w:r>
      <w:r w:rsidR="00907723">
        <w:rPr>
          <w:rFonts w:asciiTheme="minorHAnsi" w:eastAsiaTheme="minorHAnsi" w:hAnsiTheme="minorHAnsi" w:cstheme="minorHAnsi"/>
        </w:rPr>
        <w:t>‘</w:t>
      </w:r>
      <w:r w:rsidRPr="00302E8B">
        <w:rPr>
          <w:rFonts w:asciiTheme="minorHAnsi" w:eastAsiaTheme="minorHAnsi" w:hAnsiTheme="minorHAnsi" w:cstheme="minorHAnsi"/>
          <w:i/>
        </w:rPr>
        <w:t>DPIR</w:t>
      </w:r>
      <w:r w:rsidR="00907723">
        <w:rPr>
          <w:rFonts w:asciiTheme="minorHAnsi" w:eastAsiaTheme="minorHAnsi" w:hAnsiTheme="minorHAnsi" w:cstheme="minorHAnsi"/>
          <w:i/>
        </w:rPr>
        <w:t>’</w:t>
      </w:r>
      <w:r w:rsidRPr="00DD6AF2">
        <w:rPr>
          <w:rFonts w:asciiTheme="minorHAnsi" w:eastAsiaTheme="minorHAnsi" w:hAnsiTheme="minorHAnsi" w:cstheme="minorHAnsi"/>
        </w:rPr>
        <w:t>) under the requirements of the Schedule.</w:t>
      </w:r>
    </w:p>
    <w:p w14:paraId="6B08E68E" w14:textId="591B8997" w:rsidR="00425DDD" w:rsidRPr="00DD6AF2" w:rsidRDefault="00241841" w:rsidP="00E05E46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The WPS</w:t>
      </w:r>
      <w:r w:rsidR="00DD6AF2" w:rsidRPr="00DD6AF2">
        <w:rPr>
          <w:rFonts w:asciiTheme="minorHAnsi" w:eastAsiaTheme="minorHAnsi" w:hAnsiTheme="minorHAnsi" w:cstheme="minorHAnsi"/>
        </w:rPr>
        <w:t xml:space="preserve"> is required </w:t>
      </w:r>
      <w:r>
        <w:rPr>
          <w:rFonts w:asciiTheme="minorHAnsi" w:eastAsiaTheme="minorHAnsi" w:hAnsiTheme="minorHAnsi" w:cstheme="minorHAnsi"/>
        </w:rPr>
        <w:t>for</w:t>
      </w:r>
      <w:r w:rsidR="00DD6AF2" w:rsidRPr="00DD6AF2">
        <w:rPr>
          <w:rFonts w:asciiTheme="minorHAnsi" w:eastAsiaTheme="minorHAnsi" w:hAnsiTheme="minorHAnsi" w:cstheme="minorHAnsi"/>
        </w:rPr>
        <w:t xml:space="preserve"> all petroleum wells in the NT. That is, any well that has an approved Well Operations Management Plan (</w:t>
      </w:r>
      <w:r w:rsidR="00907723">
        <w:rPr>
          <w:rFonts w:asciiTheme="minorHAnsi" w:eastAsiaTheme="minorHAnsi" w:hAnsiTheme="minorHAnsi" w:cstheme="minorHAnsi"/>
        </w:rPr>
        <w:t>‘</w:t>
      </w:r>
      <w:r w:rsidR="00DD6AF2" w:rsidRPr="00302E8B">
        <w:rPr>
          <w:rFonts w:asciiTheme="minorHAnsi" w:eastAsiaTheme="minorHAnsi" w:hAnsiTheme="minorHAnsi" w:cstheme="minorHAnsi"/>
          <w:i/>
        </w:rPr>
        <w:t>WOMP</w:t>
      </w:r>
      <w:r w:rsidR="00907723">
        <w:rPr>
          <w:rFonts w:asciiTheme="minorHAnsi" w:eastAsiaTheme="minorHAnsi" w:hAnsiTheme="minorHAnsi" w:cstheme="minorHAnsi"/>
          <w:i/>
        </w:rPr>
        <w:t>’</w:t>
      </w:r>
      <w:r w:rsidR="00DD6AF2" w:rsidRPr="00DD6AF2">
        <w:rPr>
          <w:rFonts w:asciiTheme="minorHAnsi" w:eastAsiaTheme="minorHAnsi" w:hAnsiTheme="minorHAnsi" w:cstheme="minorHAnsi"/>
        </w:rPr>
        <w:t>) in place as required by Clause 301 of the Schedule.</w:t>
      </w:r>
    </w:p>
    <w:p w14:paraId="4F81C47B" w14:textId="77777777" w:rsidR="001F46DC" w:rsidRDefault="001F46DC" w:rsidP="001F46DC">
      <w:pPr>
        <w:pStyle w:val="Heading1"/>
        <w:rPr>
          <w:lang w:eastAsia="en-AU"/>
        </w:rPr>
      </w:pPr>
      <w:bookmarkStart w:id="3" w:name="_Toc44074280"/>
      <w:r>
        <w:rPr>
          <w:lang w:eastAsia="en-AU"/>
        </w:rPr>
        <w:t>Relevant legislation</w:t>
      </w:r>
      <w:r w:rsidR="00A77912">
        <w:rPr>
          <w:lang w:eastAsia="en-AU"/>
        </w:rPr>
        <w:t xml:space="preserve"> and code of practice</w:t>
      </w:r>
      <w:bookmarkEnd w:id="3"/>
    </w:p>
    <w:p w14:paraId="405B75EE" w14:textId="77777777" w:rsidR="00A77912" w:rsidRPr="00A77912" w:rsidRDefault="00A77912" w:rsidP="00A77912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i/>
        </w:rPr>
      </w:pPr>
      <w:r w:rsidRPr="00A77912">
        <w:rPr>
          <w:rFonts w:asciiTheme="minorHAnsi" w:eastAsiaTheme="minorHAnsi" w:hAnsiTheme="minorHAnsi" w:cstheme="minorHAnsi"/>
        </w:rPr>
        <w:t>NT</w:t>
      </w:r>
      <w:r w:rsidRPr="00A77912">
        <w:rPr>
          <w:rFonts w:asciiTheme="minorHAnsi" w:eastAsiaTheme="minorHAnsi" w:hAnsiTheme="minorHAnsi" w:cstheme="minorHAnsi"/>
          <w:i/>
        </w:rPr>
        <w:t xml:space="preserve"> Petroleum Act (</w:t>
      </w:r>
      <w:r w:rsidR="00907723">
        <w:rPr>
          <w:rFonts w:asciiTheme="minorHAnsi" w:eastAsiaTheme="minorHAnsi" w:hAnsiTheme="minorHAnsi" w:cstheme="minorHAnsi"/>
          <w:i/>
        </w:rPr>
        <w:t>‘</w:t>
      </w:r>
      <w:r w:rsidRPr="00A77912">
        <w:rPr>
          <w:rFonts w:asciiTheme="minorHAnsi" w:eastAsiaTheme="minorHAnsi" w:hAnsiTheme="minorHAnsi" w:cstheme="minorHAnsi"/>
        </w:rPr>
        <w:t>the</w:t>
      </w:r>
      <w:r w:rsidRPr="00A77912">
        <w:rPr>
          <w:rFonts w:asciiTheme="minorHAnsi" w:eastAsiaTheme="minorHAnsi" w:hAnsiTheme="minorHAnsi" w:cstheme="minorHAnsi"/>
          <w:i/>
        </w:rPr>
        <w:t xml:space="preserve"> Act</w:t>
      </w:r>
      <w:r w:rsidR="00907723">
        <w:rPr>
          <w:rFonts w:asciiTheme="minorHAnsi" w:eastAsiaTheme="minorHAnsi" w:hAnsiTheme="minorHAnsi" w:cstheme="minorHAnsi"/>
          <w:i/>
        </w:rPr>
        <w:t>’</w:t>
      </w:r>
      <w:r w:rsidRPr="00A77912">
        <w:rPr>
          <w:rFonts w:asciiTheme="minorHAnsi" w:eastAsiaTheme="minorHAnsi" w:hAnsiTheme="minorHAnsi" w:cstheme="minorHAnsi"/>
          <w:i/>
        </w:rPr>
        <w:t>)</w:t>
      </w:r>
    </w:p>
    <w:p w14:paraId="0FC7FDBC" w14:textId="77777777" w:rsidR="00A77912" w:rsidRPr="00A77912" w:rsidRDefault="00A77912" w:rsidP="00A77912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 w:rsidRPr="00A77912">
        <w:rPr>
          <w:rFonts w:asciiTheme="minorHAnsi" w:eastAsiaTheme="minorHAnsi" w:hAnsiTheme="minorHAnsi" w:cstheme="minorHAnsi"/>
        </w:rPr>
        <w:t>NT Petro</w:t>
      </w:r>
      <w:r w:rsidR="00907723">
        <w:rPr>
          <w:rFonts w:asciiTheme="minorHAnsi" w:eastAsiaTheme="minorHAnsi" w:hAnsiTheme="minorHAnsi" w:cstheme="minorHAnsi"/>
        </w:rPr>
        <w:t>leum (Environment) Regulations</w:t>
      </w:r>
    </w:p>
    <w:p w14:paraId="065DD9B6" w14:textId="77777777" w:rsidR="00A77912" w:rsidRPr="00A77912" w:rsidRDefault="00A77912" w:rsidP="00A77912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 w:rsidRPr="00A77912">
        <w:rPr>
          <w:rFonts w:asciiTheme="minorHAnsi" w:eastAsiaTheme="minorHAnsi" w:hAnsiTheme="minorHAnsi" w:cstheme="minorHAnsi"/>
        </w:rPr>
        <w:t>Northern Territory Schedule of Petroleum Explorati</w:t>
      </w:r>
      <w:r w:rsidR="00907723">
        <w:rPr>
          <w:rFonts w:asciiTheme="minorHAnsi" w:eastAsiaTheme="minorHAnsi" w:hAnsiTheme="minorHAnsi" w:cstheme="minorHAnsi"/>
        </w:rPr>
        <w:t>on and Production Requirements</w:t>
      </w:r>
    </w:p>
    <w:p w14:paraId="7DA973BE" w14:textId="6C2163DF" w:rsidR="00425DDD" w:rsidRDefault="00A77912" w:rsidP="00E05E4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of Practice: Onshore Petroleum Activities in the NT</w:t>
      </w:r>
    </w:p>
    <w:p w14:paraId="58015B52" w14:textId="1BED8FEF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03B79161" w14:textId="3E02C5F9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0B71C63D" w14:textId="4F447B73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1140C2F9" w14:textId="33A24429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731DA10C" w14:textId="3590F90C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15AF1390" w14:textId="0CD172FE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5A35352A" w14:textId="010D23C0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70213578" w14:textId="112BADB3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53B367E5" w14:textId="2C0BBC3B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5940F721" w14:textId="451EC99F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4929B440" w14:textId="13FA8053" w:rsidR="00F03266" w:rsidRDefault="00F03266" w:rsidP="00E05E46">
      <w:pPr>
        <w:ind w:left="360"/>
        <w:rPr>
          <w:rFonts w:asciiTheme="minorHAnsi" w:hAnsiTheme="minorHAnsi" w:cstheme="minorHAnsi"/>
        </w:rPr>
      </w:pPr>
    </w:p>
    <w:p w14:paraId="0C19BA09" w14:textId="77777777" w:rsidR="00F03266" w:rsidRPr="00E05E46" w:rsidRDefault="00F03266" w:rsidP="00E05E46">
      <w:pPr>
        <w:ind w:left="360"/>
        <w:rPr>
          <w:rFonts w:asciiTheme="minorHAnsi" w:hAnsiTheme="minorHAnsi" w:cstheme="minorHAnsi"/>
        </w:rPr>
      </w:pPr>
    </w:p>
    <w:p w14:paraId="68CA39DB" w14:textId="77777777" w:rsidR="001F46DC" w:rsidRDefault="001F46DC" w:rsidP="001F46DC">
      <w:pPr>
        <w:pStyle w:val="Heading1"/>
        <w:rPr>
          <w:lang w:eastAsia="en-AU"/>
        </w:rPr>
      </w:pPr>
      <w:bookmarkStart w:id="4" w:name="_Toc44074281"/>
      <w:r>
        <w:rPr>
          <w:lang w:eastAsia="en-AU"/>
        </w:rPr>
        <w:lastRenderedPageBreak/>
        <w:t xml:space="preserve">Well </w:t>
      </w:r>
      <w:r w:rsidR="00D939C1">
        <w:rPr>
          <w:lang w:eastAsia="en-AU"/>
        </w:rPr>
        <w:t>Plan Summary</w:t>
      </w:r>
      <w:r>
        <w:rPr>
          <w:lang w:eastAsia="en-AU"/>
        </w:rPr>
        <w:t xml:space="preserve"> </w:t>
      </w:r>
      <w:r w:rsidR="00D939C1">
        <w:rPr>
          <w:lang w:eastAsia="en-AU"/>
        </w:rPr>
        <w:t>submission</w:t>
      </w:r>
      <w:bookmarkEnd w:id="4"/>
    </w:p>
    <w:p w14:paraId="311A6DE3" w14:textId="77777777" w:rsidR="001F46DC" w:rsidRPr="00442662" w:rsidRDefault="001F46DC" w:rsidP="001F46DC">
      <w:pPr>
        <w:pStyle w:val="Heading2"/>
      </w:pPr>
      <w:bookmarkStart w:id="5" w:name="_Toc44074282"/>
      <w:r w:rsidRPr="00442662">
        <w:t>Background</w:t>
      </w:r>
      <w:bookmarkEnd w:id="5"/>
    </w:p>
    <w:p w14:paraId="5DF66372" w14:textId="77777777" w:rsidR="0022559C" w:rsidRPr="00442662" w:rsidRDefault="0022559C" w:rsidP="0022559C">
      <w:pPr>
        <w:spacing w:line="276" w:lineRule="auto"/>
        <w:ind w:left="360"/>
        <w:jc w:val="both"/>
      </w:pPr>
      <w:r w:rsidRPr="00442662">
        <w:rPr>
          <w:rFonts w:eastAsiaTheme="minorHAnsi" w:cstheme="minorHAnsi"/>
        </w:rPr>
        <w:t>As per Clause 30</w:t>
      </w:r>
      <w:r w:rsidR="00FF48D2" w:rsidRPr="00442662">
        <w:rPr>
          <w:rFonts w:eastAsiaTheme="minorHAnsi" w:cstheme="minorHAnsi"/>
        </w:rPr>
        <w:t>1c (1)(c)</w:t>
      </w:r>
      <w:r w:rsidRPr="00442662">
        <w:rPr>
          <w:rFonts w:eastAsiaTheme="minorHAnsi" w:cstheme="minorHAnsi"/>
        </w:rPr>
        <w:t xml:space="preserve"> of the Schedule, and in conjunction with </w:t>
      </w:r>
      <w:r w:rsidR="00FF48D2" w:rsidRPr="00442662">
        <w:rPr>
          <w:rFonts w:eastAsiaTheme="minorHAnsi" w:cstheme="minorHAnsi"/>
        </w:rPr>
        <w:t>relevant sections</w:t>
      </w:r>
      <w:r w:rsidRPr="00442662">
        <w:rPr>
          <w:rFonts w:eastAsiaTheme="minorHAnsi" w:cstheme="minorHAnsi"/>
        </w:rPr>
        <w:t xml:space="preserve"> of the Code, </w:t>
      </w:r>
      <w:r w:rsidR="00FF48D2" w:rsidRPr="00442662">
        <w:rPr>
          <w:rFonts w:eastAsiaTheme="minorHAnsi" w:cstheme="minorHAnsi"/>
        </w:rPr>
        <w:t xml:space="preserve">and matters included in the approved WOMP, </w:t>
      </w:r>
      <w:r w:rsidRPr="00442662">
        <w:rPr>
          <w:rFonts w:eastAsiaTheme="minorHAnsi" w:cstheme="minorHAnsi"/>
        </w:rPr>
        <w:t>titleholder</w:t>
      </w:r>
      <w:r w:rsidR="00FF48D2" w:rsidRPr="00442662">
        <w:rPr>
          <w:rFonts w:eastAsiaTheme="minorHAnsi" w:cstheme="minorHAnsi"/>
        </w:rPr>
        <w:t>/</w:t>
      </w:r>
      <w:r w:rsidRPr="00442662">
        <w:rPr>
          <w:rFonts w:eastAsiaTheme="minorHAnsi" w:cstheme="minorHAnsi"/>
        </w:rPr>
        <w:t xml:space="preserve">s are required to </w:t>
      </w:r>
      <w:r w:rsidR="00FF48D2" w:rsidRPr="00442662">
        <w:rPr>
          <w:rFonts w:eastAsiaTheme="minorHAnsi" w:cstheme="minorHAnsi"/>
        </w:rPr>
        <w:t>submit a separate WPS</w:t>
      </w:r>
      <w:r w:rsidRPr="00442662">
        <w:rPr>
          <w:rFonts w:eastAsiaTheme="minorHAnsi" w:cstheme="minorHAnsi"/>
        </w:rPr>
        <w:t xml:space="preserve"> for petroleum wells</w:t>
      </w:r>
      <w:r w:rsidR="00FF48D2" w:rsidRPr="00442662">
        <w:rPr>
          <w:rFonts w:eastAsiaTheme="minorHAnsi" w:cstheme="minorHAnsi"/>
        </w:rPr>
        <w:t xml:space="preserve"> proposed to be</w:t>
      </w:r>
      <w:r w:rsidRPr="00442662">
        <w:rPr>
          <w:rFonts w:eastAsiaTheme="minorHAnsi" w:cstheme="minorHAnsi"/>
        </w:rPr>
        <w:t xml:space="preserve"> constructed on their title(s).</w:t>
      </w:r>
      <w:r w:rsidRPr="00442662">
        <w:t xml:space="preserve"> </w:t>
      </w:r>
    </w:p>
    <w:p w14:paraId="5051FF47" w14:textId="4400216F" w:rsidR="00FF48D2" w:rsidRDefault="0022559C" w:rsidP="0022559C">
      <w:pPr>
        <w:spacing w:line="276" w:lineRule="auto"/>
        <w:ind w:left="360"/>
        <w:jc w:val="both"/>
      </w:pPr>
      <w:r w:rsidRPr="00442662">
        <w:t xml:space="preserve">A </w:t>
      </w:r>
      <w:r w:rsidR="00FF48D2" w:rsidRPr="00442662">
        <w:t>WPS</w:t>
      </w:r>
      <w:r w:rsidRPr="00442662">
        <w:t xml:space="preserve"> is </w:t>
      </w:r>
      <w:r w:rsidR="00FF48D2" w:rsidRPr="00442662">
        <w:t xml:space="preserve">required to be submitted by the titleholder/s to DPIR’s </w:t>
      </w:r>
      <w:r w:rsidRPr="00442662">
        <w:t>En</w:t>
      </w:r>
      <w:r w:rsidR="00FF48D2" w:rsidRPr="00442662">
        <w:t>ergy Division for acceptance</w:t>
      </w:r>
      <w:r w:rsidR="00E05E46">
        <w:t>.</w:t>
      </w:r>
    </w:p>
    <w:p w14:paraId="74BB3216" w14:textId="77777777" w:rsidR="001F46DC" w:rsidRPr="00442662" w:rsidRDefault="001F46DC" w:rsidP="001F46DC">
      <w:pPr>
        <w:pStyle w:val="Heading2"/>
      </w:pPr>
      <w:bookmarkStart w:id="6" w:name="_Toc44074283"/>
      <w:r w:rsidRPr="00442662">
        <w:t>Reporting timeframes</w:t>
      </w:r>
      <w:bookmarkEnd w:id="6"/>
    </w:p>
    <w:p w14:paraId="4C7D7A64" w14:textId="71FAD389" w:rsidR="0022559C" w:rsidRDefault="0022559C" w:rsidP="0022559C">
      <w:pPr>
        <w:spacing w:line="276" w:lineRule="auto"/>
        <w:ind w:left="360"/>
        <w:jc w:val="both"/>
      </w:pPr>
      <w:r>
        <w:t>The s</w:t>
      </w:r>
      <w:r w:rsidRPr="0022559C">
        <w:t xml:space="preserve">ubmission of a </w:t>
      </w:r>
      <w:r w:rsidR="00442662">
        <w:t>W</w:t>
      </w:r>
      <w:r w:rsidR="00EF19D5">
        <w:t>P</w:t>
      </w:r>
      <w:r w:rsidR="00442662">
        <w:t>S</w:t>
      </w:r>
      <w:r w:rsidRPr="0022559C">
        <w:t xml:space="preserve"> </w:t>
      </w:r>
      <w:r w:rsidR="00910E35">
        <w:t xml:space="preserve">is </w:t>
      </w:r>
      <w:r w:rsidRPr="0022559C">
        <w:t xml:space="preserve">part of </w:t>
      </w:r>
      <w:r w:rsidR="00442662">
        <w:t>an</w:t>
      </w:r>
      <w:r w:rsidRPr="0022559C">
        <w:t xml:space="preserve"> </w:t>
      </w:r>
      <w:r w:rsidR="00442662">
        <w:t xml:space="preserve">approved </w:t>
      </w:r>
      <w:r w:rsidRPr="0022559C">
        <w:t>WOMP</w:t>
      </w:r>
      <w:r w:rsidR="00910E35">
        <w:t>,</w:t>
      </w:r>
      <w:r w:rsidRPr="0022559C">
        <w:t xml:space="preserve"> and is </w:t>
      </w:r>
      <w:r w:rsidR="00442662" w:rsidRPr="0022559C">
        <w:t xml:space="preserve">required </w:t>
      </w:r>
      <w:r w:rsidR="00442662">
        <w:t>to</w:t>
      </w:r>
      <w:r w:rsidR="00910E35">
        <w:t xml:space="preserve"> be submitted </w:t>
      </w:r>
      <w:r w:rsidR="007F75B7">
        <w:t>seven (7)</w:t>
      </w:r>
      <w:r w:rsidR="00910E35">
        <w:t xml:space="preserve"> days </w:t>
      </w:r>
      <w:r w:rsidR="00442662">
        <w:t>before commencing a well activity covered by the WOMP.</w:t>
      </w:r>
    </w:p>
    <w:p w14:paraId="04CD26AC" w14:textId="156E59EA" w:rsidR="001F46DC" w:rsidRPr="007F75B7" w:rsidRDefault="00EF369D" w:rsidP="001F46DC">
      <w:pPr>
        <w:pStyle w:val="Heading2"/>
      </w:pPr>
      <w:bookmarkStart w:id="7" w:name="_Toc44074284"/>
      <w:r w:rsidRPr="007F75B7">
        <w:t xml:space="preserve">Minimum data, </w:t>
      </w:r>
      <w:r w:rsidR="001F46DC" w:rsidRPr="007F75B7">
        <w:t>information required</w:t>
      </w:r>
      <w:r w:rsidRPr="007F75B7">
        <w:t xml:space="preserve"> and submission format</w:t>
      </w:r>
      <w:bookmarkEnd w:id="7"/>
    </w:p>
    <w:p w14:paraId="4D514DE1" w14:textId="77777777" w:rsidR="0022559C" w:rsidRPr="007F75B7" w:rsidRDefault="00D703A9" w:rsidP="0022559C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F75B7">
        <w:rPr>
          <w:rFonts w:asciiTheme="minorHAnsi" w:hAnsiTheme="minorHAnsi" w:cstheme="minorHAnsi"/>
        </w:rPr>
        <w:t>T</w:t>
      </w:r>
      <w:r w:rsidR="0022559C" w:rsidRPr="007F75B7">
        <w:rPr>
          <w:rFonts w:asciiTheme="minorHAnsi" w:hAnsiTheme="minorHAnsi" w:cstheme="minorHAnsi"/>
        </w:rPr>
        <w:t xml:space="preserve">he following minimum </w:t>
      </w:r>
      <w:r w:rsidR="00442662" w:rsidRPr="007F75B7">
        <w:rPr>
          <w:rFonts w:asciiTheme="minorHAnsi" w:hAnsiTheme="minorHAnsi" w:cstheme="minorHAnsi"/>
        </w:rPr>
        <w:t xml:space="preserve">information and </w:t>
      </w:r>
      <w:r w:rsidR="0022559C" w:rsidRPr="007F75B7">
        <w:rPr>
          <w:rFonts w:asciiTheme="minorHAnsi" w:hAnsiTheme="minorHAnsi" w:cstheme="minorHAnsi"/>
        </w:rPr>
        <w:t xml:space="preserve">data </w:t>
      </w:r>
      <w:r w:rsidR="00442662" w:rsidRPr="007F75B7">
        <w:rPr>
          <w:rFonts w:asciiTheme="minorHAnsi" w:hAnsiTheme="minorHAnsi" w:cstheme="minorHAnsi"/>
        </w:rPr>
        <w:t>are</w:t>
      </w:r>
      <w:r w:rsidR="0022559C" w:rsidRPr="007F75B7">
        <w:rPr>
          <w:rFonts w:asciiTheme="minorHAnsi" w:hAnsiTheme="minorHAnsi" w:cstheme="minorHAnsi"/>
        </w:rPr>
        <w:t xml:space="preserve"> to be included in </w:t>
      </w:r>
      <w:r w:rsidR="00442662" w:rsidRPr="007F75B7">
        <w:rPr>
          <w:rFonts w:asciiTheme="minorHAnsi" w:hAnsiTheme="minorHAnsi" w:cstheme="minorHAnsi"/>
        </w:rPr>
        <w:t>the WPS:</w:t>
      </w:r>
    </w:p>
    <w:p w14:paraId="43258FD3" w14:textId="77777777" w:rsidR="0022559C" w:rsidRPr="007F75B7" w:rsidRDefault="0022559C" w:rsidP="002255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30B5863" w14:textId="77777777" w:rsidR="00442662" w:rsidRPr="007F75B7" w:rsidRDefault="00442662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 xml:space="preserve">Well trajectory </w:t>
      </w:r>
      <w:r w:rsidR="00F7653F" w:rsidRPr="007F75B7">
        <w:rPr>
          <w:rFonts w:eastAsia="Calibri"/>
        </w:rPr>
        <w:t>profile</w:t>
      </w:r>
    </w:p>
    <w:p w14:paraId="354A936D" w14:textId="1DDF085C" w:rsidR="00442662" w:rsidRPr="007F75B7" w:rsidRDefault="009F4A77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Hole sizes</w:t>
      </w:r>
    </w:p>
    <w:p w14:paraId="60E8ECE3" w14:textId="770B0479" w:rsidR="009F4A77" w:rsidRPr="007F75B7" w:rsidRDefault="009F4A77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Casing sizes</w:t>
      </w:r>
    </w:p>
    <w:p w14:paraId="203E2C69" w14:textId="7022157F" w:rsidR="00FF5B76" w:rsidRPr="007F75B7" w:rsidRDefault="00FF5B76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Expected top of cement in each annulus</w:t>
      </w:r>
    </w:p>
    <w:p w14:paraId="09067EB0" w14:textId="2F07C0CC" w:rsidR="009C2841" w:rsidRPr="007F75B7" w:rsidRDefault="00442662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Geological formations</w:t>
      </w:r>
      <w:r w:rsidR="009C2841" w:rsidRPr="007F75B7">
        <w:rPr>
          <w:rFonts w:eastAsia="Calibri"/>
        </w:rPr>
        <w:t>, including</w:t>
      </w:r>
      <w:r w:rsidR="00B733C9" w:rsidRPr="007F75B7">
        <w:rPr>
          <w:rFonts w:eastAsia="Calibri"/>
        </w:rPr>
        <w:t xml:space="preserve"> </w:t>
      </w:r>
      <w:r w:rsidR="00FF5B76" w:rsidRPr="007F75B7">
        <w:rPr>
          <w:rFonts w:eastAsia="Calibri"/>
        </w:rPr>
        <w:t>identification of:</w:t>
      </w:r>
    </w:p>
    <w:p w14:paraId="5936E15B" w14:textId="4697F384" w:rsidR="00B733C9" w:rsidRPr="007F75B7" w:rsidRDefault="009F4A77" w:rsidP="00FF5B76">
      <w:pPr>
        <w:pStyle w:val="ListParagraph"/>
        <w:numPr>
          <w:ilvl w:val="1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aquifers</w:t>
      </w:r>
      <w:r w:rsidR="009C2841" w:rsidRPr="007F75B7">
        <w:rPr>
          <w:rFonts w:eastAsia="Calibri"/>
        </w:rPr>
        <w:t xml:space="preserve"> </w:t>
      </w:r>
    </w:p>
    <w:p w14:paraId="29703B79" w14:textId="011476AE" w:rsidR="009C2841" w:rsidRPr="007F75B7" w:rsidRDefault="00B733C9" w:rsidP="00FF5B76">
      <w:pPr>
        <w:pStyle w:val="ListParagraph"/>
        <w:numPr>
          <w:ilvl w:val="1"/>
          <w:numId w:val="45"/>
        </w:numPr>
        <w:spacing w:after="200" w:line="276" w:lineRule="auto"/>
        <w:jc w:val="both"/>
        <w:rPr>
          <w:rFonts w:eastAsia="Calibri"/>
        </w:rPr>
      </w:pPr>
      <w:proofErr w:type="gramStart"/>
      <w:r w:rsidRPr="007F75B7">
        <w:rPr>
          <w:rFonts w:eastAsia="Calibri"/>
        </w:rPr>
        <w:t>h</w:t>
      </w:r>
      <w:r w:rsidR="009C2841" w:rsidRPr="007F75B7">
        <w:rPr>
          <w:rFonts w:eastAsia="Calibri"/>
        </w:rPr>
        <w:t>ydrocarbon</w:t>
      </w:r>
      <w:proofErr w:type="gramEnd"/>
      <w:r w:rsidR="009C2841" w:rsidRPr="007F75B7">
        <w:rPr>
          <w:rFonts w:eastAsia="Calibri"/>
        </w:rPr>
        <w:t xml:space="preserve"> bearing formations</w:t>
      </w:r>
      <w:r w:rsidRPr="007F75B7">
        <w:rPr>
          <w:rFonts w:eastAsia="Calibri"/>
        </w:rPr>
        <w:t>.</w:t>
      </w:r>
    </w:p>
    <w:p w14:paraId="51A65B83" w14:textId="251D828B" w:rsidR="00442662" w:rsidRPr="007F75B7" w:rsidRDefault="009F4A77" w:rsidP="009F4A77">
      <w:pPr>
        <w:pStyle w:val="ListParagraph"/>
        <w:numPr>
          <w:ilvl w:val="0"/>
          <w:numId w:val="45"/>
        </w:numPr>
        <w:spacing w:line="276" w:lineRule="auto"/>
        <w:jc w:val="both"/>
        <w:rPr>
          <w:rFonts w:eastAsia="Calibri"/>
        </w:rPr>
      </w:pPr>
      <w:r w:rsidRPr="007F75B7">
        <w:t>G</w:t>
      </w:r>
      <w:r w:rsidR="00B733C9" w:rsidRPr="007F75B7">
        <w:t xml:space="preserve">eological formations </w:t>
      </w:r>
      <w:r w:rsidRPr="007F75B7">
        <w:t>shown</w:t>
      </w:r>
      <w:r w:rsidR="009C2841" w:rsidRPr="007F75B7">
        <w:t xml:space="preserve"> relative to the well in </w:t>
      </w:r>
      <w:r w:rsidRPr="007F75B7">
        <w:t xml:space="preserve">a </w:t>
      </w:r>
      <w:r w:rsidR="009C2841" w:rsidRPr="007F75B7">
        <w:t>vertical stratigraphic column.</w:t>
      </w:r>
    </w:p>
    <w:p w14:paraId="76118029" w14:textId="42D96B7A" w:rsidR="00442662" w:rsidRPr="007F75B7" w:rsidRDefault="009F4A77" w:rsidP="00442662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eastAsia="Calibri"/>
        </w:rPr>
      </w:pPr>
      <w:r w:rsidRPr="007F75B7">
        <w:rPr>
          <w:rFonts w:eastAsia="Calibri"/>
        </w:rPr>
        <w:t>V</w:t>
      </w:r>
      <w:r w:rsidR="00442662" w:rsidRPr="007F75B7">
        <w:rPr>
          <w:rFonts w:eastAsia="Calibri"/>
        </w:rPr>
        <w:t>ertical separation distance between surface aquifer</w:t>
      </w:r>
      <w:r w:rsidR="00F7653F" w:rsidRPr="007F75B7">
        <w:rPr>
          <w:rFonts w:eastAsia="Calibri"/>
        </w:rPr>
        <w:t xml:space="preserve"> and target hydrocarbon zones</w:t>
      </w:r>
    </w:p>
    <w:p w14:paraId="6730C84B" w14:textId="4F956C27" w:rsidR="004D0684" w:rsidRPr="007F75B7" w:rsidRDefault="00442662" w:rsidP="009C2841">
      <w:pPr>
        <w:pStyle w:val="ListParagraph"/>
        <w:numPr>
          <w:ilvl w:val="0"/>
          <w:numId w:val="45"/>
        </w:numPr>
        <w:spacing w:line="276" w:lineRule="auto"/>
        <w:jc w:val="both"/>
        <w:rPr>
          <w:rFonts w:eastAsia="Calibri"/>
        </w:rPr>
      </w:pPr>
      <w:r w:rsidRPr="007F75B7">
        <w:rPr>
          <w:rFonts w:eastAsia="Calibri"/>
        </w:rPr>
        <w:t xml:space="preserve">Location and details of all </w:t>
      </w:r>
      <w:r w:rsidR="00943AC6" w:rsidRPr="007F75B7">
        <w:rPr>
          <w:rFonts w:eastAsia="Calibri"/>
        </w:rPr>
        <w:t xml:space="preserve">identified </w:t>
      </w:r>
      <w:r w:rsidR="00F7653F" w:rsidRPr="007F75B7">
        <w:rPr>
          <w:rFonts w:eastAsia="Calibri"/>
        </w:rPr>
        <w:t>structural geological elements</w:t>
      </w:r>
      <w:r w:rsidR="00943AC6" w:rsidRPr="007F75B7">
        <w:rPr>
          <w:rFonts w:eastAsia="Calibri"/>
        </w:rPr>
        <w:t xml:space="preserve"> (potential </w:t>
      </w:r>
      <w:proofErr w:type="spellStart"/>
      <w:r w:rsidR="00943AC6" w:rsidRPr="007F75B7">
        <w:rPr>
          <w:rFonts w:eastAsia="Calibri"/>
        </w:rPr>
        <w:t>geohazards</w:t>
      </w:r>
      <w:proofErr w:type="spellEnd"/>
      <w:r w:rsidR="009C2841" w:rsidRPr="007F75B7">
        <w:rPr>
          <w:rFonts w:eastAsia="Calibri"/>
        </w:rPr>
        <w:t xml:space="preserve"> including faults</w:t>
      </w:r>
      <w:r w:rsidR="00EA63ED" w:rsidRPr="007F75B7">
        <w:rPr>
          <w:rFonts w:eastAsia="Calibri"/>
        </w:rPr>
        <w:t xml:space="preserve"> that could compromise well integrity</w:t>
      </w:r>
      <w:r w:rsidR="009F4A77" w:rsidRPr="007F75B7">
        <w:rPr>
          <w:rFonts w:eastAsia="Calibri"/>
        </w:rPr>
        <w:t>), shown</w:t>
      </w:r>
      <w:r w:rsidR="00F7653F" w:rsidRPr="007F75B7">
        <w:rPr>
          <w:rFonts w:eastAsia="Calibri"/>
        </w:rPr>
        <w:t xml:space="preserve"> on </w:t>
      </w:r>
      <w:r w:rsidR="00943AC6" w:rsidRPr="007F75B7">
        <w:rPr>
          <w:rFonts w:eastAsia="Calibri"/>
        </w:rPr>
        <w:t xml:space="preserve">a </w:t>
      </w:r>
      <w:r w:rsidR="00F7653F" w:rsidRPr="007F75B7">
        <w:rPr>
          <w:rFonts w:eastAsia="Calibri"/>
        </w:rPr>
        <w:t xml:space="preserve">surface map (to scale), including: direction, </w:t>
      </w:r>
      <w:r w:rsidR="00943AC6" w:rsidRPr="007F75B7">
        <w:rPr>
          <w:rFonts w:eastAsia="Calibri"/>
        </w:rPr>
        <w:t xml:space="preserve">a </w:t>
      </w:r>
      <w:r w:rsidR="00F7653F" w:rsidRPr="007F75B7">
        <w:rPr>
          <w:rFonts w:eastAsia="Calibri"/>
        </w:rPr>
        <w:t xml:space="preserve">legend, depth to basement </w:t>
      </w:r>
      <w:r w:rsidR="00943AC6" w:rsidRPr="007F75B7">
        <w:rPr>
          <w:rFonts w:eastAsia="Calibri"/>
        </w:rPr>
        <w:t>(</w:t>
      </w:r>
      <w:r w:rsidR="00F7653F" w:rsidRPr="007F75B7">
        <w:rPr>
          <w:rFonts w:eastAsia="Calibri"/>
        </w:rPr>
        <w:t>with colour scale</w:t>
      </w:r>
      <w:r w:rsidR="00943AC6" w:rsidRPr="007F75B7">
        <w:rPr>
          <w:rFonts w:eastAsia="Calibri"/>
        </w:rPr>
        <w:t>)</w:t>
      </w:r>
      <w:r w:rsidR="00F7653F" w:rsidRPr="007F75B7">
        <w:rPr>
          <w:rFonts w:eastAsia="Calibri"/>
        </w:rPr>
        <w:t xml:space="preserve">, eastings and northings, </w:t>
      </w:r>
      <w:r w:rsidR="00943AC6" w:rsidRPr="007F75B7">
        <w:rPr>
          <w:rFonts w:eastAsia="Calibri"/>
        </w:rPr>
        <w:t>and title</w:t>
      </w:r>
      <w:r w:rsidR="00F7653F" w:rsidRPr="007F75B7">
        <w:rPr>
          <w:rFonts w:eastAsia="Calibri"/>
        </w:rPr>
        <w:t xml:space="preserve"> </w:t>
      </w:r>
      <w:r w:rsidR="00943AC6" w:rsidRPr="007F75B7">
        <w:rPr>
          <w:rFonts w:eastAsia="Calibri"/>
        </w:rPr>
        <w:t xml:space="preserve">label and </w:t>
      </w:r>
      <w:r w:rsidR="00F7653F" w:rsidRPr="007F75B7">
        <w:rPr>
          <w:rFonts w:eastAsia="Calibri"/>
        </w:rPr>
        <w:t>boundary</w:t>
      </w:r>
      <w:r w:rsidR="00943AC6" w:rsidRPr="007F75B7">
        <w:rPr>
          <w:rFonts w:eastAsia="Calibri"/>
        </w:rPr>
        <w:t>.</w:t>
      </w:r>
    </w:p>
    <w:p w14:paraId="5580D3D7" w14:textId="3B876569" w:rsidR="009C2841" w:rsidRPr="007F75B7" w:rsidRDefault="009F4A77" w:rsidP="009C2841">
      <w:pPr>
        <w:pStyle w:val="ListParagraph"/>
        <w:numPr>
          <w:ilvl w:val="0"/>
          <w:numId w:val="45"/>
        </w:numPr>
        <w:spacing w:line="276" w:lineRule="auto"/>
        <w:jc w:val="both"/>
        <w:rPr>
          <w:rFonts w:eastAsia="Calibri"/>
        </w:rPr>
      </w:pPr>
      <w:r w:rsidRPr="007F75B7">
        <w:rPr>
          <w:rFonts w:eastAsia="Calibri"/>
        </w:rPr>
        <w:t>Brief e</w:t>
      </w:r>
      <w:r w:rsidR="009C2841" w:rsidRPr="007F75B7">
        <w:rPr>
          <w:rFonts w:eastAsia="Calibri"/>
        </w:rPr>
        <w:t xml:space="preserve">xplanation of how any potential </w:t>
      </w:r>
      <w:proofErr w:type="spellStart"/>
      <w:r w:rsidR="009C2841" w:rsidRPr="007F75B7">
        <w:rPr>
          <w:rFonts w:eastAsia="Calibri"/>
        </w:rPr>
        <w:t>geohazards</w:t>
      </w:r>
      <w:proofErr w:type="spellEnd"/>
      <w:r w:rsidR="009C2841" w:rsidRPr="007F75B7">
        <w:rPr>
          <w:rFonts w:eastAsia="Calibri"/>
        </w:rPr>
        <w:t xml:space="preserve"> are </w:t>
      </w:r>
      <w:r w:rsidRPr="007F75B7">
        <w:rPr>
          <w:rFonts w:eastAsia="Calibri"/>
        </w:rPr>
        <w:t xml:space="preserve">being </w:t>
      </w:r>
      <w:r w:rsidR="009C2841" w:rsidRPr="007F75B7">
        <w:rPr>
          <w:rFonts w:eastAsia="Calibri"/>
        </w:rPr>
        <w:t>addressed</w:t>
      </w:r>
      <w:r w:rsidRPr="007F75B7">
        <w:rPr>
          <w:rFonts w:eastAsia="Calibri"/>
        </w:rPr>
        <w:t>.</w:t>
      </w:r>
      <w:r w:rsidR="009C2841" w:rsidRPr="007F75B7">
        <w:rPr>
          <w:rFonts w:eastAsia="Calibri"/>
        </w:rPr>
        <w:t xml:space="preserve"> </w:t>
      </w:r>
    </w:p>
    <w:p w14:paraId="13D67BFC" w14:textId="77777777" w:rsidR="00EF369D" w:rsidRPr="007F75B7" w:rsidRDefault="00EF369D" w:rsidP="00442662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569866DC" w14:textId="40A9D124" w:rsidR="004D0684" w:rsidRDefault="00442662" w:rsidP="00E05E4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F75B7">
        <w:rPr>
          <w:rFonts w:asciiTheme="minorHAnsi" w:hAnsiTheme="minorHAnsi" w:cstheme="minorHAnsi"/>
        </w:rPr>
        <w:t>All the</w:t>
      </w:r>
      <w:r w:rsidR="00B93ACD" w:rsidRPr="007F75B7">
        <w:rPr>
          <w:rFonts w:asciiTheme="minorHAnsi" w:hAnsiTheme="minorHAnsi" w:cstheme="minorHAnsi"/>
        </w:rPr>
        <w:t xml:space="preserve"> above information and data </w:t>
      </w:r>
      <w:r w:rsidR="00943AC6" w:rsidRPr="007F75B7">
        <w:rPr>
          <w:rFonts w:asciiTheme="minorHAnsi" w:hAnsiTheme="minorHAnsi" w:cstheme="minorHAnsi"/>
        </w:rPr>
        <w:t>are</w:t>
      </w:r>
      <w:r w:rsidRPr="007F75B7">
        <w:rPr>
          <w:rFonts w:asciiTheme="minorHAnsi" w:hAnsiTheme="minorHAnsi" w:cstheme="minorHAnsi"/>
        </w:rPr>
        <w:t xml:space="preserve"> to be</w:t>
      </w:r>
      <w:r w:rsidR="00B93ACD" w:rsidRPr="007F75B7">
        <w:rPr>
          <w:rFonts w:asciiTheme="minorHAnsi" w:hAnsiTheme="minorHAnsi" w:cstheme="minorHAnsi"/>
        </w:rPr>
        <w:t xml:space="preserve"> shown </w:t>
      </w:r>
      <w:r w:rsidRPr="007F75B7">
        <w:rPr>
          <w:rFonts w:asciiTheme="minorHAnsi" w:hAnsiTheme="minorHAnsi" w:cstheme="minorHAnsi"/>
        </w:rPr>
        <w:t>on a</w:t>
      </w:r>
      <w:r w:rsidR="00F7653F" w:rsidRPr="007F75B7">
        <w:rPr>
          <w:rFonts w:asciiTheme="minorHAnsi" w:hAnsiTheme="minorHAnsi" w:cstheme="minorHAnsi"/>
        </w:rPr>
        <w:t>n</w:t>
      </w:r>
      <w:r w:rsidRPr="007F75B7">
        <w:rPr>
          <w:rFonts w:asciiTheme="minorHAnsi" w:hAnsiTheme="minorHAnsi" w:cstheme="minorHAnsi"/>
        </w:rPr>
        <w:t xml:space="preserve"> A</w:t>
      </w:r>
      <w:r w:rsidR="00F7653F" w:rsidRPr="007F75B7">
        <w:rPr>
          <w:rFonts w:asciiTheme="minorHAnsi" w:hAnsiTheme="minorHAnsi" w:cstheme="minorHAnsi"/>
        </w:rPr>
        <w:t>3-</w:t>
      </w:r>
      <w:r w:rsidRPr="007F75B7">
        <w:rPr>
          <w:rFonts w:asciiTheme="minorHAnsi" w:hAnsiTheme="minorHAnsi" w:cstheme="minorHAnsi"/>
        </w:rPr>
        <w:t>size single page document</w:t>
      </w:r>
      <w:r w:rsidR="00050FC2" w:rsidRPr="007F75B7">
        <w:rPr>
          <w:rFonts w:asciiTheme="minorHAnsi" w:hAnsiTheme="minorHAnsi" w:cstheme="minorHAnsi"/>
        </w:rPr>
        <w:t>.</w:t>
      </w:r>
    </w:p>
    <w:p w14:paraId="4DC92CD1" w14:textId="66FB3E23" w:rsidR="00F03266" w:rsidRDefault="00F03266" w:rsidP="00E05E4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4F8BAA8B" w14:textId="1DD1ECC1" w:rsidR="00F03266" w:rsidRDefault="00F03266" w:rsidP="00E05E4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1974712C" w14:textId="77777777" w:rsidR="00F03266" w:rsidRDefault="00F03266" w:rsidP="00E05E46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</w:p>
    <w:p w14:paraId="2FAEEF33" w14:textId="77777777" w:rsidR="001F46DC" w:rsidRDefault="001F46DC" w:rsidP="001F46DC">
      <w:pPr>
        <w:pStyle w:val="Heading1"/>
        <w:rPr>
          <w:lang w:eastAsia="en-AU"/>
        </w:rPr>
      </w:pPr>
      <w:bookmarkStart w:id="8" w:name="_Toc44074285"/>
      <w:r>
        <w:rPr>
          <w:lang w:eastAsia="en-AU"/>
        </w:rPr>
        <w:lastRenderedPageBreak/>
        <w:t>Publication on department’s website</w:t>
      </w:r>
      <w:bookmarkEnd w:id="8"/>
    </w:p>
    <w:p w14:paraId="651B32DE" w14:textId="77777777" w:rsidR="00F204F0" w:rsidRPr="00F204F0" w:rsidRDefault="00F204F0" w:rsidP="00F204F0">
      <w:pPr>
        <w:pStyle w:val="ListParagraph"/>
        <w:spacing w:line="276" w:lineRule="auto"/>
        <w:ind w:left="360"/>
        <w:rPr>
          <w:rFonts w:cs="Arial"/>
        </w:rPr>
      </w:pPr>
      <w:r w:rsidRPr="00F204F0">
        <w:rPr>
          <w:rFonts w:cs="Arial"/>
        </w:rPr>
        <w:t xml:space="preserve">The </w:t>
      </w:r>
      <w:r w:rsidR="00943AC6">
        <w:rPr>
          <w:rFonts w:cs="Arial"/>
        </w:rPr>
        <w:t>WPS</w:t>
      </w:r>
      <w:r w:rsidRPr="00F204F0">
        <w:rPr>
          <w:rFonts w:cs="Arial"/>
        </w:rPr>
        <w:t xml:space="preserve"> will be published on DPIR’s website. Any information considered as commercially sensitive have to be removed. </w:t>
      </w:r>
    </w:p>
    <w:p w14:paraId="5F7B6974" w14:textId="77777777" w:rsidR="00F204F0" w:rsidRPr="00F204F0" w:rsidRDefault="00F204F0" w:rsidP="00F204F0">
      <w:pPr>
        <w:pStyle w:val="ListParagraph"/>
        <w:spacing w:line="276" w:lineRule="auto"/>
        <w:ind w:left="360"/>
        <w:rPr>
          <w:rFonts w:cs="Arial"/>
        </w:rPr>
      </w:pPr>
      <w:r w:rsidRPr="00F204F0">
        <w:rPr>
          <w:rFonts w:cs="Arial"/>
        </w:rPr>
        <w:t xml:space="preserve">In addition, ensure that all internal approvals have been obtained for DPIR to publish the </w:t>
      </w:r>
      <w:r w:rsidR="00943AC6">
        <w:rPr>
          <w:rFonts w:cs="Arial"/>
        </w:rPr>
        <w:t xml:space="preserve">WPS </w:t>
      </w:r>
      <w:r w:rsidRPr="00F204F0">
        <w:rPr>
          <w:rFonts w:cs="Arial"/>
        </w:rPr>
        <w:t>prior to submission.</w:t>
      </w:r>
    </w:p>
    <w:p w14:paraId="1C897C2E" w14:textId="77777777" w:rsidR="001F46DC" w:rsidRDefault="001F46DC" w:rsidP="001F46DC">
      <w:pPr>
        <w:pStyle w:val="Heading1"/>
        <w:rPr>
          <w:lang w:eastAsia="en-AU"/>
        </w:rPr>
      </w:pPr>
      <w:bookmarkStart w:id="9" w:name="_Toc44074286"/>
      <w:r>
        <w:rPr>
          <w:lang w:eastAsia="en-AU"/>
        </w:rPr>
        <w:t>Related documents</w:t>
      </w:r>
      <w:bookmarkEnd w:id="9"/>
    </w:p>
    <w:p w14:paraId="616DBFE9" w14:textId="77777777" w:rsidR="00AC2E20" w:rsidRDefault="00AC2E20" w:rsidP="00AC2E20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NT Schedule of Petroleum Exploration and Production Requirements</w:t>
      </w:r>
      <w:r w:rsidR="00D326E2">
        <w:rPr>
          <w:rFonts w:asciiTheme="minorHAnsi" w:eastAsiaTheme="minorHAnsi" w:hAnsiTheme="minorHAnsi" w:cstheme="minorHAnsi"/>
        </w:rPr>
        <w:t>.</w:t>
      </w:r>
    </w:p>
    <w:p w14:paraId="4A682742" w14:textId="77777777" w:rsidR="00AC2E20" w:rsidRDefault="00AC2E20" w:rsidP="00AC2E20">
      <w:pPr>
        <w:spacing w:line="276" w:lineRule="auto"/>
        <w:ind w:left="3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Code of Practice: Onshore </w:t>
      </w:r>
      <w:r w:rsidRPr="00227760">
        <w:rPr>
          <w:rFonts w:asciiTheme="minorHAnsi" w:eastAsiaTheme="minorHAnsi" w:hAnsiTheme="minorHAnsi" w:cstheme="minorHAnsi"/>
        </w:rPr>
        <w:t>Petroleum Activities in the Northern Territory</w:t>
      </w:r>
      <w:r w:rsidR="00D326E2">
        <w:rPr>
          <w:rFonts w:asciiTheme="minorHAnsi" w:eastAsiaTheme="minorHAnsi" w:hAnsiTheme="minorHAnsi" w:cstheme="minorHAnsi"/>
        </w:rPr>
        <w:t>.</w:t>
      </w:r>
    </w:p>
    <w:p w14:paraId="18B6F21C" w14:textId="77777777" w:rsidR="001F46DC" w:rsidRPr="001F46DC" w:rsidRDefault="001F46DC" w:rsidP="001F46DC">
      <w:pPr>
        <w:pStyle w:val="Heading1"/>
        <w:rPr>
          <w:lang w:eastAsia="en-AU"/>
        </w:rPr>
      </w:pPr>
      <w:bookmarkStart w:id="10" w:name="_Toc44074287"/>
      <w:r>
        <w:rPr>
          <w:lang w:eastAsia="en-AU"/>
        </w:rPr>
        <w:t>Contact for further information</w:t>
      </w:r>
      <w:bookmarkEnd w:id="10"/>
    </w:p>
    <w:p w14:paraId="3D72DB90" w14:textId="77777777" w:rsidR="00AC2E20" w:rsidRPr="000943C0" w:rsidRDefault="00AC2E20" w:rsidP="000943C0">
      <w:pPr>
        <w:spacing w:line="276" w:lineRule="auto"/>
        <w:ind w:left="426"/>
        <w:rPr>
          <w:rFonts w:asciiTheme="minorHAnsi" w:eastAsiaTheme="minorHAnsi" w:hAnsiTheme="minorHAnsi" w:cstheme="minorHAnsi"/>
        </w:rPr>
      </w:pPr>
      <w:r w:rsidRPr="006A2D3A">
        <w:rPr>
          <w:rFonts w:asciiTheme="minorHAnsi" w:eastAsiaTheme="minorHAnsi" w:hAnsiTheme="minorHAnsi" w:cstheme="minorHAnsi"/>
        </w:rPr>
        <w:t>For more information regarding this guideline, please contact the Energy Division’s Operations team by email:</w:t>
      </w:r>
      <w:r w:rsidR="000943C0">
        <w:rPr>
          <w:rFonts w:asciiTheme="minorHAnsi" w:eastAsiaTheme="minorHAnsi" w:hAnsiTheme="minorHAnsi" w:cstheme="minorHAnsi"/>
        </w:rPr>
        <w:t xml:space="preserve"> </w:t>
      </w:r>
      <w:hyperlink r:id="rId14" w:history="1">
        <w:r w:rsidRPr="001C3FE5">
          <w:rPr>
            <w:rStyle w:val="Hyperlink"/>
            <w:rFonts w:asciiTheme="minorHAnsi" w:eastAsiaTheme="minorHAnsi" w:hAnsiTheme="minorHAnsi" w:cstheme="minorHAnsi"/>
          </w:rPr>
          <w:t>petroleum.operations@nt.gov.au</w:t>
        </w:r>
      </w:hyperlink>
      <w:r w:rsidR="000943C0" w:rsidRPr="000943C0">
        <w:rPr>
          <w:rStyle w:val="Hyperlink"/>
          <w:rFonts w:asciiTheme="minorHAnsi" w:eastAsiaTheme="minorHAnsi" w:hAnsiTheme="minorHAnsi" w:cstheme="minorHAnsi"/>
          <w:color w:val="auto"/>
          <w:u w:val="none"/>
        </w:rPr>
        <w:t>.</w:t>
      </w:r>
    </w:p>
    <w:p w14:paraId="7A5DF069" w14:textId="77777777" w:rsidR="001F46DC" w:rsidRPr="001F46DC" w:rsidRDefault="001F46DC" w:rsidP="001F46DC">
      <w:pPr>
        <w:rPr>
          <w:lang w:eastAsia="en-AU"/>
        </w:rPr>
      </w:pPr>
    </w:p>
    <w:p w14:paraId="00DCE8D4" w14:textId="77777777" w:rsidR="001F46DC" w:rsidRPr="001F46DC" w:rsidRDefault="001F46DC" w:rsidP="001F46DC">
      <w:pPr>
        <w:rPr>
          <w:lang w:eastAsia="en-AU"/>
        </w:rPr>
      </w:pPr>
    </w:p>
    <w:p w14:paraId="35DCCA15" w14:textId="77777777" w:rsidR="001F46DC" w:rsidRPr="001F46DC" w:rsidRDefault="001F46DC" w:rsidP="001F46DC">
      <w:pPr>
        <w:rPr>
          <w:lang w:eastAsia="en-AU"/>
        </w:rPr>
      </w:pPr>
    </w:p>
    <w:p w14:paraId="11995462" w14:textId="2A365780" w:rsidR="006D6723" w:rsidRPr="005D3964" w:rsidRDefault="006D6723" w:rsidP="00E75449">
      <w:pPr>
        <w:rPr>
          <w:lang w:eastAsia="en-AU"/>
        </w:rPr>
      </w:pPr>
    </w:p>
    <w:sectPr w:rsidR="006D6723" w:rsidRPr="005D3964" w:rsidSect="008B7C3D">
      <w:footerReference w:type="default" r:id="rId15"/>
      <w:headerReference w:type="first" r:id="rId16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DACA" w14:textId="77777777" w:rsidR="000C5D70" w:rsidRDefault="000C5D70">
      <w:r>
        <w:separator/>
      </w:r>
    </w:p>
  </w:endnote>
  <w:endnote w:type="continuationSeparator" w:id="0">
    <w:p w14:paraId="47740FE7" w14:textId="77777777" w:rsidR="000C5D70" w:rsidRDefault="000C5D70">
      <w:r>
        <w:continuationSeparator/>
      </w:r>
    </w:p>
  </w:endnote>
  <w:endnote w:type="continuationNotice" w:id="1">
    <w:p w14:paraId="004511AA" w14:textId="77777777" w:rsidR="000C5D70" w:rsidRDefault="000C5D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AAA4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77882660" wp14:editId="3D351C06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899C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EEF2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1EFF1302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6F26A0A3" w14:textId="63C469D9" w:rsidR="00CB6A67" w:rsidRDefault="00CB6A67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E05E46">
            <w:rPr>
              <w:rStyle w:val="PageNumber"/>
              <w:b/>
            </w:rPr>
            <w:t>Primary Industry and Resources</w:t>
          </w:r>
        </w:p>
        <w:p w14:paraId="37ED8E9E" w14:textId="7DB08C8F" w:rsidR="00CB6A67" w:rsidRPr="00CE6614" w:rsidRDefault="000C5D70" w:rsidP="00CB6A6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C59C2E8E17EB4413AFB90EA6C679696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6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F75B7">
                <w:rPr>
                  <w:rStyle w:val="PageNumber"/>
                </w:rPr>
                <w:t>25</w:t>
              </w:r>
              <w:r w:rsidR="00695707" w:rsidRPr="00695707">
                <w:rPr>
                  <w:rStyle w:val="PageNumber"/>
                </w:rPr>
                <w:t xml:space="preserve"> </w:t>
              </w:r>
              <w:r w:rsidR="009F4A77">
                <w:rPr>
                  <w:rStyle w:val="PageNumber"/>
                </w:rPr>
                <w:t xml:space="preserve">June </w:t>
              </w:r>
              <w:r w:rsidR="00D939C1" w:rsidRPr="00695707">
                <w:rPr>
                  <w:rStyle w:val="PageNumber"/>
                </w:rPr>
                <w:t>2020</w:t>
              </w:r>
            </w:sdtContent>
          </w:sdt>
          <w:r w:rsidR="00CB6A67" w:rsidRPr="00CE6614">
            <w:rPr>
              <w:rStyle w:val="PageNumber"/>
            </w:rPr>
            <w:t xml:space="preserve"> | Version </w:t>
          </w:r>
          <w:r w:rsidR="001F46DC">
            <w:rPr>
              <w:rStyle w:val="PageNumber"/>
            </w:rPr>
            <w:t xml:space="preserve">1 </w:t>
          </w:r>
        </w:p>
        <w:p w14:paraId="2F85118D" w14:textId="182E1DCB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A3C82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A3C82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A8903D3" w14:textId="77777777" w:rsidR="001852AF" w:rsidRDefault="001852AF" w:rsidP="001852AF">
    <w:pPr>
      <w:pStyle w:val="Hidden"/>
      <w:ind w:firstLine="0"/>
    </w:pPr>
  </w:p>
  <w:p w14:paraId="35649629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5DA0" w14:textId="77777777" w:rsidR="000C5D70" w:rsidRDefault="000C5D70">
      <w:r>
        <w:separator/>
      </w:r>
    </w:p>
  </w:footnote>
  <w:footnote w:type="continuationSeparator" w:id="0">
    <w:p w14:paraId="0FBF90FB" w14:textId="77777777" w:rsidR="000C5D70" w:rsidRDefault="000C5D70">
      <w:r>
        <w:continuationSeparator/>
      </w:r>
    </w:p>
  </w:footnote>
  <w:footnote w:type="continuationNotice" w:id="1">
    <w:p w14:paraId="31020E2D" w14:textId="77777777" w:rsidR="000C5D70" w:rsidRDefault="000C5D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E033" w14:textId="2829F5F4" w:rsidR="00964B22" w:rsidRPr="008E0345" w:rsidRDefault="000C5D70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3763">
          <w:t>Well Plan Summary submission guideline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B88D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80D9C7" wp14:editId="562F8181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77272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7DA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360D12" w14:textId="340C8AC2" w:rsidR="00983000" w:rsidRPr="00964B22" w:rsidRDefault="00473763" w:rsidP="008E0345">
        <w:pPr>
          <w:pStyle w:val="Header"/>
          <w:rPr>
            <w:b/>
          </w:rPr>
        </w:pPr>
        <w:r>
          <w:t>Well Plan Summary submission guideline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A12AE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4422FFB"/>
    <w:multiLevelType w:val="hybridMultilevel"/>
    <w:tmpl w:val="718EC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06B44D6"/>
    <w:multiLevelType w:val="hybridMultilevel"/>
    <w:tmpl w:val="0B5625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3DF80435"/>
    <w:multiLevelType w:val="hybridMultilevel"/>
    <w:tmpl w:val="17209A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0676E3"/>
    <w:multiLevelType w:val="multilevel"/>
    <w:tmpl w:val="FD1CD746"/>
    <w:numStyleLink w:val="Numberedlist"/>
  </w:abstractNum>
  <w:abstractNum w:abstractNumId="41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CB786D"/>
    <w:multiLevelType w:val="multilevel"/>
    <w:tmpl w:val="FD1CD746"/>
    <w:numStyleLink w:val="Numberedlist"/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4634186"/>
    <w:multiLevelType w:val="hybridMultilevel"/>
    <w:tmpl w:val="E01077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0"/>
  </w:num>
  <w:num w:numId="3">
    <w:abstractNumId w:val="73"/>
  </w:num>
  <w:num w:numId="4">
    <w:abstractNumId w:val="46"/>
  </w:num>
  <w:num w:numId="5">
    <w:abstractNumId w:val="27"/>
  </w:num>
  <w:num w:numId="6">
    <w:abstractNumId w:val="13"/>
  </w:num>
  <w:num w:numId="7">
    <w:abstractNumId w:val="51"/>
  </w:num>
  <w:num w:numId="8">
    <w:abstractNumId w:val="25"/>
  </w:num>
  <w:num w:numId="9">
    <w:abstractNumId w:val="58"/>
  </w:num>
  <w:num w:numId="10">
    <w:abstractNumId w:val="18"/>
  </w:num>
  <w:num w:numId="11">
    <w:abstractNumId w:val="64"/>
  </w:num>
  <w:num w:numId="12">
    <w:abstractNumId w:val="15"/>
  </w:num>
  <w:num w:numId="13">
    <w:abstractNumId w:val="1"/>
  </w:num>
  <w:num w:numId="14">
    <w:abstractNumId w:val="62"/>
  </w:num>
  <w:num w:numId="15">
    <w:abstractNumId w:val="26"/>
  </w:num>
  <w:num w:numId="16">
    <w:abstractNumId w:val="63"/>
  </w:num>
  <w:num w:numId="17">
    <w:abstractNumId w:val="70"/>
  </w:num>
  <w:num w:numId="18">
    <w:abstractNumId w:val="57"/>
  </w:num>
  <w:num w:numId="19">
    <w:abstractNumId w:val="49"/>
  </w:num>
  <w:num w:numId="20">
    <w:abstractNumId w:val="53"/>
  </w:num>
  <w:num w:numId="21">
    <w:abstractNumId w:val="41"/>
  </w:num>
  <w:num w:numId="22">
    <w:abstractNumId w:val="56"/>
  </w:num>
  <w:num w:numId="23">
    <w:abstractNumId w:val="48"/>
  </w:num>
  <w:num w:numId="24">
    <w:abstractNumId w:val="43"/>
  </w:num>
  <w:num w:numId="25">
    <w:abstractNumId w:val="37"/>
  </w:num>
  <w:num w:numId="26">
    <w:abstractNumId w:val="10"/>
  </w:num>
  <w:num w:numId="27">
    <w:abstractNumId w:val="71"/>
  </w:num>
  <w:num w:numId="28">
    <w:abstractNumId w:val="36"/>
  </w:num>
  <w:num w:numId="29">
    <w:abstractNumId w:val="28"/>
  </w:num>
  <w:num w:numId="30">
    <w:abstractNumId w:val="0"/>
  </w:num>
  <w:num w:numId="31">
    <w:abstractNumId w:val="42"/>
  </w:num>
  <w:num w:numId="32">
    <w:abstractNumId w:val="9"/>
  </w:num>
  <w:num w:numId="33">
    <w:abstractNumId w:val="65"/>
  </w:num>
  <w:num w:numId="34">
    <w:abstractNumId w:val="32"/>
  </w:num>
  <w:num w:numId="35">
    <w:abstractNumId w:val="72"/>
  </w:num>
  <w:num w:numId="36">
    <w:abstractNumId w:val="59"/>
  </w:num>
  <w:num w:numId="37">
    <w:abstractNumId w:val="4"/>
  </w:num>
  <w:num w:numId="38">
    <w:abstractNumId w:val="35"/>
  </w:num>
  <w:num w:numId="39">
    <w:abstractNumId w:val="50"/>
  </w:num>
  <w:num w:numId="40">
    <w:abstractNumId w:val="40"/>
  </w:num>
  <w:num w:numId="41">
    <w:abstractNumId w:val="2"/>
  </w:num>
  <w:num w:numId="42">
    <w:abstractNumId w:val="44"/>
  </w:num>
  <w:num w:numId="43">
    <w:abstractNumId w:val="21"/>
  </w:num>
  <w:num w:numId="44">
    <w:abstractNumId w:val="39"/>
  </w:num>
  <w:num w:numId="45">
    <w:abstractNumId w:val="68"/>
  </w:num>
  <w:num w:numId="46">
    <w:abstractNumId w:val="31"/>
  </w:num>
  <w:num w:numId="47">
    <w:abstractNumId w:val="22"/>
  </w:num>
  <w:num w:numId="4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E"/>
    <w:rsid w:val="00001DDF"/>
    <w:rsid w:val="0000322D"/>
    <w:rsid w:val="00004C67"/>
    <w:rsid w:val="00007670"/>
    <w:rsid w:val="00010036"/>
    <w:rsid w:val="00010665"/>
    <w:rsid w:val="0002393A"/>
    <w:rsid w:val="000270C1"/>
    <w:rsid w:val="00027DB8"/>
    <w:rsid w:val="000307A7"/>
    <w:rsid w:val="00031A96"/>
    <w:rsid w:val="00040BF3"/>
    <w:rsid w:val="0004577F"/>
    <w:rsid w:val="00046C59"/>
    <w:rsid w:val="00050FC2"/>
    <w:rsid w:val="00051362"/>
    <w:rsid w:val="00051F45"/>
    <w:rsid w:val="00052953"/>
    <w:rsid w:val="0005341A"/>
    <w:rsid w:val="00054611"/>
    <w:rsid w:val="00056DEF"/>
    <w:rsid w:val="000715A8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11EF"/>
    <w:rsid w:val="000943C0"/>
    <w:rsid w:val="000962C5"/>
    <w:rsid w:val="000A04AF"/>
    <w:rsid w:val="000A385C"/>
    <w:rsid w:val="000A3C82"/>
    <w:rsid w:val="000A4317"/>
    <w:rsid w:val="000A559C"/>
    <w:rsid w:val="000B0A50"/>
    <w:rsid w:val="000B2CA1"/>
    <w:rsid w:val="000C5D70"/>
    <w:rsid w:val="000D1F29"/>
    <w:rsid w:val="000D633D"/>
    <w:rsid w:val="000E0962"/>
    <w:rsid w:val="000E342B"/>
    <w:rsid w:val="000E38FB"/>
    <w:rsid w:val="000E5DD2"/>
    <w:rsid w:val="000F2958"/>
    <w:rsid w:val="000F4805"/>
    <w:rsid w:val="000F7951"/>
    <w:rsid w:val="00104E7F"/>
    <w:rsid w:val="001117D8"/>
    <w:rsid w:val="001137EC"/>
    <w:rsid w:val="001152F5"/>
    <w:rsid w:val="00117743"/>
    <w:rsid w:val="00117F5B"/>
    <w:rsid w:val="0012759F"/>
    <w:rsid w:val="00132658"/>
    <w:rsid w:val="0014670B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95997"/>
    <w:rsid w:val="001A21F0"/>
    <w:rsid w:val="001A2B7F"/>
    <w:rsid w:val="001A3AFD"/>
    <w:rsid w:val="001A496C"/>
    <w:rsid w:val="001A6304"/>
    <w:rsid w:val="001B2B6C"/>
    <w:rsid w:val="001B49AD"/>
    <w:rsid w:val="001D01C4"/>
    <w:rsid w:val="001D0B7B"/>
    <w:rsid w:val="001D4036"/>
    <w:rsid w:val="001D52B0"/>
    <w:rsid w:val="001D5A18"/>
    <w:rsid w:val="001D7CA4"/>
    <w:rsid w:val="001E057F"/>
    <w:rsid w:val="001E14EB"/>
    <w:rsid w:val="001E1982"/>
    <w:rsid w:val="001E2C7A"/>
    <w:rsid w:val="001F2879"/>
    <w:rsid w:val="001F46DC"/>
    <w:rsid w:val="001F5341"/>
    <w:rsid w:val="001F59E6"/>
    <w:rsid w:val="001F5C6E"/>
    <w:rsid w:val="00202014"/>
    <w:rsid w:val="00206936"/>
    <w:rsid w:val="00206C6F"/>
    <w:rsid w:val="00206FBD"/>
    <w:rsid w:val="00207746"/>
    <w:rsid w:val="00213268"/>
    <w:rsid w:val="00221220"/>
    <w:rsid w:val="0022559C"/>
    <w:rsid w:val="00230031"/>
    <w:rsid w:val="00235C01"/>
    <w:rsid w:val="00236878"/>
    <w:rsid w:val="00241841"/>
    <w:rsid w:val="00247343"/>
    <w:rsid w:val="00265C56"/>
    <w:rsid w:val="002716CD"/>
    <w:rsid w:val="00274D4B"/>
    <w:rsid w:val="002806F5"/>
    <w:rsid w:val="00281577"/>
    <w:rsid w:val="002926BC"/>
    <w:rsid w:val="00293A72"/>
    <w:rsid w:val="0029603D"/>
    <w:rsid w:val="002A0160"/>
    <w:rsid w:val="002A30C3"/>
    <w:rsid w:val="002A6620"/>
    <w:rsid w:val="002A6F6A"/>
    <w:rsid w:val="002A7712"/>
    <w:rsid w:val="002B38F7"/>
    <w:rsid w:val="002B5591"/>
    <w:rsid w:val="002B6AA4"/>
    <w:rsid w:val="002C1FE9"/>
    <w:rsid w:val="002C5086"/>
    <w:rsid w:val="002D3A57"/>
    <w:rsid w:val="002D47D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2E8B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42A8"/>
    <w:rsid w:val="003657E5"/>
    <w:rsid w:val="0036589C"/>
    <w:rsid w:val="00371312"/>
    <w:rsid w:val="00371DC7"/>
    <w:rsid w:val="00374E63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6341"/>
    <w:rsid w:val="003B173F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5DDD"/>
    <w:rsid w:val="00426E25"/>
    <w:rsid w:val="00427D9C"/>
    <w:rsid w:val="00427E7E"/>
    <w:rsid w:val="00442662"/>
    <w:rsid w:val="00442FF1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2D5"/>
    <w:rsid w:val="00473763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684"/>
    <w:rsid w:val="004D075F"/>
    <w:rsid w:val="004D1B76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507C"/>
    <w:rsid w:val="00546D7E"/>
    <w:rsid w:val="00556113"/>
    <w:rsid w:val="00564C12"/>
    <w:rsid w:val="005654B8"/>
    <w:rsid w:val="00573411"/>
    <w:rsid w:val="0057377F"/>
    <w:rsid w:val="005762CC"/>
    <w:rsid w:val="00582D3D"/>
    <w:rsid w:val="00593F3A"/>
    <w:rsid w:val="00595386"/>
    <w:rsid w:val="00596AFD"/>
    <w:rsid w:val="005A3621"/>
    <w:rsid w:val="005A4AC0"/>
    <w:rsid w:val="005A5FDF"/>
    <w:rsid w:val="005B0FB7"/>
    <w:rsid w:val="005B122A"/>
    <w:rsid w:val="005B2BD9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433C3"/>
    <w:rsid w:val="00650F5B"/>
    <w:rsid w:val="00652DC0"/>
    <w:rsid w:val="00660584"/>
    <w:rsid w:val="00662202"/>
    <w:rsid w:val="006647AB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92700"/>
    <w:rsid w:val="00695707"/>
    <w:rsid w:val="006A756A"/>
    <w:rsid w:val="006C396A"/>
    <w:rsid w:val="006D1ADA"/>
    <w:rsid w:val="006D66F7"/>
    <w:rsid w:val="006D6723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72B0"/>
    <w:rsid w:val="007408F5"/>
    <w:rsid w:val="00741EAE"/>
    <w:rsid w:val="00745F06"/>
    <w:rsid w:val="0075413F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7C5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7F75B7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684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902B13"/>
    <w:rsid w:val="00907723"/>
    <w:rsid w:val="00910E35"/>
    <w:rsid w:val="00911941"/>
    <w:rsid w:val="009138A0"/>
    <w:rsid w:val="00925F0F"/>
    <w:rsid w:val="00930C91"/>
    <w:rsid w:val="00932F6B"/>
    <w:rsid w:val="00936A80"/>
    <w:rsid w:val="00936F68"/>
    <w:rsid w:val="009436FF"/>
    <w:rsid w:val="00943AC6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64F4"/>
    <w:rsid w:val="009870FA"/>
    <w:rsid w:val="00991DE0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C2841"/>
    <w:rsid w:val="009D0EB5"/>
    <w:rsid w:val="009D14F9"/>
    <w:rsid w:val="009D2B74"/>
    <w:rsid w:val="009D63FF"/>
    <w:rsid w:val="009E175D"/>
    <w:rsid w:val="009E3CC2"/>
    <w:rsid w:val="009E6644"/>
    <w:rsid w:val="009F06BD"/>
    <w:rsid w:val="009F2A4D"/>
    <w:rsid w:val="009F2C73"/>
    <w:rsid w:val="009F3302"/>
    <w:rsid w:val="009F4A77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37BC"/>
    <w:rsid w:val="00A45BF7"/>
    <w:rsid w:val="00A71E1C"/>
    <w:rsid w:val="00A77912"/>
    <w:rsid w:val="00A9074C"/>
    <w:rsid w:val="00A925EC"/>
    <w:rsid w:val="00A929AA"/>
    <w:rsid w:val="00A92B6B"/>
    <w:rsid w:val="00A955A9"/>
    <w:rsid w:val="00AA541E"/>
    <w:rsid w:val="00AC2E20"/>
    <w:rsid w:val="00AD0DA4"/>
    <w:rsid w:val="00AD4169"/>
    <w:rsid w:val="00AE09A2"/>
    <w:rsid w:val="00AE25C6"/>
    <w:rsid w:val="00AE306C"/>
    <w:rsid w:val="00AF28C1"/>
    <w:rsid w:val="00AF5F76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3CAE"/>
    <w:rsid w:val="00B343CC"/>
    <w:rsid w:val="00B43C75"/>
    <w:rsid w:val="00B45432"/>
    <w:rsid w:val="00B47ABC"/>
    <w:rsid w:val="00B5084A"/>
    <w:rsid w:val="00B606A1"/>
    <w:rsid w:val="00B614F7"/>
    <w:rsid w:val="00B61B26"/>
    <w:rsid w:val="00B675B2"/>
    <w:rsid w:val="00B67E17"/>
    <w:rsid w:val="00B733C9"/>
    <w:rsid w:val="00B81261"/>
    <w:rsid w:val="00B8223E"/>
    <w:rsid w:val="00B832AE"/>
    <w:rsid w:val="00B83E5C"/>
    <w:rsid w:val="00B86678"/>
    <w:rsid w:val="00B92F9B"/>
    <w:rsid w:val="00B93ACD"/>
    <w:rsid w:val="00B941B3"/>
    <w:rsid w:val="00B96513"/>
    <w:rsid w:val="00BA1D47"/>
    <w:rsid w:val="00BA3316"/>
    <w:rsid w:val="00BA66F0"/>
    <w:rsid w:val="00BB2239"/>
    <w:rsid w:val="00BB2AE7"/>
    <w:rsid w:val="00BB6464"/>
    <w:rsid w:val="00BC1BB8"/>
    <w:rsid w:val="00BD5A20"/>
    <w:rsid w:val="00BD7FE1"/>
    <w:rsid w:val="00BE37CA"/>
    <w:rsid w:val="00BE6144"/>
    <w:rsid w:val="00BE635A"/>
    <w:rsid w:val="00BF0535"/>
    <w:rsid w:val="00BF17E9"/>
    <w:rsid w:val="00BF2ABB"/>
    <w:rsid w:val="00BF34A1"/>
    <w:rsid w:val="00BF5099"/>
    <w:rsid w:val="00BF5345"/>
    <w:rsid w:val="00C060A7"/>
    <w:rsid w:val="00C10F10"/>
    <w:rsid w:val="00C15D4D"/>
    <w:rsid w:val="00C175DC"/>
    <w:rsid w:val="00C30171"/>
    <w:rsid w:val="00C309D8"/>
    <w:rsid w:val="00C43519"/>
    <w:rsid w:val="00C51537"/>
    <w:rsid w:val="00C52BC3"/>
    <w:rsid w:val="00C52E1F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4458"/>
    <w:rsid w:val="00CA6BC5"/>
    <w:rsid w:val="00CB6A67"/>
    <w:rsid w:val="00CC61CD"/>
    <w:rsid w:val="00CD5011"/>
    <w:rsid w:val="00CE640F"/>
    <w:rsid w:val="00CE76BC"/>
    <w:rsid w:val="00CF540E"/>
    <w:rsid w:val="00D02F07"/>
    <w:rsid w:val="00D23346"/>
    <w:rsid w:val="00D27EBE"/>
    <w:rsid w:val="00D326E2"/>
    <w:rsid w:val="00D34540"/>
    <w:rsid w:val="00D36A49"/>
    <w:rsid w:val="00D517C6"/>
    <w:rsid w:val="00D64806"/>
    <w:rsid w:val="00D66FDC"/>
    <w:rsid w:val="00D703A9"/>
    <w:rsid w:val="00D71D84"/>
    <w:rsid w:val="00D72464"/>
    <w:rsid w:val="00D768EB"/>
    <w:rsid w:val="00D82D1E"/>
    <w:rsid w:val="00D832D9"/>
    <w:rsid w:val="00D90F00"/>
    <w:rsid w:val="00D939C1"/>
    <w:rsid w:val="00D94F6B"/>
    <w:rsid w:val="00D975C0"/>
    <w:rsid w:val="00DA0182"/>
    <w:rsid w:val="00DA5285"/>
    <w:rsid w:val="00DB0E73"/>
    <w:rsid w:val="00DB191D"/>
    <w:rsid w:val="00DB4F91"/>
    <w:rsid w:val="00DB5688"/>
    <w:rsid w:val="00DB5BBC"/>
    <w:rsid w:val="00DC1EF7"/>
    <w:rsid w:val="00DC1F0F"/>
    <w:rsid w:val="00DC3117"/>
    <w:rsid w:val="00DC5DD9"/>
    <w:rsid w:val="00DC6D2D"/>
    <w:rsid w:val="00DD64C2"/>
    <w:rsid w:val="00DD6AF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05E46"/>
    <w:rsid w:val="00E15816"/>
    <w:rsid w:val="00E160D5"/>
    <w:rsid w:val="00E239FF"/>
    <w:rsid w:val="00E25ACD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55D80"/>
    <w:rsid w:val="00E55E8A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3DF3"/>
    <w:rsid w:val="00E956C5"/>
    <w:rsid w:val="00E9579A"/>
    <w:rsid w:val="00E95C39"/>
    <w:rsid w:val="00EA2C39"/>
    <w:rsid w:val="00EA63ED"/>
    <w:rsid w:val="00EB07D2"/>
    <w:rsid w:val="00EB0A3C"/>
    <w:rsid w:val="00EB0A96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19D5"/>
    <w:rsid w:val="00EF369D"/>
    <w:rsid w:val="00EF3CA4"/>
    <w:rsid w:val="00EF5E1F"/>
    <w:rsid w:val="00EF7859"/>
    <w:rsid w:val="00F014DA"/>
    <w:rsid w:val="00F01BE6"/>
    <w:rsid w:val="00F02591"/>
    <w:rsid w:val="00F03266"/>
    <w:rsid w:val="00F14273"/>
    <w:rsid w:val="00F204F0"/>
    <w:rsid w:val="00F24F21"/>
    <w:rsid w:val="00F30056"/>
    <w:rsid w:val="00F31ACA"/>
    <w:rsid w:val="00F5696E"/>
    <w:rsid w:val="00F60EFF"/>
    <w:rsid w:val="00F67D2D"/>
    <w:rsid w:val="00F7653F"/>
    <w:rsid w:val="00F860CC"/>
    <w:rsid w:val="00F90858"/>
    <w:rsid w:val="00F94398"/>
    <w:rsid w:val="00F95808"/>
    <w:rsid w:val="00FA2B91"/>
    <w:rsid w:val="00FA4629"/>
    <w:rsid w:val="00FB0845"/>
    <w:rsid w:val="00FB1CFD"/>
    <w:rsid w:val="00FB2B56"/>
    <w:rsid w:val="00FB2ECC"/>
    <w:rsid w:val="00FB4E3A"/>
    <w:rsid w:val="00FC12BF"/>
    <w:rsid w:val="00FC1A7C"/>
    <w:rsid w:val="00FC2C60"/>
    <w:rsid w:val="00FC54C9"/>
    <w:rsid w:val="00FC64AB"/>
    <w:rsid w:val="00FD07B6"/>
    <w:rsid w:val="00FD3E6F"/>
    <w:rsid w:val="00FD51B9"/>
    <w:rsid w:val="00FE2A39"/>
    <w:rsid w:val="00FE2EF6"/>
    <w:rsid w:val="00FE3F44"/>
    <w:rsid w:val="00FF39CF"/>
    <w:rsid w:val="00FF48D2"/>
    <w:rsid w:val="00FF5B76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5E0B"/>
  <w15:docId w15:val="{01240E7C-78DE-4783-B9FE-4CB55A3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2E20"/>
    <w:rPr>
      <w:color w:val="8C4799" w:themeColor="followedHyperlink"/>
      <w:u w:val="single"/>
    </w:rPr>
  </w:style>
  <w:style w:type="numbering" w:customStyle="1" w:styleId="NTGTableNumList">
    <w:name w:val="NTG Table Num List"/>
    <w:uiPriority w:val="99"/>
    <w:rsid w:val="009F2C73"/>
    <w:pPr>
      <w:numPr>
        <w:numId w:val="4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3"/>
    <w:rPr>
      <w:rFonts w:ascii="Segoe UI" w:hAnsi="Segoe UI" w:cs="Segoe UI"/>
      <w:sz w:val="18"/>
      <w:szCs w:val="18"/>
    </w:rPr>
  </w:style>
  <w:style w:type="numbering" w:customStyle="1" w:styleId="NTGStandardList">
    <w:name w:val="NTG Standard List"/>
    <w:basedOn w:val="NoList"/>
    <w:rsid w:val="0022559C"/>
    <w:pPr>
      <w:numPr>
        <w:numId w:val="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2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59C"/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59C"/>
    <w:rPr>
      <w:rFonts w:eastAsiaTheme="minorHAns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CD"/>
    <w:rPr>
      <w:rFonts w:ascii="Lato" w:eastAsia="Calibri" w:hAnsi="Lat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CD"/>
    <w:rPr>
      <w:rFonts w:ascii="Lato" w:eastAsiaTheme="minorHAnsi" w:hAnsi="Lato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7B6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petroleum.operations@nt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long%20document%20-%20key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A7AE85D8D46BF80CA60A5198B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0CDC-EAF8-41F4-9AB4-E51E8F0D0ED2}"/>
      </w:docPartPr>
      <w:docPartBody>
        <w:p w:rsidR="006479F3" w:rsidRDefault="00AF5EDD">
          <w:pPr>
            <w:pStyle w:val="4E7A7AE85D8D46BF80CA60A5198BC263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DB675BB156074FF2991EA419661D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5EDE-D7A1-4142-A64C-2BC502173793}"/>
      </w:docPartPr>
      <w:docPartBody>
        <w:p w:rsidR="006479F3" w:rsidRDefault="00AF5EDD">
          <w:pPr>
            <w:pStyle w:val="DB675BB156074FF2991EA419661D19F5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C59C2E8E17EB4413AFB90EA6C679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F45D-8A08-4FCE-9491-DE640683428D}"/>
      </w:docPartPr>
      <w:docPartBody>
        <w:p w:rsidR="006479F3" w:rsidRDefault="00AF5EDD">
          <w:pPr>
            <w:pStyle w:val="C59C2E8E17EB4413AFB90EA6C679696D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D"/>
    <w:rsid w:val="000208E7"/>
    <w:rsid w:val="00032B00"/>
    <w:rsid w:val="000C364E"/>
    <w:rsid w:val="00354994"/>
    <w:rsid w:val="0038696B"/>
    <w:rsid w:val="003A4679"/>
    <w:rsid w:val="004344B2"/>
    <w:rsid w:val="006479F3"/>
    <w:rsid w:val="006B1A53"/>
    <w:rsid w:val="00733666"/>
    <w:rsid w:val="007946E9"/>
    <w:rsid w:val="007B69C9"/>
    <w:rsid w:val="007E15C2"/>
    <w:rsid w:val="00832B2E"/>
    <w:rsid w:val="008C617C"/>
    <w:rsid w:val="009E4A1D"/>
    <w:rsid w:val="00AC52CD"/>
    <w:rsid w:val="00AF5EDD"/>
    <w:rsid w:val="00C202D1"/>
    <w:rsid w:val="00C27EE4"/>
    <w:rsid w:val="00D92077"/>
    <w:rsid w:val="00E04116"/>
    <w:rsid w:val="00E170C1"/>
    <w:rsid w:val="00E26152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7A7AE85D8D46BF80CA60A5198BC263">
    <w:name w:val="4E7A7AE85D8D46BF80CA60A5198BC263"/>
  </w:style>
  <w:style w:type="paragraph" w:customStyle="1" w:styleId="DB675BB156074FF2991EA419661D19F5">
    <w:name w:val="DB675BB156074FF2991EA419661D19F5"/>
  </w:style>
  <w:style w:type="paragraph" w:customStyle="1" w:styleId="7B6BEBD9590B47DA91876BFAD36AAABF">
    <w:name w:val="7B6BEBD9590B47DA91876BFAD36AAABF"/>
  </w:style>
  <w:style w:type="paragraph" w:customStyle="1" w:styleId="C59C2E8E17EB4413AFB90EA6C679696D">
    <w:name w:val="C59C2E8E17EB4413AFB90EA6C679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957D4-D402-4D3C-A14F-8FFA671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long document - keyline.dotx</Template>
  <TotalTime>0</TotalTime>
  <Pages>6</Pages>
  <Words>746</Words>
  <Characters>4229</Characters>
  <Application>Microsoft Office Word</Application>
  <DocSecurity>0</DocSecurity>
  <Lines>162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Plan Summary submission guideline</vt:lpstr>
    </vt:vector>
  </TitlesOfParts>
  <Company>&lt;NAME&gt;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Plan Summary submission guideline</dc:title>
  <dc:creator>Northern Territory Government</dc:creator>
  <cp:lastModifiedBy>Valaree Lola Chuah</cp:lastModifiedBy>
  <cp:revision>2</cp:revision>
  <cp:lastPrinted>2016-02-04T04:37:00Z</cp:lastPrinted>
  <dcterms:created xsi:type="dcterms:W3CDTF">2020-06-29T03:40:00Z</dcterms:created>
  <dcterms:modified xsi:type="dcterms:W3CDTF">2020-06-29T03:40:00Z</dcterms:modified>
</cp:coreProperties>
</file>