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05"/>
        <w:gridCol w:w="899"/>
        <w:gridCol w:w="2435"/>
        <w:gridCol w:w="116"/>
        <w:gridCol w:w="284"/>
        <w:gridCol w:w="1134"/>
        <w:gridCol w:w="567"/>
        <w:gridCol w:w="1134"/>
        <w:gridCol w:w="1939"/>
      </w:tblGrid>
      <w:tr w:rsidR="009B1BF1" w:rsidRPr="007A5EFD" w:rsidTr="00AD6275">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9"/>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E2A8A" w:rsidRPr="007A5EFD" w:rsidTr="00AD6275">
        <w:trPr>
          <w:trHeight w:val="191"/>
        </w:trPr>
        <w:tc>
          <w:tcPr>
            <w:tcW w:w="10348" w:type="dxa"/>
            <w:gridSpan w:val="10"/>
            <w:tcBorders>
              <w:top w:val="nil"/>
              <w:left w:val="nil"/>
              <w:bottom w:val="nil"/>
              <w:right w:val="nil"/>
            </w:tcBorders>
            <w:shd w:val="clear" w:color="auto" w:fill="FFFFFF" w:themeFill="background1"/>
            <w:noWrap/>
            <w:tcMar>
              <w:top w:w="57" w:type="dxa"/>
              <w:left w:w="113" w:type="dxa"/>
              <w:bottom w:w="57" w:type="dxa"/>
              <w:right w:w="0" w:type="dxa"/>
            </w:tcMar>
          </w:tcPr>
          <w:p w:rsidR="00AE2A8A" w:rsidRPr="00872B4E" w:rsidRDefault="006B7548" w:rsidP="00EA56DF">
            <w:r w:rsidRPr="006B7548">
              <w:t>The Northern Territory Government will only use the information collected for the purpose for which it was supplied and such information will not be disclosed to any third party unless required by law.</w:t>
            </w:r>
          </w:p>
        </w:tc>
      </w:tr>
      <w:tr w:rsidR="007D48A4" w:rsidRPr="007A5EFD" w:rsidTr="008D79C3">
        <w:trPr>
          <w:trHeight w:val="27"/>
        </w:trPr>
        <w:tc>
          <w:tcPr>
            <w:tcW w:w="10348" w:type="dxa"/>
            <w:gridSpan w:val="10"/>
            <w:tcBorders>
              <w:top w:val="single" w:sz="4" w:space="0" w:color="auto"/>
              <w:bottom w:val="single" w:sz="4" w:space="0" w:color="auto"/>
            </w:tcBorders>
            <w:shd w:val="clear" w:color="auto" w:fill="1F1F5F" w:themeFill="text1"/>
            <w:noWrap/>
            <w:tcMar>
              <w:top w:w="57" w:type="dxa"/>
              <w:bottom w:w="57" w:type="dxa"/>
            </w:tcMar>
          </w:tcPr>
          <w:p w:rsidR="007D48A4" w:rsidRPr="004A3CC9" w:rsidRDefault="00EA56DF" w:rsidP="00DD13FA">
            <w:pPr>
              <w:rPr>
                <w:rStyle w:val="Questionlabel"/>
                <w:color w:val="1F1F5F" w:themeColor="text1"/>
              </w:rPr>
            </w:pPr>
            <w:r>
              <w:rPr>
                <w:rStyle w:val="Questionlabel"/>
                <w:color w:val="FFFFFF" w:themeColor="background1"/>
              </w:rPr>
              <w:t>Licensee details</w:t>
            </w:r>
            <w:r w:rsidR="000775BC">
              <w:rPr>
                <w:rStyle w:val="Questionlabel"/>
                <w:color w:val="FFFFFF" w:themeColor="background1"/>
              </w:rPr>
              <w:t xml:space="preserve"> </w:t>
            </w:r>
          </w:p>
        </w:tc>
      </w:tr>
      <w:tr w:rsidR="007D48A4" w:rsidRPr="007A5EFD" w:rsidTr="008D79C3">
        <w:trPr>
          <w:trHeight w:val="337"/>
        </w:trPr>
        <w:tc>
          <w:tcPr>
            <w:tcW w:w="1840" w:type="dxa"/>
            <w:gridSpan w:val="2"/>
            <w:tcBorders>
              <w:top w:val="single" w:sz="4" w:space="0" w:color="auto"/>
              <w:bottom w:val="single" w:sz="4" w:space="0" w:color="auto"/>
            </w:tcBorders>
            <w:noWrap/>
            <w:tcMar>
              <w:top w:w="57" w:type="dxa"/>
              <w:bottom w:w="57" w:type="dxa"/>
            </w:tcMar>
          </w:tcPr>
          <w:p w:rsidR="007D48A4" w:rsidRPr="007A5EFD" w:rsidRDefault="00EA56DF" w:rsidP="007D48A4">
            <w:pPr>
              <w:rPr>
                <w:rFonts w:ascii="Arial" w:hAnsi="Arial"/>
                <w:b/>
              </w:rPr>
            </w:pPr>
            <w:r>
              <w:rPr>
                <w:rStyle w:val="Questionlabel"/>
              </w:rPr>
              <w:t>Full name</w:t>
            </w:r>
          </w:p>
        </w:tc>
        <w:tc>
          <w:tcPr>
            <w:tcW w:w="3450" w:type="dxa"/>
            <w:gridSpan w:val="3"/>
            <w:tcBorders>
              <w:top w:val="single" w:sz="4" w:space="0" w:color="auto"/>
              <w:bottom w:val="single" w:sz="4" w:space="0" w:color="auto"/>
            </w:tcBorders>
            <w:noWrap/>
            <w:tcMar>
              <w:top w:w="57" w:type="dxa"/>
              <w:bottom w:w="57" w:type="dxa"/>
            </w:tcMar>
          </w:tcPr>
          <w:p w:rsidR="007D48A4" w:rsidRPr="002C0BEF" w:rsidRDefault="007D48A4" w:rsidP="002C0BEF"/>
        </w:tc>
        <w:tc>
          <w:tcPr>
            <w:tcW w:w="1985" w:type="dxa"/>
            <w:gridSpan w:val="3"/>
            <w:tcBorders>
              <w:top w:val="single" w:sz="4" w:space="0" w:color="auto"/>
              <w:bottom w:val="single" w:sz="4" w:space="0" w:color="auto"/>
            </w:tcBorders>
            <w:noWrap/>
            <w:tcMar>
              <w:top w:w="57" w:type="dxa"/>
              <w:bottom w:w="57" w:type="dxa"/>
            </w:tcMar>
          </w:tcPr>
          <w:p w:rsidR="007D48A4" w:rsidRPr="007A5EFD" w:rsidRDefault="00EA56DF" w:rsidP="00DD13FA">
            <w:pPr>
              <w:rPr>
                <w:rFonts w:ascii="Arial" w:hAnsi="Arial"/>
              </w:rPr>
            </w:pPr>
            <w:r>
              <w:rPr>
                <w:rStyle w:val="Questionlabel"/>
              </w:rPr>
              <w:t>Licence number</w:t>
            </w:r>
          </w:p>
        </w:tc>
        <w:tc>
          <w:tcPr>
            <w:tcW w:w="3073" w:type="dxa"/>
            <w:gridSpan w:val="2"/>
            <w:tcBorders>
              <w:top w:val="single" w:sz="4" w:space="0" w:color="auto"/>
              <w:bottom w:val="single" w:sz="4" w:space="0" w:color="auto"/>
            </w:tcBorders>
            <w:noWrap/>
            <w:tcMar>
              <w:top w:w="57" w:type="dxa"/>
              <w:bottom w:w="57" w:type="dxa"/>
            </w:tcMar>
          </w:tcPr>
          <w:p w:rsidR="007D48A4" w:rsidRPr="002C0BEF" w:rsidRDefault="007D48A4" w:rsidP="002C0BEF"/>
        </w:tc>
      </w:tr>
      <w:tr w:rsidR="007D48A4" w:rsidRPr="007A5EFD" w:rsidTr="008D79C3">
        <w:trPr>
          <w:trHeight w:val="195"/>
        </w:trPr>
        <w:tc>
          <w:tcPr>
            <w:tcW w:w="10348" w:type="dxa"/>
            <w:gridSpan w:val="10"/>
            <w:tcBorders>
              <w:top w:val="single" w:sz="4" w:space="0" w:color="auto"/>
              <w:bottom w:val="single" w:sz="4" w:space="0" w:color="auto"/>
            </w:tcBorders>
            <w:shd w:val="clear" w:color="auto" w:fill="1F1F5F" w:themeFill="text1"/>
            <w:noWrap/>
            <w:tcMar>
              <w:top w:w="57" w:type="dxa"/>
              <w:bottom w:w="57" w:type="dxa"/>
            </w:tcMar>
          </w:tcPr>
          <w:p w:rsidR="007D48A4" w:rsidRPr="007A5EFD" w:rsidRDefault="00EA56DF" w:rsidP="00EA56DF">
            <w:pPr>
              <w:rPr>
                <w:rStyle w:val="Questionlabel"/>
              </w:rPr>
            </w:pPr>
            <w:r w:rsidRPr="005D70DE">
              <w:rPr>
                <w:rStyle w:val="Questionlabel"/>
                <w:color w:val="FFFFFF" w:themeColor="background1"/>
              </w:rPr>
              <w:t xml:space="preserve">Hemp </w:t>
            </w:r>
            <w:r>
              <w:rPr>
                <w:rStyle w:val="Questionlabel"/>
                <w:color w:val="FFFFFF" w:themeColor="background1"/>
              </w:rPr>
              <w:t>c</w:t>
            </w:r>
            <w:r w:rsidRPr="005D70DE">
              <w:rPr>
                <w:rStyle w:val="Questionlabel"/>
                <w:color w:val="FFFFFF" w:themeColor="background1"/>
              </w:rPr>
              <w:t>rop</w:t>
            </w:r>
            <w:r>
              <w:rPr>
                <w:rStyle w:val="Questionlabel"/>
                <w:color w:val="FFFFFF" w:themeColor="background1"/>
              </w:rPr>
              <w:t xml:space="preserve"> details</w:t>
            </w:r>
            <w:r w:rsidR="000775BC">
              <w:rPr>
                <w:rStyle w:val="Questionlabel"/>
                <w:color w:val="FFFFFF" w:themeColor="background1"/>
              </w:rPr>
              <w:t xml:space="preserve"> </w:t>
            </w:r>
          </w:p>
        </w:tc>
      </w:tr>
      <w:tr w:rsidR="00EA56DF" w:rsidRPr="007A5EFD" w:rsidTr="008D79C3">
        <w:trPr>
          <w:trHeight w:val="145"/>
        </w:trPr>
        <w:tc>
          <w:tcPr>
            <w:tcW w:w="2739" w:type="dxa"/>
            <w:gridSpan w:val="3"/>
            <w:tcBorders>
              <w:top w:val="single" w:sz="4" w:space="0" w:color="auto"/>
              <w:bottom w:val="single" w:sz="4" w:space="0" w:color="auto"/>
            </w:tcBorders>
            <w:noWrap/>
            <w:tcMar>
              <w:top w:w="57" w:type="dxa"/>
              <w:bottom w:w="57" w:type="dxa"/>
            </w:tcMar>
          </w:tcPr>
          <w:p w:rsidR="00EA56DF" w:rsidRPr="007A5EFD" w:rsidRDefault="00EA56DF" w:rsidP="00DD13FA">
            <w:pPr>
              <w:rPr>
                <w:rStyle w:val="Questionlabel"/>
              </w:rPr>
            </w:pPr>
            <w:r>
              <w:rPr>
                <w:rStyle w:val="Questionlabel"/>
              </w:rPr>
              <w:t>Seed crop</w:t>
            </w:r>
          </w:p>
        </w:tc>
        <w:tc>
          <w:tcPr>
            <w:tcW w:w="3969" w:type="dxa"/>
            <w:gridSpan w:val="4"/>
            <w:tcBorders>
              <w:top w:val="single" w:sz="4" w:space="0" w:color="auto"/>
              <w:bottom w:val="single" w:sz="4" w:space="0" w:color="auto"/>
            </w:tcBorders>
            <w:noWrap/>
            <w:tcMar>
              <w:top w:w="57" w:type="dxa"/>
              <w:bottom w:w="57" w:type="dxa"/>
            </w:tcMar>
          </w:tcPr>
          <w:p w:rsidR="00EA56DF" w:rsidRPr="002C0BEF" w:rsidRDefault="00EA56DF" w:rsidP="002C0BEF"/>
        </w:tc>
        <w:tc>
          <w:tcPr>
            <w:tcW w:w="3640" w:type="dxa"/>
            <w:gridSpan w:val="3"/>
            <w:tcBorders>
              <w:top w:val="single" w:sz="4" w:space="0" w:color="auto"/>
              <w:bottom w:val="single" w:sz="4" w:space="0" w:color="auto"/>
            </w:tcBorders>
            <w:tcMar>
              <w:top w:w="57" w:type="dxa"/>
              <w:bottom w:w="57" w:type="dxa"/>
            </w:tcMar>
          </w:tcPr>
          <w:p w:rsidR="00EA56DF" w:rsidRPr="002C0BEF" w:rsidRDefault="00EA56DF" w:rsidP="002C0BEF"/>
        </w:tc>
      </w:tr>
      <w:tr w:rsidR="00EA56DF" w:rsidRPr="007A5EFD" w:rsidTr="008D79C3">
        <w:trPr>
          <w:trHeight w:val="223"/>
        </w:trPr>
        <w:tc>
          <w:tcPr>
            <w:tcW w:w="2739" w:type="dxa"/>
            <w:gridSpan w:val="3"/>
            <w:tcBorders>
              <w:top w:val="single" w:sz="4" w:space="0" w:color="auto"/>
              <w:bottom w:val="single" w:sz="4" w:space="0" w:color="auto"/>
            </w:tcBorders>
            <w:noWrap/>
            <w:tcMar>
              <w:top w:w="57" w:type="dxa"/>
              <w:bottom w:w="57" w:type="dxa"/>
            </w:tcMar>
          </w:tcPr>
          <w:p w:rsidR="00EA56DF" w:rsidRPr="007A5EFD" w:rsidRDefault="00EA56DF" w:rsidP="00DD13FA">
            <w:pPr>
              <w:rPr>
                <w:rStyle w:val="Questionlabel"/>
              </w:rPr>
            </w:pPr>
            <w:r>
              <w:rPr>
                <w:rStyle w:val="Questionlabel"/>
              </w:rPr>
              <w:t>Variety</w:t>
            </w:r>
          </w:p>
        </w:tc>
        <w:tc>
          <w:tcPr>
            <w:tcW w:w="3969" w:type="dxa"/>
            <w:gridSpan w:val="4"/>
            <w:tcBorders>
              <w:top w:val="single" w:sz="4" w:space="0" w:color="auto"/>
              <w:bottom w:val="single" w:sz="4" w:space="0" w:color="auto"/>
            </w:tcBorders>
            <w:noWrap/>
            <w:tcMar>
              <w:top w:w="57" w:type="dxa"/>
              <w:bottom w:w="57" w:type="dxa"/>
            </w:tcMar>
          </w:tcPr>
          <w:p w:rsidR="00EA56DF" w:rsidRPr="002C0BEF" w:rsidRDefault="00EA56DF" w:rsidP="002C0BEF"/>
        </w:tc>
        <w:tc>
          <w:tcPr>
            <w:tcW w:w="3640" w:type="dxa"/>
            <w:gridSpan w:val="3"/>
            <w:tcBorders>
              <w:top w:val="single" w:sz="4" w:space="0" w:color="auto"/>
              <w:bottom w:val="single" w:sz="4" w:space="0" w:color="auto"/>
            </w:tcBorders>
            <w:tcMar>
              <w:top w:w="57" w:type="dxa"/>
              <w:bottom w:w="57" w:type="dxa"/>
            </w:tcMar>
          </w:tcPr>
          <w:p w:rsidR="00EA56DF" w:rsidRPr="002C0BEF" w:rsidRDefault="00EA56DF" w:rsidP="002C0BEF"/>
        </w:tc>
      </w:tr>
      <w:tr w:rsidR="00EA56DF" w:rsidRPr="007A5EFD" w:rsidTr="008D79C3">
        <w:trPr>
          <w:trHeight w:val="223"/>
        </w:trPr>
        <w:tc>
          <w:tcPr>
            <w:tcW w:w="2739" w:type="dxa"/>
            <w:gridSpan w:val="3"/>
            <w:tcBorders>
              <w:top w:val="single" w:sz="4" w:space="0" w:color="auto"/>
              <w:bottom w:val="single" w:sz="4" w:space="0" w:color="auto"/>
            </w:tcBorders>
            <w:noWrap/>
            <w:tcMar>
              <w:top w:w="57" w:type="dxa"/>
              <w:bottom w:w="57" w:type="dxa"/>
            </w:tcMar>
          </w:tcPr>
          <w:p w:rsidR="00EA56DF" w:rsidRDefault="00EA56DF" w:rsidP="00DD13FA">
            <w:pPr>
              <w:rPr>
                <w:rStyle w:val="Questionlabel"/>
              </w:rPr>
            </w:pPr>
            <w:r>
              <w:rPr>
                <w:rStyle w:val="Questionlabel"/>
              </w:rPr>
              <w:t>Fibre crop</w:t>
            </w:r>
          </w:p>
        </w:tc>
        <w:tc>
          <w:tcPr>
            <w:tcW w:w="3969" w:type="dxa"/>
            <w:gridSpan w:val="4"/>
            <w:tcBorders>
              <w:top w:val="single" w:sz="4" w:space="0" w:color="auto"/>
              <w:bottom w:val="single" w:sz="4" w:space="0" w:color="auto"/>
            </w:tcBorders>
            <w:noWrap/>
            <w:tcMar>
              <w:top w:w="57" w:type="dxa"/>
              <w:bottom w:w="57" w:type="dxa"/>
            </w:tcMar>
          </w:tcPr>
          <w:p w:rsidR="00EA56DF" w:rsidRPr="002C0BEF" w:rsidRDefault="00EA56DF" w:rsidP="002C0BEF"/>
        </w:tc>
        <w:tc>
          <w:tcPr>
            <w:tcW w:w="3640" w:type="dxa"/>
            <w:gridSpan w:val="3"/>
            <w:tcBorders>
              <w:top w:val="single" w:sz="4" w:space="0" w:color="auto"/>
              <w:bottom w:val="single" w:sz="4" w:space="0" w:color="auto"/>
            </w:tcBorders>
            <w:tcMar>
              <w:top w:w="57" w:type="dxa"/>
              <w:bottom w:w="57" w:type="dxa"/>
            </w:tcMar>
          </w:tcPr>
          <w:p w:rsidR="00EA56DF" w:rsidRPr="002C0BEF" w:rsidRDefault="00EA56DF" w:rsidP="002C0BEF"/>
        </w:tc>
      </w:tr>
      <w:tr w:rsidR="00EA56DF" w:rsidRPr="007A5EFD" w:rsidTr="008D79C3">
        <w:trPr>
          <w:trHeight w:val="223"/>
        </w:trPr>
        <w:tc>
          <w:tcPr>
            <w:tcW w:w="2739" w:type="dxa"/>
            <w:gridSpan w:val="3"/>
            <w:tcBorders>
              <w:top w:val="single" w:sz="4" w:space="0" w:color="auto"/>
              <w:bottom w:val="single" w:sz="18" w:space="0" w:color="auto"/>
            </w:tcBorders>
            <w:noWrap/>
            <w:tcMar>
              <w:top w:w="57" w:type="dxa"/>
              <w:bottom w:w="57" w:type="dxa"/>
            </w:tcMar>
          </w:tcPr>
          <w:p w:rsidR="00EA56DF" w:rsidRDefault="00EA56DF" w:rsidP="00DD13FA">
            <w:pPr>
              <w:rPr>
                <w:rStyle w:val="Questionlabel"/>
              </w:rPr>
            </w:pPr>
            <w:r>
              <w:rPr>
                <w:rStyle w:val="Questionlabel"/>
              </w:rPr>
              <w:t>Variety</w:t>
            </w:r>
          </w:p>
        </w:tc>
        <w:tc>
          <w:tcPr>
            <w:tcW w:w="3969" w:type="dxa"/>
            <w:gridSpan w:val="4"/>
            <w:tcBorders>
              <w:top w:val="single" w:sz="4" w:space="0" w:color="auto"/>
              <w:bottom w:val="single" w:sz="18" w:space="0" w:color="auto"/>
            </w:tcBorders>
            <w:noWrap/>
            <w:tcMar>
              <w:top w:w="57" w:type="dxa"/>
              <w:bottom w:w="57" w:type="dxa"/>
            </w:tcMar>
          </w:tcPr>
          <w:p w:rsidR="00EA56DF" w:rsidRPr="002C0BEF" w:rsidRDefault="00EA56DF" w:rsidP="002C0BEF"/>
        </w:tc>
        <w:tc>
          <w:tcPr>
            <w:tcW w:w="3640" w:type="dxa"/>
            <w:gridSpan w:val="3"/>
            <w:tcBorders>
              <w:top w:val="single" w:sz="4" w:space="0" w:color="auto"/>
              <w:bottom w:val="single" w:sz="18" w:space="0" w:color="auto"/>
            </w:tcBorders>
            <w:tcMar>
              <w:top w:w="57" w:type="dxa"/>
              <w:bottom w:w="57" w:type="dxa"/>
            </w:tcMar>
          </w:tcPr>
          <w:p w:rsidR="00EA56DF" w:rsidRPr="002C0BEF" w:rsidRDefault="00EA56DF" w:rsidP="002C0BEF"/>
        </w:tc>
      </w:tr>
      <w:tr w:rsidR="00EA56DF" w:rsidRPr="007A5EFD" w:rsidTr="008D79C3">
        <w:trPr>
          <w:trHeight w:val="223"/>
        </w:trPr>
        <w:tc>
          <w:tcPr>
            <w:tcW w:w="2739" w:type="dxa"/>
            <w:gridSpan w:val="3"/>
            <w:tcBorders>
              <w:top w:val="single" w:sz="18" w:space="0" w:color="auto"/>
              <w:bottom w:val="single" w:sz="2" w:space="0" w:color="auto"/>
            </w:tcBorders>
            <w:noWrap/>
            <w:tcMar>
              <w:top w:w="57" w:type="dxa"/>
              <w:bottom w:w="57" w:type="dxa"/>
            </w:tcMar>
          </w:tcPr>
          <w:p w:rsidR="00EA56DF" w:rsidRDefault="00EA56DF" w:rsidP="00EA56DF">
            <w:pPr>
              <w:rPr>
                <w:rStyle w:val="Questionlabel"/>
              </w:rPr>
            </w:pPr>
            <w:r>
              <w:rPr>
                <w:rStyle w:val="Questionlabel"/>
              </w:rPr>
              <w:t>Stage of flowering %</w:t>
            </w:r>
          </w:p>
        </w:tc>
        <w:tc>
          <w:tcPr>
            <w:tcW w:w="2835" w:type="dxa"/>
            <w:gridSpan w:val="3"/>
            <w:tcBorders>
              <w:top w:val="single" w:sz="18" w:space="0" w:color="auto"/>
              <w:bottom w:val="single" w:sz="2" w:space="0" w:color="auto"/>
            </w:tcBorders>
            <w:noWrap/>
            <w:tcMar>
              <w:top w:w="57" w:type="dxa"/>
              <w:bottom w:w="57" w:type="dxa"/>
            </w:tcMar>
          </w:tcPr>
          <w:p w:rsidR="00EA56DF" w:rsidRPr="002C0BEF" w:rsidRDefault="00EA56DF" w:rsidP="00EA56DF"/>
        </w:tc>
        <w:tc>
          <w:tcPr>
            <w:tcW w:w="2835" w:type="dxa"/>
            <w:gridSpan w:val="3"/>
            <w:tcBorders>
              <w:top w:val="single" w:sz="18" w:space="0" w:color="auto"/>
              <w:bottom w:val="single" w:sz="2" w:space="0" w:color="auto"/>
            </w:tcBorders>
            <w:tcMar>
              <w:top w:w="57" w:type="dxa"/>
              <w:bottom w:w="57" w:type="dxa"/>
            </w:tcMar>
          </w:tcPr>
          <w:p w:rsidR="00EA56DF" w:rsidRPr="00EA56DF" w:rsidRDefault="00EA56DF" w:rsidP="00EA56DF">
            <w:pPr>
              <w:rPr>
                <w:b/>
              </w:rPr>
            </w:pPr>
            <w:r w:rsidRPr="00EA56DF">
              <w:rPr>
                <w:b/>
              </w:rPr>
              <w:t>Estimated harvest date</w:t>
            </w:r>
          </w:p>
        </w:tc>
        <w:tc>
          <w:tcPr>
            <w:tcW w:w="1939" w:type="dxa"/>
            <w:tcBorders>
              <w:top w:val="single" w:sz="18" w:space="0" w:color="auto"/>
              <w:bottom w:val="single" w:sz="2" w:space="0" w:color="auto"/>
            </w:tcBorders>
            <w:tcMar>
              <w:top w:w="57" w:type="dxa"/>
              <w:bottom w:w="57" w:type="dxa"/>
            </w:tcMar>
          </w:tcPr>
          <w:p w:rsidR="00EA56DF" w:rsidRPr="002C0BEF" w:rsidRDefault="00EA56DF" w:rsidP="00EA56DF"/>
        </w:tc>
      </w:tr>
      <w:tr w:rsidR="00EA56DF" w:rsidRPr="007A5EFD" w:rsidTr="008D79C3">
        <w:trPr>
          <w:trHeight w:val="223"/>
        </w:trPr>
        <w:tc>
          <w:tcPr>
            <w:tcW w:w="2739" w:type="dxa"/>
            <w:gridSpan w:val="3"/>
            <w:tcBorders>
              <w:top w:val="single" w:sz="2" w:space="0" w:color="auto"/>
              <w:left w:val="single" w:sz="2" w:space="0" w:color="auto"/>
              <w:bottom w:val="single" w:sz="2" w:space="0" w:color="auto"/>
              <w:right w:val="single" w:sz="2" w:space="0" w:color="auto"/>
            </w:tcBorders>
            <w:noWrap/>
            <w:tcMar>
              <w:top w:w="57" w:type="dxa"/>
              <w:bottom w:w="57" w:type="dxa"/>
            </w:tcMar>
          </w:tcPr>
          <w:p w:rsidR="00EA56DF" w:rsidRDefault="00EA56DF" w:rsidP="000775BC">
            <w:pPr>
              <w:rPr>
                <w:rStyle w:val="Questionlabel"/>
              </w:rPr>
            </w:pPr>
            <w:r w:rsidRPr="002734D9">
              <w:rPr>
                <w:rStyle w:val="Questionlabel"/>
              </w:rPr>
              <w:t xml:space="preserve">Size of </w:t>
            </w:r>
            <w:r>
              <w:rPr>
                <w:rStyle w:val="Questionlabel"/>
              </w:rPr>
              <w:t>h</w:t>
            </w:r>
            <w:r w:rsidRPr="002734D9">
              <w:rPr>
                <w:rStyle w:val="Questionlabel"/>
              </w:rPr>
              <w:t xml:space="preserve">emp </w:t>
            </w:r>
            <w:r>
              <w:rPr>
                <w:rStyle w:val="Questionlabel"/>
              </w:rPr>
              <w:t>c</w:t>
            </w:r>
            <w:r w:rsidRPr="002734D9">
              <w:rPr>
                <w:rStyle w:val="Questionlabel"/>
              </w:rPr>
              <w:t>rop (hectares)</w:t>
            </w:r>
          </w:p>
        </w:tc>
        <w:tc>
          <w:tcPr>
            <w:tcW w:w="2835" w:type="dxa"/>
            <w:gridSpan w:val="3"/>
            <w:tcBorders>
              <w:top w:val="single" w:sz="2" w:space="0" w:color="auto"/>
              <w:left w:val="single" w:sz="2" w:space="0" w:color="auto"/>
              <w:bottom w:val="single" w:sz="2" w:space="0" w:color="auto"/>
              <w:right w:val="single" w:sz="2" w:space="0" w:color="auto"/>
            </w:tcBorders>
            <w:noWrap/>
            <w:tcMar>
              <w:top w:w="57" w:type="dxa"/>
              <w:bottom w:w="57" w:type="dxa"/>
            </w:tcMar>
          </w:tcPr>
          <w:p w:rsidR="00EA56DF" w:rsidRPr="002C0BEF" w:rsidRDefault="00EA56DF" w:rsidP="00EA56DF"/>
        </w:tc>
        <w:tc>
          <w:tcPr>
            <w:tcW w:w="2835" w:type="dxa"/>
            <w:gridSpan w:val="3"/>
            <w:tcBorders>
              <w:top w:val="single" w:sz="2" w:space="0" w:color="auto"/>
              <w:left w:val="single" w:sz="2" w:space="0" w:color="auto"/>
              <w:bottom w:val="single" w:sz="2" w:space="0" w:color="auto"/>
              <w:right w:val="single" w:sz="2" w:space="0" w:color="auto"/>
            </w:tcBorders>
            <w:tcMar>
              <w:top w:w="57" w:type="dxa"/>
              <w:bottom w:w="57" w:type="dxa"/>
            </w:tcMar>
          </w:tcPr>
          <w:p w:rsidR="00EA56DF" w:rsidRDefault="00EA56DF" w:rsidP="006B7548">
            <w:r w:rsidRPr="00D658C3">
              <w:rPr>
                <w:b/>
              </w:rPr>
              <w:t xml:space="preserve">No. of </w:t>
            </w:r>
            <w:r>
              <w:rPr>
                <w:b/>
              </w:rPr>
              <w:t>h</w:t>
            </w:r>
            <w:r w:rsidRPr="00D658C3">
              <w:rPr>
                <w:b/>
              </w:rPr>
              <w:t xml:space="preserve">emp </w:t>
            </w:r>
            <w:r>
              <w:rPr>
                <w:b/>
              </w:rPr>
              <w:t>c</w:t>
            </w:r>
            <w:r w:rsidRPr="00D658C3">
              <w:rPr>
                <w:b/>
              </w:rPr>
              <w:t xml:space="preserve">rop </w:t>
            </w:r>
            <w:r>
              <w:rPr>
                <w:b/>
              </w:rPr>
              <w:t xml:space="preserve">varieties </w:t>
            </w:r>
            <w:r w:rsidRPr="00D658C3">
              <w:rPr>
                <w:b/>
              </w:rPr>
              <w:t>being grown</w:t>
            </w:r>
          </w:p>
        </w:tc>
        <w:tc>
          <w:tcPr>
            <w:tcW w:w="1939" w:type="dxa"/>
            <w:tcBorders>
              <w:top w:val="single" w:sz="2" w:space="0" w:color="auto"/>
              <w:left w:val="single" w:sz="2" w:space="0" w:color="auto"/>
              <w:bottom w:val="single" w:sz="2" w:space="0" w:color="auto"/>
              <w:right w:val="single" w:sz="2" w:space="0" w:color="auto"/>
            </w:tcBorders>
            <w:tcMar>
              <w:top w:w="57" w:type="dxa"/>
              <w:bottom w:w="57" w:type="dxa"/>
            </w:tcMar>
          </w:tcPr>
          <w:p w:rsidR="00EA56DF" w:rsidRPr="002C0BEF" w:rsidRDefault="00EA56DF" w:rsidP="00EA56DF"/>
        </w:tc>
      </w:tr>
      <w:tr w:rsidR="00EA56DF" w:rsidRPr="007A5EFD" w:rsidTr="008D79C3">
        <w:trPr>
          <w:trHeight w:val="223"/>
        </w:trPr>
        <w:tc>
          <w:tcPr>
            <w:tcW w:w="2739" w:type="dxa"/>
            <w:gridSpan w:val="3"/>
            <w:tcBorders>
              <w:top w:val="single" w:sz="2" w:space="0" w:color="auto"/>
              <w:left w:val="single" w:sz="2" w:space="0" w:color="auto"/>
              <w:bottom w:val="single" w:sz="2" w:space="0" w:color="auto"/>
              <w:right w:val="single" w:sz="2" w:space="0" w:color="auto"/>
            </w:tcBorders>
            <w:noWrap/>
            <w:tcMar>
              <w:top w:w="57" w:type="dxa"/>
              <w:bottom w:w="57" w:type="dxa"/>
            </w:tcMar>
          </w:tcPr>
          <w:p w:rsidR="00EA56DF" w:rsidRDefault="00EA56DF" w:rsidP="00EA56DF">
            <w:pPr>
              <w:rPr>
                <w:rStyle w:val="Questionlabel"/>
              </w:rPr>
            </w:pPr>
            <w:r>
              <w:rPr>
                <w:rStyle w:val="Questionlabel"/>
              </w:rPr>
              <w:t>Crop address /l</w:t>
            </w:r>
            <w:r w:rsidRPr="00BF60CB">
              <w:rPr>
                <w:rStyle w:val="Questionlabel"/>
              </w:rPr>
              <w:t>ocation</w:t>
            </w:r>
          </w:p>
        </w:tc>
        <w:tc>
          <w:tcPr>
            <w:tcW w:w="7609" w:type="dxa"/>
            <w:gridSpan w:val="7"/>
            <w:tcBorders>
              <w:top w:val="single" w:sz="2" w:space="0" w:color="auto"/>
              <w:left w:val="single" w:sz="2" w:space="0" w:color="auto"/>
              <w:bottom w:val="single" w:sz="2" w:space="0" w:color="auto"/>
              <w:right w:val="single" w:sz="2" w:space="0" w:color="auto"/>
            </w:tcBorders>
            <w:noWrap/>
            <w:tcMar>
              <w:top w:w="57" w:type="dxa"/>
              <w:bottom w:w="57" w:type="dxa"/>
            </w:tcMar>
          </w:tcPr>
          <w:p w:rsidR="00EA56DF" w:rsidRPr="002C0BEF" w:rsidRDefault="00EA56DF" w:rsidP="00EA56DF"/>
        </w:tc>
      </w:tr>
      <w:tr w:rsidR="00EA56DF" w:rsidRPr="007A5EFD" w:rsidTr="008D79C3">
        <w:trPr>
          <w:trHeight w:val="223"/>
        </w:trPr>
        <w:tc>
          <w:tcPr>
            <w:tcW w:w="2739" w:type="dxa"/>
            <w:gridSpan w:val="3"/>
            <w:tcBorders>
              <w:top w:val="single" w:sz="2" w:space="0" w:color="auto"/>
              <w:left w:val="single" w:sz="2" w:space="0" w:color="auto"/>
              <w:bottom w:val="single" w:sz="2" w:space="0" w:color="auto"/>
              <w:right w:val="single" w:sz="2" w:space="0" w:color="auto"/>
            </w:tcBorders>
            <w:noWrap/>
            <w:tcMar>
              <w:top w:w="57" w:type="dxa"/>
              <w:bottom w:w="57" w:type="dxa"/>
            </w:tcMar>
          </w:tcPr>
          <w:p w:rsidR="00EA56DF" w:rsidRDefault="00EA56DF" w:rsidP="00EA56DF">
            <w:pPr>
              <w:tabs>
                <w:tab w:val="left" w:pos="476"/>
              </w:tabs>
              <w:rPr>
                <w:rStyle w:val="Questionlabel"/>
              </w:rPr>
            </w:pPr>
            <w:r>
              <w:rPr>
                <w:rStyle w:val="Questionlabel"/>
              </w:rPr>
              <w:t>Directions to crop</w:t>
            </w:r>
          </w:p>
        </w:tc>
        <w:tc>
          <w:tcPr>
            <w:tcW w:w="7609" w:type="dxa"/>
            <w:gridSpan w:val="7"/>
            <w:tcBorders>
              <w:top w:val="single" w:sz="2" w:space="0" w:color="auto"/>
              <w:left w:val="single" w:sz="2" w:space="0" w:color="auto"/>
              <w:bottom w:val="single" w:sz="2" w:space="0" w:color="auto"/>
              <w:right w:val="single" w:sz="2" w:space="0" w:color="auto"/>
            </w:tcBorders>
            <w:noWrap/>
            <w:tcMar>
              <w:top w:w="57" w:type="dxa"/>
              <w:bottom w:w="57" w:type="dxa"/>
            </w:tcMar>
          </w:tcPr>
          <w:p w:rsidR="00EA56DF" w:rsidRPr="002C0BEF" w:rsidRDefault="00EA56DF" w:rsidP="00EA56DF"/>
        </w:tc>
      </w:tr>
      <w:tr w:rsidR="00EA56DF" w:rsidRPr="007A5EFD" w:rsidTr="008D79C3">
        <w:trPr>
          <w:trHeight w:val="223"/>
        </w:trPr>
        <w:tc>
          <w:tcPr>
            <w:tcW w:w="2739" w:type="dxa"/>
            <w:gridSpan w:val="3"/>
            <w:tcBorders>
              <w:top w:val="single" w:sz="2" w:space="0" w:color="auto"/>
              <w:left w:val="single" w:sz="2" w:space="0" w:color="auto"/>
              <w:bottom w:val="single" w:sz="2" w:space="0" w:color="auto"/>
              <w:right w:val="single" w:sz="2" w:space="0" w:color="auto"/>
            </w:tcBorders>
            <w:noWrap/>
            <w:tcMar>
              <w:top w:w="57" w:type="dxa"/>
              <w:bottom w:w="57" w:type="dxa"/>
            </w:tcMar>
          </w:tcPr>
          <w:p w:rsidR="00EA56DF" w:rsidRDefault="00EA56DF" w:rsidP="00EA56DF">
            <w:pPr>
              <w:rPr>
                <w:rStyle w:val="Questionlabel"/>
              </w:rPr>
            </w:pPr>
            <w:r w:rsidRPr="00BF60CB">
              <w:rPr>
                <w:rStyle w:val="Questionlabel"/>
              </w:rPr>
              <w:t>Access issues (e.g.</w:t>
            </w:r>
            <w:r w:rsidR="006B7548">
              <w:rPr>
                <w:rStyle w:val="Questionlabel"/>
              </w:rPr>
              <w:t xml:space="preserve"> stock, electric fence</w:t>
            </w:r>
            <w:r w:rsidRPr="00BF60CB">
              <w:rPr>
                <w:rStyle w:val="Questionlabel"/>
              </w:rPr>
              <w:t>)</w:t>
            </w:r>
            <w:r w:rsidR="000775BC">
              <w:rPr>
                <w:rStyle w:val="Requiredfieldmark"/>
              </w:rPr>
              <w:t xml:space="preserve"> </w:t>
            </w:r>
          </w:p>
        </w:tc>
        <w:tc>
          <w:tcPr>
            <w:tcW w:w="2835" w:type="dxa"/>
            <w:gridSpan w:val="3"/>
            <w:tcBorders>
              <w:top w:val="single" w:sz="2" w:space="0" w:color="auto"/>
              <w:left w:val="single" w:sz="2" w:space="0" w:color="auto"/>
              <w:bottom w:val="single" w:sz="2" w:space="0" w:color="auto"/>
              <w:right w:val="single" w:sz="2" w:space="0" w:color="auto"/>
            </w:tcBorders>
            <w:noWrap/>
            <w:tcMar>
              <w:top w:w="57" w:type="dxa"/>
              <w:bottom w:w="57" w:type="dxa"/>
            </w:tcMar>
          </w:tcPr>
          <w:p w:rsidR="00EA56DF" w:rsidRPr="00EA56DF" w:rsidRDefault="00EA56DF" w:rsidP="00EA56DF"/>
        </w:tc>
        <w:tc>
          <w:tcPr>
            <w:tcW w:w="2835" w:type="dxa"/>
            <w:gridSpan w:val="3"/>
            <w:tcBorders>
              <w:top w:val="single" w:sz="2" w:space="0" w:color="auto"/>
              <w:left w:val="single" w:sz="2" w:space="0" w:color="auto"/>
              <w:bottom w:val="single" w:sz="2" w:space="0" w:color="auto"/>
              <w:right w:val="single" w:sz="2" w:space="0" w:color="auto"/>
            </w:tcBorders>
            <w:tcMar>
              <w:top w:w="57" w:type="dxa"/>
              <w:bottom w:w="57" w:type="dxa"/>
            </w:tcMar>
          </w:tcPr>
          <w:p w:rsidR="00EA56DF" w:rsidRPr="00EA56DF" w:rsidRDefault="00EA56DF" w:rsidP="00EA56DF">
            <w:pPr>
              <w:rPr>
                <w:b/>
              </w:rPr>
            </w:pPr>
            <w:r w:rsidRPr="00EA56DF">
              <w:rPr>
                <w:b/>
              </w:rPr>
              <w:t>Mobile phone reception?</w:t>
            </w:r>
            <w:r w:rsidR="000775BC">
              <w:rPr>
                <w:rStyle w:val="Requiredfieldmark"/>
              </w:rPr>
              <w:t xml:space="preserve"> </w:t>
            </w:r>
          </w:p>
        </w:tc>
        <w:tc>
          <w:tcPr>
            <w:tcW w:w="1939" w:type="dxa"/>
            <w:tcBorders>
              <w:top w:val="single" w:sz="2" w:space="0" w:color="auto"/>
              <w:left w:val="single" w:sz="2" w:space="0" w:color="auto"/>
              <w:bottom w:val="single" w:sz="2" w:space="0" w:color="auto"/>
              <w:right w:val="single" w:sz="2" w:space="0" w:color="auto"/>
            </w:tcBorders>
            <w:tcMar>
              <w:top w:w="57" w:type="dxa"/>
              <w:bottom w:w="57" w:type="dxa"/>
            </w:tcMar>
          </w:tcPr>
          <w:p w:rsidR="00EA56DF" w:rsidRPr="002C0BEF" w:rsidRDefault="00EA56DF" w:rsidP="00EA56DF">
            <w:r>
              <w:t>Y/N</w:t>
            </w:r>
          </w:p>
        </w:tc>
      </w:tr>
      <w:tr w:rsidR="007D48A4" w:rsidRPr="007A5EFD" w:rsidTr="008D79C3">
        <w:trPr>
          <w:trHeight w:val="27"/>
        </w:trPr>
        <w:tc>
          <w:tcPr>
            <w:tcW w:w="10348" w:type="dxa"/>
            <w:gridSpan w:val="10"/>
            <w:tcBorders>
              <w:top w:val="single" w:sz="2"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rsidR="007D48A4" w:rsidRPr="007A5EFD" w:rsidRDefault="008D79C3" w:rsidP="008D79C3">
            <w:pPr>
              <w:rPr>
                <w:rStyle w:val="Questionlabel"/>
              </w:rPr>
            </w:pPr>
            <w:r w:rsidRPr="008E5D6F">
              <w:rPr>
                <w:rStyle w:val="Questionlabel"/>
                <w:color w:val="FFFFFF" w:themeColor="background1"/>
              </w:rPr>
              <w:t>Inspector’s use</w:t>
            </w:r>
            <w:r>
              <w:rPr>
                <w:rStyle w:val="Questionlabel"/>
                <w:color w:val="FFFFFF" w:themeColor="background1"/>
              </w:rPr>
              <w:t xml:space="preserve"> </w:t>
            </w:r>
            <w:r w:rsidRPr="003F07E7">
              <w:rPr>
                <w:rStyle w:val="Questionlabel"/>
                <w:color w:val="FFFFFF" w:themeColor="background1"/>
              </w:rPr>
              <w:t xml:space="preserve">only </w:t>
            </w:r>
          </w:p>
        </w:tc>
      </w:tr>
      <w:tr w:rsidR="008D79C3" w:rsidRPr="007A5EFD" w:rsidTr="008D79C3">
        <w:trPr>
          <w:trHeight w:val="27"/>
        </w:trPr>
        <w:tc>
          <w:tcPr>
            <w:tcW w:w="2739" w:type="dxa"/>
            <w:gridSpan w:val="3"/>
            <w:tcBorders>
              <w:top w:val="single" w:sz="4" w:space="0" w:color="auto"/>
              <w:left w:val="single" w:sz="4" w:space="0" w:color="auto"/>
              <w:bottom w:val="single" w:sz="4" w:space="0" w:color="auto"/>
            </w:tcBorders>
            <w:noWrap/>
            <w:tcMar>
              <w:top w:w="57" w:type="dxa"/>
              <w:bottom w:w="57" w:type="dxa"/>
            </w:tcMar>
          </w:tcPr>
          <w:p w:rsidR="008D79C3" w:rsidRPr="007A5EFD" w:rsidRDefault="008D79C3" w:rsidP="008D79C3">
            <w:pPr>
              <w:rPr>
                <w:rStyle w:val="Questionlabel"/>
              </w:rPr>
            </w:pPr>
            <w:r>
              <w:rPr>
                <w:rStyle w:val="Questionlabel"/>
              </w:rPr>
              <w:t>Sampling date</w:t>
            </w:r>
          </w:p>
        </w:tc>
        <w:tc>
          <w:tcPr>
            <w:tcW w:w="2835" w:type="dxa"/>
            <w:gridSpan w:val="3"/>
            <w:tcBorders>
              <w:top w:val="single" w:sz="4" w:space="0" w:color="auto"/>
              <w:bottom w:val="single" w:sz="4" w:space="0" w:color="auto"/>
              <w:right w:val="single" w:sz="4" w:space="0" w:color="auto"/>
            </w:tcBorders>
            <w:noWrap/>
            <w:tcMar>
              <w:top w:w="57" w:type="dxa"/>
              <w:bottom w:w="57" w:type="dxa"/>
            </w:tcMar>
          </w:tcPr>
          <w:p w:rsidR="008D79C3" w:rsidRPr="002C0BEF" w:rsidRDefault="008D79C3" w:rsidP="008D79C3"/>
        </w:tc>
        <w:tc>
          <w:tcPr>
            <w:tcW w:w="2835" w:type="dxa"/>
            <w:gridSpan w:val="3"/>
            <w:tcBorders>
              <w:top w:val="single" w:sz="4" w:space="0" w:color="auto"/>
              <w:bottom w:val="single" w:sz="4" w:space="0" w:color="auto"/>
              <w:right w:val="single" w:sz="4" w:space="0" w:color="auto"/>
            </w:tcBorders>
            <w:tcMar>
              <w:top w:w="57" w:type="dxa"/>
              <w:bottom w:w="57" w:type="dxa"/>
            </w:tcMar>
          </w:tcPr>
          <w:p w:rsidR="008D79C3" w:rsidRPr="00D658C3" w:rsidRDefault="008D79C3" w:rsidP="008D79C3">
            <w:pPr>
              <w:rPr>
                <w:b/>
              </w:rPr>
            </w:pPr>
            <w:r w:rsidRPr="00D658C3">
              <w:rPr>
                <w:b/>
              </w:rPr>
              <w:t>Time</w:t>
            </w:r>
          </w:p>
        </w:tc>
        <w:tc>
          <w:tcPr>
            <w:tcW w:w="1939" w:type="dxa"/>
            <w:tcBorders>
              <w:top w:val="single" w:sz="4" w:space="0" w:color="auto"/>
              <w:bottom w:val="single" w:sz="4" w:space="0" w:color="auto"/>
              <w:right w:val="single" w:sz="4" w:space="0" w:color="auto"/>
            </w:tcBorders>
            <w:tcMar>
              <w:top w:w="57" w:type="dxa"/>
              <w:bottom w:w="57" w:type="dxa"/>
            </w:tcMar>
          </w:tcPr>
          <w:p w:rsidR="008D79C3" w:rsidRPr="002C0BEF" w:rsidRDefault="008D79C3" w:rsidP="008D79C3"/>
        </w:tc>
      </w:tr>
      <w:tr w:rsidR="008D79C3" w:rsidRPr="007A5EFD" w:rsidTr="00AD6275">
        <w:trPr>
          <w:trHeight w:val="27"/>
        </w:trPr>
        <w:tc>
          <w:tcPr>
            <w:tcW w:w="2739" w:type="dxa"/>
            <w:gridSpan w:val="3"/>
            <w:tcBorders>
              <w:top w:val="single" w:sz="4" w:space="0" w:color="auto"/>
              <w:left w:val="single" w:sz="4" w:space="0" w:color="auto"/>
              <w:bottom w:val="single" w:sz="4" w:space="0" w:color="auto"/>
            </w:tcBorders>
            <w:noWrap/>
            <w:tcMar>
              <w:top w:w="57" w:type="dxa"/>
              <w:bottom w:w="57" w:type="dxa"/>
            </w:tcMar>
          </w:tcPr>
          <w:p w:rsidR="008D79C3" w:rsidRPr="007A5EFD" w:rsidRDefault="008D79C3" w:rsidP="008D79C3">
            <w:pPr>
              <w:rPr>
                <w:rStyle w:val="Questionlabel"/>
              </w:rPr>
            </w:pPr>
            <w:r w:rsidRPr="008E5D6F">
              <w:rPr>
                <w:rStyle w:val="Questionlabel"/>
              </w:rPr>
              <w:t>Arrangements to meet</w:t>
            </w:r>
            <w:r>
              <w:rPr>
                <w:rStyle w:val="Questionlabel"/>
              </w:rPr>
              <w:t xml:space="preserve"> who/where</w:t>
            </w:r>
          </w:p>
        </w:tc>
        <w:tc>
          <w:tcPr>
            <w:tcW w:w="2835" w:type="dxa"/>
            <w:gridSpan w:val="3"/>
            <w:tcBorders>
              <w:top w:val="single" w:sz="4" w:space="0" w:color="auto"/>
              <w:bottom w:val="single" w:sz="4" w:space="0" w:color="auto"/>
              <w:right w:val="single" w:sz="4" w:space="0" w:color="auto"/>
            </w:tcBorders>
            <w:noWrap/>
            <w:tcMar>
              <w:top w:w="57" w:type="dxa"/>
              <w:bottom w:w="57" w:type="dxa"/>
            </w:tcMar>
          </w:tcPr>
          <w:p w:rsidR="008D79C3" w:rsidRPr="002C0BEF" w:rsidRDefault="008D79C3" w:rsidP="008D79C3"/>
        </w:tc>
        <w:tc>
          <w:tcPr>
            <w:tcW w:w="2835" w:type="dxa"/>
            <w:gridSpan w:val="3"/>
            <w:tcBorders>
              <w:top w:val="single" w:sz="4" w:space="0" w:color="auto"/>
              <w:bottom w:val="single" w:sz="4" w:space="0" w:color="auto"/>
              <w:right w:val="single" w:sz="4" w:space="0" w:color="auto"/>
            </w:tcBorders>
            <w:tcMar>
              <w:top w:w="57" w:type="dxa"/>
              <w:bottom w:w="57" w:type="dxa"/>
            </w:tcMar>
          </w:tcPr>
          <w:p w:rsidR="008D79C3" w:rsidRPr="007A5EFD" w:rsidRDefault="008D79C3" w:rsidP="008D79C3">
            <w:pPr>
              <w:rPr>
                <w:rStyle w:val="Questionlabel"/>
              </w:rPr>
            </w:pPr>
            <w:r>
              <w:rPr>
                <w:rStyle w:val="Questionlabel"/>
              </w:rPr>
              <w:t>Phone number</w:t>
            </w:r>
          </w:p>
        </w:tc>
        <w:tc>
          <w:tcPr>
            <w:tcW w:w="1939" w:type="dxa"/>
            <w:tcBorders>
              <w:top w:val="single" w:sz="4" w:space="0" w:color="auto"/>
              <w:bottom w:val="single" w:sz="4" w:space="0" w:color="auto"/>
              <w:right w:val="single" w:sz="4" w:space="0" w:color="auto"/>
            </w:tcBorders>
            <w:tcMar>
              <w:top w:w="57" w:type="dxa"/>
              <w:bottom w:w="57" w:type="dxa"/>
            </w:tcMar>
          </w:tcPr>
          <w:p w:rsidR="008D79C3" w:rsidRPr="002C0BEF" w:rsidRDefault="008D79C3" w:rsidP="008D79C3"/>
        </w:tc>
      </w:tr>
      <w:tr w:rsidR="008D79C3" w:rsidRPr="007A5EFD" w:rsidTr="00AD6275">
        <w:trPr>
          <w:trHeight w:val="27"/>
        </w:trPr>
        <w:tc>
          <w:tcPr>
            <w:tcW w:w="2739" w:type="dxa"/>
            <w:gridSpan w:val="3"/>
            <w:tcBorders>
              <w:top w:val="single" w:sz="4" w:space="0" w:color="auto"/>
              <w:left w:val="single" w:sz="4" w:space="0" w:color="auto"/>
              <w:bottom w:val="single" w:sz="4" w:space="0" w:color="auto"/>
            </w:tcBorders>
            <w:noWrap/>
            <w:tcMar>
              <w:top w:w="57" w:type="dxa"/>
              <w:bottom w:w="57" w:type="dxa"/>
            </w:tcMar>
          </w:tcPr>
          <w:p w:rsidR="008D79C3" w:rsidRPr="007A5EFD" w:rsidRDefault="008D79C3" w:rsidP="008D79C3">
            <w:pPr>
              <w:rPr>
                <w:rStyle w:val="Questionlabel"/>
              </w:rPr>
            </w:pPr>
            <w:r w:rsidRPr="005E092B">
              <w:rPr>
                <w:rStyle w:val="Questionlabel"/>
              </w:rPr>
              <w:t>Licensee will be attending on the day</w:t>
            </w:r>
          </w:p>
        </w:tc>
        <w:tc>
          <w:tcPr>
            <w:tcW w:w="2835" w:type="dxa"/>
            <w:gridSpan w:val="3"/>
            <w:tcBorders>
              <w:top w:val="single" w:sz="4" w:space="0" w:color="auto"/>
              <w:bottom w:val="single" w:sz="4" w:space="0" w:color="auto"/>
              <w:right w:val="single" w:sz="4" w:space="0" w:color="auto"/>
            </w:tcBorders>
            <w:noWrap/>
            <w:tcMar>
              <w:top w:w="57" w:type="dxa"/>
              <w:bottom w:w="57" w:type="dxa"/>
            </w:tcMar>
          </w:tcPr>
          <w:p w:rsidR="008D79C3" w:rsidRPr="002C0BEF" w:rsidRDefault="008D79C3" w:rsidP="008D79C3">
            <w:r>
              <w:t>Y/N</w:t>
            </w:r>
          </w:p>
        </w:tc>
        <w:tc>
          <w:tcPr>
            <w:tcW w:w="2835" w:type="dxa"/>
            <w:gridSpan w:val="3"/>
            <w:tcBorders>
              <w:top w:val="single" w:sz="4" w:space="0" w:color="auto"/>
              <w:bottom w:val="single" w:sz="4" w:space="0" w:color="auto"/>
              <w:right w:val="single" w:sz="4" w:space="0" w:color="auto"/>
            </w:tcBorders>
            <w:tcMar>
              <w:top w:w="57" w:type="dxa"/>
              <w:bottom w:w="57" w:type="dxa"/>
            </w:tcMar>
          </w:tcPr>
          <w:p w:rsidR="008D79C3" w:rsidRPr="00D658C3" w:rsidRDefault="000775BC" w:rsidP="008D79C3">
            <w:pPr>
              <w:rPr>
                <w:b/>
              </w:rPr>
            </w:pPr>
            <w:r>
              <w:rPr>
                <w:b/>
              </w:rPr>
              <w:t>Copy of licence accessed</w:t>
            </w:r>
          </w:p>
        </w:tc>
        <w:tc>
          <w:tcPr>
            <w:tcW w:w="1939" w:type="dxa"/>
            <w:tcBorders>
              <w:top w:val="single" w:sz="4" w:space="0" w:color="auto"/>
              <w:bottom w:val="single" w:sz="4" w:space="0" w:color="auto"/>
              <w:right w:val="single" w:sz="4" w:space="0" w:color="auto"/>
            </w:tcBorders>
            <w:tcMar>
              <w:top w:w="57" w:type="dxa"/>
              <w:bottom w:w="57" w:type="dxa"/>
            </w:tcMar>
          </w:tcPr>
          <w:p w:rsidR="008D79C3" w:rsidRPr="002C0BEF" w:rsidRDefault="008D79C3" w:rsidP="008D79C3">
            <w:r>
              <w:t>Y/N</w:t>
            </w:r>
          </w:p>
        </w:tc>
      </w:tr>
      <w:tr w:rsidR="00AD6275" w:rsidRPr="007A5EFD" w:rsidTr="00AD6275">
        <w:trPr>
          <w:trHeight w:val="27"/>
        </w:trPr>
        <w:tc>
          <w:tcPr>
            <w:tcW w:w="10348" w:type="dxa"/>
            <w:gridSpan w:val="10"/>
            <w:tcBorders>
              <w:top w:val="single" w:sz="4" w:space="0" w:color="auto"/>
              <w:left w:val="nil"/>
              <w:bottom w:val="nil"/>
              <w:right w:val="nil"/>
            </w:tcBorders>
            <w:noWrap/>
            <w:tcMar>
              <w:top w:w="57" w:type="dxa"/>
              <w:bottom w:w="57" w:type="dxa"/>
            </w:tcMar>
          </w:tcPr>
          <w:p w:rsidR="00AD6275" w:rsidRDefault="00AD6275" w:rsidP="00AD6275">
            <w:pPr>
              <w:pStyle w:val="Heading2"/>
              <w:spacing w:before="0" w:after="0"/>
              <w:outlineLvl w:val="1"/>
            </w:pPr>
            <w:r>
              <w:t>Further information</w:t>
            </w:r>
          </w:p>
          <w:p w:rsidR="000B63E3" w:rsidRDefault="000B63E3" w:rsidP="00AD6275"/>
          <w:p w:rsidR="00AD6275" w:rsidRPr="000B63E3" w:rsidRDefault="00AD6275" w:rsidP="00AD6275">
            <w:pPr>
              <w:rPr>
                <w:b/>
              </w:rPr>
            </w:pPr>
            <w:r w:rsidRPr="000B63E3">
              <w:rPr>
                <w:b/>
              </w:rPr>
              <w:t>This form must be sent to the Hemp Compliance Unit at least two weeks before sampling is required.</w:t>
            </w:r>
          </w:p>
          <w:p w:rsidR="00AD6275" w:rsidRDefault="00AD6275" w:rsidP="00AD6275">
            <w:r>
              <w:t xml:space="preserve">Post or email to </w:t>
            </w:r>
            <w:r w:rsidRPr="006B7548">
              <w:t>Hemp Compliance Unit</w:t>
            </w:r>
            <w:r w:rsidRPr="008D79C3">
              <w:rPr>
                <w:b/>
              </w:rPr>
              <w:t>.</w:t>
            </w:r>
          </w:p>
        </w:tc>
      </w:tr>
      <w:tr w:rsidR="00AD6275" w:rsidRPr="007A5EFD" w:rsidTr="00AD6275">
        <w:trPr>
          <w:trHeight w:val="27"/>
        </w:trPr>
        <w:tc>
          <w:tcPr>
            <w:tcW w:w="5174" w:type="dxa"/>
            <w:gridSpan w:val="4"/>
            <w:tcBorders>
              <w:top w:val="nil"/>
              <w:left w:val="nil"/>
              <w:bottom w:val="nil"/>
              <w:right w:val="nil"/>
            </w:tcBorders>
            <w:noWrap/>
            <w:tcMar>
              <w:top w:w="57" w:type="dxa"/>
              <w:bottom w:w="57" w:type="dxa"/>
            </w:tcMar>
          </w:tcPr>
          <w:p w:rsidR="00AD6275" w:rsidRDefault="00AD6275" w:rsidP="00AD6275">
            <w:pPr>
              <w:spacing w:after="0"/>
            </w:pPr>
            <w:r>
              <w:t>Hemp Compliance Unit</w:t>
            </w:r>
            <w:r>
              <w:br/>
              <w:t>Plant Biosecurity Branch</w:t>
            </w:r>
            <w:r>
              <w:br/>
              <w:t>Department of Primary Industry and Resources</w:t>
            </w:r>
            <w:r>
              <w:br/>
              <w:t xml:space="preserve">GPO Box 3000 </w:t>
            </w:r>
            <w:r>
              <w:br/>
              <w:t>Darwin 0801</w:t>
            </w:r>
            <w:r>
              <w:br/>
              <w:t>Northern Territory</w:t>
            </w:r>
          </w:p>
        </w:tc>
        <w:tc>
          <w:tcPr>
            <w:tcW w:w="5174" w:type="dxa"/>
            <w:gridSpan w:val="6"/>
            <w:tcBorders>
              <w:top w:val="nil"/>
              <w:left w:val="nil"/>
              <w:bottom w:val="nil"/>
              <w:right w:val="nil"/>
            </w:tcBorders>
          </w:tcPr>
          <w:p w:rsidR="00AD6275" w:rsidRDefault="00AD6275" w:rsidP="00AD6275">
            <w:pPr>
              <w:widowControl w:val="0"/>
              <w:spacing w:after="0"/>
            </w:pPr>
            <w:r>
              <w:t>Phone: 08 8999 2118</w:t>
            </w:r>
          </w:p>
          <w:p w:rsidR="00AD6275" w:rsidRDefault="00AD6275" w:rsidP="00AD6275">
            <w:pPr>
              <w:widowControl w:val="0"/>
              <w:spacing w:after="0"/>
            </w:pPr>
          </w:p>
          <w:p w:rsidR="00AD6275" w:rsidRDefault="00C53D43" w:rsidP="00AD6275">
            <w:pPr>
              <w:spacing w:after="0"/>
            </w:pPr>
            <w:hyperlink r:id="rId9" w:history="1">
              <w:r w:rsidR="00AD6275" w:rsidRPr="00997E65">
                <w:rPr>
                  <w:rStyle w:val="Hyperlink"/>
                </w:rPr>
                <w:t>hempcompliance@nt.gov.au</w:t>
              </w:r>
            </w:hyperlink>
            <w:r w:rsidR="00AD6275">
              <w:t xml:space="preserve"> </w:t>
            </w:r>
          </w:p>
        </w:tc>
      </w:tr>
      <w:tr w:rsidR="006F10AC" w:rsidRPr="006F10AC" w:rsidTr="00EA56DF">
        <w:trPr>
          <w:trHeight w:val="28"/>
        </w:trPr>
        <w:tc>
          <w:tcPr>
            <w:tcW w:w="10348" w:type="dxa"/>
            <w:gridSpan w:val="10"/>
            <w:tcBorders>
              <w:top w:val="nil"/>
              <w:left w:val="nil"/>
              <w:bottom w:val="nil"/>
              <w:right w:val="nil"/>
            </w:tcBorders>
            <w:noWrap/>
            <w:tcMar>
              <w:left w:w="0" w:type="dxa"/>
              <w:right w:w="0" w:type="dxa"/>
            </w:tcMar>
          </w:tcPr>
          <w:p w:rsidR="00872B4E" w:rsidRPr="006F10AC" w:rsidRDefault="009B1BF1" w:rsidP="002C21A2">
            <w:pPr>
              <w:pStyle w:val="Subtitle0"/>
              <w:spacing w:after="0"/>
              <w:rPr>
                <w:rStyle w:val="Hidden"/>
                <w:color w:val="auto"/>
                <w:szCs w:val="2"/>
              </w:rPr>
            </w:pPr>
            <w:r w:rsidRPr="006F10AC">
              <w:rPr>
                <w:rStyle w:val="Hidden"/>
                <w:color w:val="auto"/>
                <w:szCs w:val="2"/>
              </w:rPr>
              <w:t>End of form</w:t>
            </w:r>
          </w:p>
        </w:tc>
      </w:tr>
    </w:tbl>
    <w:p w:rsidR="007A5EFD" w:rsidRDefault="007A5EFD" w:rsidP="000B63E3"/>
    <w:sectPr w:rsidR="007A5EFD" w:rsidSect="000B63E3">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34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43" w:rsidRDefault="00C53D43" w:rsidP="007332FF">
      <w:r>
        <w:separator/>
      </w:r>
    </w:p>
  </w:endnote>
  <w:endnote w:type="continuationSeparator" w:id="0">
    <w:p w:rsidR="00C53D43" w:rsidRDefault="00C53D4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2" w:rsidRDefault="00C77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968FD">
                <w:rPr>
                  <w:rStyle w:val="PageNumber"/>
                  <w:b/>
                </w:rPr>
                <w:t>INDUSTRY, TOURISM AND TRADE</w:t>
              </w:r>
            </w:sdtContent>
          </w:sdt>
          <w:r w:rsidRPr="001B3D22">
            <w:rPr>
              <w:rStyle w:val="PageNumber"/>
            </w:rPr>
            <w:t xml:space="preserve"> - optional</w:t>
          </w:r>
        </w:p>
        <w:p w:rsidR="001B3D22" w:rsidRDefault="00C53D4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1B3D22" w:rsidRPr="001B3D22">
                <w:rPr>
                  <w:rStyle w:val="PageNumber"/>
                </w:rPr>
                <w:t>&lt;Date Month Year&gt;</w:t>
              </w:r>
            </w:sdtContent>
          </w:sdt>
          <w:r w:rsidR="001B3D22" w:rsidRPr="001B3D22">
            <w:rPr>
              <w:rStyle w:val="PageNumber"/>
            </w:rPr>
            <w:t xml:space="preserve"> | Version X - optional</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775D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775D2">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D79C3">
      <w:trPr>
        <w:cantSplit/>
        <w:trHeight w:hRule="exact" w:val="1134"/>
      </w:trPr>
      <w:tc>
        <w:tcPr>
          <w:tcW w:w="7767" w:type="dxa"/>
          <w:tcBorders>
            <w:top w:val="single" w:sz="4" w:space="0" w:color="auto"/>
          </w:tcBorders>
          <w:vAlign w:val="center"/>
        </w:tcPr>
        <w:p w:rsidR="001B3D22" w:rsidRDefault="001B3D22" w:rsidP="008D79C3">
          <w:pPr>
            <w:spacing w:after="0"/>
            <w:rPr>
              <w:rStyle w:val="PageNumber"/>
            </w:rPr>
          </w:pPr>
          <w:r w:rsidRPr="001B3D22">
            <w:rPr>
              <w:rStyle w:val="PageNumber"/>
            </w:rPr>
            <w:t>Departm</w:t>
          </w:r>
          <w:r w:rsidR="006B7548">
            <w:rPr>
              <w:rStyle w:val="PageNumber"/>
            </w:rPr>
            <w:t xml:space="preserve">ent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968FD">
                <w:rPr>
                  <w:rStyle w:val="PageNumber"/>
                  <w:b/>
                </w:rPr>
                <w:t>INDUSTRY, TOURISM AND TRADE</w:t>
              </w:r>
            </w:sdtContent>
          </w:sdt>
          <w:r w:rsidRPr="001B3D22">
            <w:rPr>
              <w:rStyle w:val="PageNumber"/>
            </w:rPr>
            <w:t xml:space="preserve"> </w:t>
          </w:r>
        </w:p>
        <w:p w:rsidR="006B7548" w:rsidRPr="00C775D2" w:rsidRDefault="000B63E3" w:rsidP="008D79C3">
          <w:pPr>
            <w:spacing w:after="0"/>
            <w:rPr>
              <w:rStyle w:val="PageNumbe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Pr>
              <w:rStyle w:val="PageNumber"/>
            </w:rPr>
            <w:t>11</w:t>
          </w:r>
          <w:r w:rsidR="006B7548">
            <w:rPr>
              <w:rStyle w:val="PageNumber"/>
            </w:rPr>
            <w:t xml:space="preserve"> </w:t>
          </w:r>
          <w:r>
            <w:rPr>
              <w:rStyle w:val="PageNumber"/>
            </w:rPr>
            <w:t>June</w:t>
          </w:r>
          <w:r w:rsidR="006B7548">
            <w:rPr>
              <w:rStyle w:val="PageNumber"/>
            </w:rPr>
            <w:t xml:space="preserve"> 202</w:t>
          </w:r>
          <w:r>
            <w:rPr>
              <w:rStyle w:val="PageNumber"/>
            </w:rPr>
            <w:t>1</w:t>
          </w:r>
          <w:r w:rsidR="006B7548">
            <w:rPr>
              <w:rStyle w:val="PageNumber"/>
            </w:rPr>
            <w:t xml:space="preserve">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C775D2">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C775D2">
            <w:rPr>
              <w:rStyle w:val="PageNumber"/>
              <w:noProof/>
            </w:rPr>
            <w:t>1</w:t>
          </w:r>
          <w:r w:rsidR="002645D5" w:rsidRPr="001B3D22">
            <w:rPr>
              <w:rStyle w:val="PageNumber"/>
            </w:rPr>
            <w:fldChar w:fldCharType="end"/>
          </w:r>
          <w:bookmarkStart w:id="0" w:name="_GoBack"/>
          <w:bookmarkEnd w:id="0"/>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43" w:rsidRDefault="00C53D43" w:rsidP="007332FF">
      <w:r>
        <w:separator/>
      </w:r>
    </w:p>
  </w:footnote>
  <w:footnote w:type="continuationSeparator" w:id="0">
    <w:p w:rsidR="00C53D43" w:rsidRDefault="00C53D4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2" w:rsidRDefault="00C7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53D4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860AA">
          <w:rPr>
            <w:rStyle w:val="HeaderChar"/>
          </w:rPr>
          <w:t>Licensee crop sampling request - FM10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9860AA" w:rsidP="00A53CF0">
        <w:pPr>
          <w:pStyle w:val="Title"/>
        </w:pPr>
        <w:r>
          <w:rPr>
            <w:rStyle w:val="TitleChar"/>
          </w:rPr>
          <w:t>Licensee crop sampling request - FM10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DF"/>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75BC"/>
    <w:rsid w:val="00080202"/>
    <w:rsid w:val="00080DCD"/>
    <w:rsid w:val="00080E22"/>
    <w:rsid w:val="00082573"/>
    <w:rsid w:val="00082E34"/>
    <w:rsid w:val="000840A3"/>
    <w:rsid w:val="000849D4"/>
    <w:rsid w:val="00085062"/>
    <w:rsid w:val="00086A5F"/>
    <w:rsid w:val="000911EF"/>
    <w:rsid w:val="000962C5"/>
    <w:rsid w:val="00097865"/>
    <w:rsid w:val="000A3A3E"/>
    <w:rsid w:val="000A4317"/>
    <w:rsid w:val="000A559C"/>
    <w:rsid w:val="000B0076"/>
    <w:rsid w:val="000B2CA1"/>
    <w:rsid w:val="000B63E3"/>
    <w:rsid w:val="000C23BA"/>
    <w:rsid w:val="000D1F29"/>
    <w:rsid w:val="000D633D"/>
    <w:rsid w:val="000E342B"/>
    <w:rsid w:val="000E3ED2"/>
    <w:rsid w:val="000E5DD2"/>
    <w:rsid w:val="000F2958"/>
    <w:rsid w:val="000F3850"/>
    <w:rsid w:val="000F604F"/>
    <w:rsid w:val="00104E7F"/>
    <w:rsid w:val="0010712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074"/>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3FD1"/>
    <w:rsid w:val="006433C3"/>
    <w:rsid w:val="00650F5B"/>
    <w:rsid w:val="00661D1D"/>
    <w:rsid w:val="006633A7"/>
    <w:rsid w:val="00665916"/>
    <w:rsid w:val="006670D7"/>
    <w:rsid w:val="006719EA"/>
    <w:rsid w:val="00671F13"/>
    <w:rsid w:val="0067400A"/>
    <w:rsid w:val="006847AD"/>
    <w:rsid w:val="0069114B"/>
    <w:rsid w:val="006944C1"/>
    <w:rsid w:val="006A756A"/>
    <w:rsid w:val="006B7548"/>
    <w:rsid w:val="006B7FE0"/>
    <w:rsid w:val="006D66F7"/>
    <w:rsid w:val="006E283C"/>
    <w:rsid w:val="006F10A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79C3"/>
    <w:rsid w:val="008E03FC"/>
    <w:rsid w:val="008E510B"/>
    <w:rsid w:val="00902B13"/>
    <w:rsid w:val="00910EA1"/>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60AA"/>
    <w:rsid w:val="009870FA"/>
    <w:rsid w:val="009921C3"/>
    <w:rsid w:val="00994923"/>
    <w:rsid w:val="0099551D"/>
    <w:rsid w:val="009A5897"/>
    <w:rsid w:val="009A5F24"/>
    <w:rsid w:val="009A7DE6"/>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109"/>
    <w:rsid w:val="00A12B64"/>
    <w:rsid w:val="00A22C38"/>
    <w:rsid w:val="00A22D3C"/>
    <w:rsid w:val="00A25193"/>
    <w:rsid w:val="00A26E80"/>
    <w:rsid w:val="00A31AE8"/>
    <w:rsid w:val="00A3739D"/>
    <w:rsid w:val="00A3761F"/>
    <w:rsid w:val="00A37DDA"/>
    <w:rsid w:val="00A45005"/>
    <w:rsid w:val="00A53CF0"/>
    <w:rsid w:val="00A6271D"/>
    <w:rsid w:val="00A66DD9"/>
    <w:rsid w:val="00A7620F"/>
    <w:rsid w:val="00A76790"/>
    <w:rsid w:val="00A925EC"/>
    <w:rsid w:val="00A929AA"/>
    <w:rsid w:val="00A92B6B"/>
    <w:rsid w:val="00AA541E"/>
    <w:rsid w:val="00AD0DA4"/>
    <w:rsid w:val="00AD4169"/>
    <w:rsid w:val="00AD6275"/>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1AD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13F9"/>
    <w:rsid w:val="00C43519"/>
    <w:rsid w:val="00C45263"/>
    <w:rsid w:val="00C51537"/>
    <w:rsid w:val="00C52BC3"/>
    <w:rsid w:val="00C53D43"/>
    <w:rsid w:val="00C53ECF"/>
    <w:rsid w:val="00C61AFA"/>
    <w:rsid w:val="00C61D64"/>
    <w:rsid w:val="00C62099"/>
    <w:rsid w:val="00C64EA3"/>
    <w:rsid w:val="00C657CB"/>
    <w:rsid w:val="00C72867"/>
    <w:rsid w:val="00C75E81"/>
    <w:rsid w:val="00C775D2"/>
    <w:rsid w:val="00C81733"/>
    <w:rsid w:val="00C86609"/>
    <w:rsid w:val="00C92B4C"/>
    <w:rsid w:val="00C954F6"/>
    <w:rsid w:val="00C96318"/>
    <w:rsid w:val="00C968FD"/>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2C70"/>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56DF"/>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970C9"/>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9BDBD"/>
  <w15:docId w15:val="{417FFFAF-C734-46AF-8564-7856213A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8D79C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mpcompliance@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F9DD9-BDA5-441A-98E3-EF0FAACF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7</TotalTime>
  <Pages>1</Pages>
  <Words>203</Words>
  <Characters>1054</Characters>
  <Application>Microsoft Office Word</Application>
  <DocSecurity>0</DocSecurity>
  <Lines>65</Lines>
  <Paragraphs>46</Paragraphs>
  <ScaleCrop>false</ScaleCrop>
  <HeadingPairs>
    <vt:vector size="2" baseType="variant">
      <vt:variant>
        <vt:lpstr>Title</vt:lpstr>
      </vt:variant>
      <vt:variant>
        <vt:i4>1</vt:i4>
      </vt:variant>
    </vt:vector>
  </HeadingPairs>
  <TitlesOfParts>
    <vt:vector size="1" baseType="lpstr">
      <vt:lpstr>Licensee crop sampling request - FM10</vt:lpstr>
    </vt:vector>
  </TitlesOfParts>
  <Company>INDUSTRY, TOURISM AND TRADE</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Licensee crop sampling request - FM10</dc:title>
  <dc:creator>Northern Territory Government</dc:creator>
  <cp:lastModifiedBy>Marlene Woods</cp:lastModifiedBy>
  <cp:revision>7</cp:revision>
  <cp:lastPrinted>2019-07-29T01:45:00Z</cp:lastPrinted>
  <dcterms:created xsi:type="dcterms:W3CDTF">2021-06-11T02:00:00Z</dcterms:created>
  <dcterms:modified xsi:type="dcterms:W3CDTF">2021-06-15T01:57:00Z</dcterms:modified>
</cp:coreProperties>
</file>