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"/>
        <w:tblW w:w="0" w:type="auto"/>
        <w:tblLook w:val="04A0" w:firstRow="1" w:lastRow="0" w:firstColumn="1" w:lastColumn="0" w:noHBand="0" w:noVBand="1"/>
      </w:tblPr>
      <w:tblGrid>
        <w:gridCol w:w="3436"/>
        <w:gridCol w:w="3436"/>
        <w:gridCol w:w="3436"/>
      </w:tblGrid>
      <w:tr w:rsidR="009D3E2F" w:rsidTr="009D3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36" w:type="dxa"/>
          </w:tcPr>
          <w:p w:rsidR="009D3E2F" w:rsidRDefault="009D3E2F" w:rsidP="00C62A34">
            <w:r>
              <w:t>Visual</w:t>
            </w:r>
          </w:p>
        </w:tc>
        <w:tc>
          <w:tcPr>
            <w:tcW w:w="3436" w:type="dxa"/>
          </w:tcPr>
          <w:p w:rsidR="009D3E2F" w:rsidRDefault="009D3E2F" w:rsidP="00C62A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Text on screen</w:t>
            </w:r>
          </w:p>
        </w:tc>
        <w:tc>
          <w:tcPr>
            <w:tcW w:w="3436" w:type="dxa"/>
          </w:tcPr>
          <w:p w:rsidR="009D3E2F" w:rsidRDefault="009D3E2F" w:rsidP="00C62A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Animated graphic</w:t>
            </w:r>
          </w:p>
        </w:tc>
      </w:tr>
      <w:tr w:rsidR="009D3E2F" w:rsidTr="009D3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:rsidR="009D3E2F" w:rsidRDefault="009D3E2F" w:rsidP="009D3E2F">
            <w:r>
              <w:t>Girl walking in park</w:t>
            </w:r>
          </w:p>
          <w:p w:rsidR="009D3E2F" w:rsidRDefault="009D3E2F" w:rsidP="009D3E2F"/>
          <w:p w:rsidR="009D3E2F" w:rsidRDefault="009D3E2F" w:rsidP="009D3E2F"/>
          <w:p w:rsidR="009D3E2F" w:rsidRDefault="009D3E2F" w:rsidP="009D3E2F"/>
        </w:tc>
        <w:tc>
          <w:tcPr>
            <w:tcW w:w="3436" w:type="dxa"/>
          </w:tcPr>
          <w:p w:rsidR="009D3E2F" w:rsidRDefault="009D3E2F" w:rsidP="009D3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Going for a bushwalk is a great way to explore the Territory.</w:t>
            </w:r>
          </w:p>
        </w:tc>
        <w:tc>
          <w:tcPr>
            <w:tcW w:w="3436" w:type="dxa"/>
          </w:tcPr>
          <w:p w:rsidR="009D3E2F" w:rsidRDefault="009D3E2F" w:rsidP="009D3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Camera graphic with photo in polaroid. </w:t>
            </w:r>
          </w:p>
        </w:tc>
      </w:tr>
      <w:tr w:rsidR="009D3E2F" w:rsidTr="009D3E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:rsidR="009D3E2F" w:rsidRDefault="009D3E2F" w:rsidP="009D3E2F">
            <w:r>
              <w:t>Girl looking hot</w:t>
            </w:r>
          </w:p>
        </w:tc>
        <w:tc>
          <w:tcPr>
            <w:tcW w:w="3436" w:type="dxa"/>
          </w:tcPr>
          <w:p w:rsidR="009D3E2F" w:rsidRDefault="009D3E2F" w:rsidP="009D3E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But</w:t>
            </w:r>
            <w:proofErr w:type="gramEnd"/>
            <w:r>
              <w:t xml:space="preserve"> walking in extreme temperatures over the summer months can be dangerous.</w:t>
            </w:r>
          </w:p>
        </w:tc>
        <w:tc>
          <w:tcPr>
            <w:tcW w:w="3436" w:type="dxa"/>
          </w:tcPr>
          <w:p w:rsidR="009D3E2F" w:rsidRDefault="009D3E2F" w:rsidP="009D3E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Thermometer needle moving from cold to hot (red)</w:t>
            </w:r>
          </w:p>
        </w:tc>
      </w:tr>
      <w:tr w:rsidR="009D3E2F" w:rsidTr="009D3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:rsidR="009D3E2F" w:rsidRDefault="009D3E2F" w:rsidP="009D3E2F"/>
        </w:tc>
        <w:tc>
          <w:tcPr>
            <w:tcW w:w="3436" w:type="dxa"/>
          </w:tcPr>
          <w:p w:rsidR="009D3E2F" w:rsidRDefault="009D3E2F" w:rsidP="009D3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Heat Exhaustion can progress to </w:t>
            </w:r>
            <w:proofErr w:type="gramStart"/>
            <w:r>
              <w:t>heatstroke which</w:t>
            </w:r>
            <w:proofErr w:type="gramEnd"/>
            <w:r>
              <w:t xml:space="preserve"> can be fatal.</w:t>
            </w:r>
          </w:p>
          <w:p w:rsidR="009D3E2F" w:rsidRDefault="009D3E2F" w:rsidP="009D3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D3E2F" w:rsidRDefault="009D3E2F" w:rsidP="009D3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Don’t</w:t>
            </w:r>
            <w:proofErr w:type="gramEnd"/>
            <w:r>
              <w:t xml:space="preserve"> ignore the signs.</w:t>
            </w:r>
          </w:p>
          <w:p w:rsidR="009D3E2F" w:rsidRDefault="009D3E2F" w:rsidP="009D3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D3E2F" w:rsidRDefault="009D3E2F" w:rsidP="009D3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you feel unwell, stop. Rest in the shade and drink water.</w:t>
            </w:r>
          </w:p>
          <w:p w:rsidR="009D3E2F" w:rsidRDefault="009D3E2F" w:rsidP="009D3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D3E2F" w:rsidRDefault="009D3E2F" w:rsidP="009D3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If you </w:t>
            </w:r>
            <w:proofErr w:type="gramStart"/>
            <w:r>
              <w:t>think</w:t>
            </w:r>
            <w:proofErr w:type="gramEnd"/>
            <w:r>
              <w:t xml:space="preserve"> someone might have heatstroke call 000 immediately.</w:t>
            </w:r>
          </w:p>
          <w:p w:rsidR="009D3E2F" w:rsidRDefault="009D3E2F" w:rsidP="009D3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6" w:type="dxa"/>
          </w:tcPr>
          <w:p w:rsidR="009D3E2F" w:rsidRDefault="009D3E2F" w:rsidP="009D3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Heat Exhaustion v Heat Stroke Graphic animate each side.</w:t>
            </w:r>
          </w:p>
        </w:tc>
      </w:tr>
      <w:tr w:rsidR="009D3E2F" w:rsidTr="009D3E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:rsidR="009D3E2F" w:rsidRDefault="009D3E2F" w:rsidP="009D3E2F">
            <w:r>
              <w:t>Girl walking in bush</w:t>
            </w:r>
          </w:p>
        </w:tc>
        <w:tc>
          <w:tcPr>
            <w:tcW w:w="3436" w:type="dxa"/>
          </w:tcPr>
          <w:p w:rsidR="009D3E2F" w:rsidRDefault="009D3E2F" w:rsidP="009D3E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best way to beat the heat is to be prepared before your walk.</w:t>
            </w:r>
          </w:p>
        </w:tc>
        <w:tc>
          <w:tcPr>
            <w:tcW w:w="3436" w:type="dxa"/>
          </w:tcPr>
          <w:p w:rsidR="009D3E2F" w:rsidRDefault="009D3E2F" w:rsidP="009D3E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Be prepared</w:t>
            </w:r>
          </w:p>
        </w:tc>
      </w:tr>
      <w:tr w:rsidR="009D3E2F" w:rsidTr="009D3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:rsidR="009D3E2F" w:rsidRDefault="009D3E2F" w:rsidP="009D3E2F">
            <w:r>
              <w:t>Girl wearing all black</w:t>
            </w:r>
          </w:p>
        </w:tc>
        <w:tc>
          <w:tcPr>
            <w:tcW w:w="3436" w:type="dxa"/>
          </w:tcPr>
          <w:p w:rsidR="009D3E2F" w:rsidRDefault="009D3E2F" w:rsidP="009D3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Wear protective clothing</w:t>
            </w:r>
          </w:p>
        </w:tc>
        <w:tc>
          <w:tcPr>
            <w:tcW w:w="3436" w:type="dxa"/>
          </w:tcPr>
          <w:p w:rsidR="009D3E2F" w:rsidRDefault="009D3E2F" w:rsidP="009D3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 cross over girl</w:t>
            </w:r>
          </w:p>
        </w:tc>
      </w:tr>
      <w:tr w:rsidR="009D3E2F" w:rsidTr="009D3E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:rsidR="009D3E2F" w:rsidRDefault="009D3E2F" w:rsidP="009D3E2F">
            <w:r>
              <w:t xml:space="preserve">Girl putting on white shirt </w:t>
            </w:r>
          </w:p>
          <w:p w:rsidR="009D3E2F" w:rsidRDefault="009D3E2F" w:rsidP="009D3E2F">
            <w:r>
              <w:t xml:space="preserve">Girl putting on </w:t>
            </w:r>
            <w:proofErr w:type="spellStart"/>
            <w:r>
              <w:t>akubra</w:t>
            </w:r>
            <w:proofErr w:type="spellEnd"/>
          </w:p>
        </w:tc>
        <w:tc>
          <w:tcPr>
            <w:tcW w:w="3436" w:type="dxa"/>
          </w:tcPr>
          <w:p w:rsidR="009D3E2F" w:rsidRDefault="009D3E2F" w:rsidP="009D3E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Choose light coloured fabric with long sleeves and a broad brimmed hat.</w:t>
            </w:r>
          </w:p>
        </w:tc>
        <w:tc>
          <w:tcPr>
            <w:tcW w:w="3436" w:type="dxa"/>
          </w:tcPr>
          <w:p w:rsidR="009D3E2F" w:rsidRDefault="009D3E2F" w:rsidP="009D3E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Green tick to the side of girl</w:t>
            </w:r>
          </w:p>
        </w:tc>
      </w:tr>
      <w:tr w:rsidR="009D3E2F" w:rsidTr="009D3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:rsidR="009D3E2F" w:rsidRDefault="009D3E2F" w:rsidP="009D3E2F">
            <w:r>
              <w:t>Girl putting on sunscreen</w:t>
            </w:r>
          </w:p>
        </w:tc>
        <w:tc>
          <w:tcPr>
            <w:tcW w:w="3436" w:type="dxa"/>
          </w:tcPr>
          <w:p w:rsidR="009D3E2F" w:rsidRDefault="009D3E2F" w:rsidP="009D3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Make sure you are wearing sunscreen.</w:t>
            </w:r>
          </w:p>
        </w:tc>
        <w:tc>
          <w:tcPr>
            <w:tcW w:w="3436" w:type="dxa"/>
          </w:tcPr>
          <w:p w:rsidR="009D3E2F" w:rsidRDefault="009D3E2F" w:rsidP="009D3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Sunscreen bottle icon graphic</w:t>
            </w:r>
          </w:p>
        </w:tc>
      </w:tr>
      <w:tr w:rsidR="009D3E2F" w:rsidTr="009D3E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:rsidR="009D3E2F" w:rsidRDefault="009D3E2F" w:rsidP="009D3E2F">
            <w:r>
              <w:t>Girl walking past sign looking at phone</w:t>
            </w:r>
          </w:p>
        </w:tc>
        <w:tc>
          <w:tcPr>
            <w:tcW w:w="3436" w:type="dxa"/>
          </w:tcPr>
          <w:p w:rsidR="009D3E2F" w:rsidRDefault="009D3E2F" w:rsidP="009D3E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Plan your route before you go.</w:t>
            </w:r>
          </w:p>
          <w:p w:rsidR="009D3E2F" w:rsidRDefault="009D3E2F" w:rsidP="009D3E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D3E2F" w:rsidRDefault="009D3E2F" w:rsidP="009D3E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Tell someone where you are going and take a physical map with you.</w:t>
            </w:r>
          </w:p>
          <w:p w:rsidR="009D3E2F" w:rsidRDefault="009D3E2F" w:rsidP="009D3E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D3E2F" w:rsidRDefault="009D3E2F" w:rsidP="009D3E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You can also use GPS navigation maps like </w:t>
            </w:r>
            <w:proofErr w:type="spellStart"/>
            <w:r>
              <w:t>Avenza</w:t>
            </w:r>
            <w:proofErr w:type="spellEnd"/>
            <w:r>
              <w:t xml:space="preserve"> Maps and take a map on your phone with you as a backup.</w:t>
            </w:r>
          </w:p>
        </w:tc>
        <w:tc>
          <w:tcPr>
            <w:tcW w:w="3436" w:type="dxa"/>
          </w:tcPr>
          <w:p w:rsidR="009D3E2F" w:rsidRDefault="009D3E2F" w:rsidP="009D3E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D3E2F" w:rsidRDefault="009D3E2F" w:rsidP="009D3E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Map and compass icons</w:t>
            </w:r>
          </w:p>
        </w:tc>
      </w:tr>
      <w:tr w:rsidR="009D3E2F" w:rsidTr="009D3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:rsidR="009D3E2F" w:rsidRDefault="009D3E2F" w:rsidP="009D3E2F">
            <w:r>
              <w:t xml:space="preserve">Girl walking </w:t>
            </w:r>
          </w:p>
        </w:tc>
        <w:tc>
          <w:tcPr>
            <w:tcW w:w="3436" w:type="dxa"/>
          </w:tcPr>
          <w:p w:rsidR="009D3E2F" w:rsidRDefault="009D3E2F" w:rsidP="009D3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Walk early or late in the day.</w:t>
            </w:r>
          </w:p>
          <w:p w:rsidR="009D3E2F" w:rsidRDefault="009D3E2F" w:rsidP="009D3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D3E2F" w:rsidRDefault="009D3E2F" w:rsidP="009D3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hot weather start your walk as early as possible.</w:t>
            </w:r>
          </w:p>
        </w:tc>
        <w:tc>
          <w:tcPr>
            <w:tcW w:w="3436" w:type="dxa"/>
          </w:tcPr>
          <w:p w:rsidR="009D3E2F" w:rsidRDefault="009D3E2F" w:rsidP="009D3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Sunrise graphic.</w:t>
            </w:r>
          </w:p>
          <w:p w:rsidR="009D3E2F" w:rsidRDefault="009D3E2F" w:rsidP="009D3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D3E2F" w:rsidRDefault="009D3E2F" w:rsidP="009D3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6am, 7am, 8am, 9am</w:t>
            </w:r>
          </w:p>
        </w:tc>
      </w:tr>
      <w:tr w:rsidR="009D3E2F" w:rsidTr="009D3E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:rsidR="009D3E2F" w:rsidRDefault="009D3E2F" w:rsidP="009D3E2F">
            <w:r>
              <w:lastRenderedPageBreak/>
              <w:t>Girl drinking water</w:t>
            </w:r>
          </w:p>
          <w:p w:rsidR="009D3E2F" w:rsidRDefault="009D3E2F" w:rsidP="009D3E2F"/>
        </w:tc>
        <w:tc>
          <w:tcPr>
            <w:tcW w:w="3436" w:type="dxa"/>
          </w:tcPr>
          <w:p w:rsidR="009D3E2F" w:rsidRDefault="009D3E2F" w:rsidP="009D3E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Always carry water and drink regularly. </w:t>
            </w:r>
            <w:proofErr w:type="gramStart"/>
            <w:r>
              <w:t>Don’t</w:t>
            </w:r>
            <w:proofErr w:type="gramEnd"/>
            <w:r>
              <w:t xml:space="preserve"> wait until you are thirsty.</w:t>
            </w:r>
          </w:p>
          <w:p w:rsidR="009D3E2F" w:rsidRDefault="009D3E2F" w:rsidP="009D3E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D3E2F" w:rsidRDefault="009D3E2F" w:rsidP="009D3E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You should drink at least 1 Litre of water per hour of your walk.</w:t>
            </w:r>
          </w:p>
        </w:tc>
        <w:tc>
          <w:tcPr>
            <w:tcW w:w="3436" w:type="dxa"/>
          </w:tcPr>
          <w:p w:rsidR="009D3E2F" w:rsidRDefault="009D3E2F" w:rsidP="009D3E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Graphic of wa</w:t>
            </w:r>
            <w:r>
              <w:t>ter bottle being filled up to 1 litre</w:t>
            </w:r>
            <w:r>
              <w:t xml:space="preserve"> mark</w:t>
            </w:r>
          </w:p>
          <w:p w:rsidR="009D3E2F" w:rsidRDefault="009D3E2F" w:rsidP="009D3E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D3E2F" w:rsidRDefault="009D3E2F" w:rsidP="009D3E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litre</w:t>
            </w:r>
            <w:r>
              <w:t xml:space="preserve"> bottle = 1hour on stopwatch</w:t>
            </w:r>
          </w:p>
          <w:p w:rsidR="009D3E2F" w:rsidRDefault="009D3E2F" w:rsidP="009D3E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 bottles = 2 hours on stopwatch</w:t>
            </w:r>
          </w:p>
        </w:tc>
      </w:tr>
      <w:tr w:rsidR="009D3E2F" w:rsidTr="009D3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:rsidR="009D3E2F" w:rsidRDefault="009D3E2F" w:rsidP="009D3E2F">
            <w:r>
              <w:t xml:space="preserve">Girl eating banana </w:t>
            </w:r>
          </w:p>
        </w:tc>
        <w:tc>
          <w:tcPr>
            <w:tcW w:w="3436" w:type="dxa"/>
          </w:tcPr>
          <w:p w:rsidR="009D3E2F" w:rsidRDefault="009D3E2F" w:rsidP="009D3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Eat to keep up your energy levels.</w:t>
            </w:r>
          </w:p>
          <w:p w:rsidR="009D3E2F" w:rsidRDefault="009D3E2F" w:rsidP="009D3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D3E2F" w:rsidRDefault="009D3E2F" w:rsidP="009D3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Take fruit or energy bars with you.</w:t>
            </w:r>
          </w:p>
        </w:tc>
        <w:tc>
          <w:tcPr>
            <w:tcW w:w="3436" w:type="dxa"/>
          </w:tcPr>
          <w:p w:rsidR="009D3E2F" w:rsidRDefault="009D3E2F" w:rsidP="009D3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Fruit icons.</w:t>
            </w:r>
          </w:p>
        </w:tc>
      </w:tr>
      <w:tr w:rsidR="009D3E2F" w:rsidTr="009D3E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:rsidR="009D3E2F" w:rsidRDefault="009D3E2F" w:rsidP="009D3E2F">
            <w:r>
              <w:t>Girl walking</w:t>
            </w:r>
          </w:p>
        </w:tc>
        <w:tc>
          <w:tcPr>
            <w:tcW w:w="3436" w:type="dxa"/>
          </w:tcPr>
          <w:p w:rsidR="009D3E2F" w:rsidRDefault="009D3E2F" w:rsidP="009D3E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Remember:</w:t>
            </w:r>
          </w:p>
          <w:p w:rsidR="009D3E2F" w:rsidRDefault="009D3E2F" w:rsidP="009D3E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Stay cool, Stay hydrated and stay alive!</w:t>
            </w:r>
          </w:p>
        </w:tc>
        <w:tc>
          <w:tcPr>
            <w:tcW w:w="3436" w:type="dxa"/>
          </w:tcPr>
          <w:p w:rsidR="009D3E2F" w:rsidRDefault="009D3E2F" w:rsidP="009D3E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14257" w:rsidRPr="00C62A34" w:rsidRDefault="00B14257" w:rsidP="00C62A34">
      <w:pPr>
        <w:rPr>
          <w:lang w:eastAsia="en-AU"/>
        </w:rPr>
      </w:pPr>
      <w:bookmarkStart w:id="0" w:name="_GoBack"/>
      <w:bookmarkEnd w:id="0"/>
    </w:p>
    <w:sectPr w:rsidR="00B14257" w:rsidRPr="00C62A34" w:rsidSect="00A567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AAF" w:rsidRDefault="007E2AAF" w:rsidP="007332FF">
      <w:r>
        <w:separator/>
      </w:r>
    </w:p>
  </w:endnote>
  <w:endnote w:type="continuationSeparator" w:id="0">
    <w:p w:rsidR="007E2AAF" w:rsidRDefault="007E2AA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placeholde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&lt;NAME&gt;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7E2AAF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placeholder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47DC7" w:rsidRPr="00D47DC7">
                <w:rPr>
                  <w:rStyle w:val="PageNumber"/>
                </w:rPr>
                <w:t>&lt;Date Month Year&gt;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003C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003C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003C4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003C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AAF" w:rsidRDefault="007E2AAF" w:rsidP="007332FF">
      <w:r>
        <w:separator/>
      </w:r>
    </w:p>
  </w:footnote>
  <w:footnote w:type="continuationSeparator" w:id="0">
    <w:p w:rsidR="007E2AAF" w:rsidRDefault="007E2AA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7E2AAF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003C4">
          <w:t>Beat the heat: descriptive transcript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48"/>
        <w:szCs w:val="48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Pr="009D3E2F" w:rsidRDefault="00E003C4" w:rsidP="00435082">
        <w:pPr>
          <w:pStyle w:val="Title"/>
          <w:rPr>
            <w:sz w:val="48"/>
            <w:szCs w:val="48"/>
          </w:rPr>
        </w:pPr>
        <w:r>
          <w:rPr>
            <w:rStyle w:val="TitleChar"/>
            <w:sz w:val="48"/>
            <w:szCs w:val="48"/>
          </w:rPr>
          <w:t>Beat the heat: descriptive transcript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2F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2AAF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3E2F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03C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0BDB0"/>
  <w15:docId w15:val="{C4942C40-929D-41A5-8E21-7C32A6D7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37C368-794F-4E6D-88A0-77C69A26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7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&lt;Document title&gt;</vt:lpstr>
    </vt:vector>
  </TitlesOfParts>
  <Company>&lt;NAME&gt;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Beat the heat: descriptive transcript</dc:title>
  <dc:creator>Northern Territory Government</dc:creator>
  <cp:lastModifiedBy>Emmylou Trombley</cp:lastModifiedBy>
  <cp:revision>2</cp:revision>
  <cp:lastPrinted>2019-07-29T01:45:00Z</cp:lastPrinted>
  <dcterms:created xsi:type="dcterms:W3CDTF">2019-11-07T06:40:00Z</dcterms:created>
  <dcterms:modified xsi:type="dcterms:W3CDTF">2019-11-07T06:47:00Z</dcterms:modified>
</cp:coreProperties>
</file>