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977"/>
        <w:gridCol w:w="142"/>
        <w:gridCol w:w="7229"/>
      </w:tblGrid>
      <w:tr w:rsidR="00872B4E" w:rsidRPr="007A5EFD" w14:paraId="3AA7B1FD" w14:textId="77777777" w:rsidTr="00E16B75">
        <w:trPr>
          <w:trHeight w:val="3191"/>
        </w:trPr>
        <w:tc>
          <w:tcPr>
            <w:tcW w:w="10348" w:type="dxa"/>
            <w:gridSpan w:val="3"/>
            <w:tcBorders>
              <w:top w:val="nil"/>
              <w:left w:val="nil"/>
              <w:bottom w:val="single" w:sz="4" w:space="0" w:color="auto"/>
              <w:right w:val="nil"/>
            </w:tcBorders>
            <w:shd w:val="clear" w:color="auto" w:fill="FFFFFF" w:themeFill="background1"/>
            <w:noWrap/>
            <w:tcMar>
              <w:left w:w="0" w:type="dxa"/>
              <w:right w:w="0" w:type="dxa"/>
            </w:tcMar>
          </w:tcPr>
          <w:p w14:paraId="71709F9B" w14:textId="77777777" w:rsidR="000820E5" w:rsidRPr="00E16B75" w:rsidRDefault="000820E5" w:rsidP="00E16B75">
            <w:pPr>
              <w:pStyle w:val="Subtitle0"/>
            </w:pPr>
            <w:r w:rsidRPr="00E16B75">
              <w:t xml:space="preserve">Under section 57 of the </w:t>
            </w:r>
            <w:r w:rsidRPr="00E16B75">
              <w:rPr>
                <w:i/>
                <w:iCs/>
              </w:rPr>
              <w:t>Liquor Act 2019</w:t>
            </w:r>
          </w:p>
          <w:p w14:paraId="08A7FA71" w14:textId="4361212D" w:rsidR="00FE3DAB" w:rsidRPr="009F2C34" w:rsidRDefault="00FE3DAB" w:rsidP="00FE3DAB">
            <w:pPr>
              <w:rPr>
                <w:i/>
                <w:szCs w:val="22"/>
              </w:rPr>
            </w:pPr>
            <w:r>
              <w:rPr>
                <w:szCs w:val="22"/>
              </w:rPr>
              <w:t xml:space="preserve">This form has been approved by the Director of Liquor Licensing under section 317 of the </w:t>
            </w:r>
            <w:r w:rsidR="00D05C5D" w:rsidRPr="0008042E">
              <w:rPr>
                <w:i/>
                <w:sz w:val="21"/>
                <w:szCs w:val="21"/>
              </w:rPr>
              <w:t>Liquor Act 2019</w:t>
            </w:r>
            <w:r w:rsidR="0008042E">
              <w:rPr>
                <w:rStyle w:val="FootnoteReference"/>
                <w:i/>
                <w:sz w:val="21"/>
                <w:szCs w:val="21"/>
              </w:rPr>
              <w:footnoteReference w:id="1"/>
            </w:r>
            <w:r w:rsidR="00D05C5D" w:rsidRPr="00230BCA">
              <w:rPr>
                <w:sz w:val="21"/>
                <w:szCs w:val="21"/>
              </w:rPr>
              <w:t>.</w:t>
            </w:r>
          </w:p>
          <w:p w14:paraId="2F3F81B7" w14:textId="77777777" w:rsidR="00872B4E" w:rsidRPr="00D1606C" w:rsidRDefault="00872B4E" w:rsidP="00D1606C">
            <w:pPr>
              <w:pStyle w:val="Heading2"/>
              <w:rPr>
                <w:rFonts w:eastAsia="Calibri"/>
              </w:rPr>
            </w:pPr>
            <w:r w:rsidRPr="00D1606C">
              <w:rPr>
                <w:rFonts w:eastAsia="Calibri"/>
              </w:rPr>
              <w:t>Before you fill in the form</w:t>
            </w:r>
          </w:p>
          <w:p w14:paraId="326019F4" w14:textId="77777777" w:rsidR="00F53B43" w:rsidRPr="00FE3DAB" w:rsidRDefault="00F53B43" w:rsidP="00FE3DAB">
            <w:pPr>
              <w:pStyle w:val="ListParagraph"/>
              <w:numPr>
                <w:ilvl w:val="0"/>
                <w:numId w:val="12"/>
              </w:numPr>
              <w:spacing w:after="40"/>
              <w:rPr>
                <w:szCs w:val="22"/>
              </w:rPr>
            </w:pPr>
            <w:r w:rsidRPr="00FE3DAB">
              <w:rPr>
                <w:szCs w:val="22"/>
              </w:rPr>
              <w:t>Type your answers or use clear, printed writing.</w:t>
            </w:r>
          </w:p>
          <w:p w14:paraId="2BD082A1" w14:textId="77777777" w:rsidR="00F53B43" w:rsidRPr="00FE3DAB" w:rsidRDefault="00F53B43" w:rsidP="00FE3DAB">
            <w:pPr>
              <w:pStyle w:val="ListParagraph"/>
              <w:numPr>
                <w:ilvl w:val="0"/>
                <w:numId w:val="12"/>
              </w:numPr>
              <w:spacing w:after="40"/>
              <w:rPr>
                <w:szCs w:val="22"/>
              </w:rPr>
            </w:pPr>
            <w:r w:rsidRPr="00FE3DAB">
              <w:rPr>
                <w:szCs w:val="22"/>
              </w:rPr>
              <w:t>Attach extra pages if your answer/s don’t fit into the space provided.</w:t>
            </w:r>
          </w:p>
          <w:p w14:paraId="287FEF40" w14:textId="77777777" w:rsidR="0008042E" w:rsidRDefault="00F53B43" w:rsidP="00F53B43">
            <w:pPr>
              <w:pStyle w:val="ListParagraph"/>
              <w:numPr>
                <w:ilvl w:val="0"/>
                <w:numId w:val="12"/>
              </w:numPr>
              <w:spacing w:after="40"/>
              <w:rPr>
                <w:szCs w:val="22"/>
              </w:rPr>
            </w:pPr>
            <w:r w:rsidRPr="00FE3DAB">
              <w:rPr>
                <w:szCs w:val="22"/>
              </w:rPr>
              <w:t>Only complete the section/s relevant to the type of licence/authority/event you are applying for</w:t>
            </w:r>
            <w:r w:rsidR="00A67986" w:rsidRPr="00FE3DAB">
              <w:rPr>
                <w:szCs w:val="22"/>
              </w:rPr>
              <w:t>.</w:t>
            </w:r>
          </w:p>
          <w:p w14:paraId="141D147D" w14:textId="6211E18C" w:rsidR="00B31D3A" w:rsidRPr="00E16B75" w:rsidRDefault="00F53B43" w:rsidP="00B31D3A">
            <w:pPr>
              <w:pStyle w:val="ListParagraph"/>
              <w:numPr>
                <w:ilvl w:val="0"/>
                <w:numId w:val="12"/>
              </w:numPr>
              <w:spacing w:after="40"/>
              <w:rPr>
                <w:szCs w:val="22"/>
              </w:rPr>
            </w:pPr>
            <w:r w:rsidRPr="0008042E">
              <w:rPr>
                <w:szCs w:val="22"/>
              </w:rPr>
              <w:t xml:space="preserve">If you need help with your application, call Licensing NT on 08 8999 1800 or email </w:t>
            </w:r>
            <w:hyperlink r:id="rId9" w:history="1">
              <w:r w:rsidR="008D6EAF" w:rsidRPr="008D6EAF">
                <w:rPr>
                  <w:rStyle w:val="Hyperlink"/>
                </w:rPr>
                <w:t>LiquorLicensing.DITT@nt.gov.au</w:t>
              </w:r>
            </w:hyperlink>
            <w:r w:rsidRPr="0008042E">
              <w:rPr>
                <w:szCs w:val="22"/>
              </w:rPr>
              <w:t xml:space="preserve">. </w:t>
            </w:r>
          </w:p>
        </w:tc>
      </w:tr>
      <w:tr w:rsidR="00AE2A8A" w:rsidRPr="007A5EFD" w14:paraId="6DA1A16A" w14:textId="77777777" w:rsidTr="00D1606C">
        <w:trPr>
          <w:trHeight w:val="475"/>
        </w:trPr>
        <w:tc>
          <w:tcPr>
            <w:tcW w:w="10348" w:type="dxa"/>
            <w:gridSpan w:val="3"/>
            <w:tcBorders>
              <w:top w:val="single" w:sz="4" w:space="0" w:color="auto"/>
              <w:left w:val="single" w:sz="4" w:space="0" w:color="auto"/>
              <w:bottom w:val="nil"/>
              <w:right w:val="single" w:sz="4" w:space="0" w:color="auto"/>
            </w:tcBorders>
            <w:shd w:val="clear" w:color="auto" w:fill="FFFFFF" w:themeFill="background1"/>
            <w:noWrap/>
            <w:tcMar>
              <w:left w:w="113" w:type="dxa"/>
              <w:right w:w="0" w:type="dxa"/>
            </w:tcMar>
            <w:vAlign w:val="center"/>
          </w:tcPr>
          <w:p w14:paraId="4E6401B0" w14:textId="77777777" w:rsidR="00AE2A8A" w:rsidRPr="00872B4E" w:rsidRDefault="00AE2A8A" w:rsidP="00AE2A8A">
            <w:r w:rsidRPr="004A3CC9">
              <w:t>Fields marked with asterisk (</w:t>
            </w:r>
            <w:r w:rsidRPr="001827F3">
              <w:rPr>
                <w:rStyle w:val="Requiredfieldmark"/>
              </w:rPr>
              <w:t>*</w:t>
            </w:r>
            <w:r w:rsidRPr="004A3CC9">
              <w:t>) are mandatory.</w:t>
            </w:r>
          </w:p>
        </w:tc>
      </w:tr>
      <w:tr w:rsidR="007D48A4" w:rsidRPr="007A5EFD" w14:paraId="428C9698" w14:textId="77777777" w:rsidTr="00D1606C">
        <w:trPr>
          <w:trHeight w:val="567"/>
        </w:trPr>
        <w:tc>
          <w:tcPr>
            <w:tcW w:w="10348" w:type="dxa"/>
            <w:gridSpan w:val="3"/>
            <w:tcBorders>
              <w:top w:val="single" w:sz="4" w:space="0" w:color="auto"/>
              <w:bottom w:val="single" w:sz="4" w:space="0" w:color="auto"/>
            </w:tcBorders>
            <w:shd w:val="clear" w:color="auto" w:fill="1F1F5F" w:themeFill="text1"/>
            <w:noWrap/>
            <w:vAlign w:val="center"/>
          </w:tcPr>
          <w:p w14:paraId="6CBA4F99" w14:textId="77777777" w:rsidR="007D48A4" w:rsidRPr="004A3CC9" w:rsidRDefault="00F53B43" w:rsidP="00DD13FA">
            <w:pPr>
              <w:rPr>
                <w:rStyle w:val="Questionlabel"/>
                <w:color w:val="1F1F5F" w:themeColor="text1"/>
              </w:rPr>
            </w:pPr>
            <w:r>
              <w:rPr>
                <w:rStyle w:val="Questionlabel"/>
                <w:color w:val="FFFFFF" w:themeColor="background1"/>
              </w:rPr>
              <w:t>Advertising requirements for a new liquor licence / authority / event</w:t>
            </w:r>
          </w:p>
        </w:tc>
      </w:tr>
      <w:tr w:rsidR="00F53B43" w:rsidRPr="007A5EFD" w14:paraId="1FF035D8" w14:textId="77777777" w:rsidTr="00E16B75">
        <w:trPr>
          <w:trHeight w:val="591"/>
        </w:trPr>
        <w:tc>
          <w:tcPr>
            <w:tcW w:w="3119" w:type="dxa"/>
            <w:gridSpan w:val="2"/>
            <w:tcBorders>
              <w:top w:val="single" w:sz="4" w:space="0" w:color="auto"/>
              <w:bottom w:val="single" w:sz="4" w:space="0" w:color="auto"/>
            </w:tcBorders>
            <w:shd w:val="clear" w:color="auto" w:fill="F2F2F2" w:themeFill="background1" w:themeFillShade="F2"/>
            <w:noWrap/>
            <w:vAlign w:val="center"/>
          </w:tcPr>
          <w:p w14:paraId="267A225B" w14:textId="77777777" w:rsidR="00F53B43" w:rsidRPr="007A5EFD" w:rsidRDefault="00F53B43" w:rsidP="007D48A4">
            <w:pPr>
              <w:rPr>
                <w:rFonts w:ascii="Arial" w:hAnsi="Arial"/>
                <w:b/>
              </w:rPr>
            </w:pPr>
            <w:r>
              <w:rPr>
                <w:rStyle w:val="Questionlabel"/>
              </w:rPr>
              <w:t>Name licence to be issued in</w:t>
            </w:r>
          </w:p>
        </w:tc>
        <w:tc>
          <w:tcPr>
            <w:tcW w:w="7229" w:type="dxa"/>
            <w:tcBorders>
              <w:top w:val="single" w:sz="4" w:space="0" w:color="auto"/>
              <w:bottom w:val="single" w:sz="4" w:space="0" w:color="auto"/>
            </w:tcBorders>
            <w:noWrap/>
            <w:vAlign w:val="center"/>
          </w:tcPr>
          <w:p w14:paraId="3684CE6E" w14:textId="77777777" w:rsidR="00F53B43" w:rsidRPr="00F53B43" w:rsidRDefault="00F53B43" w:rsidP="002C0BEF"/>
        </w:tc>
      </w:tr>
      <w:tr w:rsidR="00F53B43" w:rsidRPr="007A5EFD" w14:paraId="07FF39C7" w14:textId="77777777" w:rsidTr="00E16B75">
        <w:trPr>
          <w:trHeight w:val="699"/>
        </w:trPr>
        <w:tc>
          <w:tcPr>
            <w:tcW w:w="3119" w:type="dxa"/>
            <w:gridSpan w:val="2"/>
            <w:tcBorders>
              <w:top w:val="single" w:sz="4" w:space="0" w:color="auto"/>
              <w:bottom w:val="single" w:sz="4" w:space="0" w:color="auto"/>
            </w:tcBorders>
            <w:shd w:val="clear" w:color="auto" w:fill="F2F2F2" w:themeFill="background1" w:themeFillShade="F2"/>
            <w:noWrap/>
            <w:vAlign w:val="center"/>
          </w:tcPr>
          <w:p w14:paraId="5D4E57D0" w14:textId="77777777" w:rsidR="00F53B43" w:rsidRPr="007A5EFD" w:rsidRDefault="00F53B43" w:rsidP="00DD13FA">
            <w:pPr>
              <w:rPr>
                <w:rStyle w:val="Questionlabel"/>
              </w:rPr>
            </w:pPr>
            <w:r>
              <w:rPr>
                <w:rStyle w:val="Questionlabel"/>
              </w:rPr>
              <w:t>Address of premises</w:t>
            </w:r>
          </w:p>
        </w:tc>
        <w:tc>
          <w:tcPr>
            <w:tcW w:w="7229" w:type="dxa"/>
            <w:tcBorders>
              <w:top w:val="single" w:sz="4" w:space="0" w:color="auto"/>
              <w:bottom w:val="single" w:sz="4" w:space="0" w:color="auto"/>
            </w:tcBorders>
            <w:noWrap/>
            <w:vAlign w:val="center"/>
          </w:tcPr>
          <w:p w14:paraId="218BB72F" w14:textId="77777777" w:rsidR="00F53B43" w:rsidRPr="00F53B43" w:rsidRDefault="00F53B43" w:rsidP="002C0BEF"/>
        </w:tc>
      </w:tr>
      <w:tr w:rsidR="00F53B43" w:rsidRPr="007A5EFD" w14:paraId="783B73F6" w14:textId="77777777" w:rsidTr="00E16B75">
        <w:trPr>
          <w:trHeight w:val="1540"/>
        </w:trPr>
        <w:tc>
          <w:tcPr>
            <w:tcW w:w="3119" w:type="dxa"/>
            <w:gridSpan w:val="2"/>
            <w:tcBorders>
              <w:top w:val="single" w:sz="4" w:space="0" w:color="auto"/>
              <w:bottom w:val="single" w:sz="4" w:space="0" w:color="auto"/>
            </w:tcBorders>
            <w:shd w:val="clear" w:color="auto" w:fill="F2F2F2" w:themeFill="background1" w:themeFillShade="F2"/>
            <w:noWrap/>
            <w:vAlign w:val="center"/>
          </w:tcPr>
          <w:p w14:paraId="65584781" w14:textId="77777777" w:rsidR="00F53B43" w:rsidRDefault="00F53B43" w:rsidP="00DD13FA">
            <w:pPr>
              <w:rPr>
                <w:rStyle w:val="Questionlabel"/>
              </w:rPr>
            </w:pPr>
            <w:r>
              <w:rPr>
                <w:rStyle w:val="Questionlabel"/>
              </w:rPr>
              <w:t>List of authorities being applied for</w:t>
            </w:r>
          </w:p>
        </w:tc>
        <w:tc>
          <w:tcPr>
            <w:tcW w:w="7229" w:type="dxa"/>
            <w:tcBorders>
              <w:top w:val="single" w:sz="4" w:space="0" w:color="auto"/>
              <w:bottom w:val="single" w:sz="4" w:space="0" w:color="auto"/>
            </w:tcBorders>
            <w:noWrap/>
            <w:vAlign w:val="center"/>
          </w:tcPr>
          <w:p w14:paraId="06BC1342" w14:textId="77777777" w:rsidR="00F53B43" w:rsidRPr="002C0BEF" w:rsidRDefault="00F53B43" w:rsidP="002C0BEF"/>
        </w:tc>
      </w:tr>
      <w:tr w:rsidR="00F53B43" w:rsidRPr="007A5EFD" w14:paraId="06073739" w14:textId="77777777" w:rsidTr="00E16B75">
        <w:trPr>
          <w:trHeight w:val="2055"/>
        </w:trPr>
        <w:tc>
          <w:tcPr>
            <w:tcW w:w="3119" w:type="dxa"/>
            <w:gridSpan w:val="2"/>
            <w:tcBorders>
              <w:top w:val="single" w:sz="4" w:space="0" w:color="auto"/>
              <w:bottom w:val="single" w:sz="4" w:space="0" w:color="auto"/>
            </w:tcBorders>
            <w:shd w:val="clear" w:color="auto" w:fill="F2F2F2" w:themeFill="background1" w:themeFillShade="F2"/>
            <w:noWrap/>
            <w:vAlign w:val="center"/>
          </w:tcPr>
          <w:p w14:paraId="1BDC8BEC" w14:textId="77777777" w:rsidR="00F53B43" w:rsidRPr="0044104D" w:rsidRDefault="00F53B43" w:rsidP="0044104D">
            <w:pPr>
              <w:rPr>
                <w:b/>
                <w:bCs/>
              </w:rPr>
            </w:pPr>
            <w:r>
              <w:rPr>
                <w:rStyle w:val="Questionlabel"/>
              </w:rPr>
              <w:t>Detailed description of the busin</w:t>
            </w:r>
            <w:r w:rsidR="0044104D">
              <w:rPr>
                <w:rStyle w:val="Questionlabel"/>
              </w:rPr>
              <w:t>ess you are proposing to conduct</w:t>
            </w:r>
          </w:p>
        </w:tc>
        <w:tc>
          <w:tcPr>
            <w:tcW w:w="7229" w:type="dxa"/>
            <w:tcBorders>
              <w:top w:val="single" w:sz="4" w:space="0" w:color="auto"/>
              <w:bottom w:val="single" w:sz="4" w:space="0" w:color="auto"/>
            </w:tcBorders>
            <w:noWrap/>
            <w:vAlign w:val="center"/>
          </w:tcPr>
          <w:p w14:paraId="76F09168" w14:textId="77777777" w:rsidR="00F53B43" w:rsidRPr="002C0BEF" w:rsidRDefault="00F53B43" w:rsidP="002C0BEF"/>
        </w:tc>
      </w:tr>
      <w:tr w:rsidR="00F53B43" w:rsidRPr="007A5EFD" w14:paraId="7D1A0E77" w14:textId="77777777" w:rsidTr="00E16B75">
        <w:trPr>
          <w:trHeight w:val="2071"/>
        </w:trPr>
        <w:tc>
          <w:tcPr>
            <w:tcW w:w="3119" w:type="dxa"/>
            <w:gridSpan w:val="2"/>
            <w:tcBorders>
              <w:top w:val="single" w:sz="4" w:space="0" w:color="auto"/>
              <w:bottom w:val="single" w:sz="4" w:space="0" w:color="auto"/>
            </w:tcBorders>
            <w:shd w:val="clear" w:color="auto" w:fill="F2F2F2" w:themeFill="background1" w:themeFillShade="F2"/>
            <w:noWrap/>
            <w:vAlign w:val="center"/>
          </w:tcPr>
          <w:p w14:paraId="5DDE43AC" w14:textId="77777777" w:rsidR="00F53B43" w:rsidRDefault="00F53B43" w:rsidP="00DD13FA">
            <w:pPr>
              <w:rPr>
                <w:rStyle w:val="Questionlabel"/>
              </w:rPr>
            </w:pPr>
            <w:r>
              <w:rPr>
                <w:rStyle w:val="Questionlabel"/>
              </w:rPr>
              <w:t>Proposed days and hours of trading for the licence / authority or event (including whether you intend to trade on public holidays)</w:t>
            </w:r>
          </w:p>
        </w:tc>
        <w:tc>
          <w:tcPr>
            <w:tcW w:w="7229" w:type="dxa"/>
            <w:tcBorders>
              <w:top w:val="single" w:sz="4" w:space="0" w:color="auto"/>
              <w:bottom w:val="single" w:sz="4" w:space="0" w:color="auto"/>
            </w:tcBorders>
            <w:noWrap/>
            <w:vAlign w:val="center"/>
          </w:tcPr>
          <w:p w14:paraId="32D6FFA4" w14:textId="77777777" w:rsidR="00F53B43" w:rsidRPr="002C0BEF" w:rsidRDefault="00F53B43" w:rsidP="002C0BEF"/>
        </w:tc>
      </w:tr>
      <w:tr w:rsidR="007D48A4" w:rsidRPr="007A5EFD" w14:paraId="5AF4007E" w14:textId="77777777" w:rsidTr="00D1606C">
        <w:trPr>
          <w:trHeight w:val="567"/>
        </w:trPr>
        <w:tc>
          <w:tcPr>
            <w:tcW w:w="10348" w:type="dxa"/>
            <w:gridSpan w:val="3"/>
            <w:tcBorders>
              <w:top w:val="single" w:sz="4" w:space="0" w:color="auto"/>
              <w:bottom w:val="single" w:sz="4" w:space="0" w:color="auto"/>
            </w:tcBorders>
            <w:shd w:val="clear" w:color="auto" w:fill="1F1F5F" w:themeFill="text1"/>
            <w:noWrap/>
            <w:vAlign w:val="center"/>
          </w:tcPr>
          <w:p w14:paraId="7118AEBA" w14:textId="77777777" w:rsidR="007D48A4" w:rsidRPr="007A5EFD" w:rsidRDefault="00F53B43" w:rsidP="00D1606C">
            <w:pPr>
              <w:keepNext/>
              <w:rPr>
                <w:rStyle w:val="Questionlabel"/>
              </w:rPr>
            </w:pPr>
            <w:r>
              <w:rPr>
                <w:rStyle w:val="Questionlabel"/>
                <w:color w:val="FFFFFF" w:themeColor="background1"/>
              </w:rPr>
              <w:lastRenderedPageBreak/>
              <w:t>Advertising requirements for an application to vary the conditions of a licence or authority, or for approval of a material alteration</w:t>
            </w:r>
          </w:p>
        </w:tc>
      </w:tr>
      <w:tr w:rsidR="007D48A4" w:rsidRPr="007A5EFD" w14:paraId="4DC3C8C6" w14:textId="77777777" w:rsidTr="00E16B75">
        <w:trPr>
          <w:trHeight w:val="567"/>
        </w:trPr>
        <w:tc>
          <w:tcPr>
            <w:tcW w:w="2977" w:type="dxa"/>
            <w:tcBorders>
              <w:top w:val="single" w:sz="4" w:space="0" w:color="auto"/>
              <w:bottom w:val="single" w:sz="4" w:space="0" w:color="auto"/>
            </w:tcBorders>
            <w:shd w:val="clear" w:color="auto" w:fill="F2F2F2" w:themeFill="background1" w:themeFillShade="F2"/>
            <w:noWrap/>
            <w:vAlign w:val="center"/>
          </w:tcPr>
          <w:p w14:paraId="5DC3C367" w14:textId="77777777" w:rsidR="007D48A4" w:rsidRPr="007A5EFD" w:rsidRDefault="00F53B43" w:rsidP="00F53B43">
            <w:pPr>
              <w:rPr>
                <w:rStyle w:val="Questionlabel"/>
              </w:rPr>
            </w:pPr>
            <w:r>
              <w:rPr>
                <w:rStyle w:val="Questionlabel"/>
              </w:rPr>
              <w:t>Licensee name</w:t>
            </w:r>
          </w:p>
        </w:tc>
        <w:tc>
          <w:tcPr>
            <w:tcW w:w="7371" w:type="dxa"/>
            <w:gridSpan w:val="2"/>
            <w:tcBorders>
              <w:top w:val="single" w:sz="4" w:space="0" w:color="auto"/>
              <w:bottom w:val="single" w:sz="4" w:space="0" w:color="auto"/>
            </w:tcBorders>
            <w:noWrap/>
            <w:vAlign w:val="center"/>
          </w:tcPr>
          <w:p w14:paraId="3A2C3A42" w14:textId="77777777" w:rsidR="007D48A4" w:rsidRPr="002C0BEF" w:rsidRDefault="007D48A4" w:rsidP="00D1606C">
            <w:pPr>
              <w:keepNext/>
            </w:pPr>
          </w:p>
        </w:tc>
      </w:tr>
      <w:tr w:rsidR="007D48A4" w:rsidRPr="007A5EFD" w14:paraId="34991FB3" w14:textId="77777777" w:rsidTr="00E16B75">
        <w:trPr>
          <w:trHeight w:val="881"/>
        </w:trPr>
        <w:tc>
          <w:tcPr>
            <w:tcW w:w="2977" w:type="dxa"/>
            <w:tcBorders>
              <w:top w:val="single" w:sz="4" w:space="0" w:color="auto"/>
              <w:bottom w:val="single" w:sz="4" w:space="0" w:color="auto"/>
            </w:tcBorders>
            <w:shd w:val="clear" w:color="auto" w:fill="F2F2F2" w:themeFill="background1" w:themeFillShade="F2"/>
            <w:noWrap/>
            <w:vAlign w:val="center"/>
          </w:tcPr>
          <w:p w14:paraId="6AFA22C1" w14:textId="77777777" w:rsidR="007D48A4" w:rsidRPr="007A5EFD" w:rsidRDefault="00F53B43" w:rsidP="00DD13FA">
            <w:pPr>
              <w:rPr>
                <w:rStyle w:val="Questionlabel"/>
              </w:rPr>
            </w:pPr>
            <w:r>
              <w:rPr>
                <w:rStyle w:val="Questionlabel"/>
              </w:rPr>
              <w:t>Address of premises</w:t>
            </w:r>
          </w:p>
        </w:tc>
        <w:tc>
          <w:tcPr>
            <w:tcW w:w="7371" w:type="dxa"/>
            <w:gridSpan w:val="2"/>
            <w:tcBorders>
              <w:top w:val="single" w:sz="4" w:space="0" w:color="auto"/>
              <w:bottom w:val="single" w:sz="4" w:space="0" w:color="auto"/>
            </w:tcBorders>
            <w:noWrap/>
            <w:vAlign w:val="center"/>
          </w:tcPr>
          <w:p w14:paraId="19142340" w14:textId="77777777" w:rsidR="007D48A4" w:rsidRPr="002C0BEF" w:rsidRDefault="007D48A4" w:rsidP="00D1606C">
            <w:pPr>
              <w:keepNext/>
            </w:pPr>
          </w:p>
        </w:tc>
      </w:tr>
      <w:tr w:rsidR="00F53B43" w:rsidRPr="007A5EFD" w14:paraId="60C21AAA" w14:textId="77777777" w:rsidTr="00E16B75">
        <w:trPr>
          <w:trHeight w:val="2964"/>
        </w:trPr>
        <w:tc>
          <w:tcPr>
            <w:tcW w:w="2977" w:type="dxa"/>
            <w:tcBorders>
              <w:top w:val="single" w:sz="4" w:space="0" w:color="auto"/>
              <w:bottom w:val="single" w:sz="4" w:space="0" w:color="auto"/>
            </w:tcBorders>
            <w:shd w:val="clear" w:color="auto" w:fill="F2F2F2" w:themeFill="background1" w:themeFillShade="F2"/>
            <w:noWrap/>
            <w:vAlign w:val="center"/>
          </w:tcPr>
          <w:p w14:paraId="7161DA82" w14:textId="77777777" w:rsidR="00F53B43" w:rsidRDefault="00F53B43" w:rsidP="00DD13FA">
            <w:pPr>
              <w:rPr>
                <w:rStyle w:val="Questionlabel"/>
              </w:rPr>
            </w:pPr>
            <w:r>
              <w:rPr>
                <w:rStyle w:val="Questionlabel"/>
              </w:rPr>
              <w:t>Detailed description of the proposed variation / material alteration affecting the licensed area/trade</w:t>
            </w:r>
          </w:p>
        </w:tc>
        <w:tc>
          <w:tcPr>
            <w:tcW w:w="7371" w:type="dxa"/>
            <w:gridSpan w:val="2"/>
            <w:tcBorders>
              <w:top w:val="single" w:sz="4" w:space="0" w:color="auto"/>
              <w:bottom w:val="single" w:sz="4" w:space="0" w:color="auto"/>
            </w:tcBorders>
            <w:noWrap/>
            <w:vAlign w:val="center"/>
          </w:tcPr>
          <w:p w14:paraId="5208AE2D" w14:textId="77777777" w:rsidR="000820E5" w:rsidRDefault="000820E5" w:rsidP="00D1606C">
            <w:pPr>
              <w:keepNext/>
            </w:pPr>
          </w:p>
          <w:p w14:paraId="320EE56A" w14:textId="77777777" w:rsidR="000820E5" w:rsidRDefault="000820E5" w:rsidP="00D1606C">
            <w:pPr>
              <w:keepNext/>
            </w:pPr>
          </w:p>
          <w:p w14:paraId="0083F106" w14:textId="77777777" w:rsidR="00F53B43" w:rsidRPr="000820E5" w:rsidRDefault="00F53B43" w:rsidP="00D1606C">
            <w:pPr>
              <w:keepNext/>
            </w:pPr>
          </w:p>
        </w:tc>
      </w:tr>
      <w:tr w:rsidR="007D48A4" w:rsidRPr="007A5EFD" w14:paraId="5824CBBD" w14:textId="77777777" w:rsidTr="00D1606C">
        <w:trPr>
          <w:trHeight w:val="567"/>
        </w:trPr>
        <w:tc>
          <w:tcPr>
            <w:tcW w:w="10348" w:type="dxa"/>
            <w:gridSpan w:val="3"/>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1185E166" w14:textId="77777777" w:rsidR="007D48A4" w:rsidRPr="007A5EFD" w:rsidRDefault="00F53B43" w:rsidP="00DD13FA">
            <w:pPr>
              <w:rPr>
                <w:rStyle w:val="Questionlabel"/>
              </w:rPr>
            </w:pPr>
            <w:r>
              <w:rPr>
                <w:rStyle w:val="Questionlabel"/>
                <w:color w:val="FFFFFF" w:themeColor="background1"/>
              </w:rPr>
              <w:t>Application to substitute other premises for the liquor licensed premises</w:t>
            </w:r>
          </w:p>
        </w:tc>
      </w:tr>
      <w:tr w:rsidR="00872B4E" w:rsidRPr="007A5EFD" w14:paraId="18B42C89" w14:textId="77777777" w:rsidTr="00E16B75">
        <w:trPr>
          <w:trHeight w:val="8832"/>
        </w:trPr>
        <w:tc>
          <w:tcPr>
            <w:tcW w:w="10348" w:type="dxa"/>
            <w:gridSpan w:val="3"/>
            <w:tcBorders>
              <w:top w:val="nil"/>
              <w:left w:val="nil"/>
              <w:bottom w:val="nil"/>
              <w:right w:val="nil"/>
            </w:tcBorders>
            <w:noWrap/>
            <w:tcMar>
              <w:left w:w="0" w:type="dxa"/>
              <w:right w:w="0" w:type="dxa"/>
            </w:tcMar>
          </w:tcPr>
          <w:sdt>
            <w:sdtPr>
              <w:rPr>
                <w:rFonts w:ascii="Lato" w:eastAsia="Calibri" w:hAnsi="Lato"/>
                <w:color w:val="auto"/>
                <w:kern w:val="0"/>
                <w:sz w:val="22"/>
                <w:szCs w:val="20"/>
              </w:rPr>
              <w:alias w:val="Further information"/>
              <w:tag w:val="Further information"/>
              <w:id w:val="-29731400"/>
              <w:placeholder>
                <w:docPart w:val="A1137C2004874EAAADB388058D64E737"/>
              </w:placeholder>
            </w:sdtPr>
            <w:sdtContent>
              <w:p w14:paraId="1BA497F1" w14:textId="77777777" w:rsidR="00172D02" w:rsidRDefault="00172D02" w:rsidP="00574F73">
                <w:pPr>
                  <w:pStyle w:val="Heading1"/>
                </w:pPr>
                <w:r>
                  <w:t>Privacy statement</w:t>
                </w:r>
              </w:p>
              <w:p w14:paraId="1465AE34" w14:textId="630EF85A" w:rsidR="00172D02" w:rsidRPr="00287080" w:rsidRDefault="00172D02" w:rsidP="00574F73">
                <w:pPr>
                  <w:pStyle w:val="Heading2"/>
                </w:pPr>
                <w:r w:rsidRPr="00287080">
                  <w:t>For the applicant</w:t>
                </w:r>
              </w:p>
              <w:p w14:paraId="1BD8B678" w14:textId="77777777" w:rsidR="00172D02" w:rsidRDefault="00172D02" w:rsidP="00FE3DAB">
                <w:pPr>
                  <w:spacing w:after="0"/>
                  <w:jc w:val="both"/>
                </w:pPr>
                <w:r>
                  <w:t xml:space="preserve">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w:t>
                </w:r>
              </w:p>
              <w:p w14:paraId="63DCC833" w14:textId="77777777" w:rsidR="00172D02" w:rsidRDefault="00172D02" w:rsidP="00FE3DAB">
                <w:pPr>
                  <w:spacing w:after="0"/>
                  <w:jc w:val="both"/>
                </w:pPr>
              </w:p>
              <w:p w14:paraId="27F9259E" w14:textId="77777777" w:rsidR="00172D02" w:rsidRDefault="00172D02" w:rsidP="00FE3DAB">
                <w:pPr>
                  <w:spacing w:after="0"/>
                  <w:jc w:val="both"/>
                </w:pPr>
                <w:r>
                  <w:t>Please ensure that you let all third parties know that you are providing their information as part of your application, and ensure they are aware of the information set out below.</w:t>
                </w:r>
              </w:p>
              <w:p w14:paraId="1C24F71E" w14:textId="3F807AA8" w:rsidR="00172D02" w:rsidRPr="00287080" w:rsidRDefault="00172D02" w:rsidP="00574F73">
                <w:pPr>
                  <w:pStyle w:val="Heading2"/>
                </w:pPr>
                <w:r w:rsidRPr="00287080">
                  <w:t>For the applicant and third parties</w:t>
                </w:r>
              </w:p>
              <w:p w14:paraId="5128EFC5" w14:textId="604ECAAF" w:rsidR="00172D02" w:rsidRDefault="00172D02" w:rsidP="00FE3DAB">
                <w:pPr>
                  <w:spacing w:after="0"/>
                  <w:jc w:val="both"/>
                </w:pPr>
                <w:r>
                  <w:t xml:space="preserve">We collect and use your personal information to process and manage this application (and, if approved, any subsequent licence/registration) under the </w:t>
                </w:r>
                <w:r w:rsidR="00D05C5D" w:rsidRPr="0008042E">
                  <w:rPr>
                    <w:i/>
                    <w:sz w:val="21"/>
                    <w:szCs w:val="21"/>
                  </w:rPr>
                  <w:t>Liquor Act 2019</w:t>
                </w:r>
                <w:r w:rsidR="0008042E">
                  <w:rPr>
                    <w:rStyle w:val="FootnoteReference"/>
                    <w:i/>
                    <w:sz w:val="21"/>
                    <w:szCs w:val="21"/>
                  </w:rPr>
                  <w:footnoteReference w:id="2"/>
                </w:r>
                <w: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2A834969" w14:textId="77777777" w:rsidR="00172D02" w:rsidRDefault="00172D02" w:rsidP="00FE3DAB">
                <w:pPr>
                  <w:spacing w:after="0"/>
                  <w:jc w:val="both"/>
                </w:pPr>
              </w:p>
              <w:p w14:paraId="09A409C1" w14:textId="5D9C0883" w:rsidR="00172D02" w:rsidRDefault="00172D02" w:rsidP="00FE3DAB">
                <w:pPr>
                  <w:spacing w:after="0"/>
                  <w:jc w:val="both"/>
                </w:pPr>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You have a right to access the information we hold about you. To learn more about this, or if you would like to access or correct the </w:t>
                </w:r>
                <w:proofErr w:type="gramStart"/>
                <w:r>
                  <w:t>information</w:t>
                </w:r>
                <w:proofErr w:type="gramEnd"/>
                <w:r>
                  <w:t xml:space="preserve"> we hold about you or make a privacy complaint about us, </w:t>
                </w:r>
                <w:r w:rsidR="0008042E">
                  <w:t>go to</w:t>
                </w:r>
                <w:r>
                  <w:t xml:space="preserve"> </w:t>
                </w:r>
                <w:r w:rsidR="00D1606C">
                  <w:t>the</w:t>
                </w:r>
                <w:r w:rsidR="0008042E">
                  <w:t xml:space="preserve"> Department of Industry, Tourism and Trade website</w:t>
                </w:r>
                <w:r w:rsidR="0008042E">
                  <w:rPr>
                    <w:rStyle w:val="FootnoteReference"/>
                  </w:rPr>
                  <w:footnoteReference w:id="3"/>
                </w:r>
                <w:r w:rsidR="0008042E">
                  <w:t>.</w:t>
                </w:r>
              </w:p>
              <w:p w14:paraId="7516E4F6" w14:textId="77777777" w:rsidR="00172D02" w:rsidRDefault="00172D02" w:rsidP="00FE3DAB">
                <w:pPr>
                  <w:spacing w:after="0"/>
                  <w:jc w:val="both"/>
                </w:pPr>
              </w:p>
              <w:p w14:paraId="529A93F6" w14:textId="2092D615" w:rsidR="008950D5" w:rsidRDefault="00172D02" w:rsidP="00FE3DAB">
                <w:pPr>
                  <w:spacing w:after="0"/>
                  <w:jc w:val="both"/>
                  <w:rPr>
                    <w:szCs w:val="22"/>
                  </w:rPr>
                </w:pPr>
                <w:r>
                  <w:t xml:space="preserve">To specifically discuss how your information is used and shared by Licensing NT, you can call us on 08 8999 1800 or email us at </w:t>
                </w:r>
                <w:hyperlink r:id="rId10" w:history="1">
                  <w:r w:rsidR="008D6EAF" w:rsidRPr="008D6EAF">
                    <w:rPr>
                      <w:rStyle w:val="Hyperlink"/>
                    </w:rPr>
                    <w:t>LiquorLicensing.DITT@nt.gov.au</w:t>
                  </w:r>
                </w:hyperlink>
                <w:r>
                  <w:rPr>
                    <w:szCs w:val="22"/>
                  </w:rPr>
                  <w:t>.</w:t>
                </w:r>
              </w:p>
              <w:p w14:paraId="0F2B1B70" w14:textId="77777777" w:rsidR="008950D5" w:rsidRDefault="008950D5" w:rsidP="00FE3DAB">
                <w:pPr>
                  <w:pStyle w:val="Heading2"/>
                  <w:jc w:val="both"/>
                  <w:rPr>
                    <w:rStyle w:val="Heading1Char"/>
                    <w:rFonts w:eastAsia="Calibri"/>
                  </w:rPr>
                </w:pPr>
                <w:r>
                  <w:rPr>
                    <w:rStyle w:val="Heading1Char"/>
                    <w:rFonts w:eastAsia="Calibri"/>
                  </w:rPr>
                  <w:t>F</w:t>
                </w:r>
                <w:r w:rsidRPr="006B673F">
                  <w:rPr>
                    <w:rStyle w:val="Heading1Char"/>
                    <w:rFonts w:eastAsia="Calibri"/>
                  </w:rPr>
                  <w:t>urther</w:t>
                </w:r>
                <w:r>
                  <w:rPr>
                    <w:rStyle w:val="Heading1Char"/>
                    <w:rFonts w:eastAsia="Calibri"/>
                  </w:rPr>
                  <w:t xml:space="preserve"> information</w:t>
                </w:r>
              </w:p>
              <w:p w14:paraId="3F902A51" w14:textId="5CABF429" w:rsidR="00872B4E" w:rsidRPr="00F15931" w:rsidRDefault="008950D5" w:rsidP="00DD13FA">
                <w:r>
                  <w:t>When complete, you should attach this form to your liquor applicatio</w:t>
                </w:r>
                <w:r w:rsidR="0008042E">
                  <w:t>n</w:t>
                </w:r>
                <w:r>
                  <w:t>.</w:t>
                </w:r>
              </w:p>
            </w:sdtContent>
          </w:sdt>
        </w:tc>
      </w:tr>
    </w:tbl>
    <w:p w14:paraId="3FA5453D" w14:textId="77777777" w:rsidR="007A5EFD" w:rsidRDefault="007A5EFD" w:rsidP="007A5EFD"/>
    <w:sectPr w:rsidR="007A5EFD" w:rsidSect="00E16B75">
      <w:headerReference w:type="default"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1E0D7" w14:textId="77777777" w:rsidR="00AE5273" w:rsidRDefault="00AE5273" w:rsidP="007332FF">
      <w:r>
        <w:separator/>
      </w:r>
    </w:p>
  </w:endnote>
  <w:endnote w:type="continuationSeparator" w:id="0">
    <w:p w14:paraId="34B8B08E" w14:textId="77777777" w:rsidR="00AE5273" w:rsidRDefault="00AE527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4104D" w:rsidRPr="00132658" w14:paraId="3A0A05DD" w14:textId="77777777" w:rsidTr="00E16B75">
      <w:trPr>
        <w:cantSplit/>
        <w:trHeight w:hRule="exact" w:val="1134"/>
      </w:trPr>
      <w:tc>
        <w:tcPr>
          <w:tcW w:w="7767" w:type="dxa"/>
          <w:tcBorders>
            <w:top w:val="single" w:sz="4" w:space="0" w:color="auto"/>
          </w:tcBorders>
          <w:vAlign w:val="bottom"/>
        </w:tcPr>
        <w:p w14:paraId="5D14DE4D" w14:textId="77777777" w:rsidR="0044104D" w:rsidRPr="001B3D22" w:rsidRDefault="0044104D" w:rsidP="0044104D">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 – Licensing NT</w:t>
              </w:r>
            </w:sdtContent>
          </w:sdt>
        </w:p>
        <w:p w14:paraId="04A124DD" w14:textId="34DCB009" w:rsidR="0044104D" w:rsidRPr="001B3D22" w:rsidRDefault="00000000" w:rsidP="0044104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FE7364">
                <w:rPr>
                  <w:rStyle w:val="PageNumber"/>
                </w:rPr>
                <w:t>1 March 2024</w:t>
              </w:r>
            </w:sdtContent>
          </w:sdt>
        </w:p>
        <w:p w14:paraId="350FF38C" w14:textId="5C5D6E5E" w:rsidR="0044104D" w:rsidRPr="00CE30CF" w:rsidRDefault="0044104D" w:rsidP="0044104D">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E7364">
            <w:rPr>
              <w:rStyle w:val="PageNumber"/>
              <w:noProof/>
            </w:rPr>
            <w:t>3</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E7364">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FFF23B7" w14:textId="77777777" w:rsidR="0044104D" w:rsidRPr="001E14EB" w:rsidRDefault="0044104D" w:rsidP="0044104D">
          <w:pPr>
            <w:spacing w:after="0"/>
            <w:jc w:val="right"/>
          </w:pPr>
          <w:r>
            <w:rPr>
              <w:noProof/>
              <w:sz w:val="19"/>
              <w:lang w:eastAsia="en-AU"/>
            </w:rPr>
            <w:drawing>
              <wp:inline distT="0" distB="0" distL="0" distR="0" wp14:anchorId="2A1BAC35" wp14:editId="02AA265A">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2D8FB5B8" w14:textId="77777777" w:rsidR="002645D5" w:rsidRPr="00B11C67" w:rsidRDefault="002645D5" w:rsidP="002645D5">
    <w:pPr>
      <w:pStyle w:val="Footer"/>
      <w:rPr>
        <w:sz w:val="4"/>
        <w:szCs w:val="4"/>
      </w:rPr>
    </w:pPr>
  </w:p>
  <w:p w14:paraId="7D3B23CA"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CACC"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44104D" w:rsidRPr="00132658" w14:paraId="3FC565EC" w14:textId="77777777" w:rsidTr="00B76065">
      <w:trPr>
        <w:cantSplit/>
        <w:trHeight w:hRule="exact" w:val="1134"/>
      </w:trPr>
      <w:tc>
        <w:tcPr>
          <w:tcW w:w="7767" w:type="dxa"/>
          <w:tcBorders>
            <w:top w:val="single" w:sz="4" w:space="0" w:color="auto"/>
          </w:tcBorders>
          <w:vAlign w:val="bottom"/>
        </w:tcPr>
        <w:p w14:paraId="7087A483" w14:textId="77777777" w:rsidR="0044104D" w:rsidRPr="001B3D22" w:rsidRDefault="0044104D" w:rsidP="0044104D">
          <w:pPr>
            <w:spacing w:after="0"/>
            <w:rPr>
              <w:rStyle w:val="PageNumber"/>
            </w:rPr>
          </w:pPr>
          <w:r w:rsidRPr="001B3D22">
            <w:rPr>
              <w:rStyle w:val="PageNumber"/>
            </w:rPr>
            <w:t xml:space="preserve">Department of </w:t>
          </w:r>
          <w:sdt>
            <w:sdtPr>
              <w:rPr>
                <w:rStyle w:val="PageNumber"/>
                <w:b/>
              </w:rPr>
              <w:alias w:val="Company"/>
              <w:tag w:val=""/>
              <w:id w:val="-1170027253"/>
              <w:dataBinding w:prefixMappings="xmlns:ns0='http://schemas.openxmlformats.org/officeDocument/2006/extended-properties' " w:xpath="/ns0:Properties[1]/ns0:Company[1]" w:storeItemID="{6668398D-A668-4E3E-A5EB-62B293D839F1}"/>
              <w:text w:multiLine="1"/>
            </w:sdtPr>
            <w:sdtContent>
              <w:r>
                <w:rPr>
                  <w:rStyle w:val="PageNumber"/>
                  <w:b/>
                </w:rPr>
                <w:t>INDUSTRY, TOURISM AND TRADE – Licensing NT</w:t>
              </w:r>
            </w:sdtContent>
          </w:sdt>
        </w:p>
        <w:p w14:paraId="1EBF1C78" w14:textId="49832BDD" w:rsidR="0044104D" w:rsidRPr="001B3D22" w:rsidRDefault="00000000" w:rsidP="0044104D">
          <w:pPr>
            <w:spacing w:after="0"/>
            <w:rPr>
              <w:rStyle w:val="PageNumber"/>
            </w:rPr>
          </w:pPr>
          <w:sdt>
            <w:sdtPr>
              <w:rPr>
                <w:rStyle w:val="PageNumber"/>
              </w:rPr>
              <w:alias w:val="Date"/>
              <w:tag w:val=""/>
              <w:id w:val="-1716495960"/>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FE7364">
                <w:rPr>
                  <w:rStyle w:val="PageNumber"/>
                </w:rPr>
                <w:t>1 March 2024</w:t>
              </w:r>
            </w:sdtContent>
          </w:sdt>
        </w:p>
        <w:p w14:paraId="24B3EA35" w14:textId="252A458F" w:rsidR="0044104D" w:rsidRPr="00CE30CF" w:rsidRDefault="0044104D" w:rsidP="0044104D">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FE736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FE7364">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52CB917" w14:textId="77777777" w:rsidR="0044104D" w:rsidRPr="001E14EB" w:rsidRDefault="0044104D" w:rsidP="0044104D">
          <w:pPr>
            <w:spacing w:after="0"/>
            <w:jc w:val="right"/>
          </w:pPr>
          <w:r>
            <w:rPr>
              <w:noProof/>
              <w:sz w:val="19"/>
              <w:lang w:eastAsia="en-AU"/>
            </w:rPr>
            <w:drawing>
              <wp:inline distT="0" distB="0" distL="0" distR="0" wp14:anchorId="548E0DE8" wp14:editId="68B8547F">
                <wp:extent cx="1574237" cy="561356"/>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12E3DBEA" w14:textId="77777777" w:rsidR="0089368E" w:rsidRPr="007A5EFD" w:rsidRDefault="0089368E" w:rsidP="0044104D">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5C99" w14:textId="77777777" w:rsidR="00AE5273" w:rsidRDefault="00AE5273" w:rsidP="007332FF">
      <w:r>
        <w:separator/>
      </w:r>
    </w:p>
  </w:footnote>
  <w:footnote w:type="continuationSeparator" w:id="0">
    <w:p w14:paraId="12315C75" w14:textId="77777777" w:rsidR="00AE5273" w:rsidRDefault="00AE5273" w:rsidP="007332FF">
      <w:r>
        <w:continuationSeparator/>
      </w:r>
    </w:p>
  </w:footnote>
  <w:footnote w:id="1">
    <w:p w14:paraId="00429232" w14:textId="341349B3" w:rsidR="0008042E" w:rsidRDefault="0008042E">
      <w:pPr>
        <w:pStyle w:val="FootnoteText"/>
      </w:pPr>
      <w:r>
        <w:rPr>
          <w:rStyle w:val="FootnoteReference"/>
        </w:rPr>
        <w:footnoteRef/>
      </w:r>
      <w:r>
        <w:t xml:space="preserve"> </w:t>
      </w:r>
      <w:hyperlink r:id="rId1" w:history="1">
        <w:r w:rsidRPr="00B655AB">
          <w:rPr>
            <w:rStyle w:val="Hyperlink"/>
            <w:sz w:val="20"/>
          </w:rPr>
          <w:t>https://legislation.nt.gov.au/en/Legislation/LIQUOR-ACT-2019</w:t>
        </w:r>
      </w:hyperlink>
      <w:r>
        <w:t xml:space="preserve"> </w:t>
      </w:r>
    </w:p>
  </w:footnote>
  <w:footnote w:id="2">
    <w:p w14:paraId="49C2927C" w14:textId="7ED4CC2D" w:rsidR="0008042E" w:rsidRDefault="0008042E">
      <w:pPr>
        <w:pStyle w:val="FootnoteText"/>
      </w:pPr>
      <w:r>
        <w:rPr>
          <w:rStyle w:val="FootnoteReference"/>
        </w:rPr>
        <w:footnoteRef/>
      </w:r>
      <w:r>
        <w:t xml:space="preserve"> </w:t>
      </w:r>
      <w:hyperlink r:id="rId2" w:history="1">
        <w:r w:rsidRPr="00B655AB">
          <w:rPr>
            <w:rStyle w:val="Hyperlink"/>
            <w:sz w:val="20"/>
          </w:rPr>
          <w:t>https://legislation.nt.gov.au/en/Legislation/LIQUOR-ACT-2019</w:t>
        </w:r>
      </w:hyperlink>
      <w:r>
        <w:t xml:space="preserve"> </w:t>
      </w:r>
    </w:p>
  </w:footnote>
  <w:footnote w:id="3">
    <w:p w14:paraId="0A92D320" w14:textId="3CDE3AC4" w:rsidR="0008042E" w:rsidRDefault="0008042E">
      <w:pPr>
        <w:pStyle w:val="FootnoteText"/>
      </w:pPr>
      <w:r>
        <w:rPr>
          <w:rStyle w:val="FootnoteReference"/>
        </w:rPr>
        <w:footnoteRef/>
      </w:r>
      <w:r>
        <w:t xml:space="preserve"> </w:t>
      </w:r>
      <w:hyperlink r:id="rId3" w:history="1">
        <w:r w:rsidRPr="00B655AB">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1AD6" w14:textId="77777777" w:rsidR="00983000" w:rsidRPr="00D1606C" w:rsidRDefault="00000000" w:rsidP="00D1606C">
    <w:pPr>
      <w:pStyle w:val="Header"/>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A413EB" w:rsidRPr="00D1606C">
          <w:t>Draft public notice of application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placeholder>
        <w:docPart w:val="4E864A84807441D9B909BE5FB1DE4D7A"/>
      </w:placeholder>
      <w:dataBinding w:prefixMappings="xmlns:ns0='http://purl.org/dc/elements/1.1/' xmlns:ns1='http://schemas.openxmlformats.org/package/2006/metadata/core-properties' " w:xpath="/ns1:coreProperties[1]/ns0:title[1]" w:storeItemID="{6C3C8BC8-F283-45AE-878A-BAB7291924A1}"/>
      <w:text w:multiLine="1"/>
    </w:sdtPr>
    <w:sdtContent>
      <w:p w14:paraId="7E4804DB" w14:textId="77777777" w:rsidR="00A53CF0" w:rsidRPr="00D1606C" w:rsidRDefault="00A413EB" w:rsidP="0008042E">
        <w:pPr>
          <w:pStyle w:val="Title"/>
        </w:pPr>
        <w:r w:rsidRPr="00D1606C">
          <w:t>Draft public notice of application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0B76266"/>
    <w:multiLevelType w:val="hybridMultilevel"/>
    <w:tmpl w:val="DB3AE68A"/>
    <w:lvl w:ilvl="0" w:tplc="49E8E15A">
      <w:start w:val="1"/>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477642360">
    <w:abstractNumId w:val="20"/>
  </w:num>
  <w:num w:numId="2" w16cid:durableId="454786904">
    <w:abstractNumId w:val="12"/>
  </w:num>
  <w:num w:numId="3" w16cid:durableId="306134694">
    <w:abstractNumId w:val="37"/>
  </w:num>
  <w:num w:numId="4" w16cid:durableId="598172903">
    <w:abstractNumId w:val="24"/>
  </w:num>
  <w:num w:numId="5" w16cid:durableId="1209419559">
    <w:abstractNumId w:val="16"/>
  </w:num>
  <w:num w:numId="6" w16cid:durableId="428893155">
    <w:abstractNumId w:val="8"/>
  </w:num>
  <w:num w:numId="7" w16cid:durableId="1035814580">
    <w:abstractNumId w:val="26"/>
  </w:num>
  <w:num w:numId="8" w16cid:durableId="1114208403">
    <w:abstractNumId w:val="15"/>
  </w:num>
  <w:num w:numId="9" w16cid:durableId="2036074668">
    <w:abstractNumId w:val="36"/>
  </w:num>
  <w:num w:numId="10" w16cid:durableId="27990356">
    <w:abstractNumId w:val="22"/>
  </w:num>
  <w:num w:numId="11" w16cid:durableId="421029582">
    <w:abstractNumId w:val="33"/>
  </w:num>
  <w:num w:numId="12" w16cid:durableId="1409956456">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43"/>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3F39"/>
    <w:rsid w:val="0006635A"/>
    <w:rsid w:val="000720BE"/>
    <w:rsid w:val="0007259C"/>
    <w:rsid w:val="00080202"/>
    <w:rsid w:val="0008042E"/>
    <w:rsid w:val="00080DCD"/>
    <w:rsid w:val="00080E22"/>
    <w:rsid w:val="000820E5"/>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2D23"/>
    <w:rsid w:val="00104E7F"/>
    <w:rsid w:val="001137EC"/>
    <w:rsid w:val="001152F5"/>
    <w:rsid w:val="00117743"/>
    <w:rsid w:val="00117F5B"/>
    <w:rsid w:val="00132658"/>
    <w:rsid w:val="001343E2"/>
    <w:rsid w:val="00150DC0"/>
    <w:rsid w:val="00156CD4"/>
    <w:rsid w:val="0016153B"/>
    <w:rsid w:val="00162207"/>
    <w:rsid w:val="00164A3E"/>
    <w:rsid w:val="00166FF6"/>
    <w:rsid w:val="00172D02"/>
    <w:rsid w:val="00176123"/>
    <w:rsid w:val="00181620"/>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1C34"/>
    <w:rsid w:val="003164BA"/>
    <w:rsid w:val="0032013E"/>
    <w:rsid w:val="003258E6"/>
    <w:rsid w:val="00335905"/>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104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E3735"/>
    <w:rsid w:val="004E5422"/>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4F73"/>
    <w:rsid w:val="005762CC"/>
    <w:rsid w:val="00582D3D"/>
    <w:rsid w:val="00590040"/>
    <w:rsid w:val="00595386"/>
    <w:rsid w:val="00597234"/>
    <w:rsid w:val="005A4AC0"/>
    <w:rsid w:val="005A539B"/>
    <w:rsid w:val="005A5FDF"/>
    <w:rsid w:val="005B0FB7"/>
    <w:rsid w:val="005B122A"/>
    <w:rsid w:val="005B1FCB"/>
    <w:rsid w:val="005B5AC2"/>
    <w:rsid w:val="005C2833"/>
    <w:rsid w:val="005C5579"/>
    <w:rsid w:val="005E144D"/>
    <w:rsid w:val="005E1500"/>
    <w:rsid w:val="005E3A43"/>
    <w:rsid w:val="005F0B17"/>
    <w:rsid w:val="005F77C7"/>
    <w:rsid w:val="00620675"/>
    <w:rsid w:val="00622910"/>
    <w:rsid w:val="006254B6"/>
    <w:rsid w:val="00627FC8"/>
    <w:rsid w:val="006433C3"/>
    <w:rsid w:val="00650F5B"/>
    <w:rsid w:val="00661D1D"/>
    <w:rsid w:val="00665916"/>
    <w:rsid w:val="006670D7"/>
    <w:rsid w:val="006719EA"/>
    <w:rsid w:val="00671F13"/>
    <w:rsid w:val="0067400A"/>
    <w:rsid w:val="00674890"/>
    <w:rsid w:val="006847AD"/>
    <w:rsid w:val="0069114B"/>
    <w:rsid w:val="006944C1"/>
    <w:rsid w:val="006A756A"/>
    <w:rsid w:val="006B7FE0"/>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6B8C"/>
    <w:rsid w:val="00755248"/>
    <w:rsid w:val="00760DBA"/>
    <w:rsid w:val="0076190B"/>
    <w:rsid w:val="0076355D"/>
    <w:rsid w:val="00763A2D"/>
    <w:rsid w:val="007676A4"/>
    <w:rsid w:val="00777795"/>
    <w:rsid w:val="00783A57"/>
    <w:rsid w:val="00784C92"/>
    <w:rsid w:val="007859CD"/>
    <w:rsid w:val="00785C24"/>
    <w:rsid w:val="007907E4"/>
    <w:rsid w:val="00796461"/>
    <w:rsid w:val="007A0C64"/>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5434"/>
    <w:rsid w:val="008358C0"/>
    <w:rsid w:val="00836E22"/>
    <w:rsid w:val="00841B39"/>
    <w:rsid w:val="00842838"/>
    <w:rsid w:val="00845778"/>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50D5"/>
    <w:rsid w:val="00897C94"/>
    <w:rsid w:val="008A7C12"/>
    <w:rsid w:val="008B03CE"/>
    <w:rsid w:val="008B521D"/>
    <w:rsid w:val="008B529E"/>
    <w:rsid w:val="008C17FB"/>
    <w:rsid w:val="008C2CE3"/>
    <w:rsid w:val="008C70BB"/>
    <w:rsid w:val="008D1B00"/>
    <w:rsid w:val="008D57B8"/>
    <w:rsid w:val="008D6EAF"/>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4C24"/>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2C34"/>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13EB"/>
    <w:rsid w:val="00A4198B"/>
    <w:rsid w:val="00A45005"/>
    <w:rsid w:val="00A53CF0"/>
    <w:rsid w:val="00A66DD9"/>
    <w:rsid w:val="00A67986"/>
    <w:rsid w:val="00A70871"/>
    <w:rsid w:val="00A7620F"/>
    <w:rsid w:val="00A76790"/>
    <w:rsid w:val="00A925EC"/>
    <w:rsid w:val="00A929AA"/>
    <w:rsid w:val="00A92B6B"/>
    <w:rsid w:val="00AA541E"/>
    <w:rsid w:val="00AD0DA4"/>
    <w:rsid w:val="00AD4169"/>
    <w:rsid w:val="00AE193F"/>
    <w:rsid w:val="00AE25C6"/>
    <w:rsid w:val="00AE2A8A"/>
    <w:rsid w:val="00AE306C"/>
    <w:rsid w:val="00AE5273"/>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54471"/>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A7183"/>
    <w:rsid w:val="00CB5A8C"/>
    <w:rsid w:val="00CC2F1A"/>
    <w:rsid w:val="00CC571B"/>
    <w:rsid w:val="00CC61CD"/>
    <w:rsid w:val="00CC6C02"/>
    <w:rsid w:val="00CC731B"/>
    <w:rsid w:val="00CC737B"/>
    <w:rsid w:val="00CD5011"/>
    <w:rsid w:val="00CE640F"/>
    <w:rsid w:val="00CE76BC"/>
    <w:rsid w:val="00CF540E"/>
    <w:rsid w:val="00D02F07"/>
    <w:rsid w:val="00D05C5D"/>
    <w:rsid w:val="00D1214E"/>
    <w:rsid w:val="00D15D88"/>
    <w:rsid w:val="00D1606C"/>
    <w:rsid w:val="00D27D49"/>
    <w:rsid w:val="00D27EBE"/>
    <w:rsid w:val="00D36A49"/>
    <w:rsid w:val="00D517C6"/>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16B75"/>
    <w:rsid w:val="00E20F89"/>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033A4"/>
    <w:rsid w:val="00F15931"/>
    <w:rsid w:val="00F53B43"/>
    <w:rsid w:val="00F5696E"/>
    <w:rsid w:val="00F60EFF"/>
    <w:rsid w:val="00F67D2D"/>
    <w:rsid w:val="00F858F2"/>
    <w:rsid w:val="00F860CC"/>
    <w:rsid w:val="00F94398"/>
    <w:rsid w:val="00FA0704"/>
    <w:rsid w:val="00FB2B56"/>
    <w:rsid w:val="00FB3CC5"/>
    <w:rsid w:val="00FB55D5"/>
    <w:rsid w:val="00FB7F9B"/>
    <w:rsid w:val="00FC12BF"/>
    <w:rsid w:val="00FC2C60"/>
    <w:rsid w:val="00FD3E6F"/>
    <w:rsid w:val="00FD51B9"/>
    <w:rsid w:val="00FD5849"/>
    <w:rsid w:val="00FE03E4"/>
    <w:rsid w:val="00FE2A39"/>
    <w:rsid w:val="00FE3DAB"/>
    <w:rsid w:val="00FE736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5D557"/>
  <w15:docId w15:val="{BC03CBC3-19BA-49AF-A7F1-13BB2A70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A67986"/>
    <w:pPr>
      <w:spacing w:after="0"/>
    </w:pPr>
    <w:rPr>
      <w:sz w:val="20"/>
    </w:rPr>
  </w:style>
  <w:style w:type="character" w:customStyle="1" w:styleId="FootnoteTextChar">
    <w:name w:val="Footnote Text Char"/>
    <w:basedOn w:val="DefaultParagraphFont"/>
    <w:link w:val="FootnoteText"/>
    <w:uiPriority w:val="99"/>
    <w:semiHidden/>
    <w:rsid w:val="00A67986"/>
    <w:rPr>
      <w:sz w:val="20"/>
    </w:rPr>
  </w:style>
  <w:style w:type="character" w:styleId="FootnoteReference">
    <w:name w:val="footnote reference"/>
    <w:basedOn w:val="DefaultParagraphFont"/>
    <w:uiPriority w:val="99"/>
    <w:semiHidden/>
    <w:unhideWhenUsed/>
    <w:rsid w:val="00A67986"/>
    <w:rPr>
      <w:vertAlign w:val="superscript"/>
    </w:rPr>
  </w:style>
  <w:style w:type="character" w:customStyle="1" w:styleId="UnresolvedMention1">
    <w:name w:val="Unresolved Mention1"/>
    <w:basedOn w:val="DefaultParagraphFont"/>
    <w:uiPriority w:val="99"/>
    <w:semiHidden/>
    <w:unhideWhenUsed/>
    <w:rsid w:val="00D1606C"/>
    <w:rPr>
      <w:color w:val="605E5C"/>
      <w:shd w:val="clear" w:color="auto" w:fill="E1DFDD"/>
    </w:rPr>
  </w:style>
  <w:style w:type="character" w:styleId="FollowedHyperlink">
    <w:name w:val="FollowedHyperlink"/>
    <w:basedOn w:val="DefaultParagraphFont"/>
    <w:uiPriority w:val="99"/>
    <w:semiHidden/>
    <w:unhideWhenUsed/>
    <w:rsid w:val="00D05C5D"/>
    <w:rPr>
      <w:color w:val="8C4799" w:themeColor="followedHyperlink"/>
      <w:u w:val="single"/>
    </w:rPr>
  </w:style>
  <w:style w:type="character" w:styleId="UnresolvedMention">
    <w:name w:val="Unresolved Mention"/>
    <w:basedOn w:val="DefaultParagraphFont"/>
    <w:uiPriority w:val="99"/>
    <w:semiHidden/>
    <w:unhideWhenUsed/>
    <w:rsid w:val="00080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quorLicensing.DITT@nt.gov.au" TargetMode="Externa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industry.nt.gov.au/publications/corporate/privacy-policy" TargetMode="External"/><Relationship Id="rId2" Type="http://schemas.openxmlformats.org/officeDocument/2006/relationships/hyperlink" Target="https://legislation.nt.gov.au/en/Legislation/LIQUOR-ACT-2019"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Desktop\New%20forms\Guide%20for%20advertis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864A84807441D9B909BE5FB1DE4D7A"/>
        <w:category>
          <w:name w:val="General"/>
          <w:gallery w:val="placeholder"/>
        </w:category>
        <w:types>
          <w:type w:val="bbPlcHdr"/>
        </w:types>
        <w:behaviors>
          <w:behavior w:val="content"/>
        </w:behaviors>
        <w:guid w:val="{81CB281D-8993-4758-9237-BBA7A822B109}"/>
      </w:docPartPr>
      <w:docPartBody>
        <w:p w:rsidR="00833EBF" w:rsidRDefault="005F6451">
          <w:pPr>
            <w:pStyle w:val="4E864A84807441D9B909BE5FB1DE4D7A"/>
          </w:pPr>
          <w:r w:rsidRPr="006A22C6">
            <w:rPr>
              <w:rStyle w:val="PlaceholderText"/>
            </w:rPr>
            <w:t>Click or tap here to enter text.</w:t>
          </w:r>
        </w:p>
      </w:docPartBody>
    </w:docPart>
    <w:docPart>
      <w:docPartPr>
        <w:name w:val="A1137C2004874EAAADB388058D64E737"/>
        <w:category>
          <w:name w:val="General"/>
          <w:gallery w:val="placeholder"/>
        </w:category>
        <w:types>
          <w:type w:val="bbPlcHdr"/>
        </w:types>
        <w:behaviors>
          <w:behavior w:val="content"/>
        </w:behaviors>
        <w:guid w:val="{ADA57D55-D2AB-4F42-94CB-EF24F14F1D3D}"/>
      </w:docPartPr>
      <w:docPartBody>
        <w:p w:rsidR="00833EBF" w:rsidRDefault="005F6451">
          <w:pPr>
            <w:pStyle w:val="A1137C2004874EAAADB388058D64E737"/>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451"/>
    <w:rsid w:val="001A5C96"/>
    <w:rsid w:val="001F5FB5"/>
    <w:rsid w:val="00534E50"/>
    <w:rsid w:val="005F6451"/>
    <w:rsid w:val="006F352C"/>
    <w:rsid w:val="0071213E"/>
    <w:rsid w:val="00833EBF"/>
    <w:rsid w:val="00B42790"/>
    <w:rsid w:val="00C02503"/>
    <w:rsid w:val="00EA2A84"/>
    <w:rsid w:val="00F308A6"/>
    <w:rsid w:val="00FF5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rFonts w:ascii="Lato" w:hAnsi="Lato"/>
      <w:color w:val="808080"/>
      <w:sz w:val="22"/>
    </w:rPr>
  </w:style>
  <w:style w:type="paragraph" w:customStyle="1" w:styleId="4E864A84807441D9B909BE5FB1DE4D7A">
    <w:name w:val="4E864A84807441D9B909BE5FB1DE4D7A"/>
  </w:style>
  <w:style w:type="paragraph" w:customStyle="1" w:styleId="A1137C2004874EAAADB388058D64E737">
    <w:name w:val="A1137C2004874EAAADB388058D64E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D501C-F0C8-43BC-AAD7-8551D902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for advertising.dotx</Template>
  <TotalTime>0</TotalTime>
  <Pages>1</Pages>
  <Words>536</Words>
  <Characters>2759</Characters>
  <Application>Microsoft Office Word</Application>
  <DocSecurity>0</DocSecurity>
  <Lines>70</Lines>
  <Paragraphs>35</Paragraphs>
  <ScaleCrop>false</ScaleCrop>
  <HeadingPairs>
    <vt:vector size="2" baseType="variant">
      <vt:variant>
        <vt:lpstr>Title</vt:lpstr>
      </vt:variant>
      <vt:variant>
        <vt:i4>1</vt:i4>
      </vt:variant>
    </vt:vector>
  </HeadingPairs>
  <TitlesOfParts>
    <vt:vector size="1" baseType="lpstr">
      <vt:lpstr>Draft public notice of application</vt:lpstr>
    </vt:vector>
  </TitlesOfParts>
  <Company>INDUSTRY, TOURISM AND TRADE – Licensing NT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public notice of application</dc:title>
  <dc:creator>Northern Territory Government</dc:creator>
  <cp:lastModifiedBy>Valaree Chuah</cp:lastModifiedBy>
  <cp:revision>5</cp:revision>
  <cp:lastPrinted>2024-02-20T03:15:00Z</cp:lastPrinted>
  <dcterms:created xsi:type="dcterms:W3CDTF">2024-02-20T03:15:00Z</dcterms:created>
  <dcterms:modified xsi:type="dcterms:W3CDTF">2024-02-20T03:15:00Z</dcterms:modified>
</cp:coreProperties>
</file>