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TGTable1"/>
        <w:tblW w:w="10348"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694"/>
        <w:gridCol w:w="567"/>
        <w:gridCol w:w="1701"/>
        <w:gridCol w:w="1417"/>
        <w:gridCol w:w="851"/>
        <w:gridCol w:w="425"/>
        <w:gridCol w:w="283"/>
        <w:gridCol w:w="426"/>
        <w:gridCol w:w="1984"/>
      </w:tblGrid>
      <w:tr w:rsidR="00872B4E" w:rsidRPr="007A5EFD" w14:paraId="0C052626" w14:textId="77777777" w:rsidTr="006958B8">
        <w:trPr>
          <w:trHeight w:val="1242"/>
        </w:trPr>
        <w:tc>
          <w:tcPr>
            <w:tcW w:w="10348" w:type="dxa"/>
            <w:gridSpan w:val="9"/>
            <w:tcBorders>
              <w:top w:val="nil"/>
              <w:left w:val="nil"/>
              <w:bottom w:val="single" w:sz="4" w:space="0" w:color="auto"/>
              <w:right w:val="nil"/>
            </w:tcBorders>
            <w:shd w:val="clear" w:color="auto" w:fill="FFFFFF" w:themeFill="background1"/>
            <w:noWrap/>
            <w:tcMar>
              <w:left w:w="0" w:type="dxa"/>
              <w:right w:w="0" w:type="dxa"/>
            </w:tcMar>
          </w:tcPr>
          <w:p w14:paraId="27810C2C" w14:textId="71B492C4" w:rsidR="008D34BE" w:rsidRPr="00C63E81" w:rsidRDefault="00AF6632" w:rsidP="006618C4">
            <w:pPr>
              <w:pStyle w:val="Subtitle0"/>
              <w:rPr>
                <w:i/>
              </w:rPr>
            </w:pPr>
            <w:r>
              <w:t>In</w:t>
            </w:r>
            <w:r w:rsidR="00E6108F">
              <w:t xml:space="preserve"> </w:t>
            </w:r>
            <w:r>
              <w:t xml:space="preserve">line </w:t>
            </w:r>
            <w:r w:rsidR="008D34BE">
              <w:t xml:space="preserve">with section 54 the </w:t>
            </w:r>
            <w:r w:rsidR="008D34BE">
              <w:rPr>
                <w:i/>
              </w:rPr>
              <w:t>Liquor Act 2019</w:t>
            </w:r>
          </w:p>
          <w:p w14:paraId="6770B5FF" w14:textId="50763082" w:rsidR="00872B4E" w:rsidRPr="00D80727" w:rsidRDefault="00B42B7A" w:rsidP="006618C4">
            <w:pPr>
              <w:pStyle w:val="Heading1"/>
              <w:rPr>
                <w:rFonts w:eastAsia="Calibri"/>
                <w:sz w:val="32"/>
              </w:rPr>
            </w:pPr>
            <w:r w:rsidRPr="00D80727">
              <w:rPr>
                <w:rFonts w:eastAsia="Calibri"/>
                <w:sz w:val="32"/>
              </w:rPr>
              <w:t>W</w:t>
            </w:r>
            <w:r w:rsidR="008D34BE" w:rsidRPr="00D80727">
              <w:rPr>
                <w:rFonts w:eastAsia="Calibri"/>
                <w:sz w:val="32"/>
              </w:rPr>
              <w:t>h</w:t>
            </w:r>
            <w:r w:rsidRPr="00D80727">
              <w:rPr>
                <w:rFonts w:eastAsia="Calibri"/>
                <w:sz w:val="32"/>
              </w:rPr>
              <w:t>o should complete this declaration?</w:t>
            </w:r>
          </w:p>
          <w:p w14:paraId="68383808" w14:textId="7CBCD53B" w:rsidR="00B42B7A" w:rsidRDefault="00B42B7A" w:rsidP="006618C4">
            <w:r>
              <w:t>If the applicant is a body corporate:</w:t>
            </w:r>
          </w:p>
          <w:p w14:paraId="4FCA7F1F" w14:textId="5CC91755" w:rsidR="00B42B7A" w:rsidRDefault="00B42B7A" w:rsidP="006618C4">
            <w:pPr>
              <w:pStyle w:val="ListParagraph"/>
              <w:numPr>
                <w:ilvl w:val="0"/>
                <w:numId w:val="20"/>
              </w:numPr>
              <w:spacing w:after="40"/>
            </w:pPr>
            <w:r>
              <w:t>the body</w:t>
            </w:r>
            <w:r w:rsidR="00752D47">
              <w:t xml:space="preserve"> corporate must complete Part A</w:t>
            </w:r>
            <w:r>
              <w:t>: declaration of associates – body corporate; and</w:t>
            </w:r>
          </w:p>
          <w:p w14:paraId="267B978A" w14:textId="52FE0D20" w:rsidR="00B42B7A" w:rsidRDefault="00B42B7A" w:rsidP="006618C4">
            <w:pPr>
              <w:pStyle w:val="ListParagraph"/>
              <w:numPr>
                <w:ilvl w:val="0"/>
                <w:numId w:val="20"/>
              </w:numPr>
              <w:spacing w:after="40"/>
            </w:pPr>
            <w:r>
              <w:t xml:space="preserve">each director of the body corporate must </w:t>
            </w:r>
            <w:r w:rsidR="00DE1001">
              <w:t>also complete a separate Part B</w:t>
            </w:r>
            <w:r>
              <w:t>: declaration of associates – individual.</w:t>
            </w:r>
          </w:p>
          <w:p w14:paraId="0A31B2B5" w14:textId="2A24397A" w:rsidR="00B42B7A" w:rsidRDefault="00B42B7A" w:rsidP="006618C4">
            <w:pPr>
              <w:spacing w:after="120"/>
            </w:pPr>
            <w:r>
              <w:t>If the applicant is an individual, the i</w:t>
            </w:r>
            <w:r w:rsidR="00A67B17">
              <w:t>ndividual must complete Part B:</w:t>
            </w:r>
            <w:r>
              <w:t xml:space="preserve"> declaration of associates – individual.</w:t>
            </w:r>
          </w:p>
          <w:p w14:paraId="6E7D5A22" w14:textId="7A882F8B" w:rsidR="00B31D3A" w:rsidRDefault="00B42B7A" w:rsidP="006618C4">
            <w:pPr>
              <w:spacing w:after="120"/>
            </w:pPr>
            <w:r>
              <w:t>If the applicant is a partnership, each partner must complete a separate Part B</w:t>
            </w:r>
            <w:r w:rsidR="00A67B17">
              <w:t>:</w:t>
            </w:r>
            <w:r>
              <w:t xml:space="preserve"> declaration of associates – individual.</w:t>
            </w:r>
          </w:p>
          <w:p w14:paraId="6A02E481" w14:textId="747B6A7A" w:rsidR="00752D47" w:rsidRPr="007043DF" w:rsidRDefault="00A67B17" w:rsidP="006618C4">
            <w:pPr>
              <w:spacing w:after="80"/>
            </w:pPr>
            <w:r w:rsidRPr="00A67B17">
              <w:t>The Liquor Commission will consider whether your declared associates are fit and proper people to be associates of a liquor licence holder.</w:t>
            </w:r>
          </w:p>
        </w:tc>
      </w:tr>
      <w:tr w:rsidR="007D48A4" w:rsidRPr="007A5EFD" w14:paraId="7B454463" w14:textId="77777777" w:rsidTr="006958B8">
        <w:trPr>
          <w:trHeight w:val="567"/>
        </w:trPr>
        <w:tc>
          <w:tcPr>
            <w:tcW w:w="10348" w:type="dxa"/>
            <w:gridSpan w:val="9"/>
            <w:tcBorders>
              <w:top w:val="single" w:sz="4" w:space="0" w:color="auto"/>
              <w:bottom w:val="single" w:sz="4" w:space="0" w:color="auto"/>
            </w:tcBorders>
            <w:shd w:val="clear" w:color="auto" w:fill="1F1F5F" w:themeFill="text1"/>
            <w:noWrap/>
            <w:vAlign w:val="center"/>
          </w:tcPr>
          <w:p w14:paraId="442FDD30" w14:textId="03A65980" w:rsidR="007D48A4" w:rsidRPr="004A3CC9" w:rsidRDefault="00BF09AC" w:rsidP="006618C4">
            <w:pPr>
              <w:rPr>
                <w:rStyle w:val="Questionlabel"/>
                <w:color w:val="1F1F5F" w:themeColor="text1"/>
              </w:rPr>
            </w:pPr>
            <w:r>
              <w:rPr>
                <w:rStyle w:val="Questionlabel"/>
                <w:color w:val="FFFFFF" w:themeColor="background1"/>
              </w:rPr>
              <w:t xml:space="preserve">Part A: </w:t>
            </w:r>
            <w:r w:rsidR="00DA27B5">
              <w:rPr>
                <w:rStyle w:val="Questionlabel"/>
                <w:color w:val="FFFFFF" w:themeColor="background1"/>
              </w:rPr>
              <w:t>D</w:t>
            </w:r>
            <w:r w:rsidR="00DF1E29">
              <w:rPr>
                <w:rStyle w:val="Questionlabel"/>
                <w:color w:val="FFFFFF" w:themeColor="background1"/>
              </w:rPr>
              <w:t>eclaration of associates – body corporate</w:t>
            </w:r>
          </w:p>
        </w:tc>
      </w:tr>
      <w:tr w:rsidR="00DD30A7" w:rsidRPr="007A5EFD" w14:paraId="0F144E9F" w14:textId="77777777" w:rsidTr="006958B8">
        <w:trPr>
          <w:trHeight w:val="446"/>
        </w:trPr>
        <w:tc>
          <w:tcPr>
            <w:tcW w:w="10348" w:type="dxa"/>
            <w:gridSpan w:val="9"/>
            <w:tcBorders>
              <w:top w:val="single" w:sz="4" w:space="0" w:color="auto"/>
              <w:bottom w:val="single" w:sz="4" w:space="0" w:color="auto"/>
            </w:tcBorders>
            <w:noWrap/>
            <w:vAlign w:val="center"/>
          </w:tcPr>
          <w:p w14:paraId="5020F5F7" w14:textId="4591BDDD" w:rsidR="00DD30A7" w:rsidRDefault="00DD30A7" w:rsidP="006618C4">
            <w:pPr>
              <w:rPr>
                <w:rStyle w:val="Questionlabel"/>
              </w:rPr>
            </w:pPr>
            <w:r w:rsidRPr="007D4F7C">
              <w:rPr>
                <w:b/>
              </w:rPr>
              <w:t>Associates that are executive officers of the body corporate or persons who hold a controlling interest in the body corporate, namely in a position to control at least 15% of the voting power or holding an interest in at least 15% of the issued shares in the body corporate.</w:t>
            </w:r>
          </w:p>
          <w:p w14:paraId="75D5330C" w14:textId="2E97D6E6" w:rsidR="00DD30A7" w:rsidRPr="00BF09AC" w:rsidRDefault="00DD30A7" w:rsidP="006618C4">
            <w:pPr>
              <w:rPr>
                <w:rStyle w:val="Questionlabel"/>
                <w:b w:val="0"/>
              </w:rPr>
            </w:pPr>
            <w:r w:rsidRPr="00BF09AC">
              <w:rPr>
                <w:rStyle w:val="Questionlabel"/>
                <w:b w:val="0"/>
              </w:rPr>
              <w:t>Complete the below information for each associate.</w:t>
            </w:r>
          </w:p>
        </w:tc>
      </w:tr>
      <w:tr w:rsidR="00DF1E29" w:rsidRPr="007A5EFD" w14:paraId="3B77BED8" w14:textId="77777777" w:rsidTr="006958B8">
        <w:trPr>
          <w:trHeight w:val="567"/>
        </w:trPr>
        <w:tc>
          <w:tcPr>
            <w:tcW w:w="3261" w:type="dxa"/>
            <w:gridSpan w:val="2"/>
            <w:tcBorders>
              <w:top w:val="single" w:sz="4" w:space="0" w:color="auto"/>
              <w:bottom w:val="single" w:sz="4" w:space="0" w:color="auto"/>
            </w:tcBorders>
            <w:noWrap/>
            <w:vAlign w:val="center"/>
          </w:tcPr>
          <w:p w14:paraId="1394EC83" w14:textId="37B37103" w:rsidR="00DF1E29" w:rsidRPr="00DF1E29" w:rsidRDefault="00DF1E29" w:rsidP="006618C4">
            <w:pPr>
              <w:rPr>
                <w:b/>
              </w:rPr>
            </w:pPr>
            <w:r w:rsidRPr="00DF1E29">
              <w:rPr>
                <w:b/>
              </w:rPr>
              <w:t>Name of body corporate making the declaration</w:t>
            </w:r>
          </w:p>
        </w:tc>
        <w:tc>
          <w:tcPr>
            <w:tcW w:w="7087" w:type="dxa"/>
            <w:gridSpan w:val="7"/>
            <w:tcBorders>
              <w:top w:val="single" w:sz="4" w:space="0" w:color="auto"/>
              <w:bottom w:val="single" w:sz="4" w:space="0" w:color="auto"/>
            </w:tcBorders>
            <w:vAlign w:val="center"/>
          </w:tcPr>
          <w:p w14:paraId="05E19E04" w14:textId="0297C609" w:rsidR="00DF1E29" w:rsidRPr="00DF1E29" w:rsidRDefault="00DF1E29" w:rsidP="006618C4"/>
        </w:tc>
      </w:tr>
      <w:tr w:rsidR="00DD30A7" w:rsidRPr="00D80727" w14:paraId="6A21D6B4" w14:textId="77777777" w:rsidTr="006958B8">
        <w:trPr>
          <w:trHeight w:val="446"/>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42F91EDD" w14:textId="6760295B" w:rsidR="00DD30A7" w:rsidRPr="00370C60" w:rsidRDefault="00DD30A7" w:rsidP="00370C60">
            <w:pPr>
              <w:rPr>
                <w:b/>
                <w:bCs/>
              </w:rPr>
            </w:pPr>
            <w:r w:rsidRPr="00370C60">
              <w:rPr>
                <w:b/>
                <w:bCs/>
              </w:rPr>
              <w:t>Associate 1</w:t>
            </w:r>
          </w:p>
        </w:tc>
      </w:tr>
      <w:tr w:rsidR="00A67B17" w:rsidRPr="007A5EFD" w14:paraId="070A610C" w14:textId="77777777" w:rsidTr="006958B8">
        <w:trPr>
          <w:trHeight w:val="611"/>
        </w:trPr>
        <w:tc>
          <w:tcPr>
            <w:tcW w:w="3261" w:type="dxa"/>
            <w:gridSpan w:val="2"/>
            <w:tcBorders>
              <w:top w:val="single" w:sz="4" w:space="0" w:color="auto"/>
              <w:bottom w:val="single" w:sz="4" w:space="0" w:color="auto"/>
            </w:tcBorders>
            <w:noWrap/>
            <w:vAlign w:val="center"/>
          </w:tcPr>
          <w:p w14:paraId="5C912737" w14:textId="434C7426" w:rsidR="00A67B17" w:rsidRDefault="00DD30A7" w:rsidP="006618C4">
            <w:pPr>
              <w:rPr>
                <w:rStyle w:val="Questionlabel"/>
              </w:rPr>
            </w:pPr>
            <w:r>
              <w:rPr>
                <w:rStyle w:val="Questionlabel"/>
              </w:rPr>
              <w:t>Full name</w:t>
            </w:r>
          </w:p>
        </w:tc>
        <w:tc>
          <w:tcPr>
            <w:tcW w:w="3118" w:type="dxa"/>
            <w:gridSpan w:val="2"/>
            <w:tcBorders>
              <w:top w:val="single" w:sz="4" w:space="0" w:color="auto"/>
              <w:bottom w:val="single" w:sz="4" w:space="0" w:color="auto"/>
            </w:tcBorders>
            <w:noWrap/>
            <w:vAlign w:val="center"/>
          </w:tcPr>
          <w:p w14:paraId="2D4DE6F8" w14:textId="77777777" w:rsidR="00A67B17" w:rsidRPr="002C0BEF" w:rsidRDefault="00A67B17" w:rsidP="006618C4"/>
        </w:tc>
        <w:tc>
          <w:tcPr>
            <w:tcW w:w="1559" w:type="dxa"/>
            <w:gridSpan w:val="3"/>
            <w:tcBorders>
              <w:top w:val="single" w:sz="4" w:space="0" w:color="auto"/>
              <w:bottom w:val="single" w:sz="4" w:space="0" w:color="auto"/>
            </w:tcBorders>
            <w:vAlign w:val="center"/>
          </w:tcPr>
          <w:p w14:paraId="20A28D70" w14:textId="48C4DC39" w:rsidR="00A67B17" w:rsidRPr="00A67B17" w:rsidRDefault="001E52D7" w:rsidP="006618C4">
            <w:pPr>
              <w:rPr>
                <w:b/>
              </w:rPr>
            </w:pPr>
            <w:r>
              <w:rPr>
                <w:b/>
              </w:rPr>
              <w:t>D</w:t>
            </w:r>
            <w:r w:rsidR="00A67B17" w:rsidRPr="00A67B17">
              <w:rPr>
                <w:b/>
              </w:rPr>
              <w:t>ate of birth</w:t>
            </w:r>
            <w:r w:rsidR="00DD30A7">
              <w:rPr>
                <w:b/>
              </w:rPr>
              <w:t xml:space="preserve"> </w:t>
            </w:r>
          </w:p>
        </w:tc>
        <w:tc>
          <w:tcPr>
            <w:tcW w:w="2410" w:type="dxa"/>
            <w:gridSpan w:val="2"/>
            <w:tcBorders>
              <w:top w:val="single" w:sz="4" w:space="0" w:color="auto"/>
              <w:bottom w:val="single" w:sz="4" w:space="0" w:color="auto"/>
            </w:tcBorders>
            <w:vAlign w:val="center"/>
          </w:tcPr>
          <w:p w14:paraId="479A570D" w14:textId="75753A63" w:rsidR="00A67B17" w:rsidRPr="002C0BEF" w:rsidRDefault="00A67B17" w:rsidP="006618C4"/>
        </w:tc>
      </w:tr>
      <w:tr w:rsidR="00A67B17" w:rsidRPr="007A5EFD" w14:paraId="6B58B74C" w14:textId="77777777" w:rsidTr="006958B8">
        <w:trPr>
          <w:trHeight w:val="563"/>
        </w:trPr>
        <w:tc>
          <w:tcPr>
            <w:tcW w:w="3261" w:type="dxa"/>
            <w:gridSpan w:val="2"/>
            <w:tcBorders>
              <w:top w:val="single" w:sz="4" w:space="0" w:color="auto"/>
              <w:bottom w:val="single" w:sz="4" w:space="0" w:color="auto"/>
            </w:tcBorders>
            <w:noWrap/>
            <w:vAlign w:val="center"/>
          </w:tcPr>
          <w:p w14:paraId="0CFBBEEC" w14:textId="32AF7E8A" w:rsidR="00A67B17" w:rsidRDefault="00DD30A7" w:rsidP="006618C4">
            <w:pPr>
              <w:rPr>
                <w:rStyle w:val="Questionlabel"/>
              </w:rPr>
            </w:pPr>
            <w:r>
              <w:rPr>
                <w:rStyle w:val="Questionlabel"/>
              </w:rPr>
              <w:t xml:space="preserve">Address </w:t>
            </w:r>
          </w:p>
        </w:tc>
        <w:tc>
          <w:tcPr>
            <w:tcW w:w="7087" w:type="dxa"/>
            <w:gridSpan w:val="7"/>
            <w:tcBorders>
              <w:top w:val="single" w:sz="4" w:space="0" w:color="auto"/>
              <w:bottom w:val="single" w:sz="4" w:space="0" w:color="auto"/>
            </w:tcBorders>
            <w:noWrap/>
            <w:vAlign w:val="center"/>
          </w:tcPr>
          <w:p w14:paraId="30D80C32" w14:textId="77777777" w:rsidR="00A67B17" w:rsidRPr="002C0BEF" w:rsidRDefault="00A67B17" w:rsidP="006618C4"/>
        </w:tc>
      </w:tr>
      <w:tr w:rsidR="00DD30A7" w:rsidRPr="00D80727" w14:paraId="053607EC" w14:textId="77777777" w:rsidTr="006958B8">
        <w:trPr>
          <w:trHeight w:val="521"/>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06EB1FF7" w14:textId="61D8C2C7" w:rsidR="00DD30A7" w:rsidRPr="00370C60" w:rsidRDefault="00DD30A7" w:rsidP="00370C60">
            <w:pPr>
              <w:rPr>
                <w:b/>
                <w:bCs/>
              </w:rPr>
            </w:pPr>
            <w:r w:rsidRPr="00370C60">
              <w:rPr>
                <w:b/>
                <w:bCs/>
              </w:rPr>
              <w:t>Associate 2</w:t>
            </w:r>
          </w:p>
        </w:tc>
      </w:tr>
      <w:tr w:rsidR="001E52D7" w:rsidRPr="007A5EFD" w14:paraId="45D47CB9" w14:textId="77777777" w:rsidTr="006958B8">
        <w:trPr>
          <w:trHeight w:val="596"/>
        </w:trPr>
        <w:tc>
          <w:tcPr>
            <w:tcW w:w="3261" w:type="dxa"/>
            <w:gridSpan w:val="2"/>
            <w:tcBorders>
              <w:top w:val="single" w:sz="4" w:space="0" w:color="auto"/>
              <w:bottom w:val="single" w:sz="4" w:space="0" w:color="auto"/>
            </w:tcBorders>
            <w:noWrap/>
            <w:vAlign w:val="center"/>
          </w:tcPr>
          <w:p w14:paraId="29502FE2" w14:textId="46A803EF" w:rsidR="001E52D7" w:rsidRDefault="00DD30A7" w:rsidP="006618C4">
            <w:pPr>
              <w:rPr>
                <w:rStyle w:val="Questionlabel"/>
              </w:rPr>
            </w:pPr>
            <w:r>
              <w:rPr>
                <w:rStyle w:val="Questionlabel"/>
              </w:rPr>
              <w:t>Full name</w:t>
            </w:r>
            <w:r w:rsidR="001E52D7">
              <w:rPr>
                <w:rStyle w:val="Questionlabel"/>
              </w:rPr>
              <w:t xml:space="preserve"> </w:t>
            </w:r>
          </w:p>
        </w:tc>
        <w:tc>
          <w:tcPr>
            <w:tcW w:w="3118" w:type="dxa"/>
            <w:gridSpan w:val="2"/>
            <w:tcBorders>
              <w:top w:val="single" w:sz="4" w:space="0" w:color="auto"/>
              <w:bottom w:val="single" w:sz="4" w:space="0" w:color="auto"/>
            </w:tcBorders>
            <w:noWrap/>
            <w:vAlign w:val="center"/>
          </w:tcPr>
          <w:p w14:paraId="0449C5ED" w14:textId="77777777" w:rsidR="001E52D7" w:rsidRPr="002C0BEF" w:rsidRDefault="001E52D7" w:rsidP="006618C4"/>
        </w:tc>
        <w:tc>
          <w:tcPr>
            <w:tcW w:w="1559" w:type="dxa"/>
            <w:gridSpan w:val="3"/>
            <w:tcBorders>
              <w:top w:val="single" w:sz="4" w:space="0" w:color="auto"/>
              <w:bottom w:val="single" w:sz="4" w:space="0" w:color="auto"/>
            </w:tcBorders>
            <w:vAlign w:val="center"/>
          </w:tcPr>
          <w:p w14:paraId="1D3AB9E4" w14:textId="00D806FF" w:rsidR="001E52D7" w:rsidRPr="00A67B17" w:rsidRDefault="001E52D7" w:rsidP="006618C4">
            <w:pPr>
              <w:rPr>
                <w:b/>
              </w:rPr>
            </w:pPr>
            <w:r>
              <w:rPr>
                <w:b/>
              </w:rPr>
              <w:t>D</w:t>
            </w:r>
            <w:r w:rsidRPr="00A67B17">
              <w:rPr>
                <w:b/>
              </w:rPr>
              <w:t>ate of birth</w:t>
            </w:r>
            <w:r>
              <w:rPr>
                <w:b/>
              </w:rPr>
              <w:t xml:space="preserve"> </w:t>
            </w:r>
          </w:p>
        </w:tc>
        <w:tc>
          <w:tcPr>
            <w:tcW w:w="2410" w:type="dxa"/>
            <w:gridSpan w:val="2"/>
            <w:tcBorders>
              <w:top w:val="single" w:sz="4" w:space="0" w:color="auto"/>
              <w:bottom w:val="single" w:sz="4" w:space="0" w:color="auto"/>
            </w:tcBorders>
            <w:vAlign w:val="center"/>
          </w:tcPr>
          <w:p w14:paraId="70FA1A6B" w14:textId="77777777" w:rsidR="001E52D7" w:rsidRPr="002C0BEF" w:rsidRDefault="001E52D7" w:rsidP="006618C4"/>
        </w:tc>
      </w:tr>
      <w:tr w:rsidR="001E52D7" w:rsidRPr="007A5EFD" w14:paraId="6E6CA6FF" w14:textId="77777777" w:rsidTr="006958B8">
        <w:trPr>
          <w:trHeight w:val="690"/>
        </w:trPr>
        <w:tc>
          <w:tcPr>
            <w:tcW w:w="3261" w:type="dxa"/>
            <w:gridSpan w:val="2"/>
            <w:tcBorders>
              <w:top w:val="single" w:sz="4" w:space="0" w:color="auto"/>
              <w:bottom w:val="single" w:sz="4" w:space="0" w:color="auto"/>
            </w:tcBorders>
            <w:noWrap/>
            <w:vAlign w:val="center"/>
          </w:tcPr>
          <w:p w14:paraId="33018A9A" w14:textId="28447C48" w:rsidR="001E52D7" w:rsidRDefault="001E52D7" w:rsidP="006618C4">
            <w:pPr>
              <w:rPr>
                <w:rStyle w:val="Questionlabel"/>
              </w:rPr>
            </w:pPr>
            <w:r>
              <w:rPr>
                <w:rStyle w:val="Questionlabel"/>
              </w:rPr>
              <w:t xml:space="preserve">Address </w:t>
            </w:r>
          </w:p>
        </w:tc>
        <w:tc>
          <w:tcPr>
            <w:tcW w:w="7087" w:type="dxa"/>
            <w:gridSpan w:val="7"/>
            <w:tcBorders>
              <w:top w:val="single" w:sz="4" w:space="0" w:color="auto"/>
              <w:bottom w:val="single" w:sz="4" w:space="0" w:color="auto"/>
            </w:tcBorders>
            <w:noWrap/>
            <w:vAlign w:val="center"/>
          </w:tcPr>
          <w:p w14:paraId="5D2EFB54" w14:textId="77777777" w:rsidR="001E52D7" w:rsidRPr="002C0BEF" w:rsidRDefault="001E52D7" w:rsidP="006618C4"/>
        </w:tc>
      </w:tr>
      <w:tr w:rsidR="00DD30A7" w:rsidRPr="00D80727" w14:paraId="60D552FD" w14:textId="77777777" w:rsidTr="006958B8">
        <w:trPr>
          <w:trHeight w:val="469"/>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3250CD00" w14:textId="77777777" w:rsidR="00DD30A7" w:rsidRPr="00370C60" w:rsidRDefault="00DD30A7" w:rsidP="00370C60">
            <w:pPr>
              <w:rPr>
                <w:b/>
                <w:bCs/>
              </w:rPr>
            </w:pPr>
            <w:r w:rsidRPr="00370C60">
              <w:rPr>
                <w:b/>
                <w:bCs/>
              </w:rPr>
              <w:t>Associate 3</w:t>
            </w:r>
          </w:p>
        </w:tc>
      </w:tr>
      <w:tr w:rsidR="001E52D7" w:rsidRPr="007A5EFD" w14:paraId="5F0505A2" w14:textId="77777777" w:rsidTr="006958B8">
        <w:trPr>
          <w:trHeight w:val="505"/>
        </w:trPr>
        <w:tc>
          <w:tcPr>
            <w:tcW w:w="3261" w:type="dxa"/>
            <w:gridSpan w:val="2"/>
            <w:tcBorders>
              <w:top w:val="single" w:sz="4" w:space="0" w:color="auto"/>
              <w:bottom w:val="single" w:sz="4" w:space="0" w:color="auto"/>
            </w:tcBorders>
            <w:noWrap/>
            <w:vAlign w:val="center"/>
          </w:tcPr>
          <w:p w14:paraId="5BDDF43A" w14:textId="699F398D" w:rsidR="001E52D7" w:rsidRDefault="001E52D7" w:rsidP="006618C4">
            <w:pPr>
              <w:rPr>
                <w:rStyle w:val="Questionlabel"/>
              </w:rPr>
            </w:pPr>
            <w:r>
              <w:rPr>
                <w:rStyle w:val="Questionlabel"/>
              </w:rPr>
              <w:t xml:space="preserve">Full name </w:t>
            </w:r>
          </w:p>
        </w:tc>
        <w:tc>
          <w:tcPr>
            <w:tcW w:w="3118" w:type="dxa"/>
            <w:gridSpan w:val="2"/>
            <w:tcBorders>
              <w:top w:val="single" w:sz="4" w:space="0" w:color="auto"/>
              <w:bottom w:val="single" w:sz="4" w:space="0" w:color="auto"/>
            </w:tcBorders>
            <w:noWrap/>
            <w:vAlign w:val="center"/>
          </w:tcPr>
          <w:p w14:paraId="6CEF2BC3" w14:textId="77777777" w:rsidR="001E52D7" w:rsidRPr="002C0BEF" w:rsidRDefault="001E52D7" w:rsidP="006618C4"/>
        </w:tc>
        <w:tc>
          <w:tcPr>
            <w:tcW w:w="1559" w:type="dxa"/>
            <w:gridSpan w:val="3"/>
            <w:tcBorders>
              <w:top w:val="single" w:sz="4" w:space="0" w:color="auto"/>
              <w:bottom w:val="single" w:sz="4" w:space="0" w:color="auto"/>
            </w:tcBorders>
            <w:vAlign w:val="center"/>
          </w:tcPr>
          <w:p w14:paraId="2E6EB7C0" w14:textId="30204DA8" w:rsidR="001E52D7" w:rsidRPr="00A67B17" w:rsidRDefault="001E52D7" w:rsidP="006618C4">
            <w:pPr>
              <w:rPr>
                <w:b/>
              </w:rPr>
            </w:pPr>
            <w:r>
              <w:rPr>
                <w:b/>
              </w:rPr>
              <w:t>D</w:t>
            </w:r>
            <w:r w:rsidRPr="00A67B17">
              <w:rPr>
                <w:b/>
              </w:rPr>
              <w:t>ate of birth</w:t>
            </w:r>
          </w:p>
        </w:tc>
        <w:tc>
          <w:tcPr>
            <w:tcW w:w="2410" w:type="dxa"/>
            <w:gridSpan w:val="2"/>
            <w:tcBorders>
              <w:top w:val="single" w:sz="4" w:space="0" w:color="auto"/>
              <w:bottom w:val="single" w:sz="4" w:space="0" w:color="auto"/>
            </w:tcBorders>
            <w:vAlign w:val="center"/>
          </w:tcPr>
          <w:p w14:paraId="688C0768" w14:textId="77777777" w:rsidR="001E52D7" w:rsidRPr="002C0BEF" w:rsidRDefault="001E52D7" w:rsidP="006618C4"/>
        </w:tc>
      </w:tr>
      <w:tr w:rsidR="001E52D7" w:rsidRPr="007A5EFD" w14:paraId="1FCBC433" w14:textId="77777777" w:rsidTr="006958B8">
        <w:trPr>
          <w:trHeight w:val="556"/>
        </w:trPr>
        <w:tc>
          <w:tcPr>
            <w:tcW w:w="3261" w:type="dxa"/>
            <w:gridSpan w:val="2"/>
            <w:tcBorders>
              <w:top w:val="single" w:sz="4" w:space="0" w:color="auto"/>
              <w:bottom w:val="single" w:sz="4" w:space="0" w:color="auto"/>
            </w:tcBorders>
            <w:noWrap/>
            <w:vAlign w:val="center"/>
          </w:tcPr>
          <w:p w14:paraId="068081A0" w14:textId="4C3E26C1" w:rsidR="001E52D7" w:rsidRPr="00B005D0" w:rsidRDefault="00B005D0" w:rsidP="006618C4">
            <w:pPr>
              <w:rPr>
                <w:rStyle w:val="Questionlabel"/>
              </w:rPr>
            </w:pPr>
            <w:r w:rsidRPr="00B005D0">
              <w:rPr>
                <w:rStyle w:val="Questionlabel"/>
              </w:rPr>
              <w:t>Address</w:t>
            </w:r>
          </w:p>
        </w:tc>
        <w:tc>
          <w:tcPr>
            <w:tcW w:w="7087" w:type="dxa"/>
            <w:gridSpan w:val="7"/>
            <w:tcBorders>
              <w:top w:val="single" w:sz="4" w:space="0" w:color="auto"/>
              <w:bottom w:val="single" w:sz="4" w:space="0" w:color="auto"/>
            </w:tcBorders>
            <w:noWrap/>
            <w:vAlign w:val="center"/>
          </w:tcPr>
          <w:p w14:paraId="0AF97A0C" w14:textId="77777777" w:rsidR="001E52D7" w:rsidRPr="002C0BEF" w:rsidRDefault="001E52D7" w:rsidP="006618C4"/>
        </w:tc>
      </w:tr>
      <w:tr w:rsidR="0084328F" w:rsidRPr="00D80727" w14:paraId="5CCBC67B" w14:textId="77777777" w:rsidTr="006958B8">
        <w:trPr>
          <w:trHeight w:val="521"/>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563C27B2" w14:textId="575E825F" w:rsidR="0084328F" w:rsidRPr="00370C60" w:rsidRDefault="0084328F" w:rsidP="00370C60">
            <w:pPr>
              <w:rPr>
                <w:b/>
                <w:bCs/>
              </w:rPr>
            </w:pPr>
            <w:r w:rsidRPr="00370C60">
              <w:rPr>
                <w:b/>
                <w:bCs/>
              </w:rPr>
              <w:t>Associate 4</w:t>
            </w:r>
          </w:p>
        </w:tc>
      </w:tr>
      <w:tr w:rsidR="001E52D7" w:rsidRPr="007A5EFD" w14:paraId="1503FF69" w14:textId="77777777" w:rsidTr="006958B8">
        <w:trPr>
          <w:trHeight w:val="562"/>
        </w:trPr>
        <w:tc>
          <w:tcPr>
            <w:tcW w:w="3261" w:type="dxa"/>
            <w:gridSpan w:val="2"/>
            <w:tcBorders>
              <w:top w:val="single" w:sz="4" w:space="0" w:color="auto"/>
              <w:bottom w:val="single" w:sz="4" w:space="0" w:color="auto"/>
            </w:tcBorders>
            <w:noWrap/>
            <w:vAlign w:val="center"/>
          </w:tcPr>
          <w:p w14:paraId="272F8E1E" w14:textId="5CE486CA" w:rsidR="001E52D7" w:rsidRDefault="001E52D7" w:rsidP="006618C4">
            <w:pPr>
              <w:rPr>
                <w:rStyle w:val="Questionlabel"/>
              </w:rPr>
            </w:pPr>
            <w:r>
              <w:rPr>
                <w:rStyle w:val="Questionlabel"/>
              </w:rPr>
              <w:t xml:space="preserve">Full name </w:t>
            </w:r>
          </w:p>
        </w:tc>
        <w:tc>
          <w:tcPr>
            <w:tcW w:w="3118" w:type="dxa"/>
            <w:gridSpan w:val="2"/>
            <w:tcBorders>
              <w:top w:val="single" w:sz="4" w:space="0" w:color="auto"/>
              <w:bottom w:val="single" w:sz="4" w:space="0" w:color="auto"/>
            </w:tcBorders>
            <w:noWrap/>
            <w:vAlign w:val="center"/>
          </w:tcPr>
          <w:p w14:paraId="666BD2A3" w14:textId="77777777" w:rsidR="001E52D7" w:rsidRPr="002C0BEF" w:rsidRDefault="001E52D7" w:rsidP="006618C4"/>
        </w:tc>
        <w:tc>
          <w:tcPr>
            <w:tcW w:w="1559" w:type="dxa"/>
            <w:gridSpan w:val="3"/>
            <w:tcBorders>
              <w:top w:val="single" w:sz="4" w:space="0" w:color="auto"/>
              <w:bottom w:val="single" w:sz="4" w:space="0" w:color="auto"/>
            </w:tcBorders>
            <w:vAlign w:val="center"/>
          </w:tcPr>
          <w:p w14:paraId="517CB654" w14:textId="19EBE90A" w:rsidR="001E52D7" w:rsidRPr="00A67B17" w:rsidRDefault="001E52D7" w:rsidP="006618C4">
            <w:pPr>
              <w:rPr>
                <w:b/>
              </w:rPr>
            </w:pPr>
            <w:r>
              <w:rPr>
                <w:b/>
              </w:rPr>
              <w:t>D</w:t>
            </w:r>
            <w:r w:rsidRPr="00A67B17">
              <w:rPr>
                <w:b/>
              </w:rPr>
              <w:t>ate of birth</w:t>
            </w:r>
            <w:r>
              <w:rPr>
                <w:b/>
              </w:rPr>
              <w:t xml:space="preserve"> </w:t>
            </w:r>
          </w:p>
        </w:tc>
        <w:tc>
          <w:tcPr>
            <w:tcW w:w="2410" w:type="dxa"/>
            <w:gridSpan w:val="2"/>
            <w:tcBorders>
              <w:top w:val="single" w:sz="4" w:space="0" w:color="auto"/>
              <w:bottom w:val="single" w:sz="4" w:space="0" w:color="auto"/>
            </w:tcBorders>
            <w:vAlign w:val="center"/>
          </w:tcPr>
          <w:p w14:paraId="386BA775" w14:textId="77777777" w:rsidR="001E52D7" w:rsidRPr="002C0BEF" w:rsidRDefault="001E52D7" w:rsidP="006618C4"/>
        </w:tc>
      </w:tr>
      <w:tr w:rsidR="001E52D7" w:rsidRPr="007A5EFD" w14:paraId="39E99AD0" w14:textId="77777777" w:rsidTr="006958B8">
        <w:trPr>
          <w:trHeight w:val="555"/>
        </w:trPr>
        <w:tc>
          <w:tcPr>
            <w:tcW w:w="3261" w:type="dxa"/>
            <w:gridSpan w:val="2"/>
            <w:tcBorders>
              <w:top w:val="single" w:sz="4" w:space="0" w:color="auto"/>
              <w:bottom w:val="single" w:sz="4" w:space="0" w:color="auto"/>
            </w:tcBorders>
            <w:noWrap/>
            <w:vAlign w:val="center"/>
          </w:tcPr>
          <w:p w14:paraId="48BB5E67" w14:textId="30BC7C5E" w:rsidR="001E52D7" w:rsidRDefault="001E52D7" w:rsidP="006618C4">
            <w:pPr>
              <w:rPr>
                <w:rStyle w:val="Questionlabel"/>
              </w:rPr>
            </w:pPr>
            <w:r>
              <w:rPr>
                <w:rStyle w:val="Questionlabel"/>
              </w:rPr>
              <w:lastRenderedPageBreak/>
              <w:t>Address</w:t>
            </w:r>
          </w:p>
        </w:tc>
        <w:tc>
          <w:tcPr>
            <w:tcW w:w="7087" w:type="dxa"/>
            <w:gridSpan w:val="7"/>
            <w:tcBorders>
              <w:top w:val="single" w:sz="4" w:space="0" w:color="auto"/>
              <w:bottom w:val="single" w:sz="4" w:space="0" w:color="auto"/>
            </w:tcBorders>
            <w:noWrap/>
            <w:vAlign w:val="center"/>
          </w:tcPr>
          <w:p w14:paraId="57217746" w14:textId="77777777" w:rsidR="001E52D7" w:rsidRPr="002C0BEF" w:rsidRDefault="001E52D7" w:rsidP="006618C4"/>
        </w:tc>
      </w:tr>
      <w:tr w:rsidR="0084328F" w:rsidRPr="00D80727" w14:paraId="15D3B6CF" w14:textId="77777777" w:rsidTr="006958B8">
        <w:trPr>
          <w:trHeight w:val="521"/>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7B0BFC1C" w14:textId="1615BB11" w:rsidR="0084328F" w:rsidRPr="00370C60" w:rsidRDefault="0084328F" w:rsidP="00370C60">
            <w:pPr>
              <w:rPr>
                <w:b/>
                <w:bCs/>
              </w:rPr>
            </w:pPr>
            <w:r w:rsidRPr="00370C60">
              <w:rPr>
                <w:b/>
                <w:bCs/>
              </w:rPr>
              <w:t>Associate 5</w:t>
            </w:r>
          </w:p>
        </w:tc>
      </w:tr>
      <w:tr w:rsidR="001E52D7" w:rsidRPr="007A5EFD" w14:paraId="119BD4A7" w14:textId="77777777" w:rsidTr="006958B8">
        <w:trPr>
          <w:trHeight w:val="629"/>
        </w:trPr>
        <w:tc>
          <w:tcPr>
            <w:tcW w:w="3261" w:type="dxa"/>
            <w:gridSpan w:val="2"/>
            <w:tcBorders>
              <w:top w:val="single" w:sz="4" w:space="0" w:color="auto"/>
              <w:bottom w:val="single" w:sz="4" w:space="0" w:color="auto"/>
            </w:tcBorders>
            <w:noWrap/>
            <w:vAlign w:val="center"/>
          </w:tcPr>
          <w:p w14:paraId="3C797A88" w14:textId="37ECBEEA" w:rsidR="001E52D7" w:rsidRDefault="001E52D7" w:rsidP="006618C4">
            <w:pPr>
              <w:rPr>
                <w:rStyle w:val="Questionlabel"/>
              </w:rPr>
            </w:pPr>
            <w:r>
              <w:rPr>
                <w:rStyle w:val="Questionlabel"/>
              </w:rPr>
              <w:t xml:space="preserve">Full name </w:t>
            </w:r>
          </w:p>
        </w:tc>
        <w:tc>
          <w:tcPr>
            <w:tcW w:w="3118" w:type="dxa"/>
            <w:gridSpan w:val="2"/>
            <w:tcBorders>
              <w:top w:val="single" w:sz="4" w:space="0" w:color="auto"/>
              <w:bottom w:val="single" w:sz="4" w:space="0" w:color="auto"/>
            </w:tcBorders>
            <w:noWrap/>
            <w:vAlign w:val="center"/>
          </w:tcPr>
          <w:p w14:paraId="1B5E98A3" w14:textId="77777777" w:rsidR="001E52D7" w:rsidRPr="002C0BEF" w:rsidRDefault="001E52D7" w:rsidP="006618C4"/>
        </w:tc>
        <w:tc>
          <w:tcPr>
            <w:tcW w:w="1559" w:type="dxa"/>
            <w:gridSpan w:val="3"/>
            <w:tcBorders>
              <w:top w:val="single" w:sz="4" w:space="0" w:color="auto"/>
              <w:bottom w:val="single" w:sz="4" w:space="0" w:color="auto"/>
            </w:tcBorders>
            <w:vAlign w:val="center"/>
          </w:tcPr>
          <w:p w14:paraId="171267E7" w14:textId="0367FA0C" w:rsidR="001E52D7" w:rsidRPr="00A67B17" w:rsidRDefault="001E52D7" w:rsidP="006618C4">
            <w:pPr>
              <w:rPr>
                <w:b/>
              </w:rPr>
            </w:pPr>
            <w:r>
              <w:rPr>
                <w:b/>
              </w:rPr>
              <w:t>D</w:t>
            </w:r>
            <w:r w:rsidRPr="00A67B17">
              <w:rPr>
                <w:b/>
              </w:rPr>
              <w:t>ate of birth</w:t>
            </w:r>
            <w:r>
              <w:rPr>
                <w:b/>
              </w:rPr>
              <w:t xml:space="preserve"> </w:t>
            </w:r>
          </w:p>
        </w:tc>
        <w:tc>
          <w:tcPr>
            <w:tcW w:w="2410" w:type="dxa"/>
            <w:gridSpan w:val="2"/>
            <w:tcBorders>
              <w:top w:val="single" w:sz="4" w:space="0" w:color="auto"/>
              <w:bottom w:val="single" w:sz="4" w:space="0" w:color="auto"/>
            </w:tcBorders>
            <w:vAlign w:val="center"/>
          </w:tcPr>
          <w:p w14:paraId="3828D5B8" w14:textId="77777777" w:rsidR="001E52D7" w:rsidRPr="002C0BEF" w:rsidRDefault="001E52D7" w:rsidP="006618C4"/>
        </w:tc>
      </w:tr>
      <w:tr w:rsidR="001E52D7" w:rsidRPr="007A5EFD" w14:paraId="14BB823A" w14:textId="77777777" w:rsidTr="006958B8">
        <w:trPr>
          <w:trHeight w:val="567"/>
        </w:trPr>
        <w:tc>
          <w:tcPr>
            <w:tcW w:w="3261" w:type="dxa"/>
            <w:gridSpan w:val="2"/>
            <w:tcBorders>
              <w:top w:val="single" w:sz="4" w:space="0" w:color="auto"/>
              <w:bottom w:val="single" w:sz="4" w:space="0" w:color="auto"/>
            </w:tcBorders>
            <w:noWrap/>
            <w:vAlign w:val="center"/>
          </w:tcPr>
          <w:p w14:paraId="72543964" w14:textId="0431889B" w:rsidR="001E52D7" w:rsidRDefault="001E52D7" w:rsidP="006618C4">
            <w:pPr>
              <w:rPr>
                <w:rStyle w:val="Questionlabel"/>
              </w:rPr>
            </w:pPr>
            <w:r>
              <w:rPr>
                <w:rStyle w:val="Questionlabel"/>
              </w:rPr>
              <w:t xml:space="preserve">Address </w:t>
            </w:r>
          </w:p>
        </w:tc>
        <w:tc>
          <w:tcPr>
            <w:tcW w:w="7087" w:type="dxa"/>
            <w:gridSpan w:val="7"/>
            <w:tcBorders>
              <w:top w:val="single" w:sz="4" w:space="0" w:color="auto"/>
              <w:bottom w:val="single" w:sz="4" w:space="0" w:color="auto"/>
            </w:tcBorders>
            <w:noWrap/>
            <w:vAlign w:val="center"/>
          </w:tcPr>
          <w:p w14:paraId="242AB055" w14:textId="77777777" w:rsidR="001E52D7" w:rsidRPr="002C0BEF" w:rsidRDefault="001E52D7" w:rsidP="006618C4"/>
        </w:tc>
      </w:tr>
      <w:tr w:rsidR="0084328F" w:rsidRPr="00D80727" w14:paraId="10369317" w14:textId="77777777" w:rsidTr="006958B8">
        <w:trPr>
          <w:trHeight w:val="521"/>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400EBB5C" w14:textId="17FA0C56" w:rsidR="0084328F" w:rsidRPr="00370C60" w:rsidRDefault="0084328F" w:rsidP="00370C60">
            <w:pPr>
              <w:rPr>
                <w:b/>
                <w:bCs/>
              </w:rPr>
            </w:pPr>
            <w:r w:rsidRPr="00370C60">
              <w:rPr>
                <w:b/>
                <w:bCs/>
              </w:rPr>
              <w:t>Associate 6</w:t>
            </w:r>
          </w:p>
        </w:tc>
      </w:tr>
      <w:tr w:rsidR="001E52D7" w:rsidRPr="007A5EFD" w14:paraId="7833D0C8" w14:textId="77777777" w:rsidTr="006958B8">
        <w:trPr>
          <w:trHeight w:val="630"/>
        </w:trPr>
        <w:tc>
          <w:tcPr>
            <w:tcW w:w="3261" w:type="dxa"/>
            <w:gridSpan w:val="2"/>
            <w:tcBorders>
              <w:top w:val="single" w:sz="4" w:space="0" w:color="auto"/>
              <w:bottom w:val="single" w:sz="4" w:space="0" w:color="auto"/>
            </w:tcBorders>
            <w:noWrap/>
            <w:vAlign w:val="center"/>
          </w:tcPr>
          <w:p w14:paraId="63B99564" w14:textId="0C321970" w:rsidR="001E52D7" w:rsidRDefault="001E52D7" w:rsidP="006618C4">
            <w:pPr>
              <w:rPr>
                <w:rStyle w:val="Questionlabel"/>
              </w:rPr>
            </w:pPr>
            <w:r>
              <w:rPr>
                <w:rStyle w:val="Questionlabel"/>
              </w:rPr>
              <w:t xml:space="preserve">Full name </w:t>
            </w:r>
          </w:p>
        </w:tc>
        <w:tc>
          <w:tcPr>
            <w:tcW w:w="3118" w:type="dxa"/>
            <w:gridSpan w:val="2"/>
            <w:tcBorders>
              <w:top w:val="single" w:sz="4" w:space="0" w:color="auto"/>
              <w:bottom w:val="single" w:sz="4" w:space="0" w:color="auto"/>
            </w:tcBorders>
            <w:noWrap/>
            <w:vAlign w:val="center"/>
          </w:tcPr>
          <w:p w14:paraId="61A50088" w14:textId="77777777" w:rsidR="001E52D7" w:rsidRPr="002C0BEF" w:rsidRDefault="001E52D7" w:rsidP="006618C4"/>
        </w:tc>
        <w:tc>
          <w:tcPr>
            <w:tcW w:w="1559" w:type="dxa"/>
            <w:gridSpan w:val="3"/>
            <w:tcBorders>
              <w:top w:val="single" w:sz="4" w:space="0" w:color="auto"/>
              <w:bottom w:val="single" w:sz="4" w:space="0" w:color="auto"/>
            </w:tcBorders>
            <w:vAlign w:val="center"/>
          </w:tcPr>
          <w:p w14:paraId="12124E21" w14:textId="45599389" w:rsidR="001E52D7" w:rsidRPr="00A67B17" w:rsidRDefault="001E52D7" w:rsidP="006618C4">
            <w:pPr>
              <w:rPr>
                <w:b/>
              </w:rPr>
            </w:pPr>
            <w:r>
              <w:rPr>
                <w:b/>
              </w:rPr>
              <w:t>D</w:t>
            </w:r>
            <w:r w:rsidRPr="00A67B17">
              <w:rPr>
                <w:b/>
              </w:rPr>
              <w:t>ate of birth</w:t>
            </w:r>
            <w:r>
              <w:rPr>
                <w:b/>
              </w:rPr>
              <w:t xml:space="preserve"> </w:t>
            </w:r>
          </w:p>
        </w:tc>
        <w:tc>
          <w:tcPr>
            <w:tcW w:w="2410" w:type="dxa"/>
            <w:gridSpan w:val="2"/>
            <w:tcBorders>
              <w:top w:val="single" w:sz="4" w:space="0" w:color="auto"/>
              <w:bottom w:val="single" w:sz="4" w:space="0" w:color="auto"/>
            </w:tcBorders>
            <w:vAlign w:val="center"/>
          </w:tcPr>
          <w:p w14:paraId="634C10F7" w14:textId="77777777" w:rsidR="001E52D7" w:rsidRPr="002C0BEF" w:rsidRDefault="001E52D7" w:rsidP="006618C4"/>
        </w:tc>
      </w:tr>
      <w:tr w:rsidR="001E52D7" w:rsidRPr="007A5EFD" w14:paraId="2B09B2E3" w14:textId="77777777" w:rsidTr="00C45E06">
        <w:trPr>
          <w:trHeight w:val="568"/>
        </w:trPr>
        <w:tc>
          <w:tcPr>
            <w:tcW w:w="3261" w:type="dxa"/>
            <w:gridSpan w:val="2"/>
            <w:tcBorders>
              <w:top w:val="single" w:sz="4" w:space="0" w:color="auto"/>
              <w:bottom w:val="single" w:sz="4" w:space="0" w:color="auto"/>
            </w:tcBorders>
            <w:noWrap/>
            <w:vAlign w:val="center"/>
          </w:tcPr>
          <w:p w14:paraId="07A2D14C" w14:textId="5B232BC9" w:rsidR="001E52D7" w:rsidRDefault="001E52D7" w:rsidP="006618C4">
            <w:pPr>
              <w:rPr>
                <w:rStyle w:val="Questionlabel"/>
              </w:rPr>
            </w:pPr>
            <w:r>
              <w:rPr>
                <w:rStyle w:val="Questionlabel"/>
              </w:rPr>
              <w:t xml:space="preserve">Address </w:t>
            </w:r>
          </w:p>
        </w:tc>
        <w:tc>
          <w:tcPr>
            <w:tcW w:w="7087" w:type="dxa"/>
            <w:gridSpan w:val="7"/>
            <w:tcBorders>
              <w:top w:val="single" w:sz="4" w:space="0" w:color="auto"/>
              <w:bottom w:val="single" w:sz="4" w:space="0" w:color="auto"/>
            </w:tcBorders>
            <w:noWrap/>
            <w:vAlign w:val="center"/>
          </w:tcPr>
          <w:p w14:paraId="0C4415EC" w14:textId="77777777" w:rsidR="001E52D7" w:rsidRPr="002C0BEF" w:rsidRDefault="001E52D7" w:rsidP="006618C4"/>
        </w:tc>
      </w:tr>
      <w:tr w:rsidR="0084328F" w:rsidRPr="006618C4" w14:paraId="20035C3D" w14:textId="77777777" w:rsidTr="00C45E06">
        <w:trPr>
          <w:trHeight w:val="546"/>
        </w:trPr>
        <w:tc>
          <w:tcPr>
            <w:tcW w:w="10348" w:type="dxa"/>
            <w:gridSpan w:val="9"/>
            <w:tcBorders>
              <w:top w:val="single" w:sz="4" w:space="0" w:color="auto"/>
              <w:bottom w:val="nil"/>
            </w:tcBorders>
            <w:shd w:val="clear" w:color="auto" w:fill="1F1F5F" w:themeFill="text1"/>
            <w:noWrap/>
            <w:vAlign w:val="center"/>
          </w:tcPr>
          <w:p w14:paraId="4D67BE7B" w14:textId="25D57005" w:rsidR="0084328F" w:rsidRPr="006618C4" w:rsidRDefault="0084328F" w:rsidP="006618C4">
            <w:pPr>
              <w:rPr>
                <w:b/>
                <w:bCs/>
              </w:rPr>
            </w:pPr>
            <w:r w:rsidRPr="006618C4">
              <w:rPr>
                <w:b/>
                <w:bCs/>
              </w:rPr>
              <w:t>Declaration</w:t>
            </w:r>
          </w:p>
        </w:tc>
      </w:tr>
      <w:tr w:rsidR="0084328F" w:rsidRPr="007A5EFD" w14:paraId="0EBF4AC8" w14:textId="77777777" w:rsidTr="00C45E06">
        <w:trPr>
          <w:trHeight w:val="567"/>
        </w:trPr>
        <w:tc>
          <w:tcPr>
            <w:tcW w:w="7938" w:type="dxa"/>
            <w:gridSpan w:val="7"/>
            <w:tcBorders>
              <w:top w:val="nil"/>
              <w:bottom w:val="single" w:sz="4" w:space="0" w:color="auto"/>
            </w:tcBorders>
            <w:shd w:val="clear" w:color="auto" w:fill="F2F2F2" w:themeFill="background1" w:themeFillShade="F2"/>
            <w:noWrap/>
            <w:vAlign w:val="center"/>
          </w:tcPr>
          <w:p w14:paraId="1F843C6C" w14:textId="77777777" w:rsidR="0084328F" w:rsidRPr="0084328F" w:rsidRDefault="0084328F" w:rsidP="006618C4">
            <w:pPr>
              <w:rPr>
                <w:rStyle w:val="Questionlabel"/>
              </w:rPr>
            </w:pPr>
            <w:r w:rsidRPr="0084328F">
              <w:rPr>
                <w:rStyle w:val="Questionlabel"/>
              </w:rPr>
              <w:t>I declare that the information in this form is true and correct and I am authorised to sign this declaration of behalf of the body corporate.</w:t>
            </w:r>
          </w:p>
        </w:tc>
        <w:tc>
          <w:tcPr>
            <w:tcW w:w="2410" w:type="dxa"/>
            <w:gridSpan w:val="2"/>
            <w:tcBorders>
              <w:top w:val="nil"/>
              <w:bottom w:val="single" w:sz="4" w:space="0" w:color="auto"/>
            </w:tcBorders>
            <w:vAlign w:val="center"/>
          </w:tcPr>
          <w:p w14:paraId="32269F70" w14:textId="4ABB5868" w:rsidR="0084328F" w:rsidRPr="001F62AD" w:rsidRDefault="0084328F" w:rsidP="006618C4">
            <w:pPr>
              <w:rPr>
                <w:bCs/>
              </w:rPr>
            </w:pPr>
            <w:r>
              <w:rPr>
                <w:bCs/>
              </w:rPr>
              <w:t>Yes / No</w:t>
            </w:r>
          </w:p>
        </w:tc>
      </w:tr>
      <w:tr w:rsidR="000B71FE" w:rsidRPr="007A5EFD" w14:paraId="5C72F7B6" w14:textId="77777777" w:rsidTr="00C45E06">
        <w:trPr>
          <w:trHeight w:val="567"/>
        </w:trPr>
        <w:tc>
          <w:tcPr>
            <w:tcW w:w="4962" w:type="dxa"/>
            <w:gridSpan w:val="3"/>
            <w:tcBorders>
              <w:top w:val="single" w:sz="4" w:space="0" w:color="auto"/>
              <w:bottom w:val="single" w:sz="4" w:space="0" w:color="auto"/>
            </w:tcBorders>
            <w:shd w:val="clear" w:color="auto" w:fill="F2F2F2" w:themeFill="background1" w:themeFillShade="F2"/>
            <w:noWrap/>
            <w:vAlign w:val="center"/>
          </w:tcPr>
          <w:p w14:paraId="1DA76672" w14:textId="63C9F3A4" w:rsidR="000B71FE" w:rsidRPr="000B71FE" w:rsidRDefault="000B71FE" w:rsidP="006618C4">
            <w:pPr>
              <w:rPr>
                <w:b/>
                <w:bCs/>
              </w:rPr>
            </w:pPr>
            <w:r w:rsidRPr="000B71FE">
              <w:rPr>
                <w:b/>
                <w:bCs/>
              </w:rPr>
              <w:t>Name of person making the declaration</w:t>
            </w:r>
          </w:p>
        </w:tc>
        <w:tc>
          <w:tcPr>
            <w:tcW w:w="5386" w:type="dxa"/>
            <w:gridSpan w:val="6"/>
            <w:tcBorders>
              <w:top w:val="single" w:sz="4" w:space="0" w:color="auto"/>
              <w:bottom w:val="single" w:sz="4" w:space="0" w:color="auto"/>
            </w:tcBorders>
            <w:vAlign w:val="center"/>
          </w:tcPr>
          <w:p w14:paraId="3A11EB0C" w14:textId="77777777" w:rsidR="000B71FE" w:rsidRPr="001F62AD" w:rsidRDefault="000B71FE" w:rsidP="006618C4">
            <w:pPr>
              <w:rPr>
                <w:bCs/>
              </w:rPr>
            </w:pPr>
          </w:p>
        </w:tc>
      </w:tr>
      <w:tr w:rsidR="000B71FE" w:rsidRPr="007A5EFD" w14:paraId="55F21CE6" w14:textId="77777777" w:rsidTr="00C45E06">
        <w:trPr>
          <w:trHeight w:val="567"/>
        </w:trPr>
        <w:tc>
          <w:tcPr>
            <w:tcW w:w="4962" w:type="dxa"/>
            <w:gridSpan w:val="3"/>
            <w:tcBorders>
              <w:top w:val="single" w:sz="4" w:space="0" w:color="auto"/>
              <w:bottom w:val="single" w:sz="4" w:space="0" w:color="auto"/>
            </w:tcBorders>
            <w:shd w:val="clear" w:color="auto" w:fill="F2F2F2" w:themeFill="background1" w:themeFillShade="F2"/>
            <w:noWrap/>
            <w:vAlign w:val="center"/>
          </w:tcPr>
          <w:p w14:paraId="7D13EC16" w14:textId="4F698625" w:rsidR="000B71FE" w:rsidRPr="000B71FE" w:rsidRDefault="000B71FE" w:rsidP="006618C4">
            <w:pPr>
              <w:rPr>
                <w:b/>
                <w:bCs/>
              </w:rPr>
            </w:pPr>
            <w:r w:rsidRPr="000B71FE">
              <w:rPr>
                <w:b/>
                <w:bCs/>
              </w:rPr>
              <w:t>Position of person making the declaration</w:t>
            </w:r>
          </w:p>
        </w:tc>
        <w:tc>
          <w:tcPr>
            <w:tcW w:w="5386" w:type="dxa"/>
            <w:gridSpan w:val="6"/>
            <w:tcBorders>
              <w:top w:val="single" w:sz="4" w:space="0" w:color="auto"/>
              <w:bottom w:val="single" w:sz="4" w:space="0" w:color="auto"/>
            </w:tcBorders>
            <w:vAlign w:val="center"/>
          </w:tcPr>
          <w:p w14:paraId="0054F2C5" w14:textId="77777777" w:rsidR="000B71FE" w:rsidRPr="001F62AD" w:rsidRDefault="000B71FE" w:rsidP="006618C4">
            <w:pPr>
              <w:rPr>
                <w:bCs/>
              </w:rPr>
            </w:pPr>
          </w:p>
        </w:tc>
      </w:tr>
      <w:tr w:rsidR="001B3AFD" w:rsidRPr="007A5EFD" w14:paraId="64E64B92" w14:textId="77777777" w:rsidTr="00C45E06">
        <w:trPr>
          <w:trHeight w:val="643"/>
        </w:trPr>
        <w:tc>
          <w:tcPr>
            <w:tcW w:w="3261" w:type="dxa"/>
            <w:gridSpan w:val="2"/>
            <w:tcBorders>
              <w:top w:val="single" w:sz="4" w:space="0" w:color="auto"/>
              <w:bottom w:val="single" w:sz="4" w:space="0" w:color="auto"/>
            </w:tcBorders>
            <w:shd w:val="clear" w:color="auto" w:fill="F2F2F2" w:themeFill="background1" w:themeFillShade="F2"/>
            <w:noWrap/>
            <w:vAlign w:val="center"/>
          </w:tcPr>
          <w:p w14:paraId="7E8A019E" w14:textId="339E8EA2" w:rsidR="001B3AFD" w:rsidRPr="000B71FE" w:rsidRDefault="001B3AFD" w:rsidP="006618C4">
            <w:pPr>
              <w:rPr>
                <w:b/>
                <w:bCs/>
              </w:rPr>
            </w:pPr>
            <w:r w:rsidRPr="000B71FE">
              <w:rPr>
                <w:b/>
                <w:bCs/>
              </w:rPr>
              <w:t>Signature of person making the declaration</w:t>
            </w:r>
          </w:p>
        </w:tc>
        <w:tc>
          <w:tcPr>
            <w:tcW w:w="3969" w:type="dxa"/>
            <w:gridSpan w:val="3"/>
            <w:tcBorders>
              <w:top w:val="single" w:sz="4" w:space="0" w:color="auto"/>
              <w:bottom w:val="single" w:sz="4" w:space="0" w:color="auto"/>
            </w:tcBorders>
            <w:vAlign w:val="center"/>
          </w:tcPr>
          <w:p w14:paraId="0DBA0112" w14:textId="77777777" w:rsidR="001B3AFD" w:rsidRPr="001F62AD" w:rsidRDefault="001B3AFD" w:rsidP="006618C4">
            <w:pPr>
              <w:rPr>
                <w:bCs/>
              </w:rPr>
            </w:pPr>
          </w:p>
        </w:tc>
        <w:tc>
          <w:tcPr>
            <w:tcW w:w="708" w:type="dxa"/>
            <w:gridSpan w:val="2"/>
            <w:tcBorders>
              <w:top w:val="single" w:sz="4" w:space="0" w:color="auto"/>
              <w:bottom w:val="single" w:sz="4" w:space="0" w:color="auto"/>
            </w:tcBorders>
            <w:vAlign w:val="center"/>
          </w:tcPr>
          <w:p w14:paraId="5B756DED" w14:textId="3134EE22" w:rsidR="001B3AFD" w:rsidRPr="000B71FE" w:rsidRDefault="001B3AFD" w:rsidP="006618C4">
            <w:pPr>
              <w:rPr>
                <w:b/>
                <w:bCs/>
              </w:rPr>
            </w:pPr>
            <w:r w:rsidRPr="000B71FE">
              <w:rPr>
                <w:b/>
                <w:bCs/>
              </w:rPr>
              <w:t>Date</w:t>
            </w:r>
          </w:p>
        </w:tc>
        <w:tc>
          <w:tcPr>
            <w:tcW w:w="2410" w:type="dxa"/>
            <w:gridSpan w:val="2"/>
            <w:tcBorders>
              <w:top w:val="single" w:sz="4" w:space="0" w:color="auto"/>
              <w:bottom w:val="single" w:sz="4" w:space="0" w:color="auto"/>
            </w:tcBorders>
            <w:vAlign w:val="center"/>
          </w:tcPr>
          <w:p w14:paraId="0F6D085B" w14:textId="6C1B74C0" w:rsidR="001B3AFD" w:rsidRPr="001F62AD" w:rsidRDefault="001B3AFD" w:rsidP="006618C4">
            <w:pPr>
              <w:rPr>
                <w:bCs/>
              </w:rPr>
            </w:pPr>
          </w:p>
        </w:tc>
      </w:tr>
      <w:tr w:rsidR="007D4F7C" w:rsidRPr="007A5EFD" w14:paraId="15005FD1" w14:textId="77777777" w:rsidTr="00C45E06">
        <w:trPr>
          <w:trHeight w:val="567"/>
        </w:trPr>
        <w:tc>
          <w:tcPr>
            <w:tcW w:w="3261" w:type="dxa"/>
            <w:gridSpan w:val="2"/>
            <w:tcBorders>
              <w:top w:val="single" w:sz="4" w:space="0" w:color="auto"/>
              <w:bottom w:val="single" w:sz="4" w:space="0" w:color="auto"/>
            </w:tcBorders>
            <w:shd w:val="clear" w:color="auto" w:fill="F2F2F2" w:themeFill="background1" w:themeFillShade="F2"/>
            <w:noWrap/>
            <w:vAlign w:val="center"/>
          </w:tcPr>
          <w:p w14:paraId="4719409D" w14:textId="34DD8BA8" w:rsidR="007D4F7C" w:rsidRPr="000B71FE" w:rsidRDefault="007D4F7C" w:rsidP="006618C4">
            <w:pPr>
              <w:rPr>
                <w:b/>
                <w:bCs/>
              </w:rPr>
            </w:pPr>
            <w:r>
              <w:rPr>
                <w:b/>
                <w:bCs/>
              </w:rPr>
              <w:t>Name of witness</w:t>
            </w:r>
          </w:p>
        </w:tc>
        <w:tc>
          <w:tcPr>
            <w:tcW w:w="7087" w:type="dxa"/>
            <w:gridSpan w:val="7"/>
            <w:tcBorders>
              <w:top w:val="single" w:sz="4" w:space="0" w:color="auto"/>
              <w:bottom w:val="single" w:sz="4" w:space="0" w:color="auto"/>
            </w:tcBorders>
            <w:vAlign w:val="center"/>
          </w:tcPr>
          <w:p w14:paraId="2ED0A2C0" w14:textId="77777777" w:rsidR="007D4F7C" w:rsidRPr="001F62AD" w:rsidRDefault="007D4F7C" w:rsidP="006618C4">
            <w:pPr>
              <w:rPr>
                <w:bCs/>
              </w:rPr>
            </w:pPr>
          </w:p>
        </w:tc>
      </w:tr>
      <w:tr w:rsidR="001B3AFD" w:rsidRPr="007A5EFD" w14:paraId="5A4F820E" w14:textId="77777777" w:rsidTr="00C45E06">
        <w:trPr>
          <w:trHeight w:val="547"/>
        </w:trPr>
        <w:tc>
          <w:tcPr>
            <w:tcW w:w="3261" w:type="dxa"/>
            <w:gridSpan w:val="2"/>
            <w:tcBorders>
              <w:top w:val="single" w:sz="4" w:space="0" w:color="auto"/>
              <w:bottom w:val="single" w:sz="4" w:space="0" w:color="auto"/>
            </w:tcBorders>
            <w:shd w:val="clear" w:color="auto" w:fill="F2F2F2" w:themeFill="background1" w:themeFillShade="F2"/>
            <w:noWrap/>
            <w:vAlign w:val="center"/>
          </w:tcPr>
          <w:p w14:paraId="4A689404" w14:textId="6D04F8AE" w:rsidR="001B3AFD" w:rsidRPr="000B71FE" w:rsidRDefault="001B3AFD" w:rsidP="006618C4">
            <w:pPr>
              <w:rPr>
                <w:b/>
                <w:bCs/>
              </w:rPr>
            </w:pPr>
            <w:r w:rsidRPr="000B71FE">
              <w:rPr>
                <w:b/>
                <w:bCs/>
              </w:rPr>
              <w:t xml:space="preserve">Signature of </w:t>
            </w:r>
            <w:r>
              <w:rPr>
                <w:b/>
                <w:bCs/>
              </w:rPr>
              <w:t>witness</w:t>
            </w:r>
          </w:p>
        </w:tc>
        <w:tc>
          <w:tcPr>
            <w:tcW w:w="3969" w:type="dxa"/>
            <w:gridSpan w:val="3"/>
            <w:tcBorders>
              <w:top w:val="single" w:sz="4" w:space="0" w:color="auto"/>
              <w:bottom w:val="single" w:sz="4" w:space="0" w:color="auto"/>
            </w:tcBorders>
            <w:vAlign w:val="center"/>
          </w:tcPr>
          <w:p w14:paraId="4AFB820A" w14:textId="77777777" w:rsidR="001B3AFD" w:rsidRPr="001F62AD" w:rsidRDefault="001B3AFD" w:rsidP="006618C4">
            <w:pPr>
              <w:rPr>
                <w:bCs/>
              </w:rPr>
            </w:pPr>
          </w:p>
        </w:tc>
        <w:tc>
          <w:tcPr>
            <w:tcW w:w="708" w:type="dxa"/>
            <w:gridSpan w:val="2"/>
            <w:tcBorders>
              <w:top w:val="single" w:sz="4" w:space="0" w:color="auto"/>
              <w:bottom w:val="single" w:sz="4" w:space="0" w:color="auto"/>
            </w:tcBorders>
            <w:vAlign w:val="center"/>
          </w:tcPr>
          <w:p w14:paraId="7B16CDCB" w14:textId="77777777" w:rsidR="001B3AFD" w:rsidRPr="000B71FE" w:rsidRDefault="001B3AFD" w:rsidP="006618C4">
            <w:pPr>
              <w:rPr>
                <w:b/>
                <w:bCs/>
              </w:rPr>
            </w:pPr>
            <w:r w:rsidRPr="000B71FE">
              <w:rPr>
                <w:b/>
                <w:bCs/>
              </w:rPr>
              <w:t>Date</w:t>
            </w:r>
          </w:p>
        </w:tc>
        <w:tc>
          <w:tcPr>
            <w:tcW w:w="2410" w:type="dxa"/>
            <w:gridSpan w:val="2"/>
            <w:tcBorders>
              <w:top w:val="single" w:sz="4" w:space="0" w:color="auto"/>
              <w:bottom w:val="single" w:sz="4" w:space="0" w:color="auto"/>
            </w:tcBorders>
            <w:vAlign w:val="center"/>
          </w:tcPr>
          <w:p w14:paraId="34E1ED0B" w14:textId="77777777" w:rsidR="001B3AFD" w:rsidRPr="001F62AD" w:rsidRDefault="001B3AFD" w:rsidP="006618C4">
            <w:pPr>
              <w:rPr>
                <w:bCs/>
              </w:rPr>
            </w:pPr>
          </w:p>
        </w:tc>
      </w:tr>
      <w:tr w:rsidR="007D48A4" w:rsidRPr="007A5EFD" w14:paraId="7DD2F0A4" w14:textId="77777777" w:rsidTr="006958B8">
        <w:trPr>
          <w:trHeight w:val="567"/>
        </w:trPr>
        <w:tc>
          <w:tcPr>
            <w:tcW w:w="10348" w:type="dxa"/>
            <w:gridSpan w:val="9"/>
            <w:tcBorders>
              <w:top w:val="single" w:sz="4" w:space="0" w:color="auto"/>
              <w:bottom w:val="single" w:sz="4" w:space="0" w:color="auto"/>
            </w:tcBorders>
            <w:shd w:val="clear" w:color="auto" w:fill="1F1F5F" w:themeFill="text1"/>
            <w:noWrap/>
            <w:vAlign w:val="center"/>
          </w:tcPr>
          <w:p w14:paraId="43786BF8" w14:textId="14307111" w:rsidR="007D48A4" w:rsidRPr="007A5EFD" w:rsidRDefault="00BF09AC" w:rsidP="006618C4">
            <w:pPr>
              <w:rPr>
                <w:rStyle w:val="Questionlabel"/>
              </w:rPr>
            </w:pPr>
            <w:r>
              <w:rPr>
                <w:rStyle w:val="Questionlabel"/>
                <w:color w:val="FFFFFF" w:themeColor="background1"/>
              </w:rPr>
              <w:t xml:space="preserve">Part B: </w:t>
            </w:r>
            <w:r w:rsidR="00DA27B5">
              <w:rPr>
                <w:rStyle w:val="Questionlabel"/>
                <w:color w:val="FFFFFF" w:themeColor="background1"/>
              </w:rPr>
              <w:t>D</w:t>
            </w:r>
            <w:r w:rsidR="000B71FE">
              <w:rPr>
                <w:rStyle w:val="Questionlabel"/>
                <w:color w:val="FFFFFF" w:themeColor="background1"/>
              </w:rPr>
              <w:t>eclaration of associates - individual</w:t>
            </w:r>
          </w:p>
        </w:tc>
      </w:tr>
      <w:tr w:rsidR="00F42BDC" w:rsidRPr="007A5EFD" w14:paraId="7A6471DE" w14:textId="77777777" w:rsidTr="00C45E06">
        <w:trPr>
          <w:trHeight w:val="567"/>
        </w:trPr>
        <w:tc>
          <w:tcPr>
            <w:tcW w:w="3261" w:type="dxa"/>
            <w:gridSpan w:val="2"/>
            <w:tcBorders>
              <w:top w:val="single" w:sz="4" w:space="0" w:color="auto"/>
              <w:bottom w:val="single" w:sz="4" w:space="0" w:color="auto"/>
            </w:tcBorders>
            <w:shd w:val="clear" w:color="auto" w:fill="F2F2F2" w:themeFill="background1" w:themeFillShade="F2"/>
            <w:noWrap/>
            <w:vAlign w:val="center"/>
          </w:tcPr>
          <w:p w14:paraId="5CE836F3" w14:textId="77777777" w:rsidR="00F42BDC" w:rsidRPr="000B71FE" w:rsidRDefault="00F42BDC" w:rsidP="006618C4">
            <w:pPr>
              <w:rPr>
                <w:b/>
                <w:bCs/>
              </w:rPr>
            </w:pPr>
            <w:r w:rsidRPr="000B71FE">
              <w:rPr>
                <w:b/>
                <w:bCs/>
              </w:rPr>
              <w:t>Name of person making the declaration</w:t>
            </w:r>
          </w:p>
        </w:tc>
        <w:tc>
          <w:tcPr>
            <w:tcW w:w="7087" w:type="dxa"/>
            <w:gridSpan w:val="7"/>
            <w:tcBorders>
              <w:top w:val="single" w:sz="4" w:space="0" w:color="auto"/>
              <w:bottom w:val="single" w:sz="4" w:space="0" w:color="auto"/>
            </w:tcBorders>
            <w:vAlign w:val="center"/>
          </w:tcPr>
          <w:p w14:paraId="5390F06D" w14:textId="77777777" w:rsidR="00F42BDC" w:rsidRPr="001F62AD" w:rsidRDefault="00F42BDC" w:rsidP="006618C4">
            <w:pPr>
              <w:rPr>
                <w:bCs/>
              </w:rPr>
            </w:pPr>
          </w:p>
        </w:tc>
      </w:tr>
      <w:tr w:rsidR="00F42BDC" w:rsidRPr="007A5EFD" w14:paraId="24F88A46" w14:textId="77777777" w:rsidTr="00C45E06">
        <w:trPr>
          <w:trHeight w:val="567"/>
        </w:trPr>
        <w:tc>
          <w:tcPr>
            <w:tcW w:w="3261" w:type="dxa"/>
            <w:gridSpan w:val="2"/>
            <w:tcBorders>
              <w:top w:val="single" w:sz="4" w:space="0" w:color="auto"/>
              <w:bottom w:val="single" w:sz="4" w:space="0" w:color="auto"/>
            </w:tcBorders>
            <w:shd w:val="clear" w:color="auto" w:fill="F2F2F2" w:themeFill="background1" w:themeFillShade="F2"/>
            <w:noWrap/>
            <w:vAlign w:val="center"/>
          </w:tcPr>
          <w:p w14:paraId="5707BBD3" w14:textId="473CC9F3" w:rsidR="00F42BDC" w:rsidRPr="000B71FE" w:rsidRDefault="00F42BDC" w:rsidP="006618C4">
            <w:pPr>
              <w:rPr>
                <w:b/>
                <w:bCs/>
              </w:rPr>
            </w:pPr>
            <w:r>
              <w:rPr>
                <w:b/>
                <w:bCs/>
              </w:rPr>
              <w:t xml:space="preserve">Relationship to applicant </w:t>
            </w:r>
            <w:r w:rsidRPr="009479E5">
              <w:t>(</w:t>
            </w:r>
            <w:proofErr w:type="spellStart"/>
            <w:r w:rsidRPr="009479E5">
              <w:t>eg.</w:t>
            </w:r>
            <w:proofErr w:type="spellEnd"/>
            <w:r w:rsidRPr="009479E5">
              <w:t xml:space="preserve"> director of body corporate, individual applicant)</w:t>
            </w:r>
          </w:p>
        </w:tc>
        <w:tc>
          <w:tcPr>
            <w:tcW w:w="7087" w:type="dxa"/>
            <w:gridSpan w:val="7"/>
            <w:tcBorders>
              <w:top w:val="single" w:sz="4" w:space="0" w:color="auto"/>
              <w:bottom w:val="single" w:sz="4" w:space="0" w:color="auto"/>
            </w:tcBorders>
            <w:vAlign w:val="center"/>
          </w:tcPr>
          <w:p w14:paraId="5EBD732E" w14:textId="77777777" w:rsidR="00F42BDC" w:rsidRPr="001F62AD" w:rsidRDefault="00F42BDC" w:rsidP="006618C4">
            <w:pPr>
              <w:rPr>
                <w:bCs/>
              </w:rPr>
            </w:pPr>
          </w:p>
        </w:tc>
      </w:tr>
      <w:tr w:rsidR="009479E5" w:rsidRPr="007A5EFD" w14:paraId="26FB8242" w14:textId="77777777" w:rsidTr="006958B8">
        <w:trPr>
          <w:trHeight w:val="567"/>
        </w:trPr>
        <w:tc>
          <w:tcPr>
            <w:tcW w:w="10348" w:type="dxa"/>
            <w:gridSpan w:val="9"/>
            <w:tcBorders>
              <w:top w:val="single" w:sz="4" w:space="0" w:color="auto"/>
              <w:bottom w:val="single" w:sz="4" w:space="0" w:color="auto"/>
            </w:tcBorders>
            <w:shd w:val="clear" w:color="auto" w:fill="1F1F5F" w:themeFill="text1"/>
            <w:noWrap/>
            <w:vAlign w:val="center"/>
          </w:tcPr>
          <w:p w14:paraId="06C3F786" w14:textId="3DF5A3F0" w:rsidR="009479E5" w:rsidRPr="007A5EFD" w:rsidRDefault="00DA27B5" w:rsidP="006618C4">
            <w:pPr>
              <w:pageBreakBefore/>
              <w:rPr>
                <w:rStyle w:val="Questionlabel"/>
              </w:rPr>
            </w:pPr>
            <w:r>
              <w:rPr>
                <w:rStyle w:val="Questionlabel"/>
                <w:color w:val="FFFFFF" w:themeColor="background1"/>
              </w:rPr>
              <w:lastRenderedPageBreak/>
              <w:t>D</w:t>
            </w:r>
            <w:r w:rsidR="009479E5">
              <w:rPr>
                <w:rStyle w:val="Questionlabel"/>
                <w:color w:val="FFFFFF" w:themeColor="background1"/>
              </w:rPr>
              <w:t>eclaration of associates - relatives</w:t>
            </w:r>
          </w:p>
        </w:tc>
      </w:tr>
      <w:tr w:rsidR="009479E5" w:rsidRPr="00D80727" w14:paraId="41C0CCDF" w14:textId="77777777" w:rsidTr="006958B8">
        <w:trPr>
          <w:trHeight w:val="476"/>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29EE9B19" w14:textId="77C79115" w:rsidR="009479E5" w:rsidRPr="00370C60" w:rsidRDefault="009479E5" w:rsidP="00370C60">
            <w:pPr>
              <w:rPr>
                <w:b/>
                <w:bCs/>
              </w:rPr>
            </w:pPr>
            <w:r w:rsidRPr="00370C60">
              <w:rPr>
                <w:b/>
                <w:bCs/>
              </w:rPr>
              <w:t>Relative 1</w:t>
            </w:r>
          </w:p>
        </w:tc>
      </w:tr>
      <w:tr w:rsidR="00F42BDC" w:rsidRPr="007A5EFD" w14:paraId="74FC6E0E" w14:textId="77777777" w:rsidTr="006958B8">
        <w:trPr>
          <w:trHeight w:val="567"/>
        </w:trPr>
        <w:tc>
          <w:tcPr>
            <w:tcW w:w="3261" w:type="dxa"/>
            <w:gridSpan w:val="2"/>
            <w:tcBorders>
              <w:top w:val="single" w:sz="4" w:space="0" w:color="auto"/>
              <w:bottom w:val="single" w:sz="4" w:space="0" w:color="auto"/>
            </w:tcBorders>
            <w:noWrap/>
            <w:vAlign w:val="center"/>
          </w:tcPr>
          <w:p w14:paraId="351A1316" w14:textId="37B7E20A" w:rsidR="00F42BDC" w:rsidRPr="000B71FE" w:rsidRDefault="009479E5" w:rsidP="006618C4">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445B1333" w14:textId="29604AE2" w:rsidR="00F42BDC" w:rsidRPr="001F62AD" w:rsidRDefault="00F42BDC" w:rsidP="006618C4">
            <w:pPr>
              <w:rPr>
                <w:bCs/>
              </w:rPr>
            </w:pPr>
          </w:p>
        </w:tc>
      </w:tr>
      <w:tr w:rsidR="00F42BDC" w:rsidRPr="007A5EFD" w14:paraId="77677622" w14:textId="77777777" w:rsidTr="006958B8">
        <w:trPr>
          <w:trHeight w:val="567"/>
        </w:trPr>
        <w:tc>
          <w:tcPr>
            <w:tcW w:w="3261" w:type="dxa"/>
            <w:gridSpan w:val="2"/>
            <w:tcBorders>
              <w:top w:val="single" w:sz="4" w:space="0" w:color="auto"/>
              <w:bottom w:val="single" w:sz="4" w:space="0" w:color="auto"/>
            </w:tcBorders>
            <w:noWrap/>
            <w:vAlign w:val="center"/>
          </w:tcPr>
          <w:p w14:paraId="09883ED7" w14:textId="11C6C059" w:rsidR="00F42BDC" w:rsidRPr="000B71FE" w:rsidRDefault="00F42BDC" w:rsidP="006618C4">
            <w:pPr>
              <w:rPr>
                <w:b/>
                <w:bCs/>
              </w:rPr>
            </w:pPr>
            <w:r w:rsidRPr="009479E5">
              <w:rPr>
                <w:rStyle w:val="Questionlabel"/>
              </w:rPr>
              <w:t>Relationship to applicant</w:t>
            </w:r>
            <w:r w:rsidRPr="00F42BDC">
              <w:rPr>
                <w:b/>
                <w:bCs/>
              </w:rPr>
              <w:t xml:space="preserve"> </w:t>
            </w:r>
            <w:r w:rsidRPr="009479E5">
              <w:t>(</w:t>
            </w:r>
            <w:proofErr w:type="spellStart"/>
            <w:r w:rsidRPr="009479E5">
              <w:t>eg.</w:t>
            </w:r>
            <w:proofErr w:type="spellEnd"/>
            <w:r w:rsidRPr="009479E5">
              <w:t xml:space="preserve"> spouse, parent, sister</w:t>
            </w:r>
            <w:r w:rsidR="00B20EE3" w:rsidRPr="009479E5">
              <w:t>, child</w:t>
            </w:r>
            <w:r w:rsidRPr="009479E5">
              <w:t>)</w:t>
            </w:r>
          </w:p>
        </w:tc>
        <w:tc>
          <w:tcPr>
            <w:tcW w:w="3118" w:type="dxa"/>
            <w:gridSpan w:val="2"/>
            <w:tcBorders>
              <w:top w:val="single" w:sz="4" w:space="0" w:color="auto"/>
              <w:bottom w:val="single" w:sz="4" w:space="0" w:color="auto"/>
            </w:tcBorders>
            <w:vAlign w:val="center"/>
          </w:tcPr>
          <w:p w14:paraId="589AF2D8" w14:textId="77777777" w:rsidR="00F42BDC" w:rsidRPr="001F62AD" w:rsidRDefault="00F42BDC" w:rsidP="006618C4">
            <w:pPr>
              <w:rPr>
                <w:bCs/>
              </w:rPr>
            </w:pPr>
          </w:p>
        </w:tc>
        <w:tc>
          <w:tcPr>
            <w:tcW w:w="1559" w:type="dxa"/>
            <w:gridSpan w:val="3"/>
            <w:tcBorders>
              <w:top w:val="single" w:sz="4" w:space="0" w:color="auto"/>
              <w:bottom w:val="single" w:sz="4" w:space="0" w:color="auto"/>
            </w:tcBorders>
            <w:vAlign w:val="center"/>
          </w:tcPr>
          <w:p w14:paraId="4B631DF6" w14:textId="539B2478" w:rsidR="00F42BDC" w:rsidRPr="00F42BDC" w:rsidRDefault="00F42BDC" w:rsidP="006618C4">
            <w:pPr>
              <w:rPr>
                <w:b/>
                <w:bCs/>
              </w:rPr>
            </w:pPr>
            <w:r w:rsidRPr="00F42BDC">
              <w:rPr>
                <w:b/>
                <w:bCs/>
              </w:rPr>
              <w:t xml:space="preserve">Date of birth </w:t>
            </w:r>
          </w:p>
        </w:tc>
        <w:tc>
          <w:tcPr>
            <w:tcW w:w="2410" w:type="dxa"/>
            <w:gridSpan w:val="2"/>
            <w:tcBorders>
              <w:top w:val="single" w:sz="4" w:space="0" w:color="auto"/>
              <w:bottom w:val="single" w:sz="4" w:space="0" w:color="auto"/>
            </w:tcBorders>
            <w:vAlign w:val="center"/>
          </w:tcPr>
          <w:p w14:paraId="4ADF6661" w14:textId="62CFCA90" w:rsidR="00F42BDC" w:rsidRPr="001F62AD" w:rsidRDefault="00F42BDC" w:rsidP="006618C4">
            <w:pPr>
              <w:rPr>
                <w:bCs/>
              </w:rPr>
            </w:pPr>
          </w:p>
        </w:tc>
      </w:tr>
      <w:tr w:rsidR="00F42BDC" w:rsidRPr="007A5EFD" w14:paraId="6D59FA27" w14:textId="77777777" w:rsidTr="006958B8">
        <w:trPr>
          <w:trHeight w:val="548"/>
        </w:trPr>
        <w:tc>
          <w:tcPr>
            <w:tcW w:w="3261" w:type="dxa"/>
            <w:gridSpan w:val="2"/>
            <w:tcBorders>
              <w:top w:val="single" w:sz="4" w:space="0" w:color="auto"/>
              <w:bottom w:val="single" w:sz="4" w:space="0" w:color="auto"/>
            </w:tcBorders>
            <w:noWrap/>
            <w:vAlign w:val="center"/>
          </w:tcPr>
          <w:p w14:paraId="49D76A16" w14:textId="44AD721E" w:rsidR="00F42BDC" w:rsidRPr="000B71FE" w:rsidRDefault="009479E5" w:rsidP="006618C4">
            <w:pPr>
              <w:rPr>
                <w:b/>
                <w:bCs/>
              </w:rPr>
            </w:pPr>
            <w:r>
              <w:rPr>
                <w:b/>
                <w:bCs/>
              </w:rPr>
              <w:t>Address</w:t>
            </w:r>
          </w:p>
        </w:tc>
        <w:tc>
          <w:tcPr>
            <w:tcW w:w="7087" w:type="dxa"/>
            <w:gridSpan w:val="7"/>
            <w:tcBorders>
              <w:top w:val="single" w:sz="4" w:space="0" w:color="auto"/>
              <w:bottom w:val="single" w:sz="4" w:space="0" w:color="auto"/>
            </w:tcBorders>
            <w:vAlign w:val="center"/>
          </w:tcPr>
          <w:p w14:paraId="680D9D57" w14:textId="77777777" w:rsidR="00F42BDC" w:rsidRPr="001F62AD" w:rsidRDefault="00F42BDC" w:rsidP="006618C4">
            <w:pPr>
              <w:rPr>
                <w:bCs/>
              </w:rPr>
            </w:pPr>
          </w:p>
        </w:tc>
      </w:tr>
      <w:tr w:rsidR="00B005D0" w:rsidRPr="00D80727" w14:paraId="3C12A57E" w14:textId="77777777" w:rsidTr="006958B8">
        <w:trPr>
          <w:trHeight w:val="536"/>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43BCC65D" w14:textId="15F51D32" w:rsidR="00B005D0" w:rsidRPr="00370C60" w:rsidRDefault="00B005D0" w:rsidP="00370C60">
            <w:pPr>
              <w:rPr>
                <w:b/>
                <w:bCs/>
              </w:rPr>
            </w:pPr>
            <w:r w:rsidRPr="00370C60">
              <w:rPr>
                <w:b/>
                <w:bCs/>
              </w:rPr>
              <w:t>Relative 2</w:t>
            </w:r>
          </w:p>
        </w:tc>
      </w:tr>
      <w:tr w:rsidR="00F42BDC" w:rsidRPr="007A5EFD" w14:paraId="1F42C9E1" w14:textId="77777777" w:rsidTr="006958B8">
        <w:trPr>
          <w:trHeight w:val="567"/>
        </w:trPr>
        <w:tc>
          <w:tcPr>
            <w:tcW w:w="3261" w:type="dxa"/>
            <w:gridSpan w:val="2"/>
            <w:tcBorders>
              <w:top w:val="single" w:sz="4" w:space="0" w:color="auto"/>
              <w:bottom w:val="single" w:sz="4" w:space="0" w:color="auto"/>
            </w:tcBorders>
            <w:noWrap/>
            <w:vAlign w:val="center"/>
          </w:tcPr>
          <w:p w14:paraId="46B979CA" w14:textId="678F1C64" w:rsidR="00F42BDC" w:rsidRPr="000B71FE" w:rsidRDefault="00F42BDC" w:rsidP="006618C4">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54822142" w14:textId="77777777" w:rsidR="00F42BDC" w:rsidRPr="001F62AD" w:rsidRDefault="00F42BDC" w:rsidP="006618C4">
            <w:pPr>
              <w:rPr>
                <w:bCs/>
              </w:rPr>
            </w:pPr>
          </w:p>
        </w:tc>
      </w:tr>
      <w:tr w:rsidR="00F42BDC" w:rsidRPr="007A5EFD" w14:paraId="32ACECB0" w14:textId="77777777" w:rsidTr="006958B8">
        <w:trPr>
          <w:trHeight w:val="567"/>
        </w:trPr>
        <w:tc>
          <w:tcPr>
            <w:tcW w:w="3261" w:type="dxa"/>
            <w:gridSpan w:val="2"/>
            <w:tcBorders>
              <w:top w:val="single" w:sz="4" w:space="0" w:color="auto"/>
              <w:bottom w:val="single" w:sz="4" w:space="0" w:color="auto"/>
            </w:tcBorders>
            <w:noWrap/>
            <w:vAlign w:val="center"/>
          </w:tcPr>
          <w:p w14:paraId="60477B9A" w14:textId="426402A8" w:rsidR="00F42BDC" w:rsidRPr="000B71FE" w:rsidRDefault="00F42BDC" w:rsidP="006618C4">
            <w:pPr>
              <w:rPr>
                <w:b/>
                <w:bCs/>
              </w:rPr>
            </w:pPr>
            <w:r w:rsidRPr="00F42BDC">
              <w:rPr>
                <w:b/>
                <w:bCs/>
              </w:rPr>
              <w:t xml:space="preserve">Relationship to applicant </w:t>
            </w:r>
            <w:r w:rsidRPr="00B005D0">
              <w:t>(</w:t>
            </w:r>
            <w:proofErr w:type="spellStart"/>
            <w:r w:rsidRPr="00B005D0">
              <w:t>eg.</w:t>
            </w:r>
            <w:proofErr w:type="spellEnd"/>
            <w:r w:rsidRPr="00B005D0">
              <w:t xml:space="preserve"> spouse, parent, sister</w:t>
            </w:r>
            <w:r w:rsidR="00B20EE3" w:rsidRPr="00B005D0">
              <w:t>, child</w:t>
            </w:r>
            <w:r w:rsidRPr="00B005D0">
              <w:t>)</w:t>
            </w:r>
          </w:p>
        </w:tc>
        <w:tc>
          <w:tcPr>
            <w:tcW w:w="3118" w:type="dxa"/>
            <w:gridSpan w:val="2"/>
            <w:tcBorders>
              <w:top w:val="single" w:sz="4" w:space="0" w:color="auto"/>
              <w:bottom w:val="single" w:sz="4" w:space="0" w:color="auto"/>
            </w:tcBorders>
            <w:vAlign w:val="center"/>
          </w:tcPr>
          <w:p w14:paraId="315DABFF" w14:textId="77777777" w:rsidR="00F42BDC" w:rsidRPr="001F62AD" w:rsidRDefault="00F42BDC" w:rsidP="006618C4">
            <w:pPr>
              <w:rPr>
                <w:bCs/>
              </w:rPr>
            </w:pPr>
          </w:p>
        </w:tc>
        <w:tc>
          <w:tcPr>
            <w:tcW w:w="1559" w:type="dxa"/>
            <w:gridSpan w:val="3"/>
            <w:tcBorders>
              <w:top w:val="single" w:sz="4" w:space="0" w:color="auto"/>
              <w:bottom w:val="single" w:sz="4" w:space="0" w:color="auto"/>
            </w:tcBorders>
            <w:vAlign w:val="center"/>
          </w:tcPr>
          <w:p w14:paraId="719C226F" w14:textId="2D03072F" w:rsidR="00F42BDC" w:rsidRPr="00F42BDC" w:rsidRDefault="00F42BDC" w:rsidP="006618C4">
            <w:pPr>
              <w:rPr>
                <w:b/>
                <w:bCs/>
              </w:rPr>
            </w:pPr>
            <w:r>
              <w:rPr>
                <w:b/>
                <w:bCs/>
              </w:rPr>
              <w:t xml:space="preserve">Date of birth </w:t>
            </w:r>
          </w:p>
        </w:tc>
        <w:tc>
          <w:tcPr>
            <w:tcW w:w="2410" w:type="dxa"/>
            <w:gridSpan w:val="2"/>
            <w:tcBorders>
              <w:top w:val="single" w:sz="4" w:space="0" w:color="auto"/>
              <w:bottom w:val="single" w:sz="4" w:space="0" w:color="auto"/>
            </w:tcBorders>
            <w:vAlign w:val="center"/>
          </w:tcPr>
          <w:p w14:paraId="0DE20380" w14:textId="77777777" w:rsidR="00F42BDC" w:rsidRPr="001F62AD" w:rsidRDefault="00F42BDC" w:rsidP="006618C4">
            <w:pPr>
              <w:rPr>
                <w:bCs/>
              </w:rPr>
            </w:pPr>
          </w:p>
        </w:tc>
      </w:tr>
      <w:tr w:rsidR="00F42BDC" w:rsidRPr="007A5EFD" w14:paraId="473C073B" w14:textId="77777777" w:rsidTr="006958B8">
        <w:trPr>
          <w:trHeight w:val="518"/>
        </w:trPr>
        <w:tc>
          <w:tcPr>
            <w:tcW w:w="3261" w:type="dxa"/>
            <w:gridSpan w:val="2"/>
            <w:tcBorders>
              <w:top w:val="single" w:sz="4" w:space="0" w:color="auto"/>
              <w:bottom w:val="single" w:sz="4" w:space="0" w:color="auto"/>
            </w:tcBorders>
            <w:noWrap/>
            <w:vAlign w:val="center"/>
          </w:tcPr>
          <w:p w14:paraId="2F00F5B4" w14:textId="5A40F12E" w:rsidR="00F42BDC" w:rsidRPr="000B71FE" w:rsidRDefault="00B005D0" w:rsidP="006618C4">
            <w:pPr>
              <w:rPr>
                <w:b/>
                <w:bCs/>
              </w:rPr>
            </w:pPr>
            <w:r>
              <w:rPr>
                <w:b/>
                <w:bCs/>
              </w:rPr>
              <w:t>A</w:t>
            </w:r>
            <w:r w:rsidR="00F42BDC">
              <w:rPr>
                <w:b/>
                <w:bCs/>
              </w:rPr>
              <w:t xml:space="preserve">ddress </w:t>
            </w:r>
          </w:p>
        </w:tc>
        <w:tc>
          <w:tcPr>
            <w:tcW w:w="7087" w:type="dxa"/>
            <w:gridSpan w:val="7"/>
            <w:tcBorders>
              <w:top w:val="single" w:sz="4" w:space="0" w:color="auto"/>
              <w:bottom w:val="single" w:sz="4" w:space="0" w:color="auto"/>
            </w:tcBorders>
            <w:vAlign w:val="center"/>
          </w:tcPr>
          <w:p w14:paraId="52DEC518" w14:textId="77777777" w:rsidR="00F42BDC" w:rsidRPr="001F62AD" w:rsidRDefault="00F42BDC" w:rsidP="006618C4">
            <w:pPr>
              <w:rPr>
                <w:bCs/>
              </w:rPr>
            </w:pPr>
          </w:p>
        </w:tc>
      </w:tr>
      <w:tr w:rsidR="00B005D0" w:rsidRPr="00D80727" w14:paraId="4CB0E63E" w14:textId="77777777" w:rsidTr="006958B8">
        <w:trPr>
          <w:trHeight w:val="568"/>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47596CD4" w14:textId="27561F65" w:rsidR="00B005D0" w:rsidRPr="00370C60" w:rsidRDefault="00B005D0" w:rsidP="00370C60">
            <w:pPr>
              <w:rPr>
                <w:b/>
                <w:bCs/>
              </w:rPr>
            </w:pPr>
            <w:r w:rsidRPr="00370C60">
              <w:rPr>
                <w:b/>
                <w:bCs/>
              </w:rPr>
              <w:t>Relative 3</w:t>
            </w:r>
          </w:p>
        </w:tc>
      </w:tr>
      <w:tr w:rsidR="00B20EE3" w:rsidRPr="007A5EFD" w14:paraId="2979182B" w14:textId="77777777" w:rsidTr="006958B8">
        <w:trPr>
          <w:trHeight w:val="567"/>
        </w:trPr>
        <w:tc>
          <w:tcPr>
            <w:tcW w:w="3261" w:type="dxa"/>
            <w:gridSpan w:val="2"/>
            <w:tcBorders>
              <w:top w:val="single" w:sz="4" w:space="0" w:color="auto"/>
              <w:bottom w:val="single" w:sz="4" w:space="0" w:color="auto"/>
            </w:tcBorders>
            <w:noWrap/>
            <w:vAlign w:val="center"/>
          </w:tcPr>
          <w:p w14:paraId="5B94752D" w14:textId="2A4EB421" w:rsidR="00B20EE3" w:rsidRPr="000B71FE" w:rsidRDefault="00B20EE3" w:rsidP="006618C4">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69602BB1" w14:textId="77777777" w:rsidR="00B20EE3" w:rsidRPr="001F62AD" w:rsidRDefault="00B20EE3" w:rsidP="006618C4">
            <w:pPr>
              <w:rPr>
                <w:bCs/>
              </w:rPr>
            </w:pPr>
          </w:p>
        </w:tc>
      </w:tr>
      <w:tr w:rsidR="00B20EE3" w:rsidRPr="007A5EFD" w14:paraId="21A1E429" w14:textId="77777777" w:rsidTr="006958B8">
        <w:trPr>
          <w:trHeight w:val="567"/>
        </w:trPr>
        <w:tc>
          <w:tcPr>
            <w:tcW w:w="3261" w:type="dxa"/>
            <w:gridSpan w:val="2"/>
            <w:tcBorders>
              <w:top w:val="single" w:sz="4" w:space="0" w:color="auto"/>
              <w:bottom w:val="single" w:sz="4" w:space="0" w:color="auto"/>
            </w:tcBorders>
            <w:noWrap/>
            <w:vAlign w:val="center"/>
          </w:tcPr>
          <w:p w14:paraId="25A0EE8F" w14:textId="68DDF4C5" w:rsidR="00B20EE3" w:rsidRPr="000B71FE" w:rsidRDefault="00B20EE3" w:rsidP="006618C4">
            <w:pPr>
              <w:rPr>
                <w:b/>
                <w:bCs/>
              </w:rPr>
            </w:pPr>
            <w:r w:rsidRPr="00F42BDC">
              <w:rPr>
                <w:b/>
                <w:bCs/>
              </w:rPr>
              <w:t xml:space="preserve">Relationship to applicant </w:t>
            </w:r>
            <w:r w:rsidRPr="00B005D0">
              <w:t>(</w:t>
            </w:r>
            <w:proofErr w:type="spellStart"/>
            <w:r w:rsidRPr="00B005D0">
              <w:t>eg.</w:t>
            </w:r>
            <w:proofErr w:type="spellEnd"/>
            <w:r w:rsidRPr="00B005D0">
              <w:t xml:space="preserve"> spouse, parent, sister, child)</w:t>
            </w:r>
          </w:p>
        </w:tc>
        <w:tc>
          <w:tcPr>
            <w:tcW w:w="3118" w:type="dxa"/>
            <w:gridSpan w:val="2"/>
            <w:tcBorders>
              <w:top w:val="single" w:sz="4" w:space="0" w:color="auto"/>
              <w:bottom w:val="single" w:sz="4" w:space="0" w:color="auto"/>
            </w:tcBorders>
            <w:vAlign w:val="center"/>
          </w:tcPr>
          <w:p w14:paraId="29EC9B9F" w14:textId="77777777" w:rsidR="00B20EE3" w:rsidRPr="001F62AD" w:rsidRDefault="00B20EE3" w:rsidP="006618C4">
            <w:pPr>
              <w:rPr>
                <w:bCs/>
              </w:rPr>
            </w:pPr>
          </w:p>
        </w:tc>
        <w:tc>
          <w:tcPr>
            <w:tcW w:w="1559" w:type="dxa"/>
            <w:gridSpan w:val="3"/>
            <w:tcBorders>
              <w:top w:val="single" w:sz="4" w:space="0" w:color="auto"/>
              <w:bottom w:val="single" w:sz="4" w:space="0" w:color="auto"/>
            </w:tcBorders>
            <w:vAlign w:val="center"/>
          </w:tcPr>
          <w:p w14:paraId="751AFB06" w14:textId="1DEB28AE" w:rsidR="00B20EE3" w:rsidRPr="00F42BDC" w:rsidRDefault="00B20EE3" w:rsidP="006618C4">
            <w:pPr>
              <w:rPr>
                <w:b/>
                <w:bCs/>
              </w:rPr>
            </w:pPr>
            <w:r>
              <w:rPr>
                <w:b/>
                <w:bCs/>
              </w:rPr>
              <w:t xml:space="preserve">Date of birth </w:t>
            </w:r>
          </w:p>
        </w:tc>
        <w:tc>
          <w:tcPr>
            <w:tcW w:w="2410" w:type="dxa"/>
            <w:gridSpan w:val="2"/>
            <w:tcBorders>
              <w:top w:val="single" w:sz="4" w:space="0" w:color="auto"/>
              <w:bottom w:val="single" w:sz="4" w:space="0" w:color="auto"/>
            </w:tcBorders>
            <w:vAlign w:val="center"/>
          </w:tcPr>
          <w:p w14:paraId="271D1456" w14:textId="77777777" w:rsidR="00B20EE3" w:rsidRPr="001F62AD" w:rsidRDefault="00B20EE3" w:rsidP="006618C4">
            <w:pPr>
              <w:rPr>
                <w:bCs/>
              </w:rPr>
            </w:pPr>
          </w:p>
        </w:tc>
      </w:tr>
      <w:tr w:rsidR="00B20EE3" w:rsidRPr="007A5EFD" w14:paraId="766DBABD" w14:textId="77777777" w:rsidTr="006958B8">
        <w:trPr>
          <w:trHeight w:val="608"/>
        </w:trPr>
        <w:tc>
          <w:tcPr>
            <w:tcW w:w="3261" w:type="dxa"/>
            <w:gridSpan w:val="2"/>
            <w:tcBorders>
              <w:top w:val="single" w:sz="4" w:space="0" w:color="auto"/>
              <w:bottom w:val="single" w:sz="4" w:space="0" w:color="auto"/>
            </w:tcBorders>
            <w:noWrap/>
            <w:vAlign w:val="center"/>
          </w:tcPr>
          <w:p w14:paraId="5ABAC638" w14:textId="77561D1E" w:rsidR="00B20EE3" w:rsidRPr="000B71FE" w:rsidRDefault="00B005D0" w:rsidP="006618C4">
            <w:pPr>
              <w:rPr>
                <w:b/>
                <w:bCs/>
              </w:rPr>
            </w:pPr>
            <w:r>
              <w:rPr>
                <w:b/>
                <w:bCs/>
              </w:rPr>
              <w:t>Address</w:t>
            </w:r>
          </w:p>
        </w:tc>
        <w:tc>
          <w:tcPr>
            <w:tcW w:w="7087" w:type="dxa"/>
            <w:gridSpan w:val="7"/>
            <w:tcBorders>
              <w:top w:val="single" w:sz="4" w:space="0" w:color="auto"/>
              <w:bottom w:val="single" w:sz="4" w:space="0" w:color="auto"/>
            </w:tcBorders>
            <w:vAlign w:val="center"/>
          </w:tcPr>
          <w:p w14:paraId="4A533D91" w14:textId="77777777" w:rsidR="00B20EE3" w:rsidRPr="001F62AD" w:rsidRDefault="00B20EE3" w:rsidP="006618C4">
            <w:pPr>
              <w:rPr>
                <w:bCs/>
              </w:rPr>
            </w:pPr>
          </w:p>
        </w:tc>
      </w:tr>
      <w:tr w:rsidR="00B005D0" w:rsidRPr="00D80727" w14:paraId="584FB6B9" w14:textId="77777777" w:rsidTr="006958B8">
        <w:trPr>
          <w:trHeight w:val="488"/>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7E532F6F" w14:textId="20FE4001" w:rsidR="00B005D0" w:rsidRPr="00370C60" w:rsidRDefault="00B005D0" w:rsidP="00370C60">
            <w:pPr>
              <w:rPr>
                <w:b/>
                <w:bCs/>
              </w:rPr>
            </w:pPr>
            <w:r w:rsidRPr="00370C60">
              <w:rPr>
                <w:b/>
                <w:bCs/>
              </w:rPr>
              <w:t>Relative 4</w:t>
            </w:r>
          </w:p>
        </w:tc>
      </w:tr>
      <w:tr w:rsidR="00B20EE3" w:rsidRPr="007A5EFD" w14:paraId="42D7150C" w14:textId="77777777" w:rsidTr="006958B8">
        <w:trPr>
          <w:trHeight w:val="567"/>
        </w:trPr>
        <w:tc>
          <w:tcPr>
            <w:tcW w:w="3261" w:type="dxa"/>
            <w:gridSpan w:val="2"/>
            <w:tcBorders>
              <w:top w:val="single" w:sz="4" w:space="0" w:color="auto"/>
              <w:bottom w:val="single" w:sz="4" w:space="0" w:color="auto"/>
            </w:tcBorders>
            <w:noWrap/>
            <w:vAlign w:val="center"/>
          </w:tcPr>
          <w:p w14:paraId="1524A26C" w14:textId="6C8F8B2A" w:rsidR="00B20EE3" w:rsidRPr="000B71FE" w:rsidRDefault="00B20EE3" w:rsidP="006618C4">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3977C541" w14:textId="77777777" w:rsidR="00B20EE3" w:rsidRPr="001F62AD" w:rsidRDefault="00B20EE3" w:rsidP="006618C4">
            <w:pPr>
              <w:rPr>
                <w:bCs/>
              </w:rPr>
            </w:pPr>
          </w:p>
        </w:tc>
      </w:tr>
      <w:tr w:rsidR="00B20EE3" w:rsidRPr="007A5EFD" w14:paraId="73A3E7A0" w14:textId="77777777" w:rsidTr="006958B8">
        <w:trPr>
          <w:trHeight w:val="567"/>
        </w:trPr>
        <w:tc>
          <w:tcPr>
            <w:tcW w:w="3261" w:type="dxa"/>
            <w:gridSpan w:val="2"/>
            <w:tcBorders>
              <w:top w:val="single" w:sz="4" w:space="0" w:color="auto"/>
              <w:bottom w:val="single" w:sz="4" w:space="0" w:color="auto"/>
            </w:tcBorders>
            <w:noWrap/>
            <w:vAlign w:val="center"/>
          </w:tcPr>
          <w:p w14:paraId="504F3D4F" w14:textId="11DFF151" w:rsidR="00B20EE3" w:rsidRPr="000B71FE" w:rsidRDefault="00B20EE3" w:rsidP="006618C4">
            <w:pPr>
              <w:rPr>
                <w:b/>
                <w:bCs/>
              </w:rPr>
            </w:pPr>
            <w:r w:rsidRPr="00F42BDC">
              <w:rPr>
                <w:b/>
                <w:bCs/>
              </w:rPr>
              <w:t xml:space="preserve">Relationship to applicant </w:t>
            </w:r>
            <w:r w:rsidRPr="00B005D0">
              <w:t>(</w:t>
            </w:r>
            <w:proofErr w:type="spellStart"/>
            <w:r w:rsidRPr="00B005D0">
              <w:t>eg.</w:t>
            </w:r>
            <w:proofErr w:type="spellEnd"/>
            <w:r w:rsidRPr="00B005D0">
              <w:t xml:space="preserve"> spouse, parent, sister, child)</w:t>
            </w:r>
          </w:p>
        </w:tc>
        <w:tc>
          <w:tcPr>
            <w:tcW w:w="3118" w:type="dxa"/>
            <w:gridSpan w:val="2"/>
            <w:tcBorders>
              <w:top w:val="single" w:sz="4" w:space="0" w:color="auto"/>
              <w:bottom w:val="single" w:sz="4" w:space="0" w:color="auto"/>
            </w:tcBorders>
            <w:vAlign w:val="center"/>
          </w:tcPr>
          <w:p w14:paraId="0AEFD246" w14:textId="77777777" w:rsidR="00B20EE3" w:rsidRPr="001F62AD" w:rsidRDefault="00B20EE3" w:rsidP="006618C4">
            <w:pPr>
              <w:rPr>
                <w:bCs/>
              </w:rPr>
            </w:pPr>
          </w:p>
        </w:tc>
        <w:tc>
          <w:tcPr>
            <w:tcW w:w="1559" w:type="dxa"/>
            <w:gridSpan w:val="3"/>
            <w:tcBorders>
              <w:top w:val="single" w:sz="4" w:space="0" w:color="auto"/>
              <w:bottom w:val="single" w:sz="4" w:space="0" w:color="auto"/>
            </w:tcBorders>
            <w:vAlign w:val="center"/>
          </w:tcPr>
          <w:p w14:paraId="2D62815A" w14:textId="65C43C9F" w:rsidR="00B20EE3" w:rsidRPr="00F42BDC" w:rsidRDefault="00B20EE3" w:rsidP="006618C4">
            <w:pPr>
              <w:rPr>
                <w:b/>
                <w:bCs/>
              </w:rPr>
            </w:pPr>
            <w:r>
              <w:rPr>
                <w:b/>
                <w:bCs/>
              </w:rPr>
              <w:t xml:space="preserve">Date of birth </w:t>
            </w:r>
          </w:p>
        </w:tc>
        <w:tc>
          <w:tcPr>
            <w:tcW w:w="2410" w:type="dxa"/>
            <w:gridSpan w:val="2"/>
            <w:tcBorders>
              <w:top w:val="single" w:sz="4" w:space="0" w:color="auto"/>
              <w:bottom w:val="single" w:sz="4" w:space="0" w:color="auto"/>
            </w:tcBorders>
            <w:vAlign w:val="center"/>
          </w:tcPr>
          <w:p w14:paraId="37091CD5" w14:textId="77777777" w:rsidR="00B20EE3" w:rsidRPr="001F62AD" w:rsidRDefault="00B20EE3" w:rsidP="006618C4">
            <w:pPr>
              <w:rPr>
                <w:bCs/>
              </w:rPr>
            </w:pPr>
          </w:p>
        </w:tc>
      </w:tr>
      <w:tr w:rsidR="00B20EE3" w:rsidRPr="007A5EFD" w14:paraId="77DA578E" w14:textId="77777777" w:rsidTr="006958B8">
        <w:trPr>
          <w:trHeight w:val="503"/>
        </w:trPr>
        <w:tc>
          <w:tcPr>
            <w:tcW w:w="3261" w:type="dxa"/>
            <w:gridSpan w:val="2"/>
            <w:tcBorders>
              <w:top w:val="single" w:sz="4" w:space="0" w:color="auto"/>
              <w:bottom w:val="single" w:sz="4" w:space="0" w:color="auto"/>
            </w:tcBorders>
            <w:noWrap/>
            <w:vAlign w:val="center"/>
          </w:tcPr>
          <w:p w14:paraId="71F9D391" w14:textId="75F5EB50" w:rsidR="00B20EE3" w:rsidRPr="000B71FE" w:rsidRDefault="00B005D0" w:rsidP="006618C4">
            <w:pPr>
              <w:rPr>
                <w:b/>
                <w:bCs/>
              </w:rPr>
            </w:pPr>
            <w:r>
              <w:rPr>
                <w:b/>
                <w:bCs/>
              </w:rPr>
              <w:t>A</w:t>
            </w:r>
            <w:r w:rsidR="00B20EE3">
              <w:rPr>
                <w:b/>
                <w:bCs/>
              </w:rPr>
              <w:t>ddress</w:t>
            </w:r>
          </w:p>
        </w:tc>
        <w:tc>
          <w:tcPr>
            <w:tcW w:w="7087" w:type="dxa"/>
            <w:gridSpan w:val="7"/>
            <w:tcBorders>
              <w:top w:val="single" w:sz="4" w:space="0" w:color="auto"/>
              <w:bottom w:val="single" w:sz="4" w:space="0" w:color="auto"/>
            </w:tcBorders>
            <w:vAlign w:val="center"/>
          </w:tcPr>
          <w:p w14:paraId="183657FE" w14:textId="77777777" w:rsidR="00B20EE3" w:rsidRPr="001F62AD" w:rsidRDefault="00B20EE3" w:rsidP="006618C4">
            <w:pPr>
              <w:rPr>
                <w:bCs/>
              </w:rPr>
            </w:pPr>
          </w:p>
        </w:tc>
      </w:tr>
      <w:tr w:rsidR="00B005D0" w:rsidRPr="00D80727" w14:paraId="73E6C2B0" w14:textId="77777777" w:rsidTr="006958B8">
        <w:trPr>
          <w:trHeight w:val="469"/>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1B1446A4" w14:textId="454C1DB1" w:rsidR="00B005D0" w:rsidRPr="00370C60" w:rsidRDefault="00B005D0" w:rsidP="00370C60">
            <w:pPr>
              <w:rPr>
                <w:b/>
                <w:bCs/>
              </w:rPr>
            </w:pPr>
            <w:r w:rsidRPr="00370C60">
              <w:rPr>
                <w:b/>
                <w:bCs/>
              </w:rPr>
              <w:t>Relative 5</w:t>
            </w:r>
          </w:p>
        </w:tc>
      </w:tr>
      <w:tr w:rsidR="00B20EE3" w:rsidRPr="007A5EFD" w14:paraId="584DAE98" w14:textId="77777777" w:rsidTr="006958B8">
        <w:trPr>
          <w:trHeight w:val="567"/>
        </w:trPr>
        <w:tc>
          <w:tcPr>
            <w:tcW w:w="3261" w:type="dxa"/>
            <w:gridSpan w:val="2"/>
            <w:tcBorders>
              <w:top w:val="single" w:sz="4" w:space="0" w:color="auto"/>
              <w:bottom w:val="single" w:sz="4" w:space="0" w:color="auto"/>
            </w:tcBorders>
            <w:noWrap/>
            <w:vAlign w:val="center"/>
          </w:tcPr>
          <w:p w14:paraId="52BED7A6" w14:textId="7ABA1E8A" w:rsidR="00B20EE3" w:rsidRPr="000B71FE" w:rsidRDefault="00B005D0" w:rsidP="006618C4">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7E63DE22" w14:textId="77777777" w:rsidR="00B20EE3" w:rsidRPr="001F62AD" w:rsidRDefault="00B20EE3" w:rsidP="006618C4">
            <w:pPr>
              <w:rPr>
                <w:bCs/>
              </w:rPr>
            </w:pPr>
          </w:p>
        </w:tc>
      </w:tr>
      <w:tr w:rsidR="00B20EE3" w:rsidRPr="007A5EFD" w14:paraId="17F5AA22" w14:textId="77777777" w:rsidTr="006958B8">
        <w:trPr>
          <w:trHeight w:val="567"/>
        </w:trPr>
        <w:tc>
          <w:tcPr>
            <w:tcW w:w="3261" w:type="dxa"/>
            <w:gridSpan w:val="2"/>
            <w:tcBorders>
              <w:top w:val="single" w:sz="4" w:space="0" w:color="auto"/>
              <w:bottom w:val="single" w:sz="4" w:space="0" w:color="auto"/>
            </w:tcBorders>
            <w:noWrap/>
            <w:vAlign w:val="center"/>
          </w:tcPr>
          <w:p w14:paraId="372FDAF4" w14:textId="08D942AF" w:rsidR="00B20EE3" w:rsidRPr="000B71FE" w:rsidRDefault="00B20EE3" w:rsidP="006618C4">
            <w:pPr>
              <w:rPr>
                <w:b/>
                <w:bCs/>
              </w:rPr>
            </w:pPr>
            <w:r w:rsidRPr="00F42BDC">
              <w:rPr>
                <w:b/>
                <w:bCs/>
              </w:rPr>
              <w:t xml:space="preserve">Relationship to applicant </w:t>
            </w:r>
            <w:r w:rsidRPr="00B005D0">
              <w:t>(</w:t>
            </w:r>
            <w:proofErr w:type="spellStart"/>
            <w:r w:rsidRPr="00B005D0">
              <w:t>eg.</w:t>
            </w:r>
            <w:proofErr w:type="spellEnd"/>
            <w:r w:rsidRPr="00B005D0">
              <w:t xml:space="preserve"> spouse, parent, sister, child)</w:t>
            </w:r>
          </w:p>
        </w:tc>
        <w:tc>
          <w:tcPr>
            <w:tcW w:w="3118" w:type="dxa"/>
            <w:gridSpan w:val="2"/>
            <w:tcBorders>
              <w:top w:val="single" w:sz="4" w:space="0" w:color="auto"/>
              <w:bottom w:val="single" w:sz="4" w:space="0" w:color="auto"/>
            </w:tcBorders>
            <w:vAlign w:val="center"/>
          </w:tcPr>
          <w:p w14:paraId="41EFA565" w14:textId="77777777" w:rsidR="00B20EE3" w:rsidRPr="001F62AD" w:rsidRDefault="00B20EE3" w:rsidP="006618C4">
            <w:pPr>
              <w:rPr>
                <w:bCs/>
              </w:rPr>
            </w:pPr>
          </w:p>
        </w:tc>
        <w:tc>
          <w:tcPr>
            <w:tcW w:w="1559" w:type="dxa"/>
            <w:gridSpan w:val="3"/>
            <w:tcBorders>
              <w:top w:val="single" w:sz="4" w:space="0" w:color="auto"/>
              <w:bottom w:val="single" w:sz="4" w:space="0" w:color="auto"/>
            </w:tcBorders>
            <w:vAlign w:val="center"/>
          </w:tcPr>
          <w:p w14:paraId="21A8FCF8" w14:textId="028216CA" w:rsidR="00B20EE3" w:rsidRPr="00F42BDC" w:rsidRDefault="00B20EE3" w:rsidP="006618C4">
            <w:pPr>
              <w:rPr>
                <w:b/>
                <w:bCs/>
              </w:rPr>
            </w:pPr>
            <w:r>
              <w:rPr>
                <w:b/>
                <w:bCs/>
              </w:rPr>
              <w:t xml:space="preserve">Date of birth </w:t>
            </w:r>
          </w:p>
        </w:tc>
        <w:tc>
          <w:tcPr>
            <w:tcW w:w="2410" w:type="dxa"/>
            <w:gridSpan w:val="2"/>
            <w:tcBorders>
              <w:top w:val="single" w:sz="4" w:space="0" w:color="auto"/>
              <w:bottom w:val="single" w:sz="4" w:space="0" w:color="auto"/>
            </w:tcBorders>
            <w:vAlign w:val="center"/>
          </w:tcPr>
          <w:p w14:paraId="6AFD716F" w14:textId="77777777" w:rsidR="00B20EE3" w:rsidRPr="001F62AD" w:rsidRDefault="00B20EE3" w:rsidP="006618C4">
            <w:pPr>
              <w:rPr>
                <w:bCs/>
              </w:rPr>
            </w:pPr>
          </w:p>
        </w:tc>
      </w:tr>
      <w:tr w:rsidR="00B005D0" w:rsidRPr="007A5EFD" w14:paraId="74C150A5" w14:textId="77777777" w:rsidTr="006958B8">
        <w:trPr>
          <w:trHeight w:val="503"/>
        </w:trPr>
        <w:tc>
          <w:tcPr>
            <w:tcW w:w="3261" w:type="dxa"/>
            <w:gridSpan w:val="2"/>
            <w:tcBorders>
              <w:top w:val="single" w:sz="4" w:space="0" w:color="auto"/>
              <w:bottom w:val="single" w:sz="4" w:space="0" w:color="auto"/>
            </w:tcBorders>
            <w:noWrap/>
            <w:vAlign w:val="center"/>
          </w:tcPr>
          <w:p w14:paraId="3FAA2677" w14:textId="77777777" w:rsidR="00B005D0" w:rsidRPr="000B71FE" w:rsidRDefault="00B005D0" w:rsidP="006618C4">
            <w:pPr>
              <w:rPr>
                <w:b/>
                <w:bCs/>
              </w:rPr>
            </w:pPr>
            <w:r>
              <w:rPr>
                <w:b/>
                <w:bCs/>
              </w:rPr>
              <w:t>Address</w:t>
            </w:r>
          </w:p>
        </w:tc>
        <w:tc>
          <w:tcPr>
            <w:tcW w:w="7087" w:type="dxa"/>
            <w:gridSpan w:val="7"/>
            <w:tcBorders>
              <w:top w:val="single" w:sz="4" w:space="0" w:color="auto"/>
              <w:bottom w:val="single" w:sz="4" w:space="0" w:color="auto"/>
            </w:tcBorders>
            <w:vAlign w:val="center"/>
          </w:tcPr>
          <w:p w14:paraId="7D926889" w14:textId="77777777" w:rsidR="00B005D0" w:rsidRPr="001F62AD" w:rsidRDefault="00B005D0" w:rsidP="006618C4">
            <w:pPr>
              <w:rPr>
                <w:bCs/>
              </w:rPr>
            </w:pPr>
          </w:p>
        </w:tc>
      </w:tr>
      <w:tr w:rsidR="00B005D0" w:rsidRPr="00D80727" w14:paraId="3EEDC155" w14:textId="77777777" w:rsidTr="006958B8">
        <w:trPr>
          <w:trHeight w:val="469"/>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20CEF730" w14:textId="6A82CDEF" w:rsidR="00B005D0" w:rsidRPr="00370C60" w:rsidRDefault="00B005D0" w:rsidP="00370C60">
            <w:pPr>
              <w:rPr>
                <w:b/>
                <w:bCs/>
              </w:rPr>
            </w:pPr>
            <w:r w:rsidRPr="00370C60">
              <w:rPr>
                <w:b/>
                <w:bCs/>
              </w:rPr>
              <w:t>Relative 6</w:t>
            </w:r>
          </w:p>
        </w:tc>
      </w:tr>
      <w:tr w:rsidR="00B20EE3" w:rsidRPr="007A5EFD" w14:paraId="402FFC87" w14:textId="77777777" w:rsidTr="006958B8">
        <w:trPr>
          <w:trHeight w:val="561"/>
        </w:trPr>
        <w:tc>
          <w:tcPr>
            <w:tcW w:w="3261" w:type="dxa"/>
            <w:gridSpan w:val="2"/>
            <w:tcBorders>
              <w:top w:val="single" w:sz="4" w:space="0" w:color="auto"/>
              <w:bottom w:val="single" w:sz="4" w:space="0" w:color="auto"/>
            </w:tcBorders>
            <w:noWrap/>
            <w:vAlign w:val="center"/>
          </w:tcPr>
          <w:p w14:paraId="468CA91A" w14:textId="3CF3F619" w:rsidR="00B20EE3" w:rsidRPr="000B71FE" w:rsidRDefault="00370C60" w:rsidP="006618C4">
            <w:pPr>
              <w:rPr>
                <w:b/>
                <w:bCs/>
              </w:rPr>
            </w:pPr>
            <w:r>
              <w:rPr>
                <w:b/>
                <w:bCs/>
              </w:rPr>
              <w:t>Full name</w:t>
            </w:r>
          </w:p>
        </w:tc>
        <w:tc>
          <w:tcPr>
            <w:tcW w:w="7087" w:type="dxa"/>
            <w:gridSpan w:val="7"/>
            <w:tcBorders>
              <w:top w:val="single" w:sz="4" w:space="0" w:color="auto"/>
              <w:bottom w:val="single" w:sz="4" w:space="0" w:color="auto"/>
            </w:tcBorders>
            <w:vAlign w:val="center"/>
          </w:tcPr>
          <w:p w14:paraId="1D40209E" w14:textId="77777777" w:rsidR="00B20EE3" w:rsidRPr="001F62AD" w:rsidRDefault="00B20EE3" w:rsidP="006618C4">
            <w:pPr>
              <w:rPr>
                <w:bCs/>
              </w:rPr>
            </w:pPr>
          </w:p>
        </w:tc>
      </w:tr>
      <w:tr w:rsidR="00B20EE3" w:rsidRPr="007A5EFD" w14:paraId="7729A53C" w14:textId="77777777" w:rsidTr="006958B8">
        <w:trPr>
          <w:trHeight w:val="567"/>
        </w:trPr>
        <w:tc>
          <w:tcPr>
            <w:tcW w:w="3261" w:type="dxa"/>
            <w:gridSpan w:val="2"/>
            <w:tcBorders>
              <w:top w:val="single" w:sz="4" w:space="0" w:color="auto"/>
              <w:bottom w:val="single" w:sz="4" w:space="0" w:color="auto"/>
            </w:tcBorders>
            <w:noWrap/>
            <w:vAlign w:val="center"/>
          </w:tcPr>
          <w:p w14:paraId="4226202A" w14:textId="2A607F71" w:rsidR="00B20EE3" w:rsidRPr="000B71FE" w:rsidRDefault="00B20EE3" w:rsidP="006618C4">
            <w:pPr>
              <w:rPr>
                <w:b/>
                <w:bCs/>
              </w:rPr>
            </w:pPr>
            <w:r w:rsidRPr="00F42BDC">
              <w:rPr>
                <w:b/>
                <w:bCs/>
              </w:rPr>
              <w:lastRenderedPageBreak/>
              <w:t xml:space="preserve">Relationship to applicant </w:t>
            </w:r>
            <w:r w:rsidRPr="00B005D0">
              <w:t>(</w:t>
            </w:r>
            <w:proofErr w:type="spellStart"/>
            <w:r w:rsidRPr="00B005D0">
              <w:t>eg.</w:t>
            </w:r>
            <w:proofErr w:type="spellEnd"/>
            <w:r w:rsidRPr="00B005D0">
              <w:t xml:space="preserve"> spouse, parent, sister, child)</w:t>
            </w:r>
          </w:p>
        </w:tc>
        <w:tc>
          <w:tcPr>
            <w:tcW w:w="3118" w:type="dxa"/>
            <w:gridSpan w:val="2"/>
            <w:tcBorders>
              <w:top w:val="single" w:sz="4" w:space="0" w:color="auto"/>
              <w:bottom w:val="single" w:sz="4" w:space="0" w:color="auto"/>
            </w:tcBorders>
            <w:vAlign w:val="center"/>
          </w:tcPr>
          <w:p w14:paraId="4BACD3EF" w14:textId="77777777" w:rsidR="00B20EE3" w:rsidRPr="001F62AD" w:rsidRDefault="00B20EE3" w:rsidP="006618C4">
            <w:pPr>
              <w:rPr>
                <w:bCs/>
              </w:rPr>
            </w:pPr>
          </w:p>
        </w:tc>
        <w:tc>
          <w:tcPr>
            <w:tcW w:w="1559" w:type="dxa"/>
            <w:gridSpan w:val="3"/>
            <w:tcBorders>
              <w:top w:val="single" w:sz="4" w:space="0" w:color="auto"/>
              <w:bottom w:val="single" w:sz="4" w:space="0" w:color="auto"/>
            </w:tcBorders>
            <w:vAlign w:val="center"/>
          </w:tcPr>
          <w:p w14:paraId="404B4826" w14:textId="38D80B25" w:rsidR="00B20EE3" w:rsidRPr="00F42BDC" w:rsidRDefault="00B005D0" w:rsidP="006618C4">
            <w:pPr>
              <w:rPr>
                <w:b/>
                <w:bCs/>
              </w:rPr>
            </w:pPr>
            <w:r>
              <w:rPr>
                <w:b/>
                <w:bCs/>
              </w:rPr>
              <w:t>Date of birth</w:t>
            </w:r>
          </w:p>
        </w:tc>
        <w:tc>
          <w:tcPr>
            <w:tcW w:w="2410" w:type="dxa"/>
            <w:gridSpan w:val="2"/>
            <w:tcBorders>
              <w:top w:val="single" w:sz="4" w:space="0" w:color="auto"/>
              <w:bottom w:val="single" w:sz="4" w:space="0" w:color="auto"/>
            </w:tcBorders>
            <w:vAlign w:val="center"/>
          </w:tcPr>
          <w:p w14:paraId="231BA8DB" w14:textId="77777777" w:rsidR="00B20EE3" w:rsidRPr="001F62AD" w:rsidRDefault="00B20EE3" w:rsidP="006618C4">
            <w:pPr>
              <w:rPr>
                <w:bCs/>
              </w:rPr>
            </w:pPr>
          </w:p>
        </w:tc>
      </w:tr>
      <w:tr w:rsidR="00370C60" w:rsidRPr="007A5EFD" w14:paraId="52EA9969" w14:textId="77777777" w:rsidTr="006958B8">
        <w:trPr>
          <w:trHeight w:val="567"/>
        </w:trPr>
        <w:tc>
          <w:tcPr>
            <w:tcW w:w="3261" w:type="dxa"/>
            <w:gridSpan w:val="2"/>
            <w:tcBorders>
              <w:top w:val="single" w:sz="4" w:space="0" w:color="auto"/>
              <w:bottom w:val="single" w:sz="4" w:space="0" w:color="auto"/>
            </w:tcBorders>
            <w:noWrap/>
            <w:vAlign w:val="center"/>
          </w:tcPr>
          <w:p w14:paraId="0F5B6DDF" w14:textId="4040A7EB" w:rsidR="00370C60" w:rsidRPr="00F42BDC" w:rsidRDefault="00370C60" w:rsidP="006618C4">
            <w:pPr>
              <w:rPr>
                <w:b/>
                <w:bCs/>
              </w:rPr>
            </w:pPr>
            <w:r>
              <w:rPr>
                <w:b/>
                <w:bCs/>
              </w:rPr>
              <w:t>Address</w:t>
            </w:r>
          </w:p>
        </w:tc>
        <w:tc>
          <w:tcPr>
            <w:tcW w:w="7087" w:type="dxa"/>
            <w:gridSpan w:val="7"/>
            <w:tcBorders>
              <w:top w:val="single" w:sz="4" w:space="0" w:color="auto"/>
              <w:bottom w:val="single" w:sz="4" w:space="0" w:color="auto"/>
            </w:tcBorders>
            <w:vAlign w:val="center"/>
          </w:tcPr>
          <w:p w14:paraId="47D86013" w14:textId="77777777" w:rsidR="00370C60" w:rsidRPr="001F62AD" w:rsidRDefault="00370C60" w:rsidP="006618C4">
            <w:pPr>
              <w:rPr>
                <w:bCs/>
              </w:rPr>
            </w:pPr>
          </w:p>
        </w:tc>
      </w:tr>
      <w:tr w:rsidR="0049612B" w:rsidRPr="007A5EFD" w14:paraId="7271ADBF" w14:textId="77777777" w:rsidTr="006958B8">
        <w:trPr>
          <w:trHeight w:val="567"/>
        </w:trPr>
        <w:tc>
          <w:tcPr>
            <w:tcW w:w="10348" w:type="dxa"/>
            <w:gridSpan w:val="9"/>
            <w:tcBorders>
              <w:top w:val="single" w:sz="4" w:space="0" w:color="auto"/>
              <w:bottom w:val="single" w:sz="4" w:space="0" w:color="auto"/>
            </w:tcBorders>
            <w:shd w:val="clear" w:color="auto" w:fill="002060"/>
            <w:noWrap/>
            <w:vAlign w:val="center"/>
          </w:tcPr>
          <w:p w14:paraId="7D604CDD" w14:textId="0410CF36" w:rsidR="0049612B" w:rsidRPr="00F52CBD" w:rsidRDefault="00DA27B5" w:rsidP="006618C4">
            <w:pPr>
              <w:rPr>
                <w:rStyle w:val="Questionlabel"/>
              </w:rPr>
            </w:pPr>
            <w:r>
              <w:rPr>
                <w:rStyle w:val="Questionlabel"/>
              </w:rPr>
              <w:t>D</w:t>
            </w:r>
            <w:r w:rsidR="0049612B" w:rsidRPr="00F52CBD">
              <w:rPr>
                <w:rStyle w:val="Questionlabel"/>
              </w:rPr>
              <w:t>eclaration of associates - employment</w:t>
            </w:r>
          </w:p>
        </w:tc>
      </w:tr>
      <w:tr w:rsidR="0049612B" w:rsidRPr="00D80727" w14:paraId="00B423D6" w14:textId="77777777" w:rsidTr="006958B8">
        <w:trPr>
          <w:trHeight w:val="592"/>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03F59DD2" w14:textId="041ACDF7" w:rsidR="0049612B" w:rsidRPr="00370C60" w:rsidRDefault="0049612B" w:rsidP="00370C60">
            <w:pPr>
              <w:rPr>
                <w:b/>
                <w:bCs/>
              </w:rPr>
            </w:pPr>
            <w:r w:rsidRPr="00370C60">
              <w:rPr>
                <w:b/>
                <w:bCs/>
              </w:rPr>
              <w:t>Employment associate 1</w:t>
            </w:r>
          </w:p>
        </w:tc>
      </w:tr>
      <w:tr w:rsidR="00B20EE3" w:rsidRPr="007A5EFD" w14:paraId="6B74E1DE" w14:textId="77777777" w:rsidTr="006958B8">
        <w:trPr>
          <w:trHeight w:val="567"/>
        </w:trPr>
        <w:tc>
          <w:tcPr>
            <w:tcW w:w="3261" w:type="dxa"/>
            <w:gridSpan w:val="2"/>
            <w:tcBorders>
              <w:top w:val="single" w:sz="4" w:space="0" w:color="auto"/>
              <w:bottom w:val="single" w:sz="4" w:space="0" w:color="auto"/>
            </w:tcBorders>
            <w:noWrap/>
            <w:vAlign w:val="center"/>
          </w:tcPr>
          <w:p w14:paraId="42180615" w14:textId="05EF8969" w:rsidR="00B20EE3" w:rsidRPr="000B71FE" w:rsidRDefault="00B20EE3" w:rsidP="006618C4">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2EAE3004" w14:textId="77777777" w:rsidR="00B20EE3" w:rsidRPr="001F62AD" w:rsidRDefault="00B20EE3" w:rsidP="006618C4">
            <w:pPr>
              <w:rPr>
                <w:bCs/>
              </w:rPr>
            </w:pPr>
          </w:p>
        </w:tc>
      </w:tr>
      <w:tr w:rsidR="00B20EE3" w:rsidRPr="007A5EFD" w14:paraId="4973384F" w14:textId="77777777" w:rsidTr="006958B8">
        <w:trPr>
          <w:trHeight w:val="567"/>
        </w:trPr>
        <w:tc>
          <w:tcPr>
            <w:tcW w:w="3261" w:type="dxa"/>
            <w:gridSpan w:val="2"/>
            <w:tcBorders>
              <w:top w:val="single" w:sz="4" w:space="0" w:color="auto"/>
              <w:bottom w:val="single" w:sz="4" w:space="0" w:color="auto"/>
            </w:tcBorders>
            <w:noWrap/>
            <w:vAlign w:val="center"/>
          </w:tcPr>
          <w:p w14:paraId="7E09E85F" w14:textId="1C8273C5" w:rsidR="00B20EE3" w:rsidRPr="000B71FE" w:rsidRDefault="00B20EE3" w:rsidP="006618C4">
            <w:pPr>
              <w:rPr>
                <w:b/>
                <w:bCs/>
              </w:rPr>
            </w:pPr>
            <w:r w:rsidRPr="00F42BDC">
              <w:rPr>
                <w:b/>
                <w:bCs/>
              </w:rPr>
              <w:t>Relationship to applic</w:t>
            </w:r>
            <w:r>
              <w:rPr>
                <w:b/>
                <w:bCs/>
              </w:rPr>
              <w:t xml:space="preserve">ant </w:t>
            </w:r>
            <w:r w:rsidRPr="0049612B">
              <w:t>(</w:t>
            </w:r>
            <w:proofErr w:type="spellStart"/>
            <w:r w:rsidRPr="0049612B">
              <w:t>eg.</w:t>
            </w:r>
            <w:proofErr w:type="spellEnd"/>
            <w:r w:rsidRPr="0049612B">
              <w:t xml:space="preserve"> employee, nominee, employer)</w:t>
            </w:r>
          </w:p>
        </w:tc>
        <w:tc>
          <w:tcPr>
            <w:tcW w:w="3118" w:type="dxa"/>
            <w:gridSpan w:val="2"/>
            <w:tcBorders>
              <w:top w:val="single" w:sz="4" w:space="0" w:color="auto"/>
              <w:bottom w:val="single" w:sz="4" w:space="0" w:color="auto"/>
            </w:tcBorders>
            <w:vAlign w:val="center"/>
          </w:tcPr>
          <w:p w14:paraId="5D2485E9" w14:textId="77777777" w:rsidR="00B20EE3" w:rsidRPr="001F62AD" w:rsidRDefault="00B20EE3" w:rsidP="006618C4">
            <w:pPr>
              <w:rPr>
                <w:bCs/>
              </w:rPr>
            </w:pPr>
          </w:p>
        </w:tc>
        <w:tc>
          <w:tcPr>
            <w:tcW w:w="1559" w:type="dxa"/>
            <w:gridSpan w:val="3"/>
            <w:tcBorders>
              <w:top w:val="single" w:sz="4" w:space="0" w:color="auto"/>
              <w:bottom w:val="single" w:sz="4" w:space="0" w:color="auto"/>
            </w:tcBorders>
            <w:vAlign w:val="center"/>
          </w:tcPr>
          <w:p w14:paraId="5D323028" w14:textId="01E62CAE" w:rsidR="00B20EE3" w:rsidRPr="00F42BDC" w:rsidRDefault="00B20EE3" w:rsidP="006618C4">
            <w:pPr>
              <w:rPr>
                <w:b/>
                <w:bCs/>
              </w:rPr>
            </w:pPr>
            <w:r>
              <w:rPr>
                <w:b/>
                <w:bCs/>
              </w:rPr>
              <w:t xml:space="preserve">Date of birth </w:t>
            </w:r>
          </w:p>
        </w:tc>
        <w:tc>
          <w:tcPr>
            <w:tcW w:w="2410" w:type="dxa"/>
            <w:gridSpan w:val="2"/>
            <w:tcBorders>
              <w:top w:val="single" w:sz="4" w:space="0" w:color="auto"/>
              <w:bottom w:val="single" w:sz="4" w:space="0" w:color="auto"/>
            </w:tcBorders>
            <w:vAlign w:val="center"/>
          </w:tcPr>
          <w:p w14:paraId="696E59AD" w14:textId="77777777" w:rsidR="00B20EE3" w:rsidRPr="001F62AD" w:rsidRDefault="00B20EE3" w:rsidP="006618C4">
            <w:pPr>
              <w:rPr>
                <w:bCs/>
              </w:rPr>
            </w:pPr>
          </w:p>
        </w:tc>
      </w:tr>
      <w:tr w:rsidR="00B20EE3" w:rsidRPr="007A5EFD" w14:paraId="30FDF37F" w14:textId="77777777" w:rsidTr="006958B8">
        <w:trPr>
          <w:trHeight w:val="613"/>
        </w:trPr>
        <w:tc>
          <w:tcPr>
            <w:tcW w:w="3261" w:type="dxa"/>
            <w:gridSpan w:val="2"/>
            <w:tcBorders>
              <w:top w:val="single" w:sz="4" w:space="0" w:color="auto"/>
              <w:bottom w:val="single" w:sz="4" w:space="0" w:color="auto"/>
            </w:tcBorders>
            <w:noWrap/>
            <w:vAlign w:val="center"/>
          </w:tcPr>
          <w:p w14:paraId="64440F34" w14:textId="7224ABCA" w:rsidR="00B20EE3" w:rsidRPr="000B71FE" w:rsidRDefault="0049612B" w:rsidP="006618C4">
            <w:pPr>
              <w:rPr>
                <w:b/>
                <w:bCs/>
              </w:rPr>
            </w:pPr>
            <w:r>
              <w:rPr>
                <w:b/>
                <w:bCs/>
              </w:rPr>
              <w:t>A</w:t>
            </w:r>
            <w:r w:rsidR="00B20EE3">
              <w:rPr>
                <w:b/>
                <w:bCs/>
              </w:rPr>
              <w:t xml:space="preserve">ddress </w:t>
            </w:r>
          </w:p>
        </w:tc>
        <w:tc>
          <w:tcPr>
            <w:tcW w:w="7087" w:type="dxa"/>
            <w:gridSpan w:val="7"/>
            <w:tcBorders>
              <w:top w:val="single" w:sz="4" w:space="0" w:color="auto"/>
              <w:bottom w:val="single" w:sz="4" w:space="0" w:color="auto"/>
            </w:tcBorders>
            <w:vAlign w:val="center"/>
          </w:tcPr>
          <w:p w14:paraId="22083C4C" w14:textId="77777777" w:rsidR="00B20EE3" w:rsidRPr="001F62AD" w:rsidRDefault="00B20EE3" w:rsidP="006618C4">
            <w:pPr>
              <w:rPr>
                <w:bCs/>
              </w:rPr>
            </w:pPr>
          </w:p>
        </w:tc>
      </w:tr>
      <w:tr w:rsidR="0049612B" w:rsidRPr="00D80727" w14:paraId="34CB92DE" w14:textId="77777777" w:rsidTr="006958B8">
        <w:trPr>
          <w:trHeight w:val="567"/>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678A0415" w14:textId="4278071A" w:rsidR="0049612B" w:rsidRPr="00370C60" w:rsidRDefault="0049612B" w:rsidP="00370C60">
            <w:pPr>
              <w:rPr>
                <w:b/>
                <w:bCs/>
              </w:rPr>
            </w:pPr>
            <w:r w:rsidRPr="00370C60">
              <w:rPr>
                <w:b/>
                <w:bCs/>
              </w:rPr>
              <w:t>Employment associate 2</w:t>
            </w:r>
          </w:p>
        </w:tc>
      </w:tr>
      <w:tr w:rsidR="00B20EE3" w:rsidRPr="007A5EFD" w14:paraId="749754AE" w14:textId="77777777" w:rsidTr="006958B8">
        <w:trPr>
          <w:trHeight w:val="567"/>
        </w:trPr>
        <w:tc>
          <w:tcPr>
            <w:tcW w:w="3261" w:type="dxa"/>
            <w:gridSpan w:val="2"/>
            <w:tcBorders>
              <w:top w:val="single" w:sz="4" w:space="0" w:color="auto"/>
              <w:bottom w:val="single" w:sz="4" w:space="0" w:color="auto"/>
            </w:tcBorders>
            <w:noWrap/>
            <w:vAlign w:val="center"/>
          </w:tcPr>
          <w:p w14:paraId="6557FCB5" w14:textId="04E08327" w:rsidR="00B20EE3" w:rsidRPr="000B71FE" w:rsidRDefault="00B20EE3" w:rsidP="006618C4">
            <w:pPr>
              <w:rPr>
                <w:b/>
                <w:bCs/>
              </w:rPr>
            </w:pPr>
            <w:r>
              <w:rPr>
                <w:b/>
                <w:bCs/>
              </w:rPr>
              <w:t>Full name</w:t>
            </w:r>
          </w:p>
        </w:tc>
        <w:tc>
          <w:tcPr>
            <w:tcW w:w="7087" w:type="dxa"/>
            <w:gridSpan w:val="7"/>
            <w:tcBorders>
              <w:top w:val="single" w:sz="4" w:space="0" w:color="auto"/>
              <w:bottom w:val="single" w:sz="4" w:space="0" w:color="auto"/>
            </w:tcBorders>
            <w:vAlign w:val="center"/>
          </w:tcPr>
          <w:p w14:paraId="7B8691E1" w14:textId="77777777" w:rsidR="00B20EE3" w:rsidRPr="001F62AD" w:rsidRDefault="00B20EE3" w:rsidP="006618C4">
            <w:pPr>
              <w:rPr>
                <w:bCs/>
              </w:rPr>
            </w:pPr>
          </w:p>
        </w:tc>
      </w:tr>
      <w:tr w:rsidR="00B20EE3" w:rsidRPr="007A5EFD" w14:paraId="68991666" w14:textId="77777777" w:rsidTr="006958B8">
        <w:trPr>
          <w:trHeight w:val="567"/>
        </w:trPr>
        <w:tc>
          <w:tcPr>
            <w:tcW w:w="3261" w:type="dxa"/>
            <w:gridSpan w:val="2"/>
            <w:tcBorders>
              <w:top w:val="single" w:sz="4" w:space="0" w:color="auto"/>
              <w:bottom w:val="single" w:sz="4" w:space="0" w:color="auto"/>
            </w:tcBorders>
            <w:noWrap/>
            <w:vAlign w:val="center"/>
          </w:tcPr>
          <w:p w14:paraId="6C987F6F" w14:textId="55CF10D1" w:rsidR="00B20EE3" w:rsidRPr="000B71FE" w:rsidRDefault="00B20EE3" w:rsidP="006618C4">
            <w:pPr>
              <w:rPr>
                <w:b/>
                <w:bCs/>
              </w:rPr>
            </w:pPr>
            <w:r w:rsidRPr="00F42BDC">
              <w:rPr>
                <w:b/>
                <w:bCs/>
              </w:rPr>
              <w:t>Relationship to applic</w:t>
            </w:r>
            <w:r>
              <w:rPr>
                <w:b/>
                <w:bCs/>
              </w:rPr>
              <w:t xml:space="preserve">ant </w:t>
            </w:r>
            <w:r w:rsidRPr="0049612B">
              <w:t>(</w:t>
            </w:r>
            <w:proofErr w:type="spellStart"/>
            <w:r w:rsidRPr="0049612B">
              <w:t>eg.</w:t>
            </w:r>
            <w:proofErr w:type="spellEnd"/>
            <w:r w:rsidRPr="0049612B">
              <w:t xml:space="preserve"> employee, nominee, employer)</w:t>
            </w:r>
          </w:p>
        </w:tc>
        <w:tc>
          <w:tcPr>
            <w:tcW w:w="3118" w:type="dxa"/>
            <w:gridSpan w:val="2"/>
            <w:tcBorders>
              <w:top w:val="single" w:sz="4" w:space="0" w:color="auto"/>
              <w:bottom w:val="single" w:sz="4" w:space="0" w:color="auto"/>
            </w:tcBorders>
            <w:vAlign w:val="center"/>
          </w:tcPr>
          <w:p w14:paraId="315DB8A4" w14:textId="77777777" w:rsidR="00B20EE3" w:rsidRPr="001F62AD" w:rsidRDefault="00B20EE3" w:rsidP="006618C4">
            <w:pPr>
              <w:rPr>
                <w:bCs/>
              </w:rPr>
            </w:pPr>
          </w:p>
        </w:tc>
        <w:tc>
          <w:tcPr>
            <w:tcW w:w="1559" w:type="dxa"/>
            <w:gridSpan w:val="3"/>
            <w:tcBorders>
              <w:top w:val="single" w:sz="4" w:space="0" w:color="auto"/>
              <w:bottom w:val="single" w:sz="4" w:space="0" w:color="auto"/>
            </w:tcBorders>
            <w:vAlign w:val="center"/>
          </w:tcPr>
          <w:p w14:paraId="73813408" w14:textId="584A42C8" w:rsidR="00B20EE3" w:rsidRPr="00F42BDC" w:rsidRDefault="00B20EE3" w:rsidP="006618C4">
            <w:pPr>
              <w:rPr>
                <w:b/>
                <w:bCs/>
              </w:rPr>
            </w:pPr>
            <w:r>
              <w:rPr>
                <w:b/>
                <w:bCs/>
              </w:rPr>
              <w:t xml:space="preserve">Date of birth </w:t>
            </w:r>
          </w:p>
        </w:tc>
        <w:tc>
          <w:tcPr>
            <w:tcW w:w="2410" w:type="dxa"/>
            <w:gridSpan w:val="2"/>
            <w:tcBorders>
              <w:top w:val="single" w:sz="4" w:space="0" w:color="auto"/>
              <w:bottom w:val="single" w:sz="4" w:space="0" w:color="auto"/>
            </w:tcBorders>
            <w:vAlign w:val="center"/>
          </w:tcPr>
          <w:p w14:paraId="3EB6098C" w14:textId="77777777" w:rsidR="00B20EE3" w:rsidRPr="001F62AD" w:rsidRDefault="00B20EE3" w:rsidP="006618C4">
            <w:pPr>
              <w:rPr>
                <w:bCs/>
              </w:rPr>
            </w:pPr>
          </w:p>
        </w:tc>
      </w:tr>
      <w:tr w:rsidR="00B20EE3" w:rsidRPr="007A5EFD" w14:paraId="7EA9CB2C" w14:textId="77777777" w:rsidTr="006958B8">
        <w:trPr>
          <w:trHeight w:val="609"/>
        </w:trPr>
        <w:tc>
          <w:tcPr>
            <w:tcW w:w="3261" w:type="dxa"/>
            <w:gridSpan w:val="2"/>
            <w:tcBorders>
              <w:top w:val="single" w:sz="4" w:space="0" w:color="auto"/>
              <w:bottom w:val="single" w:sz="4" w:space="0" w:color="auto"/>
            </w:tcBorders>
            <w:noWrap/>
            <w:vAlign w:val="center"/>
          </w:tcPr>
          <w:p w14:paraId="53FD3F63" w14:textId="472BB442" w:rsidR="00B20EE3" w:rsidRPr="000B71FE" w:rsidRDefault="0049612B" w:rsidP="006618C4">
            <w:pPr>
              <w:rPr>
                <w:b/>
                <w:bCs/>
              </w:rPr>
            </w:pPr>
            <w:r>
              <w:rPr>
                <w:b/>
                <w:bCs/>
              </w:rPr>
              <w:t>A</w:t>
            </w:r>
            <w:r w:rsidR="00B20EE3">
              <w:rPr>
                <w:b/>
                <w:bCs/>
              </w:rPr>
              <w:t xml:space="preserve">ddress </w:t>
            </w:r>
          </w:p>
        </w:tc>
        <w:tc>
          <w:tcPr>
            <w:tcW w:w="7087" w:type="dxa"/>
            <w:gridSpan w:val="7"/>
            <w:tcBorders>
              <w:top w:val="single" w:sz="4" w:space="0" w:color="auto"/>
              <w:bottom w:val="single" w:sz="4" w:space="0" w:color="auto"/>
            </w:tcBorders>
            <w:vAlign w:val="center"/>
          </w:tcPr>
          <w:p w14:paraId="3575AE3B" w14:textId="77777777" w:rsidR="00B20EE3" w:rsidRPr="001F62AD" w:rsidRDefault="00B20EE3" w:rsidP="006618C4">
            <w:pPr>
              <w:rPr>
                <w:bCs/>
              </w:rPr>
            </w:pPr>
          </w:p>
        </w:tc>
      </w:tr>
      <w:tr w:rsidR="00B60823" w:rsidRPr="00D80727" w14:paraId="64479C3D" w14:textId="77777777" w:rsidTr="006958B8">
        <w:trPr>
          <w:trHeight w:val="567"/>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6C3FBD21" w14:textId="1C9F662F" w:rsidR="00B60823" w:rsidRPr="00370C60" w:rsidRDefault="00B60823" w:rsidP="00370C60">
            <w:pPr>
              <w:rPr>
                <w:b/>
                <w:bCs/>
              </w:rPr>
            </w:pPr>
            <w:r w:rsidRPr="00370C60">
              <w:rPr>
                <w:b/>
                <w:bCs/>
              </w:rPr>
              <w:t>Employment associate 3</w:t>
            </w:r>
          </w:p>
        </w:tc>
      </w:tr>
      <w:tr w:rsidR="00B20EE3" w:rsidRPr="007A5EFD" w14:paraId="171D0B82" w14:textId="77777777" w:rsidTr="006958B8">
        <w:trPr>
          <w:trHeight w:val="567"/>
        </w:trPr>
        <w:tc>
          <w:tcPr>
            <w:tcW w:w="3261" w:type="dxa"/>
            <w:gridSpan w:val="2"/>
            <w:tcBorders>
              <w:top w:val="single" w:sz="4" w:space="0" w:color="auto"/>
              <w:bottom w:val="single" w:sz="4" w:space="0" w:color="auto"/>
            </w:tcBorders>
            <w:noWrap/>
            <w:vAlign w:val="center"/>
          </w:tcPr>
          <w:p w14:paraId="1667EC3D" w14:textId="1EF09279" w:rsidR="00B20EE3" w:rsidRPr="000B71FE" w:rsidRDefault="00B20EE3" w:rsidP="006618C4">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2BDEA2EC" w14:textId="77777777" w:rsidR="00B20EE3" w:rsidRPr="001F62AD" w:rsidRDefault="00B20EE3" w:rsidP="006618C4">
            <w:pPr>
              <w:rPr>
                <w:bCs/>
              </w:rPr>
            </w:pPr>
          </w:p>
        </w:tc>
      </w:tr>
      <w:tr w:rsidR="00B20EE3" w:rsidRPr="007A5EFD" w14:paraId="78BC02AB" w14:textId="77777777" w:rsidTr="006958B8">
        <w:trPr>
          <w:trHeight w:val="567"/>
        </w:trPr>
        <w:tc>
          <w:tcPr>
            <w:tcW w:w="3261" w:type="dxa"/>
            <w:gridSpan w:val="2"/>
            <w:tcBorders>
              <w:top w:val="single" w:sz="4" w:space="0" w:color="auto"/>
              <w:bottom w:val="single" w:sz="4" w:space="0" w:color="auto"/>
            </w:tcBorders>
            <w:noWrap/>
            <w:vAlign w:val="center"/>
          </w:tcPr>
          <w:p w14:paraId="504F308D" w14:textId="08AAD521" w:rsidR="00B20EE3" w:rsidRPr="000B71FE" w:rsidRDefault="00B20EE3" w:rsidP="006618C4">
            <w:pPr>
              <w:rPr>
                <w:b/>
                <w:bCs/>
              </w:rPr>
            </w:pPr>
            <w:r w:rsidRPr="00F42BDC">
              <w:rPr>
                <w:b/>
                <w:bCs/>
              </w:rPr>
              <w:t>Relationship to applic</w:t>
            </w:r>
            <w:r>
              <w:rPr>
                <w:b/>
                <w:bCs/>
              </w:rPr>
              <w:t xml:space="preserve">ant </w:t>
            </w:r>
            <w:r w:rsidRPr="00B60823">
              <w:t>(</w:t>
            </w:r>
            <w:proofErr w:type="spellStart"/>
            <w:r w:rsidRPr="00B60823">
              <w:t>eg.</w:t>
            </w:r>
            <w:proofErr w:type="spellEnd"/>
            <w:r w:rsidRPr="00B60823">
              <w:t xml:space="preserve"> employee, nominee, employer)</w:t>
            </w:r>
          </w:p>
        </w:tc>
        <w:tc>
          <w:tcPr>
            <w:tcW w:w="3118" w:type="dxa"/>
            <w:gridSpan w:val="2"/>
            <w:tcBorders>
              <w:top w:val="single" w:sz="4" w:space="0" w:color="auto"/>
              <w:bottom w:val="single" w:sz="4" w:space="0" w:color="auto"/>
            </w:tcBorders>
            <w:vAlign w:val="center"/>
          </w:tcPr>
          <w:p w14:paraId="09065F27" w14:textId="77777777" w:rsidR="00B20EE3" w:rsidRPr="001F62AD" w:rsidRDefault="00B20EE3" w:rsidP="006618C4">
            <w:pPr>
              <w:rPr>
                <w:bCs/>
              </w:rPr>
            </w:pPr>
          </w:p>
        </w:tc>
        <w:tc>
          <w:tcPr>
            <w:tcW w:w="1559" w:type="dxa"/>
            <w:gridSpan w:val="3"/>
            <w:tcBorders>
              <w:top w:val="single" w:sz="4" w:space="0" w:color="auto"/>
              <w:bottom w:val="single" w:sz="4" w:space="0" w:color="auto"/>
            </w:tcBorders>
            <w:vAlign w:val="center"/>
          </w:tcPr>
          <w:p w14:paraId="547D0B0C" w14:textId="2248A049" w:rsidR="00B20EE3" w:rsidRPr="00F42BDC" w:rsidRDefault="00B20EE3" w:rsidP="006618C4">
            <w:pPr>
              <w:rPr>
                <w:b/>
                <w:bCs/>
              </w:rPr>
            </w:pPr>
            <w:r>
              <w:rPr>
                <w:b/>
                <w:bCs/>
              </w:rPr>
              <w:t xml:space="preserve">Date of birth </w:t>
            </w:r>
          </w:p>
        </w:tc>
        <w:tc>
          <w:tcPr>
            <w:tcW w:w="2410" w:type="dxa"/>
            <w:gridSpan w:val="2"/>
            <w:tcBorders>
              <w:top w:val="single" w:sz="4" w:space="0" w:color="auto"/>
              <w:bottom w:val="single" w:sz="4" w:space="0" w:color="auto"/>
            </w:tcBorders>
            <w:vAlign w:val="center"/>
          </w:tcPr>
          <w:p w14:paraId="5C1DA7D2" w14:textId="77777777" w:rsidR="00B20EE3" w:rsidRPr="001F62AD" w:rsidRDefault="00B20EE3" w:rsidP="006618C4">
            <w:pPr>
              <w:rPr>
                <w:bCs/>
              </w:rPr>
            </w:pPr>
          </w:p>
        </w:tc>
      </w:tr>
      <w:tr w:rsidR="00B20EE3" w:rsidRPr="007A5EFD" w14:paraId="31DD2440" w14:textId="77777777" w:rsidTr="006958B8">
        <w:trPr>
          <w:trHeight w:val="634"/>
        </w:trPr>
        <w:tc>
          <w:tcPr>
            <w:tcW w:w="3261" w:type="dxa"/>
            <w:gridSpan w:val="2"/>
            <w:tcBorders>
              <w:top w:val="single" w:sz="4" w:space="0" w:color="auto"/>
              <w:bottom w:val="single" w:sz="4" w:space="0" w:color="auto"/>
            </w:tcBorders>
            <w:noWrap/>
            <w:vAlign w:val="center"/>
          </w:tcPr>
          <w:p w14:paraId="5FBF6317" w14:textId="232CBAE9" w:rsidR="00B20EE3" w:rsidRPr="000B71FE" w:rsidRDefault="00B60823" w:rsidP="006618C4">
            <w:pPr>
              <w:rPr>
                <w:b/>
                <w:bCs/>
              </w:rPr>
            </w:pPr>
            <w:r>
              <w:rPr>
                <w:b/>
                <w:bCs/>
              </w:rPr>
              <w:t>A</w:t>
            </w:r>
            <w:r w:rsidR="00B20EE3">
              <w:rPr>
                <w:b/>
                <w:bCs/>
              </w:rPr>
              <w:t xml:space="preserve">ddress </w:t>
            </w:r>
          </w:p>
        </w:tc>
        <w:tc>
          <w:tcPr>
            <w:tcW w:w="7087" w:type="dxa"/>
            <w:gridSpan w:val="7"/>
            <w:tcBorders>
              <w:top w:val="single" w:sz="4" w:space="0" w:color="auto"/>
              <w:bottom w:val="single" w:sz="4" w:space="0" w:color="auto"/>
            </w:tcBorders>
            <w:vAlign w:val="center"/>
          </w:tcPr>
          <w:p w14:paraId="4C4944B1" w14:textId="77777777" w:rsidR="00B20EE3" w:rsidRPr="001F62AD" w:rsidRDefault="00B20EE3" w:rsidP="006618C4">
            <w:pPr>
              <w:rPr>
                <w:bCs/>
              </w:rPr>
            </w:pPr>
          </w:p>
        </w:tc>
      </w:tr>
      <w:tr w:rsidR="00B60823" w:rsidRPr="00D80727" w14:paraId="778BBA71" w14:textId="77777777" w:rsidTr="006958B8">
        <w:trPr>
          <w:trHeight w:val="567"/>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41C32C6A" w14:textId="4D38B6EE" w:rsidR="00B60823" w:rsidRPr="00370C60" w:rsidRDefault="00B60823" w:rsidP="00370C60">
            <w:pPr>
              <w:rPr>
                <w:b/>
                <w:bCs/>
              </w:rPr>
            </w:pPr>
            <w:r w:rsidRPr="00370C60">
              <w:rPr>
                <w:b/>
                <w:bCs/>
              </w:rPr>
              <w:t>Employment associate 4</w:t>
            </w:r>
          </w:p>
        </w:tc>
      </w:tr>
      <w:tr w:rsidR="00B20EE3" w:rsidRPr="007A5EFD" w14:paraId="6E393DCF" w14:textId="77777777" w:rsidTr="006958B8">
        <w:trPr>
          <w:trHeight w:val="567"/>
        </w:trPr>
        <w:tc>
          <w:tcPr>
            <w:tcW w:w="3261" w:type="dxa"/>
            <w:gridSpan w:val="2"/>
            <w:tcBorders>
              <w:top w:val="single" w:sz="4" w:space="0" w:color="auto"/>
              <w:bottom w:val="single" w:sz="4" w:space="0" w:color="auto"/>
            </w:tcBorders>
            <w:noWrap/>
            <w:vAlign w:val="center"/>
          </w:tcPr>
          <w:p w14:paraId="1E4E6AC1" w14:textId="11BF16D5" w:rsidR="00B20EE3" w:rsidRPr="000B71FE" w:rsidRDefault="00B20EE3" w:rsidP="006618C4">
            <w:pPr>
              <w:rPr>
                <w:b/>
                <w:bCs/>
              </w:rPr>
            </w:pPr>
            <w:r>
              <w:rPr>
                <w:b/>
                <w:bCs/>
              </w:rPr>
              <w:t>Full name</w:t>
            </w:r>
          </w:p>
        </w:tc>
        <w:tc>
          <w:tcPr>
            <w:tcW w:w="7087" w:type="dxa"/>
            <w:gridSpan w:val="7"/>
            <w:tcBorders>
              <w:top w:val="single" w:sz="4" w:space="0" w:color="auto"/>
              <w:bottom w:val="single" w:sz="4" w:space="0" w:color="auto"/>
            </w:tcBorders>
            <w:vAlign w:val="center"/>
          </w:tcPr>
          <w:p w14:paraId="41622BDB" w14:textId="77777777" w:rsidR="00B20EE3" w:rsidRPr="001F62AD" w:rsidRDefault="00B20EE3" w:rsidP="006618C4">
            <w:pPr>
              <w:rPr>
                <w:bCs/>
              </w:rPr>
            </w:pPr>
          </w:p>
        </w:tc>
      </w:tr>
      <w:tr w:rsidR="00B20EE3" w:rsidRPr="007A5EFD" w14:paraId="75D9758E" w14:textId="77777777" w:rsidTr="006958B8">
        <w:trPr>
          <w:trHeight w:val="567"/>
        </w:trPr>
        <w:tc>
          <w:tcPr>
            <w:tcW w:w="3261" w:type="dxa"/>
            <w:gridSpan w:val="2"/>
            <w:tcBorders>
              <w:top w:val="single" w:sz="4" w:space="0" w:color="auto"/>
              <w:bottom w:val="single" w:sz="4" w:space="0" w:color="auto"/>
            </w:tcBorders>
            <w:noWrap/>
            <w:vAlign w:val="center"/>
          </w:tcPr>
          <w:p w14:paraId="25051275" w14:textId="0BB475C8" w:rsidR="00B20EE3" w:rsidRPr="000B71FE" w:rsidRDefault="00B20EE3" w:rsidP="006618C4">
            <w:pPr>
              <w:rPr>
                <w:b/>
                <w:bCs/>
              </w:rPr>
            </w:pPr>
            <w:r w:rsidRPr="00F42BDC">
              <w:rPr>
                <w:b/>
                <w:bCs/>
              </w:rPr>
              <w:t>Relationship to applic</w:t>
            </w:r>
            <w:r>
              <w:rPr>
                <w:b/>
                <w:bCs/>
              </w:rPr>
              <w:t xml:space="preserve">ant </w:t>
            </w:r>
            <w:r w:rsidRPr="00B60823">
              <w:t>(</w:t>
            </w:r>
            <w:proofErr w:type="spellStart"/>
            <w:r w:rsidRPr="00B60823">
              <w:t>eg.</w:t>
            </w:r>
            <w:proofErr w:type="spellEnd"/>
            <w:r w:rsidRPr="00B60823">
              <w:t xml:space="preserve"> employee, nominee, employer)</w:t>
            </w:r>
          </w:p>
        </w:tc>
        <w:tc>
          <w:tcPr>
            <w:tcW w:w="3118" w:type="dxa"/>
            <w:gridSpan w:val="2"/>
            <w:tcBorders>
              <w:top w:val="single" w:sz="4" w:space="0" w:color="auto"/>
              <w:bottom w:val="single" w:sz="4" w:space="0" w:color="auto"/>
            </w:tcBorders>
            <w:vAlign w:val="center"/>
          </w:tcPr>
          <w:p w14:paraId="4EA1C77A" w14:textId="77777777" w:rsidR="00B20EE3" w:rsidRPr="001F62AD" w:rsidRDefault="00B20EE3" w:rsidP="006618C4">
            <w:pPr>
              <w:rPr>
                <w:bCs/>
              </w:rPr>
            </w:pPr>
          </w:p>
        </w:tc>
        <w:tc>
          <w:tcPr>
            <w:tcW w:w="1559" w:type="dxa"/>
            <w:gridSpan w:val="3"/>
            <w:tcBorders>
              <w:top w:val="single" w:sz="4" w:space="0" w:color="auto"/>
              <w:bottom w:val="single" w:sz="4" w:space="0" w:color="auto"/>
            </w:tcBorders>
            <w:vAlign w:val="center"/>
          </w:tcPr>
          <w:p w14:paraId="2F6E7D45" w14:textId="0E052325" w:rsidR="00B20EE3" w:rsidRPr="00F42BDC" w:rsidRDefault="00B20EE3" w:rsidP="006618C4">
            <w:pPr>
              <w:rPr>
                <w:b/>
                <w:bCs/>
              </w:rPr>
            </w:pPr>
            <w:r>
              <w:rPr>
                <w:b/>
                <w:bCs/>
              </w:rPr>
              <w:t xml:space="preserve">Date of birth </w:t>
            </w:r>
          </w:p>
        </w:tc>
        <w:tc>
          <w:tcPr>
            <w:tcW w:w="2410" w:type="dxa"/>
            <w:gridSpan w:val="2"/>
            <w:tcBorders>
              <w:top w:val="single" w:sz="4" w:space="0" w:color="auto"/>
              <w:bottom w:val="single" w:sz="4" w:space="0" w:color="auto"/>
            </w:tcBorders>
            <w:vAlign w:val="center"/>
          </w:tcPr>
          <w:p w14:paraId="3CC893C3" w14:textId="77777777" w:rsidR="00B20EE3" w:rsidRPr="001F62AD" w:rsidRDefault="00B20EE3" w:rsidP="006618C4">
            <w:pPr>
              <w:rPr>
                <w:bCs/>
              </w:rPr>
            </w:pPr>
          </w:p>
        </w:tc>
      </w:tr>
      <w:tr w:rsidR="00B20EE3" w:rsidRPr="007A5EFD" w14:paraId="478430B8" w14:textId="77777777" w:rsidTr="006958B8">
        <w:trPr>
          <w:trHeight w:val="676"/>
        </w:trPr>
        <w:tc>
          <w:tcPr>
            <w:tcW w:w="3261" w:type="dxa"/>
            <w:gridSpan w:val="2"/>
            <w:tcBorders>
              <w:top w:val="single" w:sz="4" w:space="0" w:color="auto"/>
              <w:bottom w:val="single" w:sz="4" w:space="0" w:color="auto"/>
            </w:tcBorders>
            <w:noWrap/>
            <w:vAlign w:val="center"/>
          </w:tcPr>
          <w:p w14:paraId="327FC0FF" w14:textId="07756700" w:rsidR="00B20EE3" w:rsidRPr="000B71FE" w:rsidRDefault="00887BF9" w:rsidP="006618C4">
            <w:pPr>
              <w:rPr>
                <w:b/>
                <w:bCs/>
              </w:rPr>
            </w:pPr>
            <w:r>
              <w:rPr>
                <w:b/>
                <w:bCs/>
              </w:rPr>
              <w:t>A</w:t>
            </w:r>
            <w:r w:rsidR="00B20EE3">
              <w:rPr>
                <w:b/>
                <w:bCs/>
              </w:rPr>
              <w:t xml:space="preserve">ddress </w:t>
            </w:r>
          </w:p>
        </w:tc>
        <w:tc>
          <w:tcPr>
            <w:tcW w:w="7087" w:type="dxa"/>
            <w:gridSpan w:val="7"/>
            <w:tcBorders>
              <w:top w:val="single" w:sz="4" w:space="0" w:color="auto"/>
              <w:bottom w:val="single" w:sz="4" w:space="0" w:color="auto"/>
            </w:tcBorders>
            <w:vAlign w:val="center"/>
          </w:tcPr>
          <w:p w14:paraId="6A1BCC94" w14:textId="77777777" w:rsidR="00B20EE3" w:rsidRPr="001F62AD" w:rsidRDefault="00B20EE3" w:rsidP="006618C4">
            <w:pPr>
              <w:rPr>
                <w:bCs/>
              </w:rPr>
            </w:pPr>
          </w:p>
        </w:tc>
      </w:tr>
      <w:tr w:rsidR="00370C60" w:rsidRPr="007A5EFD" w14:paraId="389D3836" w14:textId="77777777" w:rsidTr="006958B8">
        <w:trPr>
          <w:trHeight w:val="558"/>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4CF0453E" w14:textId="55C66C9C" w:rsidR="00370C60" w:rsidRPr="001F62AD" w:rsidRDefault="00370C60" w:rsidP="00370C60">
            <w:pPr>
              <w:rPr>
                <w:bCs/>
              </w:rPr>
            </w:pPr>
            <w:r w:rsidRPr="00370C60">
              <w:rPr>
                <w:b/>
                <w:bCs/>
              </w:rPr>
              <w:t xml:space="preserve">Employment associate </w:t>
            </w:r>
            <w:r>
              <w:rPr>
                <w:b/>
                <w:bCs/>
              </w:rPr>
              <w:t>5</w:t>
            </w:r>
          </w:p>
        </w:tc>
      </w:tr>
      <w:tr w:rsidR="00370C60" w:rsidRPr="007A5EFD" w14:paraId="556E1D77" w14:textId="77777777" w:rsidTr="006958B8">
        <w:trPr>
          <w:trHeight w:val="566"/>
        </w:trPr>
        <w:tc>
          <w:tcPr>
            <w:tcW w:w="3261" w:type="dxa"/>
            <w:gridSpan w:val="2"/>
            <w:tcBorders>
              <w:top w:val="single" w:sz="4" w:space="0" w:color="auto"/>
              <w:bottom w:val="single" w:sz="4" w:space="0" w:color="auto"/>
            </w:tcBorders>
            <w:noWrap/>
            <w:vAlign w:val="center"/>
          </w:tcPr>
          <w:p w14:paraId="62B520AD" w14:textId="53AA5C30" w:rsidR="00370C60" w:rsidRDefault="00370C60" w:rsidP="00370C60">
            <w:pPr>
              <w:rPr>
                <w:b/>
                <w:bCs/>
              </w:rPr>
            </w:pPr>
            <w:r>
              <w:rPr>
                <w:b/>
                <w:bCs/>
              </w:rPr>
              <w:t>Full name</w:t>
            </w:r>
          </w:p>
        </w:tc>
        <w:tc>
          <w:tcPr>
            <w:tcW w:w="7087" w:type="dxa"/>
            <w:gridSpan w:val="7"/>
            <w:tcBorders>
              <w:top w:val="single" w:sz="4" w:space="0" w:color="auto"/>
              <w:bottom w:val="single" w:sz="4" w:space="0" w:color="auto"/>
            </w:tcBorders>
            <w:vAlign w:val="center"/>
          </w:tcPr>
          <w:p w14:paraId="59B37A77" w14:textId="77777777" w:rsidR="00370C60" w:rsidRPr="001F62AD" w:rsidRDefault="00370C60" w:rsidP="00370C60">
            <w:pPr>
              <w:rPr>
                <w:bCs/>
              </w:rPr>
            </w:pPr>
          </w:p>
        </w:tc>
      </w:tr>
      <w:tr w:rsidR="00370C60" w:rsidRPr="007A5EFD" w14:paraId="6F1ED6CB" w14:textId="77777777" w:rsidTr="006958B8">
        <w:trPr>
          <w:trHeight w:val="566"/>
        </w:trPr>
        <w:tc>
          <w:tcPr>
            <w:tcW w:w="3261" w:type="dxa"/>
            <w:gridSpan w:val="2"/>
            <w:tcBorders>
              <w:top w:val="single" w:sz="4" w:space="0" w:color="auto"/>
              <w:bottom w:val="single" w:sz="4" w:space="0" w:color="auto"/>
            </w:tcBorders>
            <w:noWrap/>
            <w:vAlign w:val="center"/>
          </w:tcPr>
          <w:p w14:paraId="6FC9EE8D" w14:textId="68BC4239" w:rsidR="00370C60" w:rsidRDefault="00370C60" w:rsidP="00370C60">
            <w:pPr>
              <w:rPr>
                <w:b/>
                <w:bCs/>
              </w:rPr>
            </w:pPr>
            <w:r w:rsidRPr="00F42BDC">
              <w:rPr>
                <w:b/>
                <w:bCs/>
              </w:rPr>
              <w:t>Relationship to applic</w:t>
            </w:r>
            <w:r>
              <w:rPr>
                <w:b/>
                <w:bCs/>
              </w:rPr>
              <w:t xml:space="preserve">ant </w:t>
            </w:r>
            <w:r w:rsidRPr="00B60823">
              <w:t>(</w:t>
            </w:r>
            <w:proofErr w:type="spellStart"/>
            <w:r w:rsidRPr="00B60823">
              <w:t>eg.</w:t>
            </w:r>
            <w:proofErr w:type="spellEnd"/>
            <w:r w:rsidRPr="00B60823">
              <w:t xml:space="preserve"> employee, nominee, employer)</w:t>
            </w:r>
          </w:p>
        </w:tc>
        <w:tc>
          <w:tcPr>
            <w:tcW w:w="3118" w:type="dxa"/>
            <w:gridSpan w:val="2"/>
            <w:tcBorders>
              <w:top w:val="single" w:sz="4" w:space="0" w:color="auto"/>
              <w:bottom w:val="single" w:sz="4" w:space="0" w:color="auto"/>
            </w:tcBorders>
            <w:vAlign w:val="center"/>
          </w:tcPr>
          <w:p w14:paraId="77FAD989" w14:textId="77777777" w:rsidR="00370C60" w:rsidRPr="001F62AD" w:rsidRDefault="00370C60" w:rsidP="00370C60">
            <w:pPr>
              <w:rPr>
                <w:bCs/>
              </w:rPr>
            </w:pPr>
          </w:p>
        </w:tc>
        <w:tc>
          <w:tcPr>
            <w:tcW w:w="1559" w:type="dxa"/>
            <w:gridSpan w:val="3"/>
            <w:tcBorders>
              <w:top w:val="single" w:sz="4" w:space="0" w:color="auto"/>
              <w:bottom w:val="single" w:sz="4" w:space="0" w:color="auto"/>
            </w:tcBorders>
            <w:vAlign w:val="center"/>
          </w:tcPr>
          <w:p w14:paraId="6D784B83" w14:textId="2D008DF1" w:rsidR="00370C60" w:rsidRPr="001F62AD" w:rsidRDefault="00370C60" w:rsidP="00370C60">
            <w:pPr>
              <w:rPr>
                <w:bCs/>
              </w:rPr>
            </w:pPr>
            <w:r>
              <w:rPr>
                <w:b/>
                <w:bCs/>
              </w:rPr>
              <w:t xml:space="preserve">Date of birth </w:t>
            </w:r>
          </w:p>
        </w:tc>
        <w:tc>
          <w:tcPr>
            <w:tcW w:w="2410" w:type="dxa"/>
            <w:gridSpan w:val="2"/>
            <w:tcBorders>
              <w:top w:val="single" w:sz="4" w:space="0" w:color="auto"/>
              <w:bottom w:val="single" w:sz="4" w:space="0" w:color="auto"/>
            </w:tcBorders>
            <w:vAlign w:val="center"/>
          </w:tcPr>
          <w:p w14:paraId="30D17915" w14:textId="2285898E" w:rsidR="00370C60" w:rsidRPr="001F62AD" w:rsidRDefault="00370C60" w:rsidP="00370C60">
            <w:pPr>
              <w:rPr>
                <w:bCs/>
              </w:rPr>
            </w:pPr>
          </w:p>
        </w:tc>
      </w:tr>
      <w:tr w:rsidR="00370C60" w:rsidRPr="007A5EFD" w14:paraId="0464C79D" w14:textId="77777777" w:rsidTr="006958B8">
        <w:trPr>
          <w:trHeight w:val="566"/>
        </w:trPr>
        <w:tc>
          <w:tcPr>
            <w:tcW w:w="3261" w:type="dxa"/>
            <w:gridSpan w:val="2"/>
            <w:tcBorders>
              <w:top w:val="single" w:sz="4" w:space="0" w:color="auto"/>
              <w:bottom w:val="single" w:sz="4" w:space="0" w:color="auto"/>
            </w:tcBorders>
            <w:noWrap/>
            <w:vAlign w:val="center"/>
          </w:tcPr>
          <w:p w14:paraId="16C5CCB9" w14:textId="4522F66A" w:rsidR="00370C60" w:rsidRPr="00F42BDC" w:rsidRDefault="00370C60" w:rsidP="00370C60">
            <w:pPr>
              <w:rPr>
                <w:b/>
                <w:bCs/>
              </w:rPr>
            </w:pPr>
            <w:r>
              <w:rPr>
                <w:b/>
                <w:bCs/>
              </w:rPr>
              <w:lastRenderedPageBreak/>
              <w:t>Address</w:t>
            </w:r>
          </w:p>
        </w:tc>
        <w:tc>
          <w:tcPr>
            <w:tcW w:w="7087" w:type="dxa"/>
            <w:gridSpan w:val="7"/>
            <w:tcBorders>
              <w:top w:val="single" w:sz="4" w:space="0" w:color="auto"/>
              <w:bottom w:val="single" w:sz="4" w:space="0" w:color="auto"/>
            </w:tcBorders>
            <w:vAlign w:val="center"/>
          </w:tcPr>
          <w:p w14:paraId="56152622" w14:textId="77777777" w:rsidR="00370C60" w:rsidRPr="001F62AD" w:rsidRDefault="00370C60" w:rsidP="00370C60">
            <w:pPr>
              <w:rPr>
                <w:bCs/>
              </w:rPr>
            </w:pPr>
          </w:p>
        </w:tc>
      </w:tr>
      <w:tr w:rsidR="00370C60" w:rsidRPr="00F52CBD" w14:paraId="770B64E8" w14:textId="77777777" w:rsidTr="006958B8">
        <w:trPr>
          <w:trHeight w:val="567"/>
        </w:trPr>
        <w:tc>
          <w:tcPr>
            <w:tcW w:w="10348" w:type="dxa"/>
            <w:gridSpan w:val="9"/>
            <w:tcBorders>
              <w:top w:val="single" w:sz="4" w:space="0" w:color="auto"/>
              <w:bottom w:val="single" w:sz="4" w:space="0" w:color="auto"/>
            </w:tcBorders>
            <w:shd w:val="clear" w:color="auto" w:fill="002060"/>
            <w:noWrap/>
            <w:vAlign w:val="center"/>
          </w:tcPr>
          <w:p w14:paraId="1A34CF8F" w14:textId="77777777" w:rsidR="00370C60" w:rsidRPr="00F52CBD" w:rsidRDefault="00370C60" w:rsidP="003467C8">
            <w:pPr>
              <w:rPr>
                <w:rStyle w:val="Questionlabel"/>
              </w:rPr>
            </w:pPr>
            <w:r>
              <w:rPr>
                <w:rStyle w:val="Questionlabel"/>
              </w:rPr>
              <w:t>D</w:t>
            </w:r>
            <w:r w:rsidRPr="00F52CBD">
              <w:rPr>
                <w:rStyle w:val="Questionlabel"/>
              </w:rPr>
              <w:t xml:space="preserve">eclaration of associates </w:t>
            </w:r>
            <w:r>
              <w:rPr>
                <w:rStyle w:val="Questionlabel"/>
              </w:rPr>
              <w:t>–</w:t>
            </w:r>
            <w:r w:rsidRPr="00F52CBD">
              <w:rPr>
                <w:rStyle w:val="Questionlabel"/>
              </w:rPr>
              <w:t xml:space="preserve"> </w:t>
            </w:r>
            <w:r>
              <w:rPr>
                <w:rStyle w:val="Questionlabel"/>
              </w:rPr>
              <w:t>business partner/s</w:t>
            </w:r>
          </w:p>
        </w:tc>
      </w:tr>
      <w:tr w:rsidR="00370C60" w:rsidRPr="00D80727" w14:paraId="0DE44F8E" w14:textId="77777777" w:rsidTr="006958B8">
        <w:trPr>
          <w:trHeight w:val="567"/>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0B2B0ED2" w14:textId="77777777" w:rsidR="00370C60" w:rsidRPr="00370C60" w:rsidRDefault="00370C60" w:rsidP="00370C60">
            <w:pPr>
              <w:rPr>
                <w:b/>
                <w:bCs/>
              </w:rPr>
            </w:pPr>
            <w:r w:rsidRPr="00370C60">
              <w:rPr>
                <w:b/>
                <w:bCs/>
              </w:rPr>
              <w:t>Business partner 1</w:t>
            </w:r>
          </w:p>
        </w:tc>
      </w:tr>
      <w:tr w:rsidR="00370C60" w:rsidRPr="001F62AD" w14:paraId="326949BD" w14:textId="77777777" w:rsidTr="006958B8">
        <w:trPr>
          <w:trHeight w:val="567"/>
        </w:trPr>
        <w:tc>
          <w:tcPr>
            <w:tcW w:w="3261" w:type="dxa"/>
            <w:gridSpan w:val="2"/>
            <w:tcBorders>
              <w:top w:val="single" w:sz="4" w:space="0" w:color="auto"/>
              <w:bottom w:val="single" w:sz="4" w:space="0" w:color="auto"/>
            </w:tcBorders>
            <w:noWrap/>
            <w:vAlign w:val="center"/>
          </w:tcPr>
          <w:p w14:paraId="0ACCB615" w14:textId="77777777" w:rsidR="00370C60" w:rsidRPr="000B71FE" w:rsidRDefault="00370C60" w:rsidP="003467C8">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6A71FFA5" w14:textId="77777777" w:rsidR="00370C60" w:rsidRPr="001F62AD" w:rsidRDefault="00370C60" w:rsidP="003467C8">
            <w:pPr>
              <w:rPr>
                <w:bCs/>
              </w:rPr>
            </w:pPr>
          </w:p>
        </w:tc>
      </w:tr>
      <w:tr w:rsidR="00370C60" w:rsidRPr="001F62AD" w14:paraId="5DFEAB7D" w14:textId="77777777" w:rsidTr="006958B8">
        <w:trPr>
          <w:trHeight w:val="567"/>
        </w:trPr>
        <w:tc>
          <w:tcPr>
            <w:tcW w:w="3261" w:type="dxa"/>
            <w:gridSpan w:val="2"/>
            <w:tcBorders>
              <w:top w:val="single" w:sz="4" w:space="0" w:color="auto"/>
              <w:bottom w:val="single" w:sz="4" w:space="0" w:color="auto"/>
            </w:tcBorders>
            <w:noWrap/>
            <w:vAlign w:val="center"/>
          </w:tcPr>
          <w:p w14:paraId="0C3EA79D" w14:textId="77777777" w:rsidR="00370C60" w:rsidRPr="000B71FE" w:rsidRDefault="00370C60" w:rsidP="003467C8">
            <w:pPr>
              <w:rPr>
                <w:b/>
                <w:bCs/>
              </w:rPr>
            </w:pPr>
            <w:r w:rsidRPr="00F42BDC">
              <w:rPr>
                <w:b/>
                <w:bCs/>
              </w:rPr>
              <w:t>Relationship to applic</w:t>
            </w:r>
            <w:r>
              <w:rPr>
                <w:b/>
                <w:bCs/>
              </w:rPr>
              <w:t>ant</w:t>
            </w:r>
          </w:p>
        </w:tc>
        <w:tc>
          <w:tcPr>
            <w:tcW w:w="3118" w:type="dxa"/>
            <w:gridSpan w:val="2"/>
            <w:tcBorders>
              <w:top w:val="single" w:sz="4" w:space="0" w:color="auto"/>
              <w:bottom w:val="single" w:sz="4" w:space="0" w:color="auto"/>
            </w:tcBorders>
            <w:vAlign w:val="center"/>
          </w:tcPr>
          <w:p w14:paraId="5AB0DE3E" w14:textId="77777777" w:rsidR="00370C60" w:rsidRPr="001F62AD" w:rsidRDefault="00370C60" w:rsidP="003467C8">
            <w:pPr>
              <w:rPr>
                <w:bCs/>
              </w:rPr>
            </w:pPr>
          </w:p>
        </w:tc>
        <w:tc>
          <w:tcPr>
            <w:tcW w:w="1559" w:type="dxa"/>
            <w:gridSpan w:val="3"/>
            <w:tcBorders>
              <w:top w:val="single" w:sz="4" w:space="0" w:color="auto"/>
              <w:bottom w:val="single" w:sz="4" w:space="0" w:color="auto"/>
            </w:tcBorders>
            <w:vAlign w:val="center"/>
          </w:tcPr>
          <w:p w14:paraId="4E4AD0CE" w14:textId="77777777" w:rsidR="00370C60" w:rsidRPr="00F42BDC" w:rsidRDefault="00370C60" w:rsidP="003467C8">
            <w:pPr>
              <w:rPr>
                <w:b/>
                <w:bCs/>
              </w:rPr>
            </w:pPr>
            <w:r>
              <w:rPr>
                <w:b/>
                <w:bCs/>
              </w:rPr>
              <w:t xml:space="preserve">Date of birth </w:t>
            </w:r>
          </w:p>
        </w:tc>
        <w:tc>
          <w:tcPr>
            <w:tcW w:w="2410" w:type="dxa"/>
            <w:gridSpan w:val="2"/>
            <w:tcBorders>
              <w:top w:val="single" w:sz="4" w:space="0" w:color="auto"/>
              <w:bottom w:val="single" w:sz="4" w:space="0" w:color="auto"/>
            </w:tcBorders>
            <w:vAlign w:val="center"/>
          </w:tcPr>
          <w:p w14:paraId="27395856" w14:textId="77777777" w:rsidR="00370C60" w:rsidRPr="001F62AD" w:rsidRDefault="00370C60" w:rsidP="003467C8">
            <w:pPr>
              <w:rPr>
                <w:bCs/>
              </w:rPr>
            </w:pPr>
          </w:p>
        </w:tc>
      </w:tr>
      <w:tr w:rsidR="00370C60" w:rsidRPr="001F62AD" w14:paraId="3FC6130E" w14:textId="77777777" w:rsidTr="006958B8">
        <w:trPr>
          <w:trHeight w:val="510"/>
        </w:trPr>
        <w:tc>
          <w:tcPr>
            <w:tcW w:w="3261" w:type="dxa"/>
            <w:gridSpan w:val="2"/>
            <w:tcBorders>
              <w:top w:val="single" w:sz="4" w:space="0" w:color="auto"/>
              <w:bottom w:val="single" w:sz="4" w:space="0" w:color="auto"/>
            </w:tcBorders>
            <w:noWrap/>
            <w:vAlign w:val="center"/>
          </w:tcPr>
          <w:p w14:paraId="0E05C8DC" w14:textId="77777777" w:rsidR="00370C60" w:rsidRPr="000B71FE" w:rsidRDefault="00370C60" w:rsidP="003467C8">
            <w:pPr>
              <w:rPr>
                <w:b/>
                <w:bCs/>
              </w:rPr>
            </w:pPr>
            <w:r>
              <w:rPr>
                <w:b/>
                <w:bCs/>
              </w:rPr>
              <w:t xml:space="preserve">Address </w:t>
            </w:r>
          </w:p>
        </w:tc>
        <w:tc>
          <w:tcPr>
            <w:tcW w:w="7087" w:type="dxa"/>
            <w:gridSpan w:val="7"/>
            <w:tcBorders>
              <w:top w:val="single" w:sz="4" w:space="0" w:color="auto"/>
              <w:bottom w:val="single" w:sz="4" w:space="0" w:color="auto"/>
            </w:tcBorders>
            <w:vAlign w:val="center"/>
          </w:tcPr>
          <w:p w14:paraId="0EF7495C" w14:textId="77777777" w:rsidR="00370C60" w:rsidRPr="001F62AD" w:rsidRDefault="00370C60" w:rsidP="003467C8">
            <w:pPr>
              <w:rPr>
                <w:bCs/>
              </w:rPr>
            </w:pPr>
          </w:p>
        </w:tc>
      </w:tr>
      <w:tr w:rsidR="006958B8" w:rsidRPr="00D80727" w14:paraId="37C4E39F" w14:textId="77777777" w:rsidTr="006958B8">
        <w:trPr>
          <w:trHeight w:val="567"/>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27926F4F" w14:textId="77777777" w:rsidR="006958B8" w:rsidRPr="006958B8" w:rsidRDefault="006958B8" w:rsidP="006958B8">
            <w:pPr>
              <w:rPr>
                <w:b/>
                <w:bCs/>
              </w:rPr>
            </w:pPr>
            <w:r w:rsidRPr="006958B8">
              <w:rPr>
                <w:b/>
                <w:bCs/>
              </w:rPr>
              <w:t>Business partner 2</w:t>
            </w:r>
          </w:p>
        </w:tc>
      </w:tr>
      <w:tr w:rsidR="006958B8" w:rsidRPr="001F62AD" w14:paraId="3D8AA6EB" w14:textId="77777777" w:rsidTr="006958B8">
        <w:trPr>
          <w:trHeight w:val="567"/>
        </w:trPr>
        <w:tc>
          <w:tcPr>
            <w:tcW w:w="3261" w:type="dxa"/>
            <w:gridSpan w:val="2"/>
            <w:tcBorders>
              <w:top w:val="single" w:sz="4" w:space="0" w:color="auto"/>
              <w:bottom w:val="single" w:sz="4" w:space="0" w:color="auto"/>
            </w:tcBorders>
            <w:noWrap/>
            <w:vAlign w:val="center"/>
          </w:tcPr>
          <w:p w14:paraId="175D0DE6" w14:textId="77777777" w:rsidR="006958B8" w:rsidRPr="000B71FE" w:rsidRDefault="006958B8" w:rsidP="003467C8">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67EB00CD" w14:textId="77777777" w:rsidR="006958B8" w:rsidRPr="001F62AD" w:rsidRDefault="006958B8" w:rsidP="003467C8">
            <w:pPr>
              <w:rPr>
                <w:bCs/>
              </w:rPr>
            </w:pPr>
          </w:p>
        </w:tc>
      </w:tr>
      <w:tr w:rsidR="006958B8" w:rsidRPr="001F62AD" w14:paraId="22520857" w14:textId="77777777" w:rsidTr="006958B8">
        <w:trPr>
          <w:trHeight w:val="567"/>
        </w:trPr>
        <w:tc>
          <w:tcPr>
            <w:tcW w:w="3261" w:type="dxa"/>
            <w:gridSpan w:val="2"/>
            <w:tcBorders>
              <w:top w:val="single" w:sz="4" w:space="0" w:color="auto"/>
              <w:bottom w:val="single" w:sz="4" w:space="0" w:color="auto"/>
            </w:tcBorders>
            <w:noWrap/>
            <w:vAlign w:val="center"/>
          </w:tcPr>
          <w:p w14:paraId="0B32552C" w14:textId="77777777" w:rsidR="006958B8" w:rsidRPr="000B71FE" w:rsidRDefault="006958B8" w:rsidP="003467C8">
            <w:pPr>
              <w:rPr>
                <w:b/>
                <w:bCs/>
              </w:rPr>
            </w:pPr>
            <w:r w:rsidRPr="00F42BDC">
              <w:rPr>
                <w:b/>
                <w:bCs/>
              </w:rPr>
              <w:t>Relationship to applic</w:t>
            </w:r>
            <w:r>
              <w:rPr>
                <w:b/>
                <w:bCs/>
              </w:rPr>
              <w:t>ant</w:t>
            </w:r>
          </w:p>
        </w:tc>
        <w:tc>
          <w:tcPr>
            <w:tcW w:w="3118" w:type="dxa"/>
            <w:gridSpan w:val="2"/>
            <w:tcBorders>
              <w:top w:val="single" w:sz="4" w:space="0" w:color="auto"/>
              <w:bottom w:val="single" w:sz="4" w:space="0" w:color="auto"/>
            </w:tcBorders>
            <w:vAlign w:val="center"/>
          </w:tcPr>
          <w:p w14:paraId="24FA3D9F" w14:textId="77777777" w:rsidR="006958B8" w:rsidRPr="001F62AD" w:rsidRDefault="006958B8" w:rsidP="003467C8">
            <w:pPr>
              <w:rPr>
                <w:bCs/>
              </w:rPr>
            </w:pPr>
          </w:p>
        </w:tc>
        <w:tc>
          <w:tcPr>
            <w:tcW w:w="1559" w:type="dxa"/>
            <w:gridSpan w:val="3"/>
            <w:tcBorders>
              <w:top w:val="single" w:sz="4" w:space="0" w:color="auto"/>
              <w:bottom w:val="single" w:sz="4" w:space="0" w:color="auto"/>
            </w:tcBorders>
            <w:vAlign w:val="center"/>
          </w:tcPr>
          <w:p w14:paraId="2F1ABEED" w14:textId="77777777" w:rsidR="006958B8" w:rsidRPr="00F42BDC" w:rsidRDefault="006958B8" w:rsidP="003467C8">
            <w:pPr>
              <w:rPr>
                <w:b/>
                <w:bCs/>
              </w:rPr>
            </w:pPr>
            <w:r>
              <w:rPr>
                <w:b/>
                <w:bCs/>
              </w:rPr>
              <w:t>Date of birth</w:t>
            </w:r>
          </w:p>
        </w:tc>
        <w:tc>
          <w:tcPr>
            <w:tcW w:w="2410" w:type="dxa"/>
            <w:gridSpan w:val="2"/>
            <w:tcBorders>
              <w:top w:val="single" w:sz="4" w:space="0" w:color="auto"/>
              <w:bottom w:val="single" w:sz="4" w:space="0" w:color="auto"/>
            </w:tcBorders>
            <w:vAlign w:val="center"/>
          </w:tcPr>
          <w:p w14:paraId="301B4C7C" w14:textId="77777777" w:rsidR="006958B8" w:rsidRPr="001F62AD" w:rsidRDefault="006958B8" w:rsidP="003467C8">
            <w:pPr>
              <w:rPr>
                <w:bCs/>
              </w:rPr>
            </w:pPr>
          </w:p>
        </w:tc>
      </w:tr>
      <w:tr w:rsidR="006958B8" w:rsidRPr="001F62AD" w14:paraId="473F2324" w14:textId="77777777" w:rsidTr="006958B8">
        <w:trPr>
          <w:trHeight w:val="486"/>
        </w:trPr>
        <w:tc>
          <w:tcPr>
            <w:tcW w:w="3261" w:type="dxa"/>
            <w:gridSpan w:val="2"/>
            <w:tcBorders>
              <w:top w:val="single" w:sz="4" w:space="0" w:color="auto"/>
              <w:bottom w:val="single" w:sz="4" w:space="0" w:color="auto"/>
            </w:tcBorders>
            <w:noWrap/>
            <w:vAlign w:val="center"/>
          </w:tcPr>
          <w:p w14:paraId="4016BC89" w14:textId="77777777" w:rsidR="006958B8" w:rsidRPr="000B71FE" w:rsidRDefault="006958B8" w:rsidP="003467C8">
            <w:pPr>
              <w:rPr>
                <w:b/>
                <w:bCs/>
              </w:rPr>
            </w:pPr>
            <w:r>
              <w:rPr>
                <w:b/>
                <w:bCs/>
              </w:rPr>
              <w:t xml:space="preserve">Address </w:t>
            </w:r>
          </w:p>
        </w:tc>
        <w:tc>
          <w:tcPr>
            <w:tcW w:w="7087" w:type="dxa"/>
            <w:gridSpan w:val="7"/>
            <w:tcBorders>
              <w:top w:val="single" w:sz="4" w:space="0" w:color="auto"/>
              <w:bottom w:val="single" w:sz="4" w:space="0" w:color="auto"/>
            </w:tcBorders>
            <w:vAlign w:val="center"/>
          </w:tcPr>
          <w:p w14:paraId="434B9FD2" w14:textId="77777777" w:rsidR="006958B8" w:rsidRPr="001F62AD" w:rsidRDefault="006958B8" w:rsidP="003467C8">
            <w:pPr>
              <w:rPr>
                <w:bCs/>
              </w:rPr>
            </w:pPr>
          </w:p>
        </w:tc>
      </w:tr>
      <w:tr w:rsidR="006958B8" w:rsidRPr="00D80727" w14:paraId="4F03DA56" w14:textId="77777777" w:rsidTr="006958B8">
        <w:trPr>
          <w:trHeight w:val="567"/>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5C33EC7A" w14:textId="77777777" w:rsidR="006958B8" w:rsidRPr="006958B8" w:rsidRDefault="006958B8" w:rsidP="006958B8">
            <w:pPr>
              <w:rPr>
                <w:b/>
                <w:bCs/>
              </w:rPr>
            </w:pPr>
            <w:r w:rsidRPr="006958B8">
              <w:rPr>
                <w:b/>
                <w:bCs/>
              </w:rPr>
              <w:t>Business partner 3</w:t>
            </w:r>
          </w:p>
        </w:tc>
      </w:tr>
      <w:tr w:rsidR="006958B8" w:rsidRPr="001F62AD" w14:paraId="4667A00F" w14:textId="77777777" w:rsidTr="006958B8">
        <w:trPr>
          <w:trHeight w:val="567"/>
        </w:trPr>
        <w:tc>
          <w:tcPr>
            <w:tcW w:w="3261" w:type="dxa"/>
            <w:gridSpan w:val="2"/>
            <w:tcBorders>
              <w:top w:val="single" w:sz="4" w:space="0" w:color="auto"/>
              <w:bottom w:val="single" w:sz="4" w:space="0" w:color="auto"/>
            </w:tcBorders>
            <w:noWrap/>
            <w:vAlign w:val="center"/>
          </w:tcPr>
          <w:p w14:paraId="61DC0329" w14:textId="77777777" w:rsidR="006958B8" w:rsidRPr="000B71FE" w:rsidRDefault="006958B8" w:rsidP="003467C8">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507227A4" w14:textId="77777777" w:rsidR="006958B8" w:rsidRPr="001F62AD" w:rsidRDefault="006958B8" w:rsidP="003467C8">
            <w:pPr>
              <w:rPr>
                <w:bCs/>
              </w:rPr>
            </w:pPr>
          </w:p>
        </w:tc>
      </w:tr>
      <w:tr w:rsidR="006958B8" w:rsidRPr="001F62AD" w14:paraId="3BAB4C85" w14:textId="77777777" w:rsidTr="006958B8">
        <w:trPr>
          <w:trHeight w:val="567"/>
        </w:trPr>
        <w:tc>
          <w:tcPr>
            <w:tcW w:w="3261" w:type="dxa"/>
            <w:gridSpan w:val="2"/>
            <w:tcBorders>
              <w:top w:val="single" w:sz="4" w:space="0" w:color="auto"/>
              <w:bottom w:val="single" w:sz="4" w:space="0" w:color="auto"/>
            </w:tcBorders>
            <w:noWrap/>
            <w:vAlign w:val="center"/>
          </w:tcPr>
          <w:p w14:paraId="1074455B" w14:textId="77777777" w:rsidR="006958B8" w:rsidRPr="000B71FE" w:rsidRDefault="006958B8" w:rsidP="003467C8">
            <w:pPr>
              <w:rPr>
                <w:b/>
                <w:bCs/>
              </w:rPr>
            </w:pPr>
            <w:r w:rsidRPr="00F42BDC">
              <w:rPr>
                <w:b/>
                <w:bCs/>
              </w:rPr>
              <w:t>Relationship to applic</w:t>
            </w:r>
            <w:r>
              <w:rPr>
                <w:b/>
                <w:bCs/>
              </w:rPr>
              <w:t>ant</w:t>
            </w:r>
          </w:p>
        </w:tc>
        <w:tc>
          <w:tcPr>
            <w:tcW w:w="3118" w:type="dxa"/>
            <w:gridSpan w:val="2"/>
            <w:tcBorders>
              <w:top w:val="single" w:sz="4" w:space="0" w:color="auto"/>
              <w:bottom w:val="single" w:sz="4" w:space="0" w:color="auto"/>
            </w:tcBorders>
            <w:vAlign w:val="center"/>
          </w:tcPr>
          <w:p w14:paraId="579568BB" w14:textId="77777777" w:rsidR="006958B8" w:rsidRPr="001F62AD" w:rsidRDefault="006958B8" w:rsidP="003467C8">
            <w:pPr>
              <w:rPr>
                <w:bCs/>
              </w:rPr>
            </w:pPr>
          </w:p>
        </w:tc>
        <w:tc>
          <w:tcPr>
            <w:tcW w:w="1559" w:type="dxa"/>
            <w:gridSpan w:val="3"/>
            <w:tcBorders>
              <w:top w:val="single" w:sz="4" w:space="0" w:color="auto"/>
              <w:bottom w:val="single" w:sz="4" w:space="0" w:color="auto"/>
            </w:tcBorders>
            <w:vAlign w:val="center"/>
          </w:tcPr>
          <w:p w14:paraId="19DFC260" w14:textId="77777777" w:rsidR="006958B8" w:rsidRPr="00F42BDC" w:rsidRDefault="006958B8" w:rsidP="003467C8">
            <w:pPr>
              <w:rPr>
                <w:b/>
                <w:bCs/>
              </w:rPr>
            </w:pPr>
            <w:r>
              <w:rPr>
                <w:b/>
                <w:bCs/>
              </w:rPr>
              <w:t xml:space="preserve">Date of birth </w:t>
            </w:r>
          </w:p>
        </w:tc>
        <w:tc>
          <w:tcPr>
            <w:tcW w:w="2410" w:type="dxa"/>
            <w:gridSpan w:val="2"/>
            <w:tcBorders>
              <w:top w:val="single" w:sz="4" w:space="0" w:color="auto"/>
              <w:bottom w:val="single" w:sz="4" w:space="0" w:color="auto"/>
            </w:tcBorders>
            <w:vAlign w:val="center"/>
          </w:tcPr>
          <w:p w14:paraId="38309AB1" w14:textId="77777777" w:rsidR="006958B8" w:rsidRPr="001F62AD" w:rsidRDefault="006958B8" w:rsidP="003467C8">
            <w:pPr>
              <w:rPr>
                <w:bCs/>
              </w:rPr>
            </w:pPr>
          </w:p>
        </w:tc>
      </w:tr>
      <w:tr w:rsidR="006958B8" w:rsidRPr="001F62AD" w14:paraId="45027719" w14:textId="77777777" w:rsidTr="006958B8">
        <w:trPr>
          <w:trHeight w:val="476"/>
        </w:trPr>
        <w:tc>
          <w:tcPr>
            <w:tcW w:w="3261" w:type="dxa"/>
            <w:gridSpan w:val="2"/>
            <w:tcBorders>
              <w:top w:val="single" w:sz="4" w:space="0" w:color="auto"/>
              <w:bottom w:val="single" w:sz="4" w:space="0" w:color="auto"/>
            </w:tcBorders>
            <w:noWrap/>
            <w:vAlign w:val="center"/>
          </w:tcPr>
          <w:p w14:paraId="35A36A73" w14:textId="77777777" w:rsidR="006958B8" w:rsidRPr="000B71FE" w:rsidRDefault="006958B8" w:rsidP="003467C8">
            <w:pPr>
              <w:rPr>
                <w:b/>
                <w:bCs/>
              </w:rPr>
            </w:pPr>
            <w:r>
              <w:rPr>
                <w:b/>
                <w:bCs/>
              </w:rPr>
              <w:t xml:space="preserve">Address </w:t>
            </w:r>
          </w:p>
        </w:tc>
        <w:tc>
          <w:tcPr>
            <w:tcW w:w="7087" w:type="dxa"/>
            <w:gridSpan w:val="7"/>
            <w:tcBorders>
              <w:top w:val="single" w:sz="4" w:space="0" w:color="auto"/>
              <w:bottom w:val="single" w:sz="4" w:space="0" w:color="auto"/>
            </w:tcBorders>
            <w:vAlign w:val="center"/>
          </w:tcPr>
          <w:p w14:paraId="59379957" w14:textId="77777777" w:rsidR="006958B8" w:rsidRPr="001F62AD" w:rsidRDefault="006958B8" w:rsidP="003467C8">
            <w:pPr>
              <w:rPr>
                <w:bCs/>
              </w:rPr>
            </w:pPr>
          </w:p>
        </w:tc>
      </w:tr>
      <w:tr w:rsidR="006958B8" w:rsidRPr="00F52CBD" w14:paraId="171C08E2" w14:textId="77777777" w:rsidTr="006958B8">
        <w:trPr>
          <w:trHeight w:val="567"/>
        </w:trPr>
        <w:tc>
          <w:tcPr>
            <w:tcW w:w="10348" w:type="dxa"/>
            <w:gridSpan w:val="9"/>
            <w:tcBorders>
              <w:top w:val="single" w:sz="4" w:space="0" w:color="auto"/>
              <w:bottom w:val="single" w:sz="4" w:space="0" w:color="auto"/>
            </w:tcBorders>
            <w:shd w:val="clear" w:color="auto" w:fill="002060"/>
            <w:noWrap/>
            <w:vAlign w:val="center"/>
          </w:tcPr>
          <w:p w14:paraId="38D9D062" w14:textId="77777777" w:rsidR="006958B8" w:rsidRPr="00F52CBD" w:rsidRDefault="006958B8" w:rsidP="003467C8">
            <w:pPr>
              <w:rPr>
                <w:rStyle w:val="Questionlabel"/>
              </w:rPr>
            </w:pPr>
            <w:r>
              <w:rPr>
                <w:rStyle w:val="Questionlabel"/>
              </w:rPr>
              <w:t>D</w:t>
            </w:r>
            <w:r w:rsidRPr="00F52CBD">
              <w:rPr>
                <w:rStyle w:val="Questionlabel"/>
              </w:rPr>
              <w:t xml:space="preserve">eclaration of associates </w:t>
            </w:r>
            <w:r>
              <w:rPr>
                <w:rStyle w:val="Questionlabel"/>
              </w:rPr>
              <w:t>–</w:t>
            </w:r>
            <w:r w:rsidRPr="00F52CBD">
              <w:rPr>
                <w:rStyle w:val="Questionlabel"/>
              </w:rPr>
              <w:t xml:space="preserve"> </w:t>
            </w:r>
            <w:r>
              <w:rPr>
                <w:rStyle w:val="Questionlabel"/>
              </w:rPr>
              <w:t>other</w:t>
            </w:r>
          </w:p>
        </w:tc>
      </w:tr>
      <w:tr w:rsidR="006958B8" w:rsidRPr="00D80727" w14:paraId="373289C3" w14:textId="77777777" w:rsidTr="006958B8">
        <w:trPr>
          <w:trHeight w:val="567"/>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298D924E" w14:textId="77777777" w:rsidR="006958B8" w:rsidRPr="006958B8" w:rsidRDefault="006958B8" w:rsidP="006958B8">
            <w:pPr>
              <w:rPr>
                <w:b/>
                <w:bCs/>
              </w:rPr>
            </w:pPr>
            <w:r w:rsidRPr="006958B8">
              <w:rPr>
                <w:b/>
                <w:bCs/>
              </w:rPr>
              <w:t xml:space="preserve">Associate - </w:t>
            </w:r>
            <w:proofErr w:type="gramStart"/>
            <w:r w:rsidRPr="006958B8">
              <w:rPr>
                <w:b/>
                <w:bCs/>
              </w:rPr>
              <w:t>other</w:t>
            </w:r>
            <w:proofErr w:type="gramEnd"/>
            <w:r w:rsidRPr="006958B8">
              <w:rPr>
                <w:b/>
                <w:bCs/>
              </w:rPr>
              <w:t xml:space="preserve"> 1</w:t>
            </w:r>
          </w:p>
        </w:tc>
      </w:tr>
      <w:tr w:rsidR="006958B8" w:rsidRPr="001F62AD" w14:paraId="6094BC4B" w14:textId="77777777" w:rsidTr="006958B8">
        <w:trPr>
          <w:trHeight w:val="567"/>
        </w:trPr>
        <w:tc>
          <w:tcPr>
            <w:tcW w:w="3261" w:type="dxa"/>
            <w:gridSpan w:val="2"/>
            <w:tcBorders>
              <w:top w:val="single" w:sz="4" w:space="0" w:color="auto"/>
              <w:bottom w:val="single" w:sz="4" w:space="0" w:color="auto"/>
            </w:tcBorders>
            <w:noWrap/>
            <w:vAlign w:val="center"/>
          </w:tcPr>
          <w:p w14:paraId="28DBC5FF" w14:textId="77777777" w:rsidR="006958B8" w:rsidRPr="000B71FE" w:rsidRDefault="006958B8" w:rsidP="003467C8">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12479E68" w14:textId="77777777" w:rsidR="006958B8" w:rsidRPr="001F62AD" w:rsidRDefault="006958B8" w:rsidP="003467C8">
            <w:pPr>
              <w:rPr>
                <w:bCs/>
              </w:rPr>
            </w:pPr>
          </w:p>
        </w:tc>
      </w:tr>
      <w:tr w:rsidR="006958B8" w:rsidRPr="001F62AD" w14:paraId="0E19E692" w14:textId="77777777" w:rsidTr="006958B8">
        <w:trPr>
          <w:trHeight w:val="567"/>
        </w:trPr>
        <w:tc>
          <w:tcPr>
            <w:tcW w:w="3261" w:type="dxa"/>
            <w:gridSpan w:val="2"/>
            <w:tcBorders>
              <w:top w:val="single" w:sz="4" w:space="0" w:color="auto"/>
              <w:bottom w:val="single" w:sz="4" w:space="0" w:color="auto"/>
            </w:tcBorders>
            <w:noWrap/>
            <w:vAlign w:val="center"/>
          </w:tcPr>
          <w:p w14:paraId="45087225" w14:textId="77777777" w:rsidR="006958B8" w:rsidRPr="000B71FE" w:rsidRDefault="006958B8" w:rsidP="003467C8">
            <w:pPr>
              <w:rPr>
                <w:b/>
                <w:bCs/>
              </w:rPr>
            </w:pPr>
            <w:r w:rsidRPr="00F42BDC">
              <w:rPr>
                <w:b/>
                <w:bCs/>
              </w:rPr>
              <w:t>Relationship to applic</w:t>
            </w:r>
            <w:r>
              <w:rPr>
                <w:b/>
                <w:bCs/>
              </w:rPr>
              <w:t>ant</w:t>
            </w:r>
          </w:p>
        </w:tc>
        <w:tc>
          <w:tcPr>
            <w:tcW w:w="3118" w:type="dxa"/>
            <w:gridSpan w:val="2"/>
            <w:tcBorders>
              <w:top w:val="single" w:sz="4" w:space="0" w:color="auto"/>
              <w:bottom w:val="single" w:sz="4" w:space="0" w:color="auto"/>
            </w:tcBorders>
            <w:vAlign w:val="center"/>
          </w:tcPr>
          <w:p w14:paraId="700FDAAB" w14:textId="77777777" w:rsidR="006958B8" w:rsidRPr="001F62AD" w:rsidRDefault="006958B8" w:rsidP="003467C8">
            <w:pPr>
              <w:rPr>
                <w:bCs/>
              </w:rPr>
            </w:pPr>
          </w:p>
        </w:tc>
        <w:tc>
          <w:tcPr>
            <w:tcW w:w="1559" w:type="dxa"/>
            <w:gridSpan w:val="3"/>
            <w:tcBorders>
              <w:top w:val="single" w:sz="4" w:space="0" w:color="auto"/>
              <w:bottom w:val="single" w:sz="4" w:space="0" w:color="auto"/>
            </w:tcBorders>
            <w:vAlign w:val="center"/>
          </w:tcPr>
          <w:p w14:paraId="2B44BB2C" w14:textId="77777777" w:rsidR="006958B8" w:rsidRPr="00F42BDC" w:rsidRDefault="006958B8" w:rsidP="003467C8">
            <w:pPr>
              <w:rPr>
                <w:b/>
                <w:bCs/>
              </w:rPr>
            </w:pPr>
            <w:r>
              <w:rPr>
                <w:b/>
                <w:bCs/>
              </w:rPr>
              <w:t xml:space="preserve">Date of birth </w:t>
            </w:r>
          </w:p>
        </w:tc>
        <w:tc>
          <w:tcPr>
            <w:tcW w:w="2410" w:type="dxa"/>
            <w:gridSpan w:val="2"/>
            <w:tcBorders>
              <w:top w:val="single" w:sz="4" w:space="0" w:color="auto"/>
              <w:bottom w:val="single" w:sz="4" w:space="0" w:color="auto"/>
            </w:tcBorders>
            <w:vAlign w:val="center"/>
          </w:tcPr>
          <w:p w14:paraId="06CD53F1" w14:textId="77777777" w:rsidR="006958B8" w:rsidRPr="001F62AD" w:rsidRDefault="006958B8" w:rsidP="003467C8">
            <w:pPr>
              <w:rPr>
                <w:bCs/>
              </w:rPr>
            </w:pPr>
          </w:p>
        </w:tc>
      </w:tr>
      <w:tr w:rsidR="006958B8" w:rsidRPr="001F62AD" w14:paraId="27C48C7E" w14:textId="77777777" w:rsidTr="006958B8">
        <w:trPr>
          <w:trHeight w:val="616"/>
        </w:trPr>
        <w:tc>
          <w:tcPr>
            <w:tcW w:w="3261" w:type="dxa"/>
            <w:gridSpan w:val="2"/>
            <w:tcBorders>
              <w:top w:val="single" w:sz="4" w:space="0" w:color="auto"/>
              <w:bottom w:val="single" w:sz="4" w:space="0" w:color="auto"/>
            </w:tcBorders>
            <w:noWrap/>
            <w:vAlign w:val="center"/>
          </w:tcPr>
          <w:p w14:paraId="12AF345A" w14:textId="77777777" w:rsidR="006958B8" w:rsidRPr="000B71FE" w:rsidRDefault="006958B8" w:rsidP="003467C8">
            <w:pPr>
              <w:rPr>
                <w:b/>
                <w:bCs/>
              </w:rPr>
            </w:pPr>
            <w:r>
              <w:rPr>
                <w:b/>
                <w:bCs/>
              </w:rPr>
              <w:t xml:space="preserve">Address </w:t>
            </w:r>
          </w:p>
        </w:tc>
        <w:tc>
          <w:tcPr>
            <w:tcW w:w="7087" w:type="dxa"/>
            <w:gridSpan w:val="7"/>
            <w:tcBorders>
              <w:top w:val="single" w:sz="4" w:space="0" w:color="auto"/>
              <w:bottom w:val="single" w:sz="4" w:space="0" w:color="auto"/>
            </w:tcBorders>
            <w:vAlign w:val="center"/>
          </w:tcPr>
          <w:p w14:paraId="667814D8" w14:textId="77777777" w:rsidR="006958B8" w:rsidRPr="001F62AD" w:rsidRDefault="006958B8" w:rsidP="003467C8">
            <w:pPr>
              <w:rPr>
                <w:bCs/>
              </w:rPr>
            </w:pPr>
          </w:p>
        </w:tc>
      </w:tr>
      <w:tr w:rsidR="006958B8" w:rsidRPr="00D80727" w14:paraId="743AD248" w14:textId="77777777" w:rsidTr="006958B8">
        <w:trPr>
          <w:trHeight w:val="567"/>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3A4E9870" w14:textId="77777777" w:rsidR="006958B8" w:rsidRPr="006958B8" w:rsidRDefault="006958B8" w:rsidP="006958B8">
            <w:pPr>
              <w:rPr>
                <w:b/>
                <w:bCs/>
              </w:rPr>
            </w:pPr>
            <w:r w:rsidRPr="006958B8">
              <w:rPr>
                <w:b/>
                <w:bCs/>
              </w:rPr>
              <w:t xml:space="preserve">Associate - </w:t>
            </w:r>
            <w:proofErr w:type="gramStart"/>
            <w:r w:rsidRPr="006958B8">
              <w:rPr>
                <w:b/>
                <w:bCs/>
              </w:rPr>
              <w:t>other</w:t>
            </w:r>
            <w:proofErr w:type="gramEnd"/>
            <w:r w:rsidRPr="006958B8">
              <w:rPr>
                <w:b/>
                <w:bCs/>
              </w:rPr>
              <w:t xml:space="preserve"> 2</w:t>
            </w:r>
          </w:p>
        </w:tc>
      </w:tr>
      <w:tr w:rsidR="006958B8" w:rsidRPr="001F62AD" w14:paraId="1C8781EF" w14:textId="77777777" w:rsidTr="006958B8">
        <w:trPr>
          <w:trHeight w:val="562"/>
        </w:trPr>
        <w:tc>
          <w:tcPr>
            <w:tcW w:w="3261" w:type="dxa"/>
            <w:gridSpan w:val="2"/>
            <w:tcBorders>
              <w:top w:val="single" w:sz="4" w:space="0" w:color="auto"/>
              <w:bottom w:val="single" w:sz="4" w:space="0" w:color="auto"/>
            </w:tcBorders>
            <w:noWrap/>
            <w:vAlign w:val="center"/>
          </w:tcPr>
          <w:p w14:paraId="0FA20CF2" w14:textId="77777777" w:rsidR="006958B8" w:rsidRPr="000B71FE" w:rsidRDefault="006958B8" w:rsidP="003467C8">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56D74BE5" w14:textId="77777777" w:rsidR="006958B8" w:rsidRPr="001F62AD" w:rsidRDefault="006958B8" w:rsidP="003467C8">
            <w:pPr>
              <w:rPr>
                <w:bCs/>
              </w:rPr>
            </w:pPr>
          </w:p>
        </w:tc>
      </w:tr>
      <w:tr w:rsidR="006958B8" w:rsidRPr="001F62AD" w14:paraId="09745D92" w14:textId="77777777" w:rsidTr="006958B8">
        <w:trPr>
          <w:trHeight w:val="567"/>
        </w:trPr>
        <w:tc>
          <w:tcPr>
            <w:tcW w:w="3261" w:type="dxa"/>
            <w:gridSpan w:val="2"/>
            <w:tcBorders>
              <w:top w:val="single" w:sz="4" w:space="0" w:color="auto"/>
              <w:bottom w:val="single" w:sz="4" w:space="0" w:color="auto"/>
            </w:tcBorders>
            <w:noWrap/>
            <w:vAlign w:val="center"/>
          </w:tcPr>
          <w:p w14:paraId="15907D53" w14:textId="77777777" w:rsidR="006958B8" w:rsidRPr="000B71FE" w:rsidRDefault="006958B8" w:rsidP="003467C8">
            <w:pPr>
              <w:rPr>
                <w:b/>
                <w:bCs/>
              </w:rPr>
            </w:pPr>
            <w:r w:rsidRPr="00F42BDC">
              <w:rPr>
                <w:b/>
                <w:bCs/>
              </w:rPr>
              <w:t>Relationship to applic</w:t>
            </w:r>
            <w:r>
              <w:rPr>
                <w:b/>
                <w:bCs/>
              </w:rPr>
              <w:t>ant</w:t>
            </w:r>
          </w:p>
        </w:tc>
        <w:tc>
          <w:tcPr>
            <w:tcW w:w="3118" w:type="dxa"/>
            <w:gridSpan w:val="2"/>
            <w:tcBorders>
              <w:top w:val="single" w:sz="4" w:space="0" w:color="auto"/>
              <w:bottom w:val="single" w:sz="4" w:space="0" w:color="auto"/>
            </w:tcBorders>
            <w:vAlign w:val="center"/>
          </w:tcPr>
          <w:p w14:paraId="6324A846" w14:textId="77777777" w:rsidR="006958B8" w:rsidRPr="001F62AD" w:rsidRDefault="006958B8" w:rsidP="003467C8">
            <w:pPr>
              <w:rPr>
                <w:bCs/>
              </w:rPr>
            </w:pPr>
          </w:p>
        </w:tc>
        <w:tc>
          <w:tcPr>
            <w:tcW w:w="1559" w:type="dxa"/>
            <w:gridSpan w:val="3"/>
            <w:tcBorders>
              <w:top w:val="single" w:sz="4" w:space="0" w:color="auto"/>
              <w:bottom w:val="single" w:sz="4" w:space="0" w:color="auto"/>
            </w:tcBorders>
            <w:vAlign w:val="center"/>
          </w:tcPr>
          <w:p w14:paraId="10587E71" w14:textId="77777777" w:rsidR="006958B8" w:rsidRPr="00F42BDC" w:rsidRDefault="006958B8" w:rsidP="003467C8">
            <w:pPr>
              <w:rPr>
                <w:b/>
                <w:bCs/>
              </w:rPr>
            </w:pPr>
            <w:r>
              <w:rPr>
                <w:b/>
                <w:bCs/>
              </w:rPr>
              <w:t xml:space="preserve">Date of birth </w:t>
            </w:r>
          </w:p>
        </w:tc>
        <w:tc>
          <w:tcPr>
            <w:tcW w:w="2410" w:type="dxa"/>
            <w:gridSpan w:val="2"/>
            <w:tcBorders>
              <w:top w:val="single" w:sz="4" w:space="0" w:color="auto"/>
              <w:bottom w:val="single" w:sz="4" w:space="0" w:color="auto"/>
            </w:tcBorders>
            <w:vAlign w:val="center"/>
          </w:tcPr>
          <w:p w14:paraId="2DF775F1" w14:textId="77777777" w:rsidR="006958B8" w:rsidRPr="001F62AD" w:rsidRDefault="006958B8" w:rsidP="003467C8">
            <w:pPr>
              <w:rPr>
                <w:bCs/>
              </w:rPr>
            </w:pPr>
          </w:p>
        </w:tc>
      </w:tr>
      <w:tr w:rsidR="006958B8" w:rsidRPr="001F62AD" w14:paraId="51358CF6" w14:textId="77777777" w:rsidTr="006958B8">
        <w:trPr>
          <w:trHeight w:val="535"/>
        </w:trPr>
        <w:tc>
          <w:tcPr>
            <w:tcW w:w="3261" w:type="dxa"/>
            <w:gridSpan w:val="2"/>
            <w:tcBorders>
              <w:top w:val="single" w:sz="4" w:space="0" w:color="auto"/>
              <w:bottom w:val="single" w:sz="4" w:space="0" w:color="auto"/>
            </w:tcBorders>
            <w:noWrap/>
            <w:vAlign w:val="center"/>
          </w:tcPr>
          <w:p w14:paraId="5036544C" w14:textId="77777777" w:rsidR="006958B8" w:rsidRPr="000B71FE" w:rsidRDefault="006958B8" w:rsidP="003467C8">
            <w:pPr>
              <w:rPr>
                <w:b/>
                <w:bCs/>
              </w:rPr>
            </w:pPr>
            <w:r>
              <w:rPr>
                <w:b/>
                <w:bCs/>
              </w:rPr>
              <w:t xml:space="preserve">Address </w:t>
            </w:r>
          </w:p>
        </w:tc>
        <w:tc>
          <w:tcPr>
            <w:tcW w:w="7087" w:type="dxa"/>
            <w:gridSpan w:val="7"/>
            <w:tcBorders>
              <w:top w:val="single" w:sz="4" w:space="0" w:color="auto"/>
              <w:bottom w:val="single" w:sz="4" w:space="0" w:color="auto"/>
            </w:tcBorders>
            <w:vAlign w:val="center"/>
          </w:tcPr>
          <w:p w14:paraId="4F4CD288" w14:textId="77777777" w:rsidR="006958B8" w:rsidRPr="001F62AD" w:rsidRDefault="006958B8" w:rsidP="003467C8">
            <w:pPr>
              <w:rPr>
                <w:bCs/>
              </w:rPr>
            </w:pPr>
          </w:p>
        </w:tc>
      </w:tr>
      <w:tr w:rsidR="006958B8" w:rsidRPr="00D80727" w14:paraId="1F8F4914" w14:textId="77777777" w:rsidTr="006958B8">
        <w:trPr>
          <w:trHeight w:val="567"/>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0E6DA63E" w14:textId="77777777" w:rsidR="006958B8" w:rsidRPr="006958B8" w:rsidRDefault="006958B8" w:rsidP="006958B8">
            <w:pPr>
              <w:rPr>
                <w:b/>
                <w:bCs/>
              </w:rPr>
            </w:pPr>
            <w:r w:rsidRPr="006958B8">
              <w:rPr>
                <w:b/>
                <w:bCs/>
              </w:rPr>
              <w:lastRenderedPageBreak/>
              <w:t xml:space="preserve">Associate - </w:t>
            </w:r>
            <w:proofErr w:type="gramStart"/>
            <w:r w:rsidRPr="006958B8">
              <w:rPr>
                <w:b/>
                <w:bCs/>
              </w:rPr>
              <w:t>other</w:t>
            </w:r>
            <w:proofErr w:type="gramEnd"/>
            <w:r w:rsidRPr="006958B8">
              <w:rPr>
                <w:b/>
                <w:bCs/>
              </w:rPr>
              <w:t xml:space="preserve"> 3</w:t>
            </w:r>
          </w:p>
        </w:tc>
      </w:tr>
      <w:tr w:rsidR="006958B8" w:rsidRPr="001F62AD" w14:paraId="0AB97FB2" w14:textId="77777777" w:rsidTr="006958B8">
        <w:trPr>
          <w:trHeight w:val="567"/>
        </w:trPr>
        <w:tc>
          <w:tcPr>
            <w:tcW w:w="3261" w:type="dxa"/>
            <w:gridSpan w:val="2"/>
            <w:tcBorders>
              <w:top w:val="single" w:sz="4" w:space="0" w:color="auto"/>
              <w:bottom w:val="single" w:sz="4" w:space="0" w:color="auto"/>
            </w:tcBorders>
            <w:noWrap/>
            <w:vAlign w:val="center"/>
          </w:tcPr>
          <w:p w14:paraId="56F352B7" w14:textId="77777777" w:rsidR="006958B8" w:rsidRPr="000B71FE" w:rsidRDefault="006958B8" w:rsidP="003467C8">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4FB91723" w14:textId="77777777" w:rsidR="006958B8" w:rsidRPr="001F62AD" w:rsidRDefault="006958B8" w:rsidP="003467C8">
            <w:pPr>
              <w:rPr>
                <w:bCs/>
              </w:rPr>
            </w:pPr>
          </w:p>
        </w:tc>
      </w:tr>
      <w:tr w:rsidR="006958B8" w:rsidRPr="001F62AD" w14:paraId="65284E0C" w14:textId="77777777" w:rsidTr="006958B8">
        <w:trPr>
          <w:trHeight w:val="567"/>
        </w:trPr>
        <w:tc>
          <w:tcPr>
            <w:tcW w:w="3261" w:type="dxa"/>
            <w:gridSpan w:val="2"/>
            <w:tcBorders>
              <w:top w:val="single" w:sz="4" w:space="0" w:color="auto"/>
              <w:bottom w:val="single" w:sz="4" w:space="0" w:color="auto"/>
            </w:tcBorders>
            <w:noWrap/>
            <w:vAlign w:val="center"/>
          </w:tcPr>
          <w:p w14:paraId="09648B50" w14:textId="77777777" w:rsidR="006958B8" w:rsidRPr="000B71FE" w:rsidRDefault="006958B8" w:rsidP="003467C8">
            <w:pPr>
              <w:rPr>
                <w:b/>
                <w:bCs/>
              </w:rPr>
            </w:pPr>
            <w:r w:rsidRPr="00F42BDC">
              <w:rPr>
                <w:b/>
                <w:bCs/>
              </w:rPr>
              <w:t>Relationship to applic</w:t>
            </w:r>
            <w:r>
              <w:rPr>
                <w:b/>
                <w:bCs/>
              </w:rPr>
              <w:t>ant</w:t>
            </w:r>
          </w:p>
        </w:tc>
        <w:tc>
          <w:tcPr>
            <w:tcW w:w="3118" w:type="dxa"/>
            <w:gridSpan w:val="2"/>
            <w:tcBorders>
              <w:top w:val="single" w:sz="4" w:space="0" w:color="auto"/>
              <w:bottom w:val="single" w:sz="4" w:space="0" w:color="auto"/>
            </w:tcBorders>
            <w:vAlign w:val="center"/>
          </w:tcPr>
          <w:p w14:paraId="71411FA7" w14:textId="77777777" w:rsidR="006958B8" w:rsidRPr="001F62AD" w:rsidRDefault="006958B8" w:rsidP="003467C8">
            <w:pPr>
              <w:rPr>
                <w:bCs/>
              </w:rPr>
            </w:pPr>
          </w:p>
        </w:tc>
        <w:tc>
          <w:tcPr>
            <w:tcW w:w="1559" w:type="dxa"/>
            <w:gridSpan w:val="3"/>
            <w:tcBorders>
              <w:top w:val="single" w:sz="4" w:space="0" w:color="auto"/>
              <w:bottom w:val="single" w:sz="4" w:space="0" w:color="auto"/>
            </w:tcBorders>
            <w:vAlign w:val="center"/>
          </w:tcPr>
          <w:p w14:paraId="6A682E38" w14:textId="77777777" w:rsidR="006958B8" w:rsidRPr="00F42BDC" w:rsidRDefault="006958B8" w:rsidP="003467C8">
            <w:pPr>
              <w:rPr>
                <w:b/>
                <w:bCs/>
              </w:rPr>
            </w:pPr>
            <w:r>
              <w:rPr>
                <w:b/>
                <w:bCs/>
              </w:rPr>
              <w:t>Date of birth</w:t>
            </w:r>
          </w:p>
        </w:tc>
        <w:tc>
          <w:tcPr>
            <w:tcW w:w="2410" w:type="dxa"/>
            <w:gridSpan w:val="2"/>
            <w:tcBorders>
              <w:top w:val="single" w:sz="4" w:space="0" w:color="auto"/>
              <w:bottom w:val="single" w:sz="4" w:space="0" w:color="auto"/>
            </w:tcBorders>
            <w:vAlign w:val="center"/>
          </w:tcPr>
          <w:p w14:paraId="39C2118E" w14:textId="77777777" w:rsidR="006958B8" w:rsidRPr="001F62AD" w:rsidRDefault="006958B8" w:rsidP="003467C8">
            <w:pPr>
              <w:rPr>
                <w:bCs/>
              </w:rPr>
            </w:pPr>
          </w:p>
        </w:tc>
      </w:tr>
      <w:tr w:rsidR="006958B8" w:rsidRPr="001F62AD" w14:paraId="7C955AB6" w14:textId="77777777" w:rsidTr="006958B8">
        <w:trPr>
          <w:trHeight w:val="484"/>
        </w:trPr>
        <w:tc>
          <w:tcPr>
            <w:tcW w:w="3261" w:type="dxa"/>
            <w:gridSpan w:val="2"/>
            <w:tcBorders>
              <w:top w:val="single" w:sz="4" w:space="0" w:color="auto"/>
              <w:bottom w:val="single" w:sz="4" w:space="0" w:color="auto"/>
            </w:tcBorders>
            <w:noWrap/>
            <w:vAlign w:val="center"/>
          </w:tcPr>
          <w:p w14:paraId="56471DEA" w14:textId="77777777" w:rsidR="006958B8" w:rsidRPr="000B71FE" w:rsidRDefault="006958B8" w:rsidP="003467C8">
            <w:pPr>
              <w:rPr>
                <w:b/>
                <w:bCs/>
              </w:rPr>
            </w:pPr>
            <w:r>
              <w:rPr>
                <w:b/>
                <w:bCs/>
              </w:rPr>
              <w:t xml:space="preserve">Address </w:t>
            </w:r>
          </w:p>
        </w:tc>
        <w:tc>
          <w:tcPr>
            <w:tcW w:w="7087" w:type="dxa"/>
            <w:gridSpan w:val="7"/>
            <w:tcBorders>
              <w:top w:val="single" w:sz="4" w:space="0" w:color="auto"/>
              <w:bottom w:val="single" w:sz="4" w:space="0" w:color="auto"/>
            </w:tcBorders>
            <w:vAlign w:val="center"/>
          </w:tcPr>
          <w:p w14:paraId="01538802" w14:textId="77777777" w:rsidR="006958B8" w:rsidRPr="001F62AD" w:rsidRDefault="006958B8" w:rsidP="003467C8">
            <w:pPr>
              <w:rPr>
                <w:bCs/>
              </w:rPr>
            </w:pPr>
          </w:p>
        </w:tc>
      </w:tr>
      <w:tr w:rsidR="006958B8" w:rsidRPr="00D80727" w14:paraId="2E5B58EC" w14:textId="77777777" w:rsidTr="006958B8">
        <w:trPr>
          <w:trHeight w:val="567"/>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08C5FBD9" w14:textId="77777777" w:rsidR="006958B8" w:rsidRPr="006958B8" w:rsidRDefault="006958B8" w:rsidP="006958B8">
            <w:pPr>
              <w:rPr>
                <w:b/>
                <w:bCs/>
              </w:rPr>
            </w:pPr>
            <w:r w:rsidRPr="006958B8">
              <w:rPr>
                <w:b/>
                <w:bCs/>
              </w:rPr>
              <w:t xml:space="preserve">Associate - </w:t>
            </w:r>
            <w:proofErr w:type="gramStart"/>
            <w:r w:rsidRPr="006958B8">
              <w:rPr>
                <w:b/>
                <w:bCs/>
              </w:rPr>
              <w:t>other</w:t>
            </w:r>
            <w:proofErr w:type="gramEnd"/>
            <w:r w:rsidRPr="006958B8">
              <w:rPr>
                <w:b/>
                <w:bCs/>
              </w:rPr>
              <w:t xml:space="preserve"> 4</w:t>
            </w:r>
          </w:p>
        </w:tc>
      </w:tr>
      <w:tr w:rsidR="006958B8" w:rsidRPr="001F62AD" w14:paraId="078CD138" w14:textId="77777777" w:rsidTr="006958B8">
        <w:trPr>
          <w:trHeight w:val="567"/>
        </w:trPr>
        <w:tc>
          <w:tcPr>
            <w:tcW w:w="3261" w:type="dxa"/>
            <w:gridSpan w:val="2"/>
            <w:tcBorders>
              <w:top w:val="single" w:sz="4" w:space="0" w:color="auto"/>
              <w:bottom w:val="single" w:sz="4" w:space="0" w:color="auto"/>
            </w:tcBorders>
            <w:noWrap/>
            <w:vAlign w:val="center"/>
          </w:tcPr>
          <w:p w14:paraId="016F2C35" w14:textId="77777777" w:rsidR="006958B8" w:rsidRPr="000B71FE" w:rsidRDefault="006958B8" w:rsidP="003467C8">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20FF91E5" w14:textId="77777777" w:rsidR="006958B8" w:rsidRPr="001F62AD" w:rsidRDefault="006958B8" w:rsidP="003467C8">
            <w:pPr>
              <w:rPr>
                <w:bCs/>
              </w:rPr>
            </w:pPr>
          </w:p>
        </w:tc>
      </w:tr>
      <w:tr w:rsidR="006958B8" w:rsidRPr="001F62AD" w14:paraId="2CC9FA1F" w14:textId="77777777" w:rsidTr="006958B8">
        <w:trPr>
          <w:trHeight w:val="567"/>
        </w:trPr>
        <w:tc>
          <w:tcPr>
            <w:tcW w:w="3261" w:type="dxa"/>
            <w:gridSpan w:val="2"/>
            <w:tcBorders>
              <w:top w:val="single" w:sz="4" w:space="0" w:color="auto"/>
              <w:bottom w:val="single" w:sz="4" w:space="0" w:color="auto"/>
            </w:tcBorders>
            <w:noWrap/>
            <w:vAlign w:val="center"/>
          </w:tcPr>
          <w:p w14:paraId="4042F3D9" w14:textId="77777777" w:rsidR="006958B8" w:rsidRPr="000B71FE" w:rsidRDefault="006958B8" w:rsidP="003467C8">
            <w:pPr>
              <w:rPr>
                <w:b/>
                <w:bCs/>
              </w:rPr>
            </w:pPr>
            <w:r w:rsidRPr="00F42BDC">
              <w:rPr>
                <w:b/>
                <w:bCs/>
              </w:rPr>
              <w:t>Relationship to applic</w:t>
            </w:r>
            <w:r>
              <w:rPr>
                <w:b/>
                <w:bCs/>
              </w:rPr>
              <w:t>ant</w:t>
            </w:r>
          </w:p>
        </w:tc>
        <w:tc>
          <w:tcPr>
            <w:tcW w:w="3118" w:type="dxa"/>
            <w:gridSpan w:val="2"/>
            <w:tcBorders>
              <w:top w:val="single" w:sz="4" w:space="0" w:color="auto"/>
              <w:bottom w:val="single" w:sz="4" w:space="0" w:color="auto"/>
            </w:tcBorders>
            <w:vAlign w:val="center"/>
          </w:tcPr>
          <w:p w14:paraId="6391AB40" w14:textId="77777777" w:rsidR="006958B8" w:rsidRPr="001F62AD" w:rsidRDefault="006958B8" w:rsidP="003467C8">
            <w:pPr>
              <w:rPr>
                <w:bCs/>
              </w:rPr>
            </w:pPr>
          </w:p>
        </w:tc>
        <w:tc>
          <w:tcPr>
            <w:tcW w:w="1559" w:type="dxa"/>
            <w:gridSpan w:val="3"/>
            <w:tcBorders>
              <w:top w:val="single" w:sz="4" w:space="0" w:color="auto"/>
              <w:bottom w:val="single" w:sz="4" w:space="0" w:color="auto"/>
            </w:tcBorders>
            <w:vAlign w:val="center"/>
          </w:tcPr>
          <w:p w14:paraId="6663AF7B" w14:textId="77777777" w:rsidR="006958B8" w:rsidRPr="00F42BDC" w:rsidRDefault="006958B8" w:rsidP="003467C8">
            <w:pPr>
              <w:rPr>
                <w:b/>
                <w:bCs/>
              </w:rPr>
            </w:pPr>
            <w:r>
              <w:rPr>
                <w:b/>
                <w:bCs/>
              </w:rPr>
              <w:t xml:space="preserve">Date of birth </w:t>
            </w:r>
          </w:p>
        </w:tc>
        <w:tc>
          <w:tcPr>
            <w:tcW w:w="2410" w:type="dxa"/>
            <w:gridSpan w:val="2"/>
            <w:tcBorders>
              <w:top w:val="single" w:sz="4" w:space="0" w:color="auto"/>
              <w:bottom w:val="single" w:sz="4" w:space="0" w:color="auto"/>
            </w:tcBorders>
            <w:vAlign w:val="center"/>
          </w:tcPr>
          <w:p w14:paraId="194FFDD8" w14:textId="77777777" w:rsidR="006958B8" w:rsidRPr="001F62AD" w:rsidRDefault="006958B8" w:rsidP="003467C8">
            <w:pPr>
              <w:rPr>
                <w:bCs/>
              </w:rPr>
            </w:pPr>
          </w:p>
        </w:tc>
      </w:tr>
      <w:tr w:rsidR="006958B8" w:rsidRPr="001F62AD" w14:paraId="0B5AC01A" w14:textId="77777777" w:rsidTr="006958B8">
        <w:trPr>
          <w:trHeight w:val="476"/>
        </w:trPr>
        <w:tc>
          <w:tcPr>
            <w:tcW w:w="3261" w:type="dxa"/>
            <w:gridSpan w:val="2"/>
            <w:tcBorders>
              <w:top w:val="single" w:sz="4" w:space="0" w:color="auto"/>
              <w:bottom w:val="single" w:sz="4" w:space="0" w:color="auto"/>
            </w:tcBorders>
            <w:noWrap/>
            <w:vAlign w:val="center"/>
          </w:tcPr>
          <w:p w14:paraId="5B8D4902" w14:textId="77777777" w:rsidR="006958B8" w:rsidRPr="000B71FE" w:rsidRDefault="006958B8" w:rsidP="003467C8">
            <w:pPr>
              <w:rPr>
                <w:b/>
                <w:bCs/>
              </w:rPr>
            </w:pPr>
            <w:r>
              <w:rPr>
                <w:b/>
                <w:bCs/>
              </w:rPr>
              <w:t xml:space="preserve">Address </w:t>
            </w:r>
          </w:p>
        </w:tc>
        <w:tc>
          <w:tcPr>
            <w:tcW w:w="7087" w:type="dxa"/>
            <w:gridSpan w:val="7"/>
            <w:tcBorders>
              <w:top w:val="single" w:sz="4" w:space="0" w:color="auto"/>
              <w:bottom w:val="single" w:sz="4" w:space="0" w:color="auto"/>
            </w:tcBorders>
            <w:vAlign w:val="center"/>
          </w:tcPr>
          <w:p w14:paraId="5636B215" w14:textId="77777777" w:rsidR="006958B8" w:rsidRPr="001F62AD" w:rsidRDefault="006958B8" w:rsidP="003467C8">
            <w:pPr>
              <w:rPr>
                <w:bCs/>
              </w:rPr>
            </w:pPr>
          </w:p>
        </w:tc>
      </w:tr>
      <w:tr w:rsidR="006958B8" w:rsidRPr="00D80727" w14:paraId="0EBA1F14" w14:textId="77777777" w:rsidTr="006958B8">
        <w:trPr>
          <w:trHeight w:val="567"/>
        </w:trPr>
        <w:tc>
          <w:tcPr>
            <w:tcW w:w="10348" w:type="dxa"/>
            <w:gridSpan w:val="9"/>
            <w:tcBorders>
              <w:top w:val="single" w:sz="4" w:space="0" w:color="auto"/>
              <w:bottom w:val="single" w:sz="4" w:space="0" w:color="auto"/>
            </w:tcBorders>
            <w:shd w:val="clear" w:color="auto" w:fill="F2F2F2" w:themeFill="background1" w:themeFillShade="F2"/>
            <w:noWrap/>
            <w:vAlign w:val="center"/>
          </w:tcPr>
          <w:p w14:paraId="33884B36" w14:textId="77777777" w:rsidR="006958B8" w:rsidRPr="006958B8" w:rsidRDefault="006958B8" w:rsidP="006958B8">
            <w:pPr>
              <w:rPr>
                <w:b/>
                <w:bCs/>
              </w:rPr>
            </w:pPr>
            <w:r w:rsidRPr="006958B8">
              <w:rPr>
                <w:b/>
                <w:bCs/>
              </w:rPr>
              <w:t xml:space="preserve">Associate - </w:t>
            </w:r>
            <w:proofErr w:type="gramStart"/>
            <w:r w:rsidRPr="006958B8">
              <w:rPr>
                <w:b/>
                <w:bCs/>
              </w:rPr>
              <w:t>other</w:t>
            </w:r>
            <w:proofErr w:type="gramEnd"/>
            <w:r w:rsidRPr="006958B8">
              <w:rPr>
                <w:b/>
                <w:bCs/>
              </w:rPr>
              <w:t xml:space="preserve"> 5</w:t>
            </w:r>
          </w:p>
        </w:tc>
      </w:tr>
      <w:tr w:rsidR="006958B8" w:rsidRPr="001F62AD" w14:paraId="04F1E6D9" w14:textId="77777777" w:rsidTr="006958B8">
        <w:trPr>
          <w:trHeight w:val="567"/>
        </w:trPr>
        <w:tc>
          <w:tcPr>
            <w:tcW w:w="3261" w:type="dxa"/>
            <w:gridSpan w:val="2"/>
            <w:tcBorders>
              <w:top w:val="single" w:sz="4" w:space="0" w:color="auto"/>
              <w:bottom w:val="single" w:sz="4" w:space="0" w:color="auto"/>
            </w:tcBorders>
            <w:noWrap/>
            <w:vAlign w:val="center"/>
          </w:tcPr>
          <w:p w14:paraId="1546E82F" w14:textId="77777777" w:rsidR="006958B8" w:rsidRPr="000B71FE" w:rsidRDefault="006958B8" w:rsidP="003467C8">
            <w:pPr>
              <w:rPr>
                <w:b/>
                <w:bCs/>
              </w:rPr>
            </w:pPr>
            <w:r>
              <w:rPr>
                <w:b/>
                <w:bCs/>
              </w:rPr>
              <w:t xml:space="preserve">Full name </w:t>
            </w:r>
          </w:p>
        </w:tc>
        <w:tc>
          <w:tcPr>
            <w:tcW w:w="7087" w:type="dxa"/>
            <w:gridSpan w:val="7"/>
            <w:tcBorders>
              <w:top w:val="single" w:sz="4" w:space="0" w:color="auto"/>
              <w:bottom w:val="single" w:sz="4" w:space="0" w:color="auto"/>
            </w:tcBorders>
            <w:vAlign w:val="center"/>
          </w:tcPr>
          <w:p w14:paraId="5C46031A" w14:textId="77777777" w:rsidR="006958B8" w:rsidRPr="001F62AD" w:rsidRDefault="006958B8" w:rsidP="003467C8">
            <w:pPr>
              <w:rPr>
                <w:bCs/>
              </w:rPr>
            </w:pPr>
          </w:p>
        </w:tc>
      </w:tr>
      <w:tr w:rsidR="006958B8" w:rsidRPr="001F62AD" w14:paraId="3982B4E9" w14:textId="77777777" w:rsidTr="006958B8">
        <w:trPr>
          <w:trHeight w:val="567"/>
        </w:trPr>
        <w:tc>
          <w:tcPr>
            <w:tcW w:w="3261" w:type="dxa"/>
            <w:gridSpan w:val="2"/>
            <w:tcBorders>
              <w:top w:val="single" w:sz="4" w:space="0" w:color="auto"/>
              <w:bottom w:val="single" w:sz="4" w:space="0" w:color="auto"/>
            </w:tcBorders>
            <w:noWrap/>
            <w:vAlign w:val="center"/>
          </w:tcPr>
          <w:p w14:paraId="4F31C39C" w14:textId="77777777" w:rsidR="006958B8" w:rsidRPr="000B71FE" w:rsidRDefault="006958B8" w:rsidP="003467C8">
            <w:pPr>
              <w:rPr>
                <w:b/>
                <w:bCs/>
              </w:rPr>
            </w:pPr>
            <w:r w:rsidRPr="00F42BDC">
              <w:rPr>
                <w:b/>
                <w:bCs/>
              </w:rPr>
              <w:t>Relationship to applic</w:t>
            </w:r>
            <w:r>
              <w:rPr>
                <w:b/>
                <w:bCs/>
              </w:rPr>
              <w:t>ant</w:t>
            </w:r>
          </w:p>
        </w:tc>
        <w:tc>
          <w:tcPr>
            <w:tcW w:w="3118" w:type="dxa"/>
            <w:gridSpan w:val="2"/>
            <w:tcBorders>
              <w:top w:val="single" w:sz="4" w:space="0" w:color="auto"/>
              <w:bottom w:val="single" w:sz="4" w:space="0" w:color="auto"/>
            </w:tcBorders>
            <w:vAlign w:val="center"/>
          </w:tcPr>
          <w:p w14:paraId="432A1B07" w14:textId="77777777" w:rsidR="006958B8" w:rsidRPr="001F62AD" w:rsidRDefault="006958B8" w:rsidP="003467C8">
            <w:pPr>
              <w:rPr>
                <w:bCs/>
              </w:rPr>
            </w:pPr>
          </w:p>
        </w:tc>
        <w:tc>
          <w:tcPr>
            <w:tcW w:w="1559" w:type="dxa"/>
            <w:gridSpan w:val="3"/>
            <w:tcBorders>
              <w:top w:val="single" w:sz="4" w:space="0" w:color="auto"/>
              <w:bottom w:val="single" w:sz="4" w:space="0" w:color="auto"/>
            </w:tcBorders>
            <w:vAlign w:val="center"/>
          </w:tcPr>
          <w:p w14:paraId="415BAFD6" w14:textId="77777777" w:rsidR="006958B8" w:rsidRPr="00F42BDC" w:rsidRDefault="006958B8" w:rsidP="003467C8">
            <w:pPr>
              <w:rPr>
                <w:b/>
                <w:bCs/>
              </w:rPr>
            </w:pPr>
            <w:r>
              <w:rPr>
                <w:b/>
                <w:bCs/>
              </w:rPr>
              <w:t xml:space="preserve">Date of birth </w:t>
            </w:r>
          </w:p>
        </w:tc>
        <w:tc>
          <w:tcPr>
            <w:tcW w:w="2410" w:type="dxa"/>
            <w:gridSpan w:val="2"/>
            <w:tcBorders>
              <w:top w:val="single" w:sz="4" w:space="0" w:color="auto"/>
              <w:bottom w:val="single" w:sz="4" w:space="0" w:color="auto"/>
            </w:tcBorders>
            <w:vAlign w:val="center"/>
          </w:tcPr>
          <w:p w14:paraId="75758BD7" w14:textId="77777777" w:rsidR="006958B8" w:rsidRPr="001F62AD" w:rsidRDefault="006958B8" w:rsidP="003467C8">
            <w:pPr>
              <w:rPr>
                <w:bCs/>
              </w:rPr>
            </w:pPr>
          </w:p>
        </w:tc>
      </w:tr>
      <w:tr w:rsidR="006958B8" w:rsidRPr="001F62AD" w14:paraId="63C9EB8B" w14:textId="77777777" w:rsidTr="006958B8">
        <w:trPr>
          <w:trHeight w:val="482"/>
        </w:trPr>
        <w:tc>
          <w:tcPr>
            <w:tcW w:w="3261" w:type="dxa"/>
            <w:gridSpan w:val="2"/>
            <w:tcBorders>
              <w:top w:val="single" w:sz="4" w:space="0" w:color="auto"/>
              <w:bottom w:val="single" w:sz="4" w:space="0" w:color="auto"/>
            </w:tcBorders>
            <w:noWrap/>
            <w:vAlign w:val="center"/>
          </w:tcPr>
          <w:p w14:paraId="66632795" w14:textId="77777777" w:rsidR="006958B8" w:rsidRPr="000B71FE" w:rsidRDefault="006958B8" w:rsidP="003467C8">
            <w:pPr>
              <w:rPr>
                <w:b/>
                <w:bCs/>
              </w:rPr>
            </w:pPr>
            <w:r>
              <w:rPr>
                <w:b/>
                <w:bCs/>
              </w:rPr>
              <w:t>Address</w:t>
            </w:r>
          </w:p>
        </w:tc>
        <w:tc>
          <w:tcPr>
            <w:tcW w:w="7087" w:type="dxa"/>
            <w:gridSpan w:val="7"/>
            <w:tcBorders>
              <w:top w:val="single" w:sz="4" w:space="0" w:color="auto"/>
              <w:bottom w:val="single" w:sz="4" w:space="0" w:color="auto"/>
            </w:tcBorders>
            <w:vAlign w:val="center"/>
          </w:tcPr>
          <w:p w14:paraId="04F27046" w14:textId="77777777" w:rsidR="006958B8" w:rsidRPr="001F62AD" w:rsidRDefault="006958B8" w:rsidP="003467C8">
            <w:pPr>
              <w:rPr>
                <w:bCs/>
              </w:rPr>
            </w:pPr>
          </w:p>
        </w:tc>
      </w:tr>
      <w:tr w:rsidR="006958B8" w:rsidRPr="001F62AD" w14:paraId="36711A19" w14:textId="77777777" w:rsidTr="00FE4C64">
        <w:trPr>
          <w:trHeight w:val="567"/>
        </w:trPr>
        <w:tc>
          <w:tcPr>
            <w:tcW w:w="10348" w:type="dxa"/>
            <w:gridSpan w:val="9"/>
            <w:tcBorders>
              <w:top w:val="single" w:sz="4" w:space="0" w:color="auto"/>
              <w:bottom w:val="single" w:sz="4" w:space="0" w:color="auto"/>
            </w:tcBorders>
            <w:shd w:val="clear" w:color="auto" w:fill="1F1F5F" w:themeFill="text1"/>
            <w:noWrap/>
            <w:vAlign w:val="center"/>
          </w:tcPr>
          <w:p w14:paraId="5F14A7AA" w14:textId="11BACCEA" w:rsidR="006958B8" w:rsidRPr="006958B8" w:rsidRDefault="006958B8" w:rsidP="003467C8">
            <w:pPr>
              <w:rPr>
                <w:b/>
              </w:rPr>
            </w:pPr>
            <w:r w:rsidRPr="006958B8">
              <w:rPr>
                <w:b/>
              </w:rPr>
              <w:t>Declaration</w:t>
            </w:r>
          </w:p>
        </w:tc>
      </w:tr>
      <w:tr w:rsidR="006958B8" w:rsidRPr="001F62AD" w14:paraId="023E822C" w14:textId="77777777" w:rsidTr="00C45E06">
        <w:trPr>
          <w:trHeight w:val="756"/>
        </w:trPr>
        <w:tc>
          <w:tcPr>
            <w:tcW w:w="8364" w:type="dxa"/>
            <w:gridSpan w:val="8"/>
            <w:tcBorders>
              <w:top w:val="single" w:sz="4" w:space="0" w:color="auto"/>
              <w:bottom w:val="single" w:sz="4" w:space="0" w:color="auto"/>
            </w:tcBorders>
            <w:shd w:val="clear" w:color="auto" w:fill="F2F2F2" w:themeFill="background1" w:themeFillShade="F2"/>
            <w:noWrap/>
            <w:vAlign w:val="center"/>
          </w:tcPr>
          <w:p w14:paraId="0EB72D94" w14:textId="77777777" w:rsidR="006958B8" w:rsidRPr="00B454D8" w:rsidRDefault="006958B8" w:rsidP="003467C8">
            <w:pPr>
              <w:rPr>
                <w:rStyle w:val="Questionlabel"/>
              </w:rPr>
            </w:pPr>
            <w:r w:rsidRPr="00B454D8">
              <w:rPr>
                <w:rStyle w:val="Questionlabel"/>
              </w:rPr>
              <w:t>I declare that the information in this form is true and correct and I am authorised to sign this declaration.</w:t>
            </w:r>
          </w:p>
        </w:tc>
        <w:tc>
          <w:tcPr>
            <w:tcW w:w="1984" w:type="dxa"/>
            <w:tcBorders>
              <w:top w:val="single" w:sz="4" w:space="0" w:color="auto"/>
              <w:bottom w:val="single" w:sz="4" w:space="0" w:color="auto"/>
            </w:tcBorders>
            <w:vAlign w:val="center"/>
          </w:tcPr>
          <w:p w14:paraId="245C4136" w14:textId="77777777" w:rsidR="006958B8" w:rsidRPr="001F62AD" w:rsidRDefault="006958B8" w:rsidP="003467C8">
            <w:pPr>
              <w:rPr>
                <w:bCs/>
              </w:rPr>
            </w:pPr>
            <w:r>
              <w:rPr>
                <w:bCs/>
              </w:rPr>
              <w:t>Yes / No</w:t>
            </w:r>
          </w:p>
        </w:tc>
      </w:tr>
      <w:tr w:rsidR="006958B8" w:rsidRPr="001F62AD" w14:paraId="0A3D21A3" w14:textId="77777777" w:rsidTr="00C45E06">
        <w:trPr>
          <w:trHeight w:val="567"/>
        </w:trPr>
        <w:tc>
          <w:tcPr>
            <w:tcW w:w="2694" w:type="dxa"/>
            <w:tcBorders>
              <w:top w:val="single" w:sz="4" w:space="0" w:color="auto"/>
              <w:bottom w:val="single" w:sz="4" w:space="0" w:color="auto"/>
            </w:tcBorders>
            <w:shd w:val="clear" w:color="auto" w:fill="F2F2F2" w:themeFill="background1" w:themeFillShade="F2"/>
            <w:noWrap/>
            <w:vAlign w:val="center"/>
          </w:tcPr>
          <w:p w14:paraId="33148563" w14:textId="77777777" w:rsidR="006958B8" w:rsidRPr="000B71FE" w:rsidRDefault="006958B8" w:rsidP="003467C8">
            <w:pPr>
              <w:rPr>
                <w:b/>
                <w:bCs/>
              </w:rPr>
            </w:pPr>
            <w:r w:rsidRPr="000B71FE">
              <w:rPr>
                <w:b/>
                <w:bCs/>
              </w:rPr>
              <w:t>Name of person making the declaration</w:t>
            </w:r>
          </w:p>
        </w:tc>
        <w:tc>
          <w:tcPr>
            <w:tcW w:w="7654" w:type="dxa"/>
            <w:gridSpan w:val="8"/>
            <w:tcBorders>
              <w:top w:val="single" w:sz="4" w:space="0" w:color="auto"/>
              <w:bottom w:val="single" w:sz="4" w:space="0" w:color="auto"/>
            </w:tcBorders>
            <w:vAlign w:val="center"/>
          </w:tcPr>
          <w:p w14:paraId="354DF1AC" w14:textId="77777777" w:rsidR="006958B8" w:rsidRPr="001F62AD" w:rsidRDefault="006958B8" w:rsidP="003467C8">
            <w:pPr>
              <w:rPr>
                <w:bCs/>
              </w:rPr>
            </w:pPr>
          </w:p>
        </w:tc>
      </w:tr>
      <w:tr w:rsidR="006958B8" w:rsidRPr="001F62AD" w14:paraId="11B01698" w14:textId="77777777" w:rsidTr="00C45E06">
        <w:trPr>
          <w:trHeight w:val="567"/>
        </w:trPr>
        <w:tc>
          <w:tcPr>
            <w:tcW w:w="2694" w:type="dxa"/>
            <w:tcBorders>
              <w:top w:val="single" w:sz="4" w:space="0" w:color="auto"/>
              <w:bottom w:val="single" w:sz="4" w:space="0" w:color="auto"/>
            </w:tcBorders>
            <w:shd w:val="clear" w:color="auto" w:fill="F2F2F2" w:themeFill="background1" w:themeFillShade="F2"/>
            <w:noWrap/>
            <w:vAlign w:val="center"/>
          </w:tcPr>
          <w:p w14:paraId="66402EFF" w14:textId="77777777" w:rsidR="006958B8" w:rsidRPr="000B71FE" w:rsidRDefault="006958B8" w:rsidP="003467C8">
            <w:pPr>
              <w:rPr>
                <w:b/>
                <w:bCs/>
              </w:rPr>
            </w:pPr>
            <w:r w:rsidRPr="000B71FE">
              <w:rPr>
                <w:b/>
                <w:bCs/>
              </w:rPr>
              <w:t>Position of person making the declaration</w:t>
            </w:r>
          </w:p>
        </w:tc>
        <w:tc>
          <w:tcPr>
            <w:tcW w:w="7654" w:type="dxa"/>
            <w:gridSpan w:val="8"/>
            <w:tcBorders>
              <w:top w:val="single" w:sz="4" w:space="0" w:color="auto"/>
              <w:bottom w:val="single" w:sz="4" w:space="0" w:color="auto"/>
            </w:tcBorders>
            <w:vAlign w:val="center"/>
          </w:tcPr>
          <w:p w14:paraId="4757E319" w14:textId="77777777" w:rsidR="006958B8" w:rsidRPr="001F62AD" w:rsidRDefault="006958B8" w:rsidP="003467C8">
            <w:pPr>
              <w:rPr>
                <w:bCs/>
              </w:rPr>
            </w:pPr>
          </w:p>
        </w:tc>
      </w:tr>
      <w:tr w:rsidR="006958B8" w:rsidRPr="001F62AD" w14:paraId="73014529" w14:textId="77777777" w:rsidTr="00C45E06">
        <w:trPr>
          <w:trHeight w:val="783"/>
        </w:trPr>
        <w:tc>
          <w:tcPr>
            <w:tcW w:w="2694" w:type="dxa"/>
            <w:tcBorders>
              <w:top w:val="single" w:sz="4" w:space="0" w:color="auto"/>
              <w:bottom w:val="single" w:sz="4" w:space="0" w:color="auto"/>
            </w:tcBorders>
            <w:shd w:val="clear" w:color="auto" w:fill="F2F2F2" w:themeFill="background1" w:themeFillShade="F2"/>
            <w:noWrap/>
            <w:vAlign w:val="center"/>
          </w:tcPr>
          <w:p w14:paraId="2B5F76E6" w14:textId="77777777" w:rsidR="006958B8" w:rsidRPr="000B71FE" w:rsidRDefault="006958B8" w:rsidP="003467C8">
            <w:pPr>
              <w:rPr>
                <w:b/>
                <w:bCs/>
              </w:rPr>
            </w:pPr>
            <w:r w:rsidRPr="000B71FE">
              <w:rPr>
                <w:b/>
                <w:bCs/>
              </w:rPr>
              <w:t>Signature of person making the declaration</w:t>
            </w:r>
          </w:p>
        </w:tc>
        <w:tc>
          <w:tcPr>
            <w:tcW w:w="4961" w:type="dxa"/>
            <w:gridSpan w:val="5"/>
            <w:tcBorders>
              <w:top w:val="single" w:sz="4" w:space="0" w:color="auto"/>
              <w:bottom w:val="single" w:sz="4" w:space="0" w:color="auto"/>
            </w:tcBorders>
            <w:vAlign w:val="center"/>
          </w:tcPr>
          <w:p w14:paraId="08611972" w14:textId="77777777" w:rsidR="006958B8" w:rsidRPr="001F62AD" w:rsidRDefault="006958B8" w:rsidP="003467C8">
            <w:pPr>
              <w:rPr>
                <w:bCs/>
              </w:rPr>
            </w:pPr>
          </w:p>
        </w:tc>
        <w:tc>
          <w:tcPr>
            <w:tcW w:w="709" w:type="dxa"/>
            <w:gridSpan w:val="2"/>
            <w:tcBorders>
              <w:top w:val="single" w:sz="4" w:space="0" w:color="auto"/>
              <w:bottom w:val="single" w:sz="4" w:space="0" w:color="auto"/>
            </w:tcBorders>
            <w:vAlign w:val="center"/>
          </w:tcPr>
          <w:p w14:paraId="1019CD42" w14:textId="77777777" w:rsidR="006958B8" w:rsidRPr="000B71FE" w:rsidRDefault="006958B8" w:rsidP="003467C8">
            <w:pPr>
              <w:rPr>
                <w:b/>
                <w:bCs/>
              </w:rPr>
            </w:pPr>
            <w:r w:rsidRPr="000B71FE">
              <w:rPr>
                <w:b/>
                <w:bCs/>
              </w:rPr>
              <w:t>Date</w:t>
            </w:r>
          </w:p>
        </w:tc>
        <w:tc>
          <w:tcPr>
            <w:tcW w:w="1984" w:type="dxa"/>
            <w:tcBorders>
              <w:top w:val="single" w:sz="4" w:space="0" w:color="auto"/>
              <w:bottom w:val="single" w:sz="4" w:space="0" w:color="auto"/>
            </w:tcBorders>
            <w:vAlign w:val="center"/>
          </w:tcPr>
          <w:p w14:paraId="48E42236" w14:textId="77777777" w:rsidR="006958B8" w:rsidRPr="001F62AD" w:rsidRDefault="006958B8" w:rsidP="003467C8">
            <w:pPr>
              <w:rPr>
                <w:bCs/>
              </w:rPr>
            </w:pPr>
          </w:p>
        </w:tc>
      </w:tr>
      <w:tr w:rsidR="006958B8" w:rsidRPr="001F62AD" w14:paraId="30918B98" w14:textId="77777777" w:rsidTr="00C45E06">
        <w:trPr>
          <w:trHeight w:val="567"/>
        </w:trPr>
        <w:tc>
          <w:tcPr>
            <w:tcW w:w="2694" w:type="dxa"/>
            <w:tcBorders>
              <w:top w:val="single" w:sz="4" w:space="0" w:color="auto"/>
              <w:bottom w:val="single" w:sz="4" w:space="0" w:color="auto"/>
            </w:tcBorders>
            <w:shd w:val="clear" w:color="auto" w:fill="F2F2F2" w:themeFill="background1" w:themeFillShade="F2"/>
            <w:noWrap/>
            <w:vAlign w:val="center"/>
          </w:tcPr>
          <w:p w14:paraId="12C7240B" w14:textId="77777777" w:rsidR="006958B8" w:rsidRPr="000B71FE" w:rsidRDefault="006958B8" w:rsidP="003467C8">
            <w:pPr>
              <w:rPr>
                <w:b/>
                <w:bCs/>
              </w:rPr>
            </w:pPr>
            <w:r>
              <w:rPr>
                <w:b/>
                <w:bCs/>
              </w:rPr>
              <w:t>Name</w:t>
            </w:r>
            <w:r w:rsidRPr="000B71FE">
              <w:rPr>
                <w:b/>
                <w:bCs/>
              </w:rPr>
              <w:t xml:space="preserve"> of </w:t>
            </w:r>
            <w:r>
              <w:rPr>
                <w:b/>
                <w:bCs/>
              </w:rPr>
              <w:t>witness</w:t>
            </w:r>
          </w:p>
        </w:tc>
        <w:tc>
          <w:tcPr>
            <w:tcW w:w="7654" w:type="dxa"/>
            <w:gridSpan w:val="8"/>
            <w:tcBorders>
              <w:top w:val="single" w:sz="4" w:space="0" w:color="auto"/>
              <w:bottom w:val="single" w:sz="4" w:space="0" w:color="auto"/>
            </w:tcBorders>
            <w:vAlign w:val="center"/>
          </w:tcPr>
          <w:p w14:paraId="7CBE6E11" w14:textId="77777777" w:rsidR="006958B8" w:rsidRPr="001F62AD" w:rsidRDefault="006958B8" w:rsidP="003467C8">
            <w:pPr>
              <w:rPr>
                <w:bCs/>
              </w:rPr>
            </w:pPr>
          </w:p>
        </w:tc>
      </w:tr>
      <w:tr w:rsidR="006958B8" w:rsidRPr="001F62AD" w14:paraId="4522B909" w14:textId="77777777" w:rsidTr="00C45E06">
        <w:trPr>
          <w:trHeight w:val="610"/>
        </w:trPr>
        <w:tc>
          <w:tcPr>
            <w:tcW w:w="2694" w:type="dxa"/>
            <w:tcBorders>
              <w:top w:val="single" w:sz="4" w:space="0" w:color="auto"/>
              <w:bottom w:val="single" w:sz="4" w:space="0" w:color="auto"/>
            </w:tcBorders>
            <w:shd w:val="clear" w:color="auto" w:fill="F2F2F2" w:themeFill="background1" w:themeFillShade="F2"/>
            <w:noWrap/>
            <w:vAlign w:val="center"/>
          </w:tcPr>
          <w:p w14:paraId="5AA52527" w14:textId="77777777" w:rsidR="006958B8" w:rsidRPr="000B71FE" w:rsidRDefault="006958B8" w:rsidP="003467C8">
            <w:pPr>
              <w:rPr>
                <w:b/>
                <w:bCs/>
              </w:rPr>
            </w:pPr>
            <w:r w:rsidRPr="000B71FE">
              <w:rPr>
                <w:b/>
                <w:bCs/>
              </w:rPr>
              <w:t xml:space="preserve">Signature of </w:t>
            </w:r>
            <w:r>
              <w:rPr>
                <w:b/>
                <w:bCs/>
              </w:rPr>
              <w:t>witness</w:t>
            </w:r>
          </w:p>
        </w:tc>
        <w:tc>
          <w:tcPr>
            <w:tcW w:w="4961" w:type="dxa"/>
            <w:gridSpan w:val="5"/>
            <w:tcBorders>
              <w:top w:val="single" w:sz="4" w:space="0" w:color="auto"/>
              <w:bottom w:val="single" w:sz="4" w:space="0" w:color="auto"/>
            </w:tcBorders>
            <w:vAlign w:val="center"/>
          </w:tcPr>
          <w:p w14:paraId="0C8F2855" w14:textId="77777777" w:rsidR="006958B8" w:rsidRPr="001F62AD" w:rsidRDefault="006958B8" w:rsidP="003467C8">
            <w:pPr>
              <w:rPr>
                <w:bCs/>
              </w:rPr>
            </w:pPr>
          </w:p>
        </w:tc>
        <w:tc>
          <w:tcPr>
            <w:tcW w:w="709" w:type="dxa"/>
            <w:gridSpan w:val="2"/>
            <w:tcBorders>
              <w:top w:val="single" w:sz="4" w:space="0" w:color="auto"/>
              <w:bottom w:val="single" w:sz="4" w:space="0" w:color="auto"/>
            </w:tcBorders>
            <w:vAlign w:val="center"/>
          </w:tcPr>
          <w:p w14:paraId="6B0AEC37" w14:textId="77777777" w:rsidR="006958B8" w:rsidRPr="000B71FE" w:rsidRDefault="006958B8" w:rsidP="003467C8">
            <w:pPr>
              <w:rPr>
                <w:b/>
                <w:bCs/>
              </w:rPr>
            </w:pPr>
            <w:r w:rsidRPr="000B71FE">
              <w:rPr>
                <w:b/>
                <w:bCs/>
              </w:rPr>
              <w:t>Date</w:t>
            </w:r>
          </w:p>
        </w:tc>
        <w:tc>
          <w:tcPr>
            <w:tcW w:w="1984" w:type="dxa"/>
            <w:tcBorders>
              <w:top w:val="single" w:sz="4" w:space="0" w:color="auto"/>
              <w:bottom w:val="single" w:sz="4" w:space="0" w:color="auto"/>
            </w:tcBorders>
            <w:vAlign w:val="center"/>
          </w:tcPr>
          <w:p w14:paraId="1D14E1AF" w14:textId="77777777" w:rsidR="006958B8" w:rsidRPr="001F62AD" w:rsidRDefault="006958B8" w:rsidP="003467C8">
            <w:pPr>
              <w:rPr>
                <w:bCs/>
              </w:rPr>
            </w:pPr>
          </w:p>
        </w:tc>
      </w:tr>
      <w:tr w:rsidR="006958B8" w:rsidRPr="00F15931" w14:paraId="6AAB8C3D" w14:textId="77777777" w:rsidTr="006958B8">
        <w:trPr>
          <w:trHeight w:val="397"/>
        </w:trPr>
        <w:tc>
          <w:tcPr>
            <w:tcW w:w="10348" w:type="dxa"/>
            <w:gridSpan w:val="9"/>
            <w:tcBorders>
              <w:top w:val="nil"/>
              <w:left w:val="nil"/>
              <w:bottom w:val="nil"/>
              <w:right w:val="nil"/>
            </w:tcBorders>
            <w:noWrap/>
            <w:tcMar>
              <w:left w:w="0" w:type="dxa"/>
              <w:right w:w="0" w:type="dxa"/>
            </w:tcMar>
          </w:tcPr>
          <w:sdt>
            <w:sdtPr>
              <w:rPr>
                <w:rFonts w:ascii="Lato" w:eastAsia="Calibri" w:hAnsi="Lato"/>
                <w:color w:val="auto"/>
                <w:kern w:val="0"/>
                <w:sz w:val="22"/>
                <w:szCs w:val="22"/>
              </w:rPr>
              <w:alias w:val="Further information"/>
              <w:tag w:val="Further information"/>
              <w:id w:val="-426503000"/>
              <w:placeholder>
                <w:docPart w:val="58E9D6D2D8A44612B536F14D9D156114"/>
              </w:placeholder>
            </w:sdtPr>
            <w:sdtEndPr>
              <w:rPr>
                <w:szCs w:val="20"/>
              </w:rPr>
            </w:sdtEndPr>
            <w:sdtContent>
              <w:p w14:paraId="60216C87" w14:textId="77777777" w:rsidR="006958B8" w:rsidRDefault="006958B8" w:rsidP="006958B8">
                <w:pPr>
                  <w:pStyle w:val="Heading1"/>
                </w:pPr>
                <w:r>
                  <w:t>Privacy statement</w:t>
                </w:r>
              </w:p>
              <w:p w14:paraId="7D4D6436" w14:textId="5DE4EFC6" w:rsidR="006958B8" w:rsidRPr="00287080" w:rsidRDefault="006958B8" w:rsidP="006958B8">
                <w:pPr>
                  <w:pStyle w:val="Heading2"/>
                </w:pPr>
                <w:r w:rsidRPr="00287080">
                  <w:t>For the applicant</w:t>
                </w:r>
              </w:p>
              <w:p w14:paraId="1D0A5E69" w14:textId="77777777" w:rsidR="006958B8" w:rsidRDefault="006958B8" w:rsidP="003467C8">
                <w:pPr>
                  <w:spacing w:after="0"/>
                </w:pPr>
                <w:r>
                  <w:t xml:space="preserve">You have been asked to provide personal information as part of this application. You do not have to provide us with your personal information but if you choose not to, we might not be able to accept or process your application, or your application may be refused. As part of this application, you are also providing personal information about other persons (‘third parties’). </w:t>
                </w:r>
              </w:p>
              <w:p w14:paraId="31D4A01D" w14:textId="77777777" w:rsidR="006958B8" w:rsidRDefault="006958B8" w:rsidP="003467C8">
                <w:pPr>
                  <w:spacing w:after="0"/>
                </w:pPr>
              </w:p>
              <w:p w14:paraId="450F3454" w14:textId="77777777" w:rsidR="006958B8" w:rsidRDefault="006958B8" w:rsidP="003467C8">
                <w:pPr>
                  <w:spacing w:after="0"/>
                </w:pPr>
                <w:r>
                  <w:t>Please ensure that you let all third parties know that you are providing their information as part of your application, and ensure they are aware of the information set out below.</w:t>
                </w:r>
              </w:p>
              <w:p w14:paraId="73575267" w14:textId="32CF6D73" w:rsidR="006958B8" w:rsidRPr="00287080" w:rsidRDefault="006958B8" w:rsidP="006958B8">
                <w:pPr>
                  <w:pStyle w:val="Heading2"/>
                </w:pPr>
                <w:r w:rsidRPr="00287080">
                  <w:t>For the applicant and third parties</w:t>
                </w:r>
              </w:p>
              <w:p w14:paraId="78013C17" w14:textId="2397833A" w:rsidR="006958B8" w:rsidRDefault="006958B8" w:rsidP="003467C8">
                <w:pPr>
                  <w:spacing w:after="0"/>
                </w:pPr>
                <w:r>
                  <w:t xml:space="preserve">We collect and use your personal information to process and manage this application (and, if approved, any subsequent licence/registration) under the </w:t>
                </w:r>
                <w:r w:rsidRPr="006958B8">
                  <w:rPr>
                    <w:i/>
                  </w:rPr>
                  <w:t>Liquor Act 2019</w:t>
                </w:r>
                <w:r>
                  <w:rPr>
                    <w:rStyle w:val="FootnoteReference"/>
                    <w:i/>
                  </w:rPr>
                  <w:footnoteReference w:id="1"/>
                </w:r>
                <w:r>
                  <w:t>. Third party information is required by law to enable consideration of the applicant’s suitability to hold a licence / registration. If the applicant does not provide this information, it may affect their ability to obtain and maintain a licence / registration.</w:t>
                </w:r>
              </w:p>
              <w:p w14:paraId="626B362A" w14:textId="77777777" w:rsidR="006958B8" w:rsidRDefault="006958B8" w:rsidP="003467C8">
                <w:pPr>
                  <w:spacing w:after="0"/>
                </w:pPr>
              </w:p>
              <w:p w14:paraId="4609D42E" w14:textId="29DEA822" w:rsidR="006958B8" w:rsidRDefault="006958B8" w:rsidP="003467C8">
                <w:pPr>
                  <w:spacing w:after="0"/>
                  <w:jc w:val="both"/>
                </w:pPr>
                <w:r>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 You have a right to access the information we hold about you. To learn more about this, or if you would like to access or correct the </w:t>
                </w:r>
                <w:proofErr w:type="gramStart"/>
                <w:r>
                  <w:t>information</w:t>
                </w:r>
                <w:proofErr w:type="gramEnd"/>
                <w:r>
                  <w:t xml:space="preserve"> we hold about you or make a privacy complaint about us, go to the Department of Industry, Tourism and Trade website</w:t>
                </w:r>
                <w:r>
                  <w:rPr>
                    <w:rStyle w:val="FootnoteReference"/>
                  </w:rPr>
                  <w:footnoteReference w:id="2"/>
                </w:r>
                <w:r>
                  <w:t>.</w:t>
                </w:r>
              </w:p>
              <w:p w14:paraId="021DCA46" w14:textId="77777777" w:rsidR="006958B8" w:rsidRDefault="006958B8" w:rsidP="003467C8">
                <w:pPr>
                  <w:spacing w:after="0"/>
                </w:pPr>
              </w:p>
              <w:p w14:paraId="4BE57F93" w14:textId="77777777" w:rsidR="006958B8" w:rsidRDefault="006958B8" w:rsidP="003467C8">
                <w:pPr>
                  <w:spacing w:after="0"/>
                  <w:rPr>
                    <w:rStyle w:val="Hyperlink"/>
                  </w:rPr>
                </w:pPr>
                <w:r>
                  <w:t xml:space="preserve">To specifically discuss how your information is used and shared by Licensing NT, you can call us on 08 8999 1800 or email us at </w:t>
                </w:r>
                <w:hyperlink r:id="rId9" w:history="1">
                  <w:r w:rsidRPr="00510EBB">
                    <w:rPr>
                      <w:rStyle w:val="Hyperlink"/>
                    </w:rPr>
                    <w:t>LiquorLicensing.DITT@nt.gov.au</w:t>
                  </w:r>
                </w:hyperlink>
              </w:p>
              <w:p w14:paraId="3E5C0152" w14:textId="77777777" w:rsidR="006958B8" w:rsidRPr="00F15931" w:rsidRDefault="00000000" w:rsidP="003467C8"/>
            </w:sdtContent>
          </w:sdt>
        </w:tc>
      </w:tr>
    </w:tbl>
    <w:p w14:paraId="57594B94" w14:textId="13462D2A" w:rsidR="007A5EFD" w:rsidRDefault="007A5EFD" w:rsidP="006618C4"/>
    <w:sectPr w:rsidR="007A5EFD"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E438" w14:textId="77777777" w:rsidR="00B87751" w:rsidRDefault="00B87751" w:rsidP="007332FF">
      <w:r>
        <w:separator/>
      </w:r>
    </w:p>
  </w:endnote>
  <w:endnote w:type="continuationSeparator" w:id="0">
    <w:p w14:paraId="0E377E8C" w14:textId="77777777" w:rsidR="00B87751" w:rsidRDefault="00B8775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C65A" w14:textId="77777777" w:rsidR="002645D5" w:rsidRDefault="002645D5" w:rsidP="002645D5">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AF13E3" w:rsidRPr="00132658" w14:paraId="1940C7C7" w14:textId="77777777" w:rsidTr="00C1166E">
      <w:trPr>
        <w:cantSplit/>
        <w:trHeight w:hRule="exact" w:val="1134"/>
      </w:trPr>
      <w:tc>
        <w:tcPr>
          <w:tcW w:w="7767" w:type="dxa"/>
          <w:tcBorders>
            <w:top w:val="single" w:sz="4" w:space="0" w:color="auto"/>
          </w:tcBorders>
          <w:vAlign w:val="bottom"/>
        </w:tcPr>
        <w:p w14:paraId="6A94A021" w14:textId="385480CD" w:rsidR="00AF13E3" w:rsidRPr="001B3D22" w:rsidRDefault="00AF13E3" w:rsidP="00AF13E3">
          <w:pPr>
            <w:spacing w:after="0"/>
            <w:rPr>
              <w:rStyle w:val="PageNumber"/>
            </w:rPr>
          </w:pPr>
          <w:r w:rsidRPr="001B3D22">
            <w:rPr>
              <w:rStyle w:val="PageNumber"/>
            </w:rPr>
            <w:t xml:space="preserve">Department of </w:t>
          </w:r>
          <w:sdt>
            <w:sdtPr>
              <w:rPr>
                <w:rStyle w:val="PageNumber"/>
                <w:b/>
              </w:rPr>
              <w:alias w:val="Company"/>
              <w:tag w:val=""/>
              <w:id w:val="291630905"/>
              <w:dataBinding w:prefixMappings="xmlns:ns0='http://schemas.openxmlformats.org/officeDocument/2006/extended-properties' " w:xpath="/ns0:Properties[1]/ns0:Company[1]" w:storeItemID="{6668398D-A668-4E3E-A5EB-62B293D839F1}"/>
              <w:text w:multiLine="1"/>
            </w:sdtPr>
            <w:sdtContent>
              <w:r w:rsidR="00C45E06">
                <w:rPr>
                  <w:rStyle w:val="PageNumber"/>
                  <w:b/>
                </w:rPr>
                <w:t>Industry, Tourism and Trade</w:t>
              </w:r>
              <w:r>
                <w:rPr>
                  <w:rStyle w:val="PageNumber"/>
                  <w:b/>
                </w:rPr>
                <w:t xml:space="preserve"> – Licensing NT</w:t>
              </w:r>
            </w:sdtContent>
          </w:sdt>
        </w:p>
        <w:p w14:paraId="62CFF21F" w14:textId="7C93F0E9" w:rsidR="00AF13E3" w:rsidRPr="001B3D22" w:rsidRDefault="00AF13E3" w:rsidP="00AF13E3">
          <w:pPr>
            <w:spacing w:after="0"/>
            <w:rPr>
              <w:rStyle w:val="PageNumber"/>
            </w:rPr>
          </w:pPr>
          <w:r>
            <w:rPr>
              <w:rStyle w:val="PageNumber"/>
            </w:rPr>
            <w:t xml:space="preserve">01 </w:t>
          </w:r>
          <w:r w:rsidR="008B090C">
            <w:rPr>
              <w:rStyle w:val="PageNumber"/>
            </w:rPr>
            <w:t>March 2024</w:t>
          </w:r>
        </w:p>
        <w:p w14:paraId="5E886AD3" w14:textId="35E3136A" w:rsidR="00AF13E3" w:rsidRPr="00CE30CF" w:rsidRDefault="00AF13E3" w:rsidP="00AF13E3">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B090C">
            <w:rPr>
              <w:rStyle w:val="PageNumber"/>
              <w:noProof/>
            </w:rPr>
            <w:t>7</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B090C">
            <w:rPr>
              <w:rStyle w:val="PageNumber"/>
              <w:noProof/>
            </w:rPr>
            <w:t>7</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3276F925" w14:textId="77777777" w:rsidR="00AF13E3" w:rsidRPr="001E14EB" w:rsidRDefault="00AF13E3" w:rsidP="00AF13E3">
          <w:pPr>
            <w:spacing w:after="0"/>
            <w:jc w:val="right"/>
          </w:pPr>
          <w:r>
            <w:rPr>
              <w:noProof/>
              <w:sz w:val="19"/>
              <w:lang w:eastAsia="en-AU"/>
            </w:rPr>
            <w:drawing>
              <wp:inline distT="0" distB="0" distL="0" distR="0" wp14:anchorId="653CCDC5" wp14:editId="68AEEC69">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342927BA" w14:textId="77777777" w:rsidR="002645D5" w:rsidRPr="00B11C67" w:rsidRDefault="002645D5" w:rsidP="002645D5">
    <w:pPr>
      <w:pStyle w:val="Footer"/>
      <w:rPr>
        <w:sz w:val="4"/>
        <w:szCs w:val="4"/>
      </w:rPr>
    </w:pPr>
  </w:p>
  <w:p w14:paraId="29E5CA30"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76FF" w14:textId="77777777"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AF13E3" w:rsidRPr="00132658" w14:paraId="54194829" w14:textId="77777777" w:rsidTr="00C1166E">
      <w:trPr>
        <w:cantSplit/>
        <w:trHeight w:hRule="exact" w:val="1134"/>
      </w:trPr>
      <w:tc>
        <w:tcPr>
          <w:tcW w:w="7767" w:type="dxa"/>
          <w:tcBorders>
            <w:top w:val="single" w:sz="4" w:space="0" w:color="auto"/>
          </w:tcBorders>
          <w:vAlign w:val="bottom"/>
        </w:tcPr>
        <w:p w14:paraId="03A604B7" w14:textId="150CF558" w:rsidR="00AF13E3" w:rsidRPr="001B3D22" w:rsidRDefault="00AF13E3" w:rsidP="00AF13E3">
          <w:pPr>
            <w:spacing w:after="0"/>
            <w:rPr>
              <w:rStyle w:val="PageNumber"/>
            </w:rPr>
          </w:pPr>
          <w:r w:rsidRPr="001B3D22">
            <w:rPr>
              <w:rStyle w:val="PageNumber"/>
            </w:rPr>
            <w:t xml:space="preserve">Department of </w:t>
          </w:r>
          <w:sdt>
            <w:sdtPr>
              <w:rPr>
                <w:rStyle w:val="PageNumber"/>
                <w:b/>
              </w:rPr>
              <w:alias w:val="Company"/>
              <w:tag w:val=""/>
              <w:id w:val="758101105"/>
              <w:dataBinding w:prefixMappings="xmlns:ns0='http://schemas.openxmlformats.org/officeDocument/2006/extended-properties' " w:xpath="/ns0:Properties[1]/ns0:Company[1]" w:storeItemID="{6668398D-A668-4E3E-A5EB-62B293D839F1}"/>
              <w:text w:multiLine="1"/>
            </w:sdtPr>
            <w:sdtContent>
              <w:r w:rsidR="00C45E06">
                <w:rPr>
                  <w:rStyle w:val="PageNumber"/>
                  <w:b/>
                </w:rPr>
                <w:t>Industry, Tourism and Trade – Licensing NT</w:t>
              </w:r>
            </w:sdtContent>
          </w:sdt>
        </w:p>
        <w:p w14:paraId="5E20F8AD" w14:textId="77777777" w:rsidR="008B090C" w:rsidRDefault="00AF13E3" w:rsidP="008B090C">
          <w:pPr>
            <w:spacing w:after="0"/>
            <w:rPr>
              <w:rStyle w:val="PageNumber"/>
            </w:rPr>
          </w:pPr>
          <w:r>
            <w:rPr>
              <w:rStyle w:val="PageNumber"/>
            </w:rPr>
            <w:t xml:space="preserve">01 </w:t>
          </w:r>
          <w:r w:rsidR="008B090C">
            <w:rPr>
              <w:rStyle w:val="PageNumber"/>
            </w:rPr>
            <w:t>March 2024</w:t>
          </w:r>
        </w:p>
        <w:p w14:paraId="55F14397" w14:textId="61327B1F" w:rsidR="00AF13E3" w:rsidRPr="00CE30CF" w:rsidRDefault="00AF13E3" w:rsidP="008B090C">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8B090C">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8B090C">
            <w:rPr>
              <w:rStyle w:val="PageNumber"/>
              <w:noProof/>
            </w:rPr>
            <w:t>7</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23BAE614" w14:textId="77777777" w:rsidR="00AF13E3" w:rsidRPr="001E14EB" w:rsidRDefault="00AF13E3" w:rsidP="00AF13E3">
          <w:pPr>
            <w:spacing w:after="0"/>
            <w:jc w:val="right"/>
          </w:pPr>
          <w:r>
            <w:rPr>
              <w:noProof/>
              <w:sz w:val="19"/>
              <w:lang w:eastAsia="en-AU"/>
            </w:rPr>
            <w:drawing>
              <wp:inline distT="0" distB="0" distL="0" distR="0" wp14:anchorId="68F21DE4" wp14:editId="2B719B3B">
                <wp:extent cx="1574237" cy="561356"/>
                <wp:effectExtent l="0" t="0" r="6985"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34BE277E" w14:textId="77777777"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9351D" w14:textId="77777777" w:rsidR="00B87751" w:rsidRDefault="00B87751" w:rsidP="007332FF">
      <w:r>
        <w:separator/>
      </w:r>
    </w:p>
  </w:footnote>
  <w:footnote w:type="continuationSeparator" w:id="0">
    <w:p w14:paraId="53C56233" w14:textId="77777777" w:rsidR="00B87751" w:rsidRDefault="00B87751" w:rsidP="007332FF">
      <w:r>
        <w:continuationSeparator/>
      </w:r>
    </w:p>
  </w:footnote>
  <w:footnote w:id="1">
    <w:p w14:paraId="06921AF2" w14:textId="13420193" w:rsidR="006958B8" w:rsidRDefault="006958B8">
      <w:pPr>
        <w:pStyle w:val="FootnoteText"/>
      </w:pPr>
      <w:r>
        <w:rPr>
          <w:rStyle w:val="FootnoteReference"/>
        </w:rPr>
        <w:footnoteRef/>
      </w:r>
      <w:r>
        <w:t xml:space="preserve"> </w:t>
      </w:r>
      <w:hyperlink r:id="rId1" w:history="1">
        <w:r w:rsidRPr="005F107D">
          <w:rPr>
            <w:rStyle w:val="Hyperlink"/>
            <w:sz w:val="20"/>
          </w:rPr>
          <w:t>https://legislation.nt.gov.au/en/Legislation/LIQUOR-ACT-2019</w:t>
        </w:r>
      </w:hyperlink>
      <w:r>
        <w:t xml:space="preserve"> </w:t>
      </w:r>
    </w:p>
  </w:footnote>
  <w:footnote w:id="2">
    <w:p w14:paraId="12D95B41" w14:textId="7FAAA0A6" w:rsidR="006958B8" w:rsidRDefault="006958B8">
      <w:pPr>
        <w:pStyle w:val="FootnoteText"/>
      </w:pPr>
      <w:r>
        <w:rPr>
          <w:rStyle w:val="FootnoteReference"/>
        </w:rPr>
        <w:footnoteRef/>
      </w:r>
      <w:r>
        <w:t xml:space="preserve"> </w:t>
      </w:r>
      <w:hyperlink r:id="rId2" w:history="1">
        <w:r w:rsidRPr="005F107D">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A8B6" w14:textId="135CFAF2" w:rsidR="00983000" w:rsidRPr="00162207" w:rsidRDefault="00000000" w:rsidP="006618C4">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Content>
        <w:r w:rsidR="00B42B7A">
          <w:rPr>
            <w:rStyle w:val="HeaderChar"/>
          </w:rPr>
          <w:t>Declaration of associates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509755993"/>
      <w:lock w:val="sdtLocked"/>
      <w:placeholder>
        <w:docPart w:val="CEC2DC91A97A459691ACE36B6000A43B"/>
      </w:placeholder>
      <w:dataBinding w:prefixMappings="xmlns:ns0='http://purl.org/dc/elements/1.1/' xmlns:ns1='http://schemas.openxmlformats.org/package/2006/metadata/core-properties' " w:xpath="/ns1:coreProperties[1]/ns0:title[1]" w:storeItemID="{6C3C8BC8-F283-45AE-878A-BAB7291924A1}"/>
      <w:text/>
    </w:sdtPr>
    <w:sdtContent>
      <w:p w14:paraId="2808A296" w14:textId="037CF936" w:rsidR="00A53CF0" w:rsidRPr="006618C4" w:rsidRDefault="00B42B7A" w:rsidP="00370C60">
        <w:pPr>
          <w:pStyle w:val="Title"/>
        </w:pPr>
        <w:r w:rsidRPr="006618C4">
          <w:t>Declaration of associates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21"/>
    <w:multiLevelType w:val="hybridMultilevel"/>
    <w:tmpl w:val="25BCF7D6"/>
    <w:lvl w:ilvl="0" w:tplc="573635FA">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1486D4E"/>
    <w:multiLevelType w:val="hybridMultilevel"/>
    <w:tmpl w:val="484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6653BCB"/>
    <w:multiLevelType w:val="hybridMultilevel"/>
    <w:tmpl w:val="5A9C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8FC142D"/>
    <w:multiLevelType w:val="hybridMultilevel"/>
    <w:tmpl w:val="6FFCA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50768D"/>
    <w:multiLevelType w:val="hybridMultilevel"/>
    <w:tmpl w:val="7D745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693641"/>
    <w:multiLevelType w:val="multilevel"/>
    <w:tmpl w:val="3E5E177A"/>
    <w:name w:val="NTG Table Bullet List33"/>
    <w:numStyleLink w:val="Tablenumberlist"/>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3F351932"/>
    <w:multiLevelType w:val="hybridMultilevel"/>
    <w:tmpl w:val="D8889370"/>
    <w:lvl w:ilvl="0" w:tplc="573635FA">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F01A60"/>
    <w:multiLevelType w:val="hybridMultilevel"/>
    <w:tmpl w:val="0E16E7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1"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3842BC6"/>
    <w:multiLevelType w:val="multilevel"/>
    <w:tmpl w:val="0C78A7AC"/>
    <w:numStyleLink w:val="Tablebulletlist"/>
  </w:abstractNum>
  <w:abstractNum w:abstractNumId="3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B9A5FFE"/>
    <w:multiLevelType w:val="multilevel"/>
    <w:tmpl w:val="0C78A7AC"/>
    <w:name w:val="NTG Table Bullet List33222222222222"/>
    <w:numStyleLink w:val="Tablebulletlist"/>
  </w:abstractNum>
  <w:abstractNum w:abstractNumId="37" w15:restartNumberingAfterBreak="0">
    <w:nsid w:val="5D444259"/>
    <w:multiLevelType w:val="multilevel"/>
    <w:tmpl w:val="0C78A7AC"/>
    <w:name w:val="NTG Table Bullet List332222"/>
    <w:numStyleLink w:val="Tablebulletlist"/>
  </w:abstractNum>
  <w:abstractNum w:abstractNumId="38" w15:restartNumberingAfterBreak="0">
    <w:nsid w:val="69262556"/>
    <w:multiLevelType w:val="multilevel"/>
    <w:tmpl w:val="3E5E177A"/>
    <w:name w:val="NTG Table Bullet List3322222222222222"/>
    <w:numStyleLink w:val="Tablenumberlist"/>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C51400A"/>
    <w:multiLevelType w:val="hybridMultilevel"/>
    <w:tmpl w:val="F9B06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3A317C"/>
    <w:multiLevelType w:val="hybridMultilevel"/>
    <w:tmpl w:val="183885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53664D"/>
    <w:multiLevelType w:val="multilevel"/>
    <w:tmpl w:val="0C78A7AC"/>
    <w:name w:val="NTG Table Bullet List3322222222222222222"/>
    <w:numStyleLink w:val="Tablebulletlist"/>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16cid:durableId="1316377971">
    <w:abstractNumId w:val="24"/>
  </w:num>
  <w:num w:numId="2" w16cid:durableId="109014997">
    <w:abstractNumId w:val="13"/>
  </w:num>
  <w:num w:numId="3" w16cid:durableId="1886675948">
    <w:abstractNumId w:val="45"/>
  </w:num>
  <w:num w:numId="4" w16cid:durableId="734351663">
    <w:abstractNumId w:val="30"/>
  </w:num>
  <w:num w:numId="5" w16cid:durableId="1532452724">
    <w:abstractNumId w:val="19"/>
  </w:num>
  <w:num w:numId="6" w16cid:durableId="1280069213">
    <w:abstractNumId w:val="8"/>
  </w:num>
  <w:num w:numId="7" w16cid:durableId="928079768">
    <w:abstractNumId w:val="32"/>
  </w:num>
  <w:num w:numId="8" w16cid:durableId="743375325">
    <w:abstractNumId w:val="17"/>
  </w:num>
  <w:num w:numId="9" w16cid:durableId="914049088">
    <w:abstractNumId w:val="44"/>
  </w:num>
  <w:num w:numId="10" w16cid:durableId="1323124147">
    <w:abstractNumId w:val="28"/>
  </w:num>
  <w:num w:numId="11" w16cid:durableId="91512800">
    <w:abstractNumId w:val="39"/>
  </w:num>
  <w:num w:numId="12" w16cid:durableId="1310861220">
    <w:abstractNumId w:val="20"/>
  </w:num>
  <w:num w:numId="13" w16cid:durableId="742601383">
    <w:abstractNumId w:val="26"/>
  </w:num>
  <w:num w:numId="14" w16cid:durableId="1160929311">
    <w:abstractNumId w:val="40"/>
  </w:num>
  <w:num w:numId="15" w16cid:durableId="443816353">
    <w:abstractNumId w:val="12"/>
  </w:num>
  <w:num w:numId="16" w16cid:durableId="373578232">
    <w:abstractNumId w:val="41"/>
  </w:num>
  <w:num w:numId="17" w16cid:durableId="1767506201">
    <w:abstractNumId w:val="14"/>
  </w:num>
  <w:num w:numId="18" w16cid:durableId="1630090583">
    <w:abstractNumId w:val="0"/>
  </w:num>
  <w:num w:numId="19" w16cid:durableId="1478110017">
    <w:abstractNumId w:val="18"/>
  </w:num>
  <w:num w:numId="20" w16cid:durableId="584607864">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81"/>
    <w:rsid w:val="00001DDF"/>
    <w:rsid w:val="0000322D"/>
    <w:rsid w:val="00007670"/>
    <w:rsid w:val="00010665"/>
    <w:rsid w:val="00020347"/>
    <w:rsid w:val="0002393A"/>
    <w:rsid w:val="00027DB8"/>
    <w:rsid w:val="00031A96"/>
    <w:rsid w:val="00040635"/>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B71FE"/>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309ED"/>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AFD"/>
    <w:rsid w:val="001C40A4"/>
    <w:rsid w:val="001D01C4"/>
    <w:rsid w:val="001D4DA9"/>
    <w:rsid w:val="001D4F99"/>
    <w:rsid w:val="001D52B0"/>
    <w:rsid w:val="001D5A18"/>
    <w:rsid w:val="001D7C37"/>
    <w:rsid w:val="001D7CA4"/>
    <w:rsid w:val="001E057F"/>
    <w:rsid w:val="001E14EB"/>
    <w:rsid w:val="001E52D7"/>
    <w:rsid w:val="001F59E6"/>
    <w:rsid w:val="001F62AD"/>
    <w:rsid w:val="00202D7E"/>
    <w:rsid w:val="00203F1C"/>
    <w:rsid w:val="002044FA"/>
    <w:rsid w:val="00204DE8"/>
    <w:rsid w:val="00206936"/>
    <w:rsid w:val="00206C6F"/>
    <w:rsid w:val="00206FBD"/>
    <w:rsid w:val="00207746"/>
    <w:rsid w:val="00230031"/>
    <w:rsid w:val="00235C01"/>
    <w:rsid w:val="00247343"/>
    <w:rsid w:val="002525DE"/>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B777A"/>
    <w:rsid w:val="002C0BEF"/>
    <w:rsid w:val="002C1FE9"/>
    <w:rsid w:val="002D3A57"/>
    <w:rsid w:val="002D7D05"/>
    <w:rsid w:val="002E20C8"/>
    <w:rsid w:val="002E4290"/>
    <w:rsid w:val="002E66A6"/>
    <w:rsid w:val="002F0DB1"/>
    <w:rsid w:val="002F1B94"/>
    <w:rsid w:val="002F2885"/>
    <w:rsid w:val="002F45A1"/>
    <w:rsid w:val="00301700"/>
    <w:rsid w:val="0030203D"/>
    <w:rsid w:val="003037F9"/>
    <w:rsid w:val="0030583E"/>
    <w:rsid w:val="00307FE1"/>
    <w:rsid w:val="0031267C"/>
    <w:rsid w:val="0031313A"/>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0C60"/>
    <w:rsid w:val="00371312"/>
    <w:rsid w:val="00371DC7"/>
    <w:rsid w:val="00377B21"/>
    <w:rsid w:val="00382B25"/>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465D"/>
    <w:rsid w:val="00441ED9"/>
    <w:rsid w:val="00443B6E"/>
    <w:rsid w:val="00450636"/>
    <w:rsid w:val="0045420A"/>
    <w:rsid w:val="004554D4"/>
    <w:rsid w:val="00461744"/>
    <w:rsid w:val="00466185"/>
    <w:rsid w:val="00466303"/>
    <w:rsid w:val="004668A7"/>
    <w:rsid w:val="00466C1E"/>
    <w:rsid w:val="00466D96"/>
    <w:rsid w:val="00467747"/>
    <w:rsid w:val="00470017"/>
    <w:rsid w:val="0047105A"/>
    <w:rsid w:val="00473C98"/>
    <w:rsid w:val="00474965"/>
    <w:rsid w:val="00475D80"/>
    <w:rsid w:val="00482DF8"/>
    <w:rsid w:val="004864DE"/>
    <w:rsid w:val="00494BE5"/>
    <w:rsid w:val="00495C12"/>
    <w:rsid w:val="00495E30"/>
    <w:rsid w:val="0049612B"/>
    <w:rsid w:val="004A0EBA"/>
    <w:rsid w:val="004A2538"/>
    <w:rsid w:val="004A331E"/>
    <w:rsid w:val="004A3CC9"/>
    <w:rsid w:val="004B0C15"/>
    <w:rsid w:val="004B35EA"/>
    <w:rsid w:val="004B69E4"/>
    <w:rsid w:val="004C6C39"/>
    <w:rsid w:val="004D075F"/>
    <w:rsid w:val="004D1B76"/>
    <w:rsid w:val="004D344E"/>
    <w:rsid w:val="004D3732"/>
    <w:rsid w:val="004E019E"/>
    <w:rsid w:val="004E06EC"/>
    <w:rsid w:val="004E0A3F"/>
    <w:rsid w:val="004E2CB7"/>
    <w:rsid w:val="004F016A"/>
    <w:rsid w:val="00500F94"/>
    <w:rsid w:val="00502FB3"/>
    <w:rsid w:val="00503DE9"/>
    <w:rsid w:val="0050530C"/>
    <w:rsid w:val="00505DEA"/>
    <w:rsid w:val="005060E5"/>
    <w:rsid w:val="00507782"/>
    <w:rsid w:val="00510EBB"/>
    <w:rsid w:val="00512A04"/>
    <w:rsid w:val="00520499"/>
    <w:rsid w:val="0052341C"/>
    <w:rsid w:val="005249F5"/>
    <w:rsid w:val="005260F7"/>
    <w:rsid w:val="00543BD1"/>
    <w:rsid w:val="00556113"/>
    <w:rsid w:val="005621C4"/>
    <w:rsid w:val="00564C12"/>
    <w:rsid w:val="005654B8"/>
    <w:rsid w:val="00574836"/>
    <w:rsid w:val="005762CC"/>
    <w:rsid w:val="00580FC6"/>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34E8E"/>
    <w:rsid w:val="006433C3"/>
    <w:rsid w:val="00650F5B"/>
    <w:rsid w:val="006618C4"/>
    <w:rsid w:val="00665916"/>
    <w:rsid w:val="006670D7"/>
    <w:rsid w:val="006719EA"/>
    <w:rsid w:val="00671F13"/>
    <w:rsid w:val="0067400A"/>
    <w:rsid w:val="006847AD"/>
    <w:rsid w:val="0069114B"/>
    <w:rsid w:val="006944C1"/>
    <w:rsid w:val="006958B8"/>
    <w:rsid w:val="006A756A"/>
    <w:rsid w:val="006A78E9"/>
    <w:rsid w:val="006B7FE0"/>
    <w:rsid w:val="006D66F7"/>
    <w:rsid w:val="007043DF"/>
    <w:rsid w:val="00705C9D"/>
    <w:rsid w:val="00705F13"/>
    <w:rsid w:val="00714F1D"/>
    <w:rsid w:val="00715225"/>
    <w:rsid w:val="00720CC6"/>
    <w:rsid w:val="00722DDB"/>
    <w:rsid w:val="00724728"/>
    <w:rsid w:val="00724F98"/>
    <w:rsid w:val="00730B9B"/>
    <w:rsid w:val="0073182E"/>
    <w:rsid w:val="007332FF"/>
    <w:rsid w:val="007408F5"/>
    <w:rsid w:val="00741EAE"/>
    <w:rsid w:val="00752D47"/>
    <w:rsid w:val="00755248"/>
    <w:rsid w:val="0076190B"/>
    <w:rsid w:val="0076355D"/>
    <w:rsid w:val="00763A2D"/>
    <w:rsid w:val="007676A4"/>
    <w:rsid w:val="0077099C"/>
    <w:rsid w:val="00777795"/>
    <w:rsid w:val="00783A57"/>
    <w:rsid w:val="00784C92"/>
    <w:rsid w:val="007859CD"/>
    <w:rsid w:val="00785C24"/>
    <w:rsid w:val="007907E4"/>
    <w:rsid w:val="00796461"/>
    <w:rsid w:val="007A5EFD"/>
    <w:rsid w:val="007A6A4F"/>
    <w:rsid w:val="007B03F5"/>
    <w:rsid w:val="007B5C09"/>
    <w:rsid w:val="007B5DA2"/>
    <w:rsid w:val="007C0833"/>
    <w:rsid w:val="007C0966"/>
    <w:rsid w:val="007C19E7"/>
    <w:rsid w:val="007C5CFD"/>
    <w:rsid w:val="007C6D9F"/>
    <w:rsid w:val="007D4893"/>
    <w:rsid w:val="007D48A4"/>
    <w:rsid w:val="007D4F7C"/>
    <w:rsid w:val="007E7081"/>
    <w:rsid w:val="007E70CF"/>
    <w:rsid w:val="007E74A4"/>
    <w:rsid w:val="007F1B6F"/>
    <w:rsid w:val="007F263F"/>
    <w:rsid w:val="007F7A8B"/>
    <w:rsid w:val="008015A8"/>
    <w:rsid w:val="0080766E"/>
    <w:rsid w:val="00811169"/>
    <w:rsid w:val="00815297"/>
    <w:rsid w:val="008170DB"/>
    <w:rsid w:val="00817BA1"/>
    <w:rsid w:val="00823022"/>
    <w:rsid w:val="0082634E"/>
    <w:rsid w:val="00830853"/>
    <w:rsid w:val="008313C4"/>
    <w:rsid w:val="00835434"/>
    <w:rsid w:val="008358C0"/>
    <w:rsid w:val="00836E22"/>
    <w:rsid w:val="00837FDF"/>
    <w:rsid w:val="00841B39"/>
    <w:rsid w:val="00842838"/>
    <w:rsid w:val="0084328F"/>
    <w:rsid w:val="00854EC1"/>
    <w:rsid w:val="0085797F"/>
    <w:rsid w:val="00860028"/>
    <w:rsid w:val="00861DC3"/>
    <w:rsid w:val="00867019"/>
    <w:rsid w:val="00872B4E"/>
    <w:rsid w:val="00872EF1"/>
    <w:rsid w:val="0087320B"/>
    <w:rsid w:val="008735A9"/>
    <w:rsid w:val="00877732"/>
    <w:rsid w:val="00877BC5"/>
    <w:rsid w:val="00877D20"/>
    <w:rsid w:val="00881C48"/>
    <w:rsid w:val="00885B80"/>
    <w:rsid w:val="00885C30"/>
    <w:rsid w:val="00885E9B"/>
    <w:rsid w:val="00887BF9"/>
    <w:rsid w:val="00892776"/>
    <w:rsid w:val="0089368E"/>
    <w:rsid w:val="00893C96"/>
    <w:rsid w:val="0089500A"/>
    <w:rsid w:val="00897C94"/>
    <w:rsid w:val="008A7C12"/>
    <w:rsid w:val="008B03CE"/>
    <w:rsid w:val="008B090C"/>
    <w:rsid w:val="008B3601"/>
    <w:rsid w:val="008B521D"/>
    <w:rsid w:val="008B529E"/>
    <w:rsid w:val="008C17FB"/>
    <w:rsid w:val="008C70BB"/>
    <w:rsid w:val="008D1B00"/>
    <w:rsid w:val="008D34BE"/>
    <w:rsid w:val="008D57B8"/>
    <w:rsid w:val="008E03FC"/>
    <w:rsid w:val="008E510B"/>
    <w:rsid w:val="00902B13"/>
    <w:rsid w:val="00911941"/>
    <w:rsid w:val="0092024D"/>
    <w:rsid w:val="00925146"/>
    <w:rsid w:val="00925F0F"/>
    <w:rsid w:val="00932F6B"/>
    <w:rsid w:val="00934E50"/>
    <w:rsid w:val="009468BC"/>
    <w:rsid w:val="009479E5"/>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9F5208"/>
    <w:rsid w:val="00A00828"/>
    <w:rsid w:val="00A03290"/>
    <w:rsid w:val="00A0387E"/>
    <w:rsid w:val="00A05BFD"/>
    <w:rsid w:val="00A07490"/>
    <w:rsid w:val="00A10655"/>
    <w:rsid w:val="00A12B64"/>
    <w:rsid w:val="00A22C38"/>
    <w:rsid w:val="00A22D3C"/>
    <w:rsid w:val="00A25193"/>
    <w:rsid w:val="00A26E80"/>
    <w:rsid w:val="00A31AE8"/>
    <w:rsid w:val="00A3739D"/>
    <w:rsid w:val="00A37DDA"/>
    <w:rsid w:val="00A45005"/>
    <w:rsid w:val="00A535AF"/>
    <w:rsid w:val="00A53CF0"/>
    <w:rsid w:val="00A66DD9"/>
    <w:rsid w:val="00A67B17"/>
    <w:rsid w:val="00A7620F"/>
    <w:rsid w:val="00A76790"/>
    <w:rsid w:val="00A925EC"/>
    <w:rsid w:val="00A929AA"/>
    <w:rsid w:val="00A92B6B"/>
    <w:rsid w:val="00AA541E"/>
    <w:rsid w:val="00AD0DA4"/>
    <w:rsid w:val="00AD4169"/>
    <w:rsid w:val="00AE193F"/>
    <w:rsid w:val="00AE25C6"/>
    <w:rsid w:val="00AE2A8A"/>
    <w:rsid w:val="00AE306C"/>
    <w:rsid w:val="00AF13E3"/>
    <w:rsid w:val="00AF28C1"/>
    <w:rsid w:val="00AF6632"/>
    <w:rsid w:val="00B005D0"/>
    <w:rsid w:val="00B02EF1"/>
    <w:rsid w:val="00B07C97"/>
    <w:rsid w:val="00B11C67"/>
    <w:rsid w:val="00B15754"/>
    <w:rsid w:val="00B16002"/>
    <w:rsid w:val="00B2046E"/>
    <w:rsid w:val="00B20E8B"/>
    <w:rsid w:val="00B20EE3"/>
    <w:rsid w:val="00B21082"/>
    <w:rsid w:val="00B257E1"/>
    <w:rsid w:val="00B2599A"/>
    <w:rsid w:val="00B27AC4"/>
    <w:rsid w:val="00B31D3A"/>
    <w:rsid w:val="00B343CC"/>
    <w:rsid w:val="00B35692"/>
    <w:rsid w:val="00B42B7A"/>
    <w:rsid w:val="00B43D73"/>
    <w:rsid w:val="00B454D8"/>
    <w:rsid w:val="00B5084A"/>
    <w:rsid w:val="00B606A1"/>
    <w:rsid w:val="00B60823"/>
    <w:rsid w:val="00B614F7"/>
    <w:rsid w:val="00B61B26"/>
    <w:rsid w:val="00B63EC8"/>
    <w:rsid w:val="00B65E6B"/>
    <w:rsid w:val="00B674EB"/>
    <w:rsid w:val="00B675B2"/>
    <w:rsid w:val="00B81261"/>
    <w:rsid w:val="00B8223E"/>
    <w:rsid w:val="00B832AE"/>
    <w:rsid w:val="00B86678"/>
    <w:rsid w:val="00B87751"/>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09AC"/>
    <w:rsid w:val="00BF17E9"/>
    <w:rsid w:val="00BF2ABB"/>
    <w:rsid w:val="00BF3739"/>
    <w:rsid w:val="00BF5099"/>
    <w:rsid w:val="00C0764E"/>
    <w:rsid w:val="00C10B5E"/>
    <w:rsid w:val="00C10F10"/>
    <w:rsid w:val="00C11E6F"/>
    <w:rsid w:val="00C15D4D"/>
    <w:rsid w:val="00C175DC"/>
    <w:rsid w:val="00C30171"/>
    <w:rsid w:val="00C309D8"/>
    <w:rsid w:val="00C35979"/>
    <w:rsid w:val="00C363BF"/>
    <w:rsid w:val="00C43519"/>
    <w:rsid w:val="00C45263"/>
    <w:rsid w:val="00C45E06"/>
    <w:rsid w:val="00C51537"/>
    <w:rsid w:val="00C52BC3"/>
    <w:rsid w:val="00C53ECF"/>
    <w:rsid w:val="00C61AFA"/>
    <w:rsid w:val="00C61D64"/>
    <w:rsid w:val="00C62099"/>
    <w:rsid w:val="00C63E81"/>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45872"/>
    <w:rsid w:val="00D46665"/>
    <w:rsid w:val="00D517C6"/>
    <w:rsid w:val="00D71D84"/>
    <w:rsid w:val="00D72464"/>
    <w:rsid w:val="00D72A57"/>
    <w:rsid w:val="00D768EB"/>
    <w:rsid w:val="00D76FF9"/>
    <w:rsid w:val="00D80727"/>
    <w:rsid w:val="00D81E17"/>
    <w:rsid w:val="00D82D1E"/>
    <w:rsid w:val="00D832D9"/>
    <w:rsid w:val="00D83EC2"/>
    <w:rsid w:val="00D90F00"/>
    <w:rsid w:val="00D93870"/>
    <w:rsid w:val="00D975C0"/>
    <w:rsid w:val="00DA043B"/>
    <w:rsid w:val="00DA27B5"/>
    <w:rsid w:val="00DA5285"/>
    <w:rsid w:val="00DB191D"/>
    <w:rsid w:val="00DB4F91"/>
    <w:rsid w:val="00DB6D0A"/>
    <w:rsid w:val="00DC06BE"/>
    <w:rsid w:val="00DC1F0F"/>
    <w:rsid w:val="00DC3117"/>
    <w:rsid w:val="00DC5DD9"/>
    <w:rsid w:val="00DC6D2D"/>
    <w:rsid w:val="00DD30A7"/>
    <w:rsid w:val="00DD4E59"/>
    <w:rsid w:val="00DE1001"/>
    <w:rsid w:val="00DE1736"/>
    <w:rsid w:val="00DE33B5"/>
    <w:rsid w:val="00DE48AD"/>
    <w:rsid w:val="00DE5E18"/>
    <w:rsid w:val="00DF0487"/>
    <w:rsid w:val="00DF1E29"/>
    <w:rsid w:val="00DF5EA4"/>
    <w:rsid w:val="00E02681"/>
    <w:rsid w:val="00E02792"/>
    <w:rsid w:val="00E034D8"/>
    <w:rsid w:val="00E04CC0"/>
    <w:rsid w:val="00E15816"/>
    <w:rsid w:val="00E160D5"/>
    <w:rsid w:val="00E235CB"/>
    <w:rsid w:val="00E239FF"/>
    <w:rsid w:val="00E27D7B"/>
    <w:rsid w:val="00E30556"/>
    <w:rsid w:val="00E30981"/>
    <w:rsid w:val="00E30AFB"/>
    <w:rsid w:val="00E32991"/>
    <w:rsid w:val="00E33136"/>
    <w:rsid w:val="00E34D7C"/>
    <w:rsid w:val="00E3598A"/>
    <w:rsid w:val="00E3723D"/>
    <w:rsid w:val="00E43797"/>
    <w:rsid w:val="00E44C89"/>
    <w:rsid w:val="00E457A6"/>
    <w:rsid w:val="00E6108F"/>
    <w:rsid w:val="00E61BA2"/>
    <w:rsid w:val="00E63864"/>
    <w:rsid w:val="00E6403F"/>
    <w:rsid w:val="00E64EFC"/>
    <w:rsid w:val="00E75451"/>
    <w:rsid w:val="00E770C4"/>
    <w:rsid w:val="00E77FA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42BDC"/>
    <w:rsid w:val="00F52CBD"/>
    <w:rsid w:val="00F5696E"/>
    <w:rsid w:val="00F60EFF"/>
    <w:rsid w:val="00F62173"/>
    <w:rsid w:val="00F63E01"/>
    <w:rsid w:val="00F67D2D"/>
    <w:rsid w:val="00F858F2"/>
    <w:rsid w:val="00F860CC"/>
    <w:rsid w:val="00F94398"/>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C72F5"/>
  <w15:docId w15:val="{0AE329DF-DA83-4E2A-AB48-D579AB14E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2D7"/>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character" w:styleId="CommentReference">
    <w:name w:val="annotation reference"/>
    <w:basedOn w:val="DefaultParagraphFont"/>
    <w:uiPriority w:val="99"/>
    <w:semiHidden/>
    <w:unhideWhenUsed/>
    <w:rsid w:val="001C40A4"/>
    <w:rPr>
      <w:sz w:val="16"/>
      <w:szCs w:val="16"/>
    </w:rPr>
  </w:style>
  <w:style w:type="paragraph" w:styleId="CommentText">
    <w:name w:val="annotation text"/>
    <w:basedOn w:val="Normal"/>
    <w:link w:val="CommentTextChar"/>
    <w:uiPriority w:val="99"/>
    <w:semiHidden/>
    <w:unhideWhenUsed/>
    <w:rsid w:val="001C40A4"/>
    <w:rPr>
      <w:sz w:val="20"/>
    </w:rPr>
  </w:style>
  <w:style w:type="character" w:customStyle="1" w:styleId="CommentTextChar">
    <w:name w:val="Comment Text Char"/>
    <w:basedOn w:val="DefaultParagraphFont"/>
    <w:link w:val="CommentText"/>
    <w:uiPriority w:val="99"/>
    <w:semiHidden/>
    <w:rsid w:val="001C40A4"/>
    <w:rPr>
      <w:sz w:val="20"/>
    </w:rPr>
  </w:style>
  <w:style w:type="paragraph" w:styleId="CommentSubject">
    <w:name w:val="annotation subject"/>
    <w:basedOn w:val="CommentText"/>
    <w:next w:val="CommentText"/>
    <w:link w:val="CommentSubjectChar"/>
    <w:uiPriority w:val="99"/>
    <w:semiHidden/>
    <w:unhideWhenUsed/>
    <w:rsid w:val="001C40A4"/>
    <w:rPr>
      <w:b/>
      <w:bCs/>
    </w:rPr>
  </w:style>
  <w:style w:type="character" w:customStyle="1" w:styleId="CommentSubjectChar">
    <w:name w:val="Comment Subject Char"/>
    <w:basedOn w:val="CommentTextChar"/>
    <w:link w:val="CommentSubject"/>
    <w:uiPriority w:val="99"/>
    <w:semiHidden/>
    <w:rsid w:val="001C40A4"/>
    <w:rPr>
      <w:b/>
      <w:bCs/>
      <w:sz w:val="20"/>
    </w:rPr>
  </w:style>
  <w:style w:type="paragraph" w:styleId="FootnoteText">
    <w:name w:val="footnote text"/>
    <w:basedOn w:val="Normal"/>
    <w:link w:val="FootnoteTextChar"/>
    <w:uiPriority w:val="99"/>
    <w:semiHidden/>
    <w:unhideWhenUsed/>
    <w:rsid w:val="00B454D8"/>
    <w:pPr>
      <w:spacing w:after="0"/>
    </w:pPr>
    <w:rPr>
      <w:sz w:val="20"/>
    </w:rPr>
  </w:style>
  <w:style w:type="character" w:customStyle="1" w:styleId="FootnoteTextChar">
    <w:name w:val="Footnote Text Char"/>
    <w:basedOn w:val="DefaultParagraphFont"/>
    <w:link w:val="FootnoteText"/>
    <w:uiPriority w:val="99"/>
    <w:semiHidden/>
    <w:rsid w:val="00B454D8"/>
    <w:rPr>
      <w:sz w:val="20"/>
    </w:rPr>
  </w:style>
  <w:style w:type="character" w:styleId="FootnoteReference">
    <w:name w:val="footnote reference"/>
    <w:basedOn w:val="DefaultParagraphFont"/>
    <w:uiPriority w:val="99"/>
    <w:semiHidden/>
    <w:unhideWhenUsed/>
    <w:rsid w:val="00B454D8"/>
    <w:rPr>
      <w:vertAlign w:val="superscript"/>
    </w:rPr>
  </w:style>
  <w:style w:type="character" w:styleId="FollowedHyperlink">
    <w:name w:val="FollowedHyperlink"/>
    <w:basedOn w:val="DefaultParagraphFont"/>
    <w:uiPriority w:val="99"/>
    <w:semiHidden/>
    <w:unhideWhenUsed/>
    <w:rsid w:val="00441ED9"/>
    <w:rPr>
      <w:color w:val="8C4799" w:themeColor="followedHyperlink"/>
      <w:u w:val="single"/>
    </w:rPr>
  </w:style>
  <w:style w:type="character" w:customStyle="1" w:styleId="UnresolvedMention1">
    <w:name w:val="Unresolved Mention1"/>
    <w:basedOn w:val="DefaultParagraphFont"/>
    <w:uiPriority w:val="99"/>
    <w:semiHidden/>
    <w:unhideWhenUsed/>
    <w:rsid w:val="006618C4"/>
    <w:rPr>
      <w:color w:val="605E5C"/>
      <w:shd w:val="clear" w:color="auto" w:fill="E1DFDD"/>
    </w:rPr>
  </w:style>
  <w:style w:type="character" w:styleId="UnresolvedMention">
    <w:name w:val="Unresolved Mention"/>
    <w:basedOn w:val="DefaultParagraphFont"/>
    <w:uiPriority w:val="99"/>
    <w:semiHidden/>
    <w:unhideWhenUsed/>
    <w:rsid w:val="00695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756944768">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iquorLicensing.DITT@nt.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industry.nt.gov.au/publications/corporate/privacy-policy" TargetMode="External"/><Relationship Id="rId1" Type="http://schemas.openxmlformats.org/officeDocument/2006/relationships/hyperlink" Target="https://legislation.nt.gov.au/en/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AppData\Local\Microsoft\Windows\INetCache\IE\U5ZCEN4F\ntg-form-template_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C2DC91A97A459691ACE36B6000A43B"/>
        <w:category>
          <w:name w:val="General"/>
          <w:gallery w:val="placeholder"/>
        </w:category>
        <w:types>
          <w:type w:val="bbPlcHdr"/>
        </w:types>
        <w:behaviors>
          <w:behavior w:val="content"/>
        </w:behaviors>
        <w:guid w:val="{8CD615A7-3C49-4DE9-B276-FFC5EB9392D0}"/>
      </w:docPartPr>
      <w:docPartBody>
        <w:p w:rsidR="00FF6503" w:rsidRDefault="00991BE4">
          <w:pPr>
            <w:pStyle w:val="CEC2DC91A97A459691ACE36B6000A43B"/>
          </w:pPr>
          <w:r w:rsidRPr="006A22C6">
            <w:rPr>
              <w:rStyle w:val="PlaceholderText"/>
            </w:rPr>
            <w:t>Click or tap here to enter text.</w:t>
          </w:r>
        </w:p>
      </w:docPartBody>
    </w:docPart>
    <w:docPart>
      <w:docPartPr>
        <w:name w:val="58E9D6D2D8A44612B536F14D9D156114"/>
        <w:category>
          <w:name w:val="General"/>
          <w:gallery w:val="placeholder"/>
        </w:category>
        <w:types>
          <w:type w:val="bbPlcHdr"/>
        </w:types>
        <w:behaviors>
          <w:behavior w:val="content"/>
        </w:behaviors>
        <w:guid w:val="{2DE1C6FB-F12F-44A3-862D-020233960DE9}"/>
      </w:docPartPr>
      <w:docPartBody>
        <w:p w:rsidR="00391ADB" w:rsidRDefault="002B36A0" w:rsidP="002B36A0">
          <w:pPr>
            <w:pStyle w:val="58E9D6D2D8A44612B536F14D9D156114"/>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E4"/>
    <w:rsid w:val="00156E73"/>
    <w:rsid w:val="00244397"/>
    <w:rsid w:val="0024754E"/>
    <w:rsid w:val="00271355"/>
    <w:rsid w:val="002A47F8"/>
    <w:rsid w:val="002B36A0"/>
    <w:rsid w:val="003829D7"/>
    <w:rsid w:val="00391ADB"/>
    <w:rsid w:val="00577602"/>
    <w:rsid w:val="0059297B"/>
    <w:rsid w:val="007A2587"/>
    <w:rsid w:val="00991BE4"/>
    <w:rsid w:val="00AE41C5"/>
    <w:rsid w:val="00B2236A"/>
    <w:rsid w:val="00C27D42"/>
    <w:rsid w:val="00F27095"/>
    <w:rsid w:val="00FF6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6A0"/>
    <w:rPr>
      <w:rFonts w:ascii="Lato" w:hAnsi="Lato"/>
      <w:color w:val="808080"/>
      <w:sz w:val="22"/>
    </w:rPr>
  </w:style>
  <w:style w:type="paragraph" w:customStyle="1" w:styleId="CEC2DC91A97A459691ACE36B6000A43B">
    <w:name w:val="CEC2DC91A97A459691ACE36B6000A43B"/>
  </w:style>
  <w:style w:type="paragraph" w:customStyle="1" w:styleId="58E9D6D2D8A44612B536F14D9D156114">
    <w:name w:val="58E9D6D2D8A44612B536F14D9D156114"/>
    <w:rsid w:val="002B36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08E1EC-B830-478C-A778-1E54B5C4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ntg-form-template_3.dotx</Template>
  <TotalTime>4</TotalTime>
  <Pages>1</Pages>
  <Words>1010</Words>
  <Characters>5316</Characters>
  <Application>Microsoft Office Word</Application>
  <DocSecurity>0</DocSecurity>
  <Lines>354</Lines>
  <Paragraphs>204</Paragraphs>
  <ScaleCrop>false</ScaleCrop>
  <HeadingPairs>
    <vt:vector size="2" baseType="variant">
      <vt:variant>
        <vt:lpstr>Title</vt:lpstr>
      </vt:variant>
      <vt:variant>
        <vt:i4>1</vt:i4>
      </vt:variant>
    </vt:vector>
  </HeadingPairs>
  <TitlesOfParts>
    <vt:vector size="1" baseType="lpstr">
      <vt:lpstr>Declaration of associates</vt:lpstr>
    </vt:vector>
  </TitlesOfParts>
  <Company>Industry, Tourism and Trade – Licensing NT</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associates</dc:title>
  <dc:creator>Northern Territory Government</dc:creator>
  <cp:lastModifiedBy>Valaree Chuah</cp:lastModifiedBy>
  <cp:revision>10</cp:revision>
  <cp:lastPrinted>2024-02-20T03:07:00Z</cp:lastPrinted>
  <dcterms:created xsi:type="dcterms:W3CDTF">2024-02-19T23:13:00Z</dcterms:created>
  <dcterms:modified xsi:type="dcterms:W3CDTF">2024-02-20T03:08:00Z</dcterms:modified>
</cp:coreProperties>
</file>