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51" w:rsidRDefault="00C20E51" w:rsidP="00C20E51">
      <w:r>
        <w:rPr>
          <w:i/>
        </w:rPr>
        <w:t>**signatures</w:t>
      </w:r>
      <w:r w:rsidRPr="00064A6E">
        <w:rPr>
          <w:i/>
        </w:rPr>
        <w:t xml:space="preserve"> f</w:t>
      </w:r>
      <w:r>
        <w:rPr>
          <w:i/>
        </w:rPr>
        <w:t>rom</w:t>
      </w:r>
      <w:r w:rsidRPr="00064A6E">
        <w:rPr>
          <w:i/>
        </w:rPr>
        <w:t xml:space="preserve"> </w:t>
      </w:r>
      <w:r w:rsidRPr="00064A6E">
        <w:rPr>
          <w:i/>
          <w:u w:val="single"/>
        </w:rPr>
        <w:t>ALL</w:t>
      </w:r>
      <w:r w:rsidRPr="00064A6E">
        <w:rPr>
          <w:i/>
        </w:rPr>
        <w:t xml:space="preserve"> landowners re</w:t>
      </w:r>
      <w:bookmarkStart w:id="0" w:name="_GoBack"/>
      <w:bookmarkEnd w:id="0"/>
      <w:r w:rsidRPr="00064A6E">
        <w:rPr>
          <w:i/>
        </w:rPr>
        <w:t xml:space="preserve">gistered on </w:t>
      </w:r>
      <w:r>
        <w:rPr>
          <w:i/>
        </w:rPr>
        <w:t>the land title must be provided**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740"/>
      </w:tblGrid>
      <w:tr w:rsidR="00C20E51" w:rsidTr="00C20E51">
        <w:tc>
          <w:tcPr>
            <w:tcW w:w="9776" w:type="dxa"/>
            <w:gridSpan w:val="3"/>
          </w:tcPr>
          <w:p w:rsidR="00C20E51" w:rsidRPr="00A54FA1" w:rsidRDefault="00C20E51" w:rsidP="00C20E51">
            <w:pPr>
              <w:pStyle w:val="Heading3"/>
              <w:spacing w:before="0" w:after="0"/>
            </w:pPr>
            <w:r w:rsidRPr="00A54FA1">
              <w:t>The owners and/or persons duly authorised as signatory on behalf of the landowner</w:t>
            </w:r>
            <w:r>
              <w:t>**</w:t>
            </w:r>
            <w:r w:rsidRPr="00A54FA1">
              <w:t>, hereby authorise:</w:t>
            </w:r>
          </w:p>
        </w:tc>
      </w:tr>
      <w:tr w:rsidR="00C20E51" w:rsidTr="00C20E51">
        <w:tc>
          <w:tcPr>
            <w:tcW w:w="3018" w:type="dxa"/>
          </w:tcPr>
          <w:p w:rsidR="00C20E51" w:rsidRDefault="00C20E51" w:rsidP="00C20E51">
            <w:r>
              <w:t>NAME OF CONSULTANT OR ACTING AGENT ON BEHALF OF LANDOWNER (please print)</w:t>
            </w:r>
          </w:p>
        </w:tc>
        <w:tc>
          <w:tcPr>
            <w:tcW w:w="6758" w:type="dxa"/>
            <w:gridSpan w:val="2"/>
          </w:tcPr>
          <w:p w:rsidR="00C20E51" w:rsidRPr="000D4DD1" w:rsidRDefault="00C20E51" w:rsidP="00C20E51">
            <w:pPr>
              <w:rPr>
                <w:i/>
              </w:rPr>
            </w:pPr>
          </w:p>
        </w:tc>
      </w:tr>
      <w:tr w:rsidR="00C20E51" w:rsidTr="00C20E51">
        <w:trPr>
          <w:trHeight w:val="372"/>
        </w:trPr>
        <w:tc>
          <w:tcPr>
            <w:tcW w:w="3018" w:type="dxa"/>
          </w:tcPr>
          <w:p w:rsidR="00C20E51" w:rsidRDefault="00C20E51" w:rsidP="00C20E51">
            <w:r>
              <w:t>Contact number:</w:t>
            </w:r>
          </w:p>
        </w:tc>
        <w:tc>
          <w:tcPr>
            <w:tcW w:w="3018" w:type="dxa"/>
          </w:tcPr>
          <w:p w:rsidR="00C20E51" w:rsidRDefault="00C20E51" w:rsidP="00C20E51">
            <w:r>
              <w:t>Ph:</w:t>
            </w:r>
          </w:p>
        </w:tc>
        <w:tc>
          <w:tcPr>
            <w:tcW w:w="3740" w:type="dxa"/>
          </w:tcPr>
          <w:p w:rsidR="00C20E51" w:rsidRDefault="00C20E51" w:rsidP="00C20E51">
            <w:r>
              <w:t>Mob:</w:t>
            </w:r>
          </w:p>
        </w:tc>
      </w:tr>
      <w:tr w:rsidR="00C20E51" w:rsidTr="00C20E51">
        <w:trPr>
          <w:trHeight w:val="690"/>
        </w:trPr>
        <w:tc>
          <w:tcPr>
            <w:tcW w:w="9776" w:type="dxa"/>
            <w:gridSpan w:val="3"/>
          </w:tcPr>
          <w:p w:rsidR="00C20E51" w:rsidRPr="00A54FA1" w:rsidRDefault="00C20E51" w:rsidP="00C20E51">
            <w:pPr>
              <w:pStyle w:val="Heading3"/>
              <w:spacing w:before="0" w:after="0"/>
            </w:pPr>
            <w:r w:rsidRPr="00A54FA1">
              <w:t xml:space="preserve">to lodge a development application under the </w:t>
            </w:r>
            <w:r w:rsidRPr="00A54FA1">
              <w:rPr>
                <w:i/>
              </w:rPr>
              <w:t>Planning Act</w:t>
            </w:r>
            <w:r>
              <w:rPr>
                <w:i/>
              </w:rPr>
              <w:t xml:space="preserve"> 1999</w:t>
            </w:r>
            <w:r w:rsidRPr="00A54FA1">
              <w:t xml:space="preserve"> over the property described as:</w:t>
            </w:r>
          </w:p>
        </w:tc>
      </w:tr>
      <w:tr w:rsidR="00C20E51" w:rsidTr="00C20E51">
        <w:trPr>
          <w:trHeight w:val="475"/>
        </w:trPr>
        <w:tc>
          <w:tcPr>
            <w:tcW w:w="3018" w:type="dxa"/>
          </w:tcPr>
          <w:p w:rsidR="00C20E51" w:rsidRDefault="00C20E51" w:rsidP="00C20E51">
            <w:r>
              <w:t>LOT/ NT PORTION:</w:t>
            </w:r>
          </w:p>
        </w:tc>
        <w:tc>
          <w:tcPr>
            <w:tcW w:w="6758" w:type="dxa"/>
            <w:gridSpan w:val="2"/>
          </w:tcPr>
          <w:p w:rsidR="00C20E51" w:rsidRPr="007F42C6" w:rsidRDefault="00C20E51" w:rsidP="00C20E51">
            <w:pPr>
              <w:rPr>
                <w:i/>
              </w:rPr>
            </w:pPr>
          </w:p>
        </w:tc>
      </w:tr>
      <w:tr w:rsidR="00C20E51" w:rsidTr="00C20E51">
        <w:trPr>
          <w:trHeight w:val="409"/>
        </w:trPr>
        <w:tc>
          <w:tcPr>
            <w:tcW w:w="3018" w:type="dxa"/>
          </w:tcPr>
          <w:p w:rsidR="00C20E51" w:rsidRDefault="00C20E51" w:rsidP="00C20E51">
            <w:r>
              <w:t>LOCATION/TOWN</w:t>
            </w:r>
          </w:p>
        </w:tc>
        <w:tc>
          <w:tcPr>
            <w:tcW w:w="6758" w:type="dxa"/>
            <w:gridSpan w:val="2"/>
          </w:tcPr>
          <w:p w:rsidR="00C20E51" w:rsidRPr="007F42C6" w:rsidRDefault="00C20E51" w:rsidP="00C20E51">
            <w:pPr>
              <w:rPr>
                <w:i/>
              </w:rPr>
            </w:pPr>
          </w:p>
        </w:tc>
      </w:tr>
      <w:tr w:rsidR="00C20E51" w:rsidTr="00C20E51">
        <w:trPr>
          <w:trHeight w:val="429"/>
        </w:trPr>
        <w:tc>
          <w:tcPr>
            <w:tcW w:w="3018" w:type="dxa"/>
          </w:tcPr>
          <w:p w:rsidR="00C20E51" w:rsidRDefault="00C20E51" w:rsidP="00C20E51">
            <w:r>
              <w:t>STREET ADDRESS:</w:t>
            </w:r>
          </w:p>
        </w:tc>
        <w:tc>
          <w:tcPr>
            <w:tcW w:w="6758" w:type="dxa"/>
            <w:gridSpan w:val="2"/>
          </w:tcPr>
          <w:p w:rsidR="00C20E51" w:rsidRPr="00C20E51" w:rsidRDefault="00C20E51" w:rsidP="00C20E51">
            <w:pPr>
              <w:rPr>
                <w:color w:val="A6A6A6" w:themeColor="background1" w:themeShade="A6"/>
              </w:rPr>
            </w:pPr>
          </w:p>
        </w:tc>
      </w:tr>
      <w:tr w:rsidR="00C20E51" w:rsidTr="00C20E51">
        <w:trPr>
          <w:trHeight w:val="554"/>
        </w:trPr>
        <w:tc>
          <w:tcPr>
            <w:tcW w:w="3018" w:type="dxa"/>
            <w:tcBorders>
              <w:bottom w:val="single" w:sz="4" w:space="0" w:color="auto"/>
            </w:tcBorders>
          </w:tcPr>
          <w:p w:rsidR="00C20E51" w:rsidRDefault="00C20E51" w:rsidP="00C20E51">
            <w:pPr>
              <w:spacing w:after="0"/>
            </w:pPr>
            <w:r>
              <w:t>PROPOSED DEVELOPMENT:</w:t>
            </w:r>
          </w:p>
        </w:tc>
        <w:tc>
          <w:tcPr>
            <w:tcW w:w="6758" w:type="dxa"/>
            <w:gridSpan w:val="2"/>
            <w:tcBorders>
              <w:bottom w:val="single" w:sz="4" w:space="0" w:color="auto"/>
            </w:tcBorders>
          </w:tcPr>
          <w:p w:rsidR="00C20E51" w:rsidRPr="00E62EC8" w:rsidRDefault="00C20E51" w:rsidP="00C20E51">
            <w:pPr>
              <w:rPr>
                <w:i/>
              </w:rPr>
            </w:pPr>
          </w:p>
        </w:tc>
      </w:tr>
      <w:tr w:rsidR="00C20E51" w:rsidTr="00C20E51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C20E51" w:rsidRPr="00064A6E" w:rsidRDefault="00C20E51" w:rsidP="00C20E51">
            <w:pPr>
              <w:spacing w:after="0"/>
              <w:rPr>
                <w:i/>
              </w:rPr>
            </w:pPr>
          </w:p>
        </w:tc>
      </w:tr>
      <w:tr w:rsidR="00C20E51" w:rsidTr="00C20E51">
        <w:trPr>
          <w:trHeight w:val="673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>OWNER</w:t>
            </w:r>
            <w:r w:rsidR="00497B16">
              <w:t>’S SIGNATURE</w:t>
            </w:r>
            <w:r>
              <w:t>: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419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 xml:space="preserve">FULL NAME: </w:t>
            </w:r>
          </w:p>
          <w:p w:rsidR="00C20E51" w:rsidRDefault="00C20E51" w:rsidP="00C20E51">
            <w:pPr>
              <w:spacing w:after="0"/>
            </w:pPr>
            <w:r>
              <w:t>(please print)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553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 xml:space="preserve">TITLE: </w:t>
            </w:r>
          </w:p>
          <w:p w:rsidR="00C20E51" w:rsidRDefault="00C20E51" w:rsidP="00C20E51">
            <w:pPr>
              <w:spacing w:after="0"/>
            </w:pPr>
            <w:r w:rsidRPr="0031632B">
              <w:rPr>
                <w:sz w:val="18"/>
                <w:szCs w:val="18"/>
              </w:rPr>
              <w:t>(ie. company director/secretary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452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>COMPANY NAME: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418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>Contact number:</w:t>
            </w:r>
          </w:p>
        </w:tc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>Ph:</w:t>
            </w:r>
          </w:p>
        </w:tc>
        <w:tc>
          <w:tcPr>
            <w:tcW w:w="3740" w:type="dxa"/>
          </w:tcPr>
          <w:p w:rsidR="00C20E51" w:rsidRDefault="00C20E51" w:rsidP="00C20E51">
            <w:pPr>
              <w:spacing w:after="0"/>
            </w:pPr>
            <w:r>
              <w:t>Mob:</w:t>
            </w:r>
          </w:p>
        </w:tc>
      </w:tr>
      <w:tr w:rsidR="00C20E51" w:rsidTr="00C20E51">
        <w:trPr>
          <w:trHeight w:val="419"/>
        </w:trPr>
        <w:tc>
          <w:tcPr>
            <w:tcW w:w="3018" w:type="dxa"/>
            <w:tcBorders>
              <w:bottom w:val="single" w:sz="4" w:space="0" w:color="auto"/>
            </w:tcBorders>
          </w:tcPr>
          <w:p w:rsidR="00C20E51" w:rsidRDefault="00C20E51" w:rsidP="00C20E51">
            <w:pPr>
              <w:spacing w:after="0"/>
            </w:pPr>
            <w:r>
              <w:t>DATE:</w:t>
            </w:r>
          </w:p>
        </w:tc>
        <w:tc>
          <w:tcPr>
            <w:tcW w:w="6758" w:type="dxa"/>
            <w:gridSpan w:val="2"/>
            <w:tcBorders>
              <w:bottom w:val="single" w:sz="4" w:space="0" w:color="auto"/>
            </w:tcBorders>
          </w:tcPr>
          <w:p w:rsidR="00C20E51" w:rsidRDefault="00C20E51" w:rsidP="00C20E51">
            <w:pPr>
              <w:spacing w:after="0"/>
            </w:pPr>
          </w:p>
        </w:tc>
      </w:tr>
      <w:tr w:rsidR="00C20E51" w:rsidRPr="00064A6E" w:rsidTr="00C20E51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C20E51" w:rsidRPr="00064A6E" w:rsidRDefault="00C20E51" w:rsidP="00C20E51">
            <w:pPr>
              <w:spacing w:after="0"/>
              <w:rPr>
                <w:i/>
              </w:rPr>
            </w:pPr>
          </w:p>
        </w:tc>
      </w:tr>
      <w:tr w:rsidR="00C20E51" w:rsidTr="00C20E51">
        <w:trPr>
          <w:trHeight w:val="695"/>
        </w:trPr>
        <w:tc>
          <w:tcPr>
            <w:tcW w:w="3018" w:type="dxa"/>
          </w:tcPr>
          <w:p w:rsidR="00C20E51" w:rsidRDefault="00C20E51" w:rsidP="00497B16">
            <w:pPr>
              <w:spacing w:after="0"/>
            </w:pPr>
            <w:r>
              <w:t>OWNER</w:t>
            </w:r>
            <w:r w:rsidR="00497B16">
              <w:t>’</w:t>
            </w:r>
            <w:r>
              <w:t>S SIGNATURE: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419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 xml:space="preserve">FULL NAME: </w:t>
            </w:r>
          </w:p>
          <w:p w:rsidR="00C20E51" w:rsidRDefault="00C20E51" w:rsidP="00C20E51">
            <w:pPr>
              <w:spacing w:after="0"/>
            </w:pPr>
            <w:r>
              <w:t>(please print)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553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 xml:space="preserve">TITLE: </w:t>
            </w:r>
          </w:p>
          <w:p w:rsidR="00C20E51" w:rsidRDefault="00C20E51" w:rsidP="00C20E51">
            <w:pPr>
              <w:spacing w:after="0"/>
            </w:pPr>
            <w:r w:rsidRPr="0031632B">
              <w:rPr>
                <w:sz w:val="18"/>
                <w:szCs w:val="18"/>
              </w:rPr>
              <w:t>(ie. company director/secretary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458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>COMPANY NAME:</w:t>
            </w:r>
          </w:p>
        </w:tc>
        <w:tc>
          <w:tcPr>
            <w:tcW w:w="6758" w:type="dxa"/>
            <w:gridSpan w:val="2"/>
          </w:tcPr>
          <w:p w:rsidR="00C20E51" w:rsidRDefault="00C20E51" w:rsidP="00C20E51">
            <w:pPr>
              <w:spacing w:after="0"/>
            </w:pPr>
          </w:p>
        </w:tc>
      </w:tr>
      <w:tr w:rsidR="00C20E51" w:rsidTr="00C20E51">
        <w:trPr>
          <w:trHeight w:val="418"/>
        </w:trPr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>Contact number:</w:t>
            </w:r>
          </w:p>
        </w:tc>
        <w:tc>
          <w:tcPr>
            <w:tcW w:w="3018" w:type="dxa"/>
          </w:tcPr>
          <w:p w:rsidR="00C20E51" w:rsidRDefault="00C20E51" w:rsidP="00C20E51">
            <w:pPr>
              <w:spacing w:after="0"/>
            </w:pPr>
            <w:r>
              <w:t>Ph:</w:t>
            </w:r>
          </w:p>
        </w:tc>
        <w:tc>
          <w:tcPr>
            <w:tcW w:w="3740" w:type="dxa"/>
          </w:tcPr>
          <w:p w:rsidR="00C20E51" w:rsidRDefault="00C20E51" w:rsidP="00C20E51">
            <w:pPr>
              <w:spacing w:after="0"/>
            </w:pPr>
            <w:r>
              <w:t>Mob:</w:t>
            </w:r>
          </w:p>
        </w:tc>
      </w:tr>
      <w:tr w:rsidR="00C20E51" w:rsidTr="00C20E51">
        <w:trPr>
          <w:trHeight w:val="419"/>
        </w:trPr>
        <w:tc>
          <w:tcPr>
            <w:tcW w:w="3018" w:type="dxa"/>
            <w:tcBorders>
              <w:bottom w:val="single" w:sz="4" w:space="0" w:color="auto"/>
            </w:tcBorders>
          </w:tcPr>
          <w:p w:rsidR="00C20E51" w:rsidRDefault="00C20E51" w:rsidP="00C20E51">
            <w:pPr>
              <w:spacing w:after="0"/>
            </w:pPr>
            <w:r>
              <w:t>DATE:</w:t>
            </w:r>
          </w:p>
        </w:tc>
        <w:tc>
          <w:tcPr>
            <w:tcW w:w="6758" w:type="dxa"/>
            <w:gridSpan w:val="2"/>
            <w:tcBorders>
              <w:bottom w:val="single" w:sz="4" w:space="0" w:color="auto"/>
            </w:tcBorders>
          </w:tcPr>
          <w:p w:rsidR="00C20E51" w:rsidRDefault="00C20E51" w:rsidP="00C20E51">
            <w:pPr>
              <w:spacing w:after="0"/>
            </w:pPr>
          </w:p>
        </w:tc>
      </w:tr>
    </w:tbl>
    <w:p w:rsidR="00B14257" w:rsidRPr="00C62A34" w:rsidRDefault="00B14257" w:rsidP="00C20E51">
      <w:pPr>
        <w:rPr>
          <w:lang w:eastAsia="en-AU"/>
        </w:rPr>
      </w:pPr>
    </w:p>
    <w:sectPr w:rsidR="00B14257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DC" w:rsidRDefault="00B603DC" w:rsidP="007332FF">
      <w:r>
        <w:separator/>
      </w:r>
    </w:p>
  </w:endnote>
  <w:endnote w:type="continuationSeparator" w:id="0">
    <w:p w:rsidR="00B603DC" w:rsidRDefault="00B603D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20E51">
                <w:rPr>
                  <w:rStyle w:val="PageNumber"/>
                  <w:b/>
                </w:rPr>
                <w:t>Infrastructure, Planning and Logistics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62113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1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20E51">
                <w:rPr>
                  <w:rStyle w:val="PageNumber"/>
                </w:rPr>
                <w:t>11 November 2019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20E5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2113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20E51">
                <w:rPr>
                  <w:rStyle w:val="PageNumber"/>
                  <w:b/>
                </w:rPr>
                <w:t>Infrastructure, Planning and Logistics</w:t>
              </w:r>
            </w:sdtContent>
          </w:sdt>
          <w:r w:rsidRPr="00CE6614">
            <w:rPr>
              <w:rStyle w:val="PageNumber"/>
            </w:rPr>
            <w:t xml:space="preserve"> </w:t>
          </w:r>
          <w:r w:rsidR="00C20E51"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C20E51">
            <w:rPr>
              <w:rStyle w:val="PageNumber"/>
            </w:rPr>
            <w:t>Development Assessment Services</w:t>
          </w:r>
        </w:p>
        <w:p w:rsidR="0071700C" w:rsidRPr="00CE30CF" w:rsidRDefault="00621131" w:rsidP="00C20E5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1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20E51">
                <w:rPr>
                  <w:rStyle w:val="PageNumber"/>
                </w:rPr>
                <w:t>11 November 2019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C20E51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DC" w:rsidRDefault="00B603DC" w:rsidP="007332FF">
      <w:r>
        <w:separator/>
      </w:r>
    </w:p>
  </w:footnote>
  <w:footnote w:type="continuationSeparator" w:id="0">
    <w:p w:rsidR="00B603DC" w:rsidRDefault="00B603D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2113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7B16">
          <w:t>Land owner/s authorisation to lodge a development application under the Planning Act 1999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bCs w:val="0"/>
        <w:sz w:val="36"/>
        <w:szCs w:val="3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C20E51" w:rsidRDefault="00497B16" w:rsidP="00497B16">
        <w:pPr>
          <w:pStyle w:val="Heading1"/>
        </w:pPr>
        <w:r>
          <w:rPr>
            <w:rStyle w:val="TitleChar"/>
            <w:bCs w:val="0"/>
            <w:sz w:val="36"/>
            <w:szCs w:val="32"/>
          </w:rPr>
          <w:t>Land owner/s authorisation to l</w:t>
        </w:r>
        <w:r w:rsidR="00C20E51" w:rsidRPr="00C20E51">
          <w:rPr>
            <w:rStyle w:val="TitleChar"/>
            <w:bCs w:val="0"/>
            <w:sz w:val="36"/>
            <w:szCs w:val="32"/>
          </w:rPr>
          <w:t xml:space="preserve">odge a </w:t>
        </w:r>
        <w:r>
          <w:rPr>
            <w:rStyle w:val="TitleChar"/>
            <w:bCs w:val="0"/>
            <w:sz w:val="36"/>
            <w:szCs w:val="32"/>
          </w:rPr>
          <w:t>d</w:t>
        </w:r>
        <w:r w:rsidR="00C20E51" w:rsidRPr="00C20E51">
          <w:rPr>
            <w:rStyle w:val="TitleChar"/>
            <w:bCs w:val="0"/>
            <w:sz w:val="36"/>
            <w:szCs w:val="32"/>
          </w:rPr>
          <w:t xml:space="preserve">evelopment </w:t>
        </w:r>
        <w:r>
          <w:rPr>
            <w:rStyle w:val="TitleChar"/>
            <w:bCs w:val="0"/>
            <w:sz w:val="36"/>
            <w:szCs w:val="32"/>
          </w:rPr>
          <w:t>a</w:t>
        </w:r>
        <w:r w:rsidR="00C20E51" w:rsidRPr="00C20E51">
          <w:rPr>
            <w:rStyle w:val="TitleChar"/>
            <w:bCs w:val="0"/>
            <w:sz w:val="36"/>
            <w:szCs w:val="32"/>
          </w:rPr>
          <w:t>pplication under the Planning A</w:t>
        </w:r>
        <w:r>
          <w:rPr>
            <w:rStyle w:val="TitleChar"/>
            <w:bCs w:val="0"/>
            <w:sz w:val="36"/>
            <w:szCs w:val="32"/>
          </w:rPr>
          <w:t>c</w:t>
        </w:r>
        <w:r w:rsidR="00C20E51" w:rsidRPr="00C20E51">
          <w:rPr>
            <w:rStyle w:val="TitleChar"/>
            <w:bCs w:val="0"/>
            <w:sz w:val="36"/>
            <w:szCs w:val="32"/>
          </w:rPr>
          <w:t>t 1999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1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27A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7B16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1131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3DC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0E51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5512C"/>
  <w15:docId w15:val="{4EA14C7E-FE94-4B5E-8E56-09F1093B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oni\AppData\Local\Microsoft\Windows\INetCache\IE\F8PHL2PY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9F14BD-3EC4-4A41-84F2-47A35AE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owner/s authorisation to lodge a development application under the Planning Act 1999</vt:lpstr>
    </vt:vector>
  </TitlesOfParts>
  <Company>Infrastructure, Planning and Logistics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owner/s authorisation to lodge a development application under the Planning Act 1999</dc:title>
  <dc:creator>Northern Territory Government</dc:creator>
  <cp:lastModifiedBy>Beia Capaque</cp:lastModifiedBy>
  <cp:revision>4</cp:revision>
  <cp:lastPrinted>2019-11-21T06:47:00Z</cp:lastPrinted>
  <dcterms:created xsi:type="dcterms:W3CDTF">2019-11-11T00:41:00Z</dcterms:created>
  <dcterms:modified xsi:type="dcterms:W3CDTF">2019-11-21T06:47:00Z</dcterms:modified>
</cp:coreProperties>
</file>