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2"/>
        <w:gridCol w:w="1982"/>
        <w:gridCol w:w="5386"/>
      </w:tblGrid>
      <w:tr w:rsidR="006F262F" w:rsidTr="00F543C2">
        <w:tc>
          <w:tcPr>
            <w:tcW w:w="3402" w:type="dxa"/>
            <w:hideMark/>
          </w:tcPr>
          <w:p w:rsidR="006F262F" w:rsidRDefault="006F262F" w:rsidP="00F543C2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Helvetica" w:hAnsi="Helvetica"/>
                <w:sz w:val="18"/>
                <w:szCs w:val="18"/>
              </w:rPr>
              <w:t xml:space="preserve">LICENCE No:  </w:t>
            </w:r>
            <w:r>
              <w:rPr>
                <w:rFonts w:ascii="Helvetica" w:hAnsi="Helvetica"/>
                <w:b/>
                <w:sz w:val="24"/>
                <w:szCs w:val="24"/>
              </w:rPr>
              <w:t>A1/</w:t>
            </w:r>
            <w:r w:rsidRPr="00DA68D8">
              <w:rPr>
                <w:rFonts w:ascii="Helvetica" w:hAnsi="Helvetica"/>
                <w:b/>
                <w:sz w:val="22"/>
                <w:szCs w:val="24"/>
                <w:u w:val="single"/>
              </w:rPr>
              <w:t>9999</w:t>
            </w:r>
            <w:r w:rsidRPr="0008668C">
              <w:rPr>
                <w:rFonts w:ascii="Helvetica" w:hAnsi="Helvetica"/>
                <w:sz w:val="18"/>
                <w:szCs w:val="18"/>
                <w:u w:val="single"/>
              </w:rPr>
              <w:t>__________</w:t>
            </w:r>
          </w:p>
        </w:tc>
        <w:tc>
          <w:tcPr>
            <w:tcW w:w="7368" w:type="dxa"/>
            <w:gridSpan w:val="2"/>
            <w:vAlign w:val="bottom"/>
            <w:hideMark/>
          </w:tcPr>
          <w:p w:rsidR="006F262F" w:rsidRDefault="006F262F" w:rsidP="00F543C2">
            <w:pPr>
              <w:spacing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                                                                                                                                         APPROVED OPERATORS NAME</w:t>
            </w:r>
            <w:r>
              <w:rPr>
                <w:rFonts w:ascii="Helvetica" w:hAnsi="Helvetica"/>
                <w:sz w:val="14"/>
                <w:szCs w:val="14"/>
              </w:rPr>
              <w:t>: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08668C">
              <w:rPr>
                <w:rFonts w:ascii="Helvetica" w:hAnsi="Helvetica"/>
                <w:sz w:val="18"/>
                <w:szCs w:val="18"/>
                <w:u w:val="single"/>
              </w:rPr>
              <w:t>_____</w:t>
            </w:r>
            <w:r w:rsidRPr="0008668C">
              <w:rPr>
                <w:rFonts w:ascii="Helvetica" w:hAnsi="Helvetica"/>
                <w:b/>
                <w:sz w:val="22"/>
                <w:szCs w:val="18"/>
                <w:u w:val="single"/>
              </w:rPr>
              <w:t>John Smith</w:t>
            </w:r>
            <w:r w:rsidRPr="0008668C">
              <w:rPr>
                <w:rFonts w:ascii="Helvetica" w:hAnsi="Helvetica"/>
                <w:sz w:val="22"/>
                <w:szCs w:val="18"/>
                <w:u w:val="single"/>
              </w:rPr>
              <w:t>____________________</w:t>
            </w:r>
          </w:p>
        </w:tc>
      </w:tr>
      <w:tr w:rsidR="006F262F" w:rsidTr="00F543C2">
        <w:trPr>
          <w:trHeight w:val="538"/>
        </w:trPr>
        <w:tc>
          <w:tcPr>
            <w:tcW w:w="5384" w:type="dxa"/>
            <w:gridSpan w:val="2"/>
            <w:hideMark/>
          </w:tcPr>
          <w:p w:rsidR="006F262F" w:rsidRDefault="006F262F" w:rsidP="00F543C2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MONTH: 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</w:t>
            </w:r>
            <w:r w:rsidRPr="00DA68D8">
              <w:rPr>
                <w:rFonts w:ascii="Helvetica" w:hAnsi="Helvetica"/>
                <w:b/>
                <w:sz w:val="22"/>
                <w:szCs w:val="18"/>
                <w:u w:val="single"/>
              </w:rPr>
              <w:t>AUGUST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</w:t>
            </w:r>
            <w:r>
              <w:rPr>
                <w:rFonts w:ascii="Helvetica" w:hAnsi="Helvetica"/>
                <w:sz w:val="18"/>
                <w:szCs w:val="18"/>
              </w:rPr>
              <w:t xml:space="preserve"> YEAR: 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</w:t>
            </w:r>
            <w:r w:rsidRPr="00DA68D8">
              <w:rPr>
                <w:rFonts w:ascii="Helvetica" w:hAnsi="Helvetica"/>
                <w:b/>
                <w:sz w:val="22"/>
                <w:szCs w:val="18"/>
                <w:u w:val="single"/>
              </w:rPr>
              <w:t>2018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</w:t>
            </w:r>
          </w:p>
        </w:tc>
        <w:tc>
          <w:tcPr>
            <w:tcW w:w="5386" w:type="dxa"/>
            <w:hideMark/>
          </w:tcPr>
          <w:p w:rsidR="006F262F" w:rsidRDefault="006F262F" w:rsidP="00F543C2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3EFBA" wp14:editId="7370A236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38100</wp:posOffset>
                      </wp:positionV>
                      <wp:extent cx="457200" cy="300355"/>
                      <wp:effectExtent l="19050" t="19050" r="19050" b="234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62F" w:rsidRPr="007263F4" w:rsidRDefault="006F262F" w:rsidP="006F26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E3EF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5.8pt;margin-top:3pt;width:36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" strokeweight="2.25pt">
                      <v:textbox>
                        <w:txbxContent>
                          <w:p w:rsidR="006F262F" w:rsidRPr="007263F4" w:rsidRDefault="006F262F" w:rsidP="006F262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/>
                <w:b/>
                <w:sz w:val="22"/>
                <w:szCs w:val="22"/>
              </w:rPr>
              <w:t>NIL RETURN</w:t>
            </w:r>
            <w:r>
              <w:rPr>
                <w:rFonts w:ascii="Helvetica" w:hAnsi="Helvetica"/>
                <w:sz w:val="18"/>
                <w:szCs w:val="18"/>
              </w:rPr>
              <w:t xml:space="preserve"> (tick, if appropriate):</w:t>
            </w:r>
          </w:p>
        </w:tc>
      </w:tr>
    </w:tbl>
    <w:bookmarkEnd w:id="0"/>
    <w:p w:rsidR="006F262F" w:rsidRDefault="006F262F" w:rsidP="006F262F">
      <w:pPr>
        <w:tabs>
          <w:tab w:val="left" w:pos="7230"/>
        </w:tabs>
        <w:spacing w:before="120" w:after="60"/>
        <w:rPr>
          <w:rFonts w:ascii="Helvetica" w:hAnsi="Helvetica"/>
          <w:b/>
        </w:rPr>
      </w:pPr>
      <w:r>
        <w:rPr>
          <w:rFonts w:ascii="Helvetica" w:hAnsi="Helvetica"/>
          <w:b/>
        </w:rPr>
        <w:t>MONTHLY MARKET DETAILS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9"/>
        <w:gridCol w:w="1545"/>
        <w:gridCol w:w="1269"/>
        <w:gridCol w:w="1263"/>
        <w:gridCol w:w="1035"/>
        <w:gridCol w:w="2607"/>
        <w:gridCol w:w="718"/>
      </w:tblGrid>
      <w:tr w:rsidR="006F262F" w:rsidTr="00F543C2">
        <w:trPr>
          <w:trHeight w:val="184"/>
        </w:trPr>
        <w:tc>
          <w:tcPr>
            <w:tcW w:w="9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262F" w:rsidRDefault="006F262F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SPECIES</w:t>
            </w:r>
          </w:p>
          <w:p w:rsidR="006F262F" w:rsidRDefault="006F262F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A111B7">
              <w:rPr>
                <w:rFonts w:ascii="Helvetica" w:hAnsi="Helvetica"/>
                <w:sz w:val="14"/>
                <w:szCs w:val="14"/>
              </w:rPr>
              <w:t>(Specify)</w:t>
            </w:r>
          </w:p>
        </w:tc>
        <w:tc>
          <w:tcPr>
            <w:tcW w:w="740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262F" w:rsidRDefault="006F262F" w:rsidP="00F543C2">
            <w:pPr>
              <w:tabs>
                <w:tab w:val="left" w:pos="7230"/>
              </w:tabs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CUT</w:t>
            </w:r>
          </w:p>
          <w:p w:rsidR="006F262F" w:rsidRDefault="006F262F" w:rsidP="00F543C2">
            <w:pPr>
              <w:tabs>
                <w:tab w:val="left" w:pos="7230"/>
              </w:tabs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(trunk/fillet/G&amp;G/whole/ swim bladder)</w:t>
            </w:r>
          </w:p>
        </w:tc>
        <w:tc>
          <w:tcPr>
            <w:tcW w:w="608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262F" w:rsidRDefault="006F262F" w:rsidP="00F543C2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WEIGHT SOLD</w:t>
            </w:r>
          </w:p>
          <w:p w:rsidR="006F262F" w:rsidRDefault="006F262F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605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262F" w:rsidRDefault="006F262F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STORAGE</w:t>
            </w:r>
          </w:p>
          <w:p w:rsidR="006F262F" w:rsidRDefault="006F262F" w:rsidP="00F543C2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(fresh/frozen)</w:t>
            </w:r>
          </w:p>
        </w:tc>
        <w:tc>
          <w:tcPr>
            <w:tcW w:w="49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62F" w:rsidRDefault="006F262F" w:rsidP="00F543C2">
            <w:pPr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VALUE</w:t>
            </w:r>
          </w:p>
          <w:p w:rsidR="006F262F" w:rsidRDefault="006F262F" w:rsidP="00F543C2">
            <w:pPr>
              <w:tabs>
                <w:tab w:val="left" w:pos="7230"/>
              </w:tabs>
              <w:jc w:val="center"/>
              <w:rPr>
                <w:rFonts w:ascii="Helvetica" w:hAnsi="Helvetica"/>
                <w:sz w:val="16"/>
                <w:szCs w:val="16"/>
              </w:rPr>
            </w:pPr>
            <w:r w:rsidRPr="00A111B7">
              <w:rPr>
                <w:rFonts w:ascii="Helvetica" w:hAnsi="Helvetica"/>
                <w:sz w:val="14"/>
                <w:szCs w:val="14"/>
              </w:rPr>
              <w:t>($ / KG)</w:t>
            </w:r>
          </w:p>
        </w:tc>
        <w:tc>
          <w:tcPr>
            <w:tcW w:w="159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262F" w:rsidRDefault="006F262F" w:rsidP="00F543C2">
            <w:pPr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DESTINATION</w:t>
            </w:r>
          </w:p>
        </w:tc>
      </w:tr>
      <w:tr w:rsidR="006F262F" w:rsidTr="00F543C2">
        <w:trPr>
          <w:trHeight w:val="184"/>
        </w:trPr>
        <w:tc>
          <w:tcPr>
            <w:tcW w:w="95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262F" w:rsidRDefault="006F262F" w:rsidP="00F543C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08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262F" w:rsidRDefault="006F262F" w:rsidP="00F543C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62F" w:rsidRDefault="006F262F" w:rsidP="00F543C2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262F" w:rsidRDefault="006F262F" w:rsidP="00F543C2">
            <w:pPr>
              <w:spacing w:before="40" w:after="40"/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6"/>
                <w:szCs w:val="16"/>
              </w:rPr>
              <w:t>TRADERS NAME or LICENCE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262F" w:rsidRDefault="006F262F" w:rsidP="00F543C2">
            <w:pPr>
              <w:spacing w:before="40" w:after="40"/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6"/>
                <w:szCs w:val="16"/>
              </w:rPr>
              <w:t>STATE</w:t>
            </w:r>
          </w:p>
        </w:tc>
      </w:tr>
      <w:tr w:rsidR="006F262F" w:rsidTr="00F543C2">
        <w:trPr>
          <w:trHeight w:hRule="exact" w:val="397"/>
        </w:trPr>
        <w:tc>
          <w:tcPr>
            <w:tcW w:w="95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85456B" w:rsidRDefault="006F262F" w:rsidP="00F543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Black J</w:t>
            </w:r>
            <w:r w:rsidRPr="0085456B">
              <w:rPr>
                <w:rFonts w:ascii="Arial" w:hAnsi="Arial" w:cs="Arial"/>
                <w:b/>
              </w:rPr>
              <w:t>ewfish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Trunk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 w:val="22"/>
                <w:szCs w:val="16"/>
              </w:rPr>
            </w:pPr>
            <w:r w:rsidRPr="00DA68D8">
              <w:rPr>
                <w:rFonts w:ascii="Helvetica" w:hAnsi="Helvetica"/>
                <w:b/>
                <w:sz w:val="22"/>
                <w:szCs w:val="16"/>
              </w:rPr>
              <w:t>508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Fresh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8.0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B1/999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NT</w:t>
            </w:r>
          </w:p>
        </w:tc>
      </w:tr>
      <w:tr w:rsidR="006F262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85456B" w:rsidRDefault="006F262F" w:rsidP="00F543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Black Jewfish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Fillet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 w:val="22"/>
                <w:szCs w:val="16"/>
              </w:rPr>
            </w:pPr>
            <w:r w:rsidRPr="00DA68D8">
              <w:rPr>
                <w:rFonts w:ascii="Helvetica" w:hAnsi="Helvetica"/>
                <w:b/>
                <w:sz w:val="22"/>
                <w:szCs w:val="16"/>
              </w:rPr>
              <w:t>80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Fresh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13.5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B1/999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NT</w:t>
            </w:r>
          </w:p>
        </w:tc>
      </w:tr>
      <w:tr w:rsidR="006F262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85456B" w:rsidRDefault="006F262F" w:rsidP="00F543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Black Jewfish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Swim bladder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 w:val="22"/>
                <w:szCs w:val="16"/>
              </w:rPr>
            </w:pPr>
            <w:r w:rsidRPr="00DA68D8">
              <w:rPr>
                <w:rFonts w:ascii="Helvetica" w:hAnsi="Helvetica"/>
                <w:b/>
                <w:sz w:val="22"/>
                <w:szCs w:val="16"/>
              </w:rPr>
              <w:t>16.8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Fresh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650.0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B1/1234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NT</w:t>
            </w:r>
          </w:p>
        </w:tc>
      </w:tr>
      <w:tr w:rsidR="006F262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85456B" w:rsidRDefault="006F262F" w:rsidP="00F543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Golden S</w:t>
            </w:r>
            <w:r w:rsidRPr="0085456B">
              <w:rPr>
                <w:rFonts w:ascii="Arial" w:hAnsi="Arial" w:cs="Arial"/>
                <w:b/>
              </w:rPr>
              <w:t>napper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Whole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 w:val="22"/>
                <w:szCs w:val="16"/>
              </w:rPr>
            </w:pPr>
            <w:r w:rsidRPr="00DA68D8">
              <w:rPr>
                <w:rFonts w:ascii="Helvetica" w:hAnsi="Helvetica"/>
                <w:b/>
                <w:sz w:val="22"/>
                <w:szCs w:val="16"/>
              </w:rPr>
              <w:t>18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Fresh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6.0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>
              <w:rPr>
                <w:rFonts w:ascii="Helvetica" w:hAnsi="Helvetica"/>
                <w:b/>
                <w:szCs w:val="16"/>
              </w:rPr>
              <w:t>Bob’s Fish Shack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NT</w:t>
            </w:r>
          </w:p>
        </w:tc>
      </w:tr>
      <w:tr w:rsidR="006F262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85456B" w:rsidRDefault="006F262F" w:rsidP="00F543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Grass Emperor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Whole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 w:val="22"/>
                <w:szCs w:val="16"/>
              </w:rPr>
            </w:pPr>
            <w:r w:rsidRPr="00DA68D8">
              <w:rPr>
                <w:rFonts w:ascii="Helvetica" w:hAnsi="Helvetica"/>
                <w:b/>
                <w:sz w:val="22"/>
                <w:szCs w:val="16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Fresh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4.5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B1/999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NT</w:t>
            </w:r>
          </w:p>
        </w:tc>
      </w:tr>
      <w:tr w:rsidR="006F262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85456B" w:rsidRDefault="006F262F" w:rsidP="00F543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Coral Trout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Whole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 w:val="22"/>
                <w:szCs w:val="16"/>
              </w:rPr>
            </w:pPr>
            <w:r w:rsidRPr="00DA68D8">
              <w:rPr>
                <w:rFonts w:ascii="Helvetica" w:hAnsi="Helvetica"/>
                <w:b/>
                <w:sz w:val="22"/>
                <w:szCs w:val="16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Fresh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9.0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B1/999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62F" w:rsidRPr="00DA68D8" w:rsidRDefault="006F262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NT</w:t>
            </w:r>
          </w:p>
        </w:tc>
      </w:tr>
      <w:tr w:rsidR="006F262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6F262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6F262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6F262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6F262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6F262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6F262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6F262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6F262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6F262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6F262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6F262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6F262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6F262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6F262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6F262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6F262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6F262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6F262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262F" w:rsidRDefault="006F262F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262F" w:rsidRDefault="006F262F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262F" w:rsidRDefault="006F262F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262F" w:rsidRDefault="006F262F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262F" w:rsidRDefault="006F262F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262F" w:rsidRDefault="006F262F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262F" w:rsidRDefault="006F262F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6F262F" w:rsidRDefault="006F262F" w:rsidP="006F262F">
      <w:pPr>
        <w:tabs>
          <w:tab w:val="left" w:pos="8789"/>
        </w:tabs>
        <w:spacing w:before="40"/>
        <w:ind w:left="357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ab/>
        <w:t>Official use only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08"/>
        <w:gridCol w:w="682"/>
        <w:gridCol w:w="683"/>
        <w:gridCol w:w="683"/>
      </w:tblGrid>
      <w:tr w:rsidR="006F262F" w:rsidTr="00F543C2">
        <w:trPr>
          <w:trHeight w:val="409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F262F" w:rsidRDefault="006F262F" w:rsidP="00F543C2">
            <w:pPr>
              <w:spacing w:before="20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COMMENTS</w:t>
            </w:r>
            <w:r>
              <w:rPr>
                <w:rFonts w:ascii="Helvetica" w:hAnsi="Helvetica"/>
                <w:sz w:val="18"/>
                <w:szCs w:val="18"/>
              </w:rPr>
              <w:t>: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________________________________________________________________________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2F" w:rsidRDefault="006F262F" w:rsidP="00F543C2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2F" w:rsidRDefault="006F262F" w:rsidP="00F543C2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2F" w:rsidRDefault="006F262F" w:rsidP="00F543C2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6F262F" w:rsidTr="00F543C2">
        <w:trPr>
          <w:trHeight w:val="696"/>
        </w:trPr>
        <w:tc>
          <w:tcPr>
            <w:tcW w:w="10704" w:type="dxa"/>
            <w:gridSpan w:val="4"/>
            <w:hideMark/>
          </w:tcPr>
          <w:p w:rsidR="006F262F" w:rsidRPr="00551EC0" w:rsidRDefault="006F262F" w:rsidP="00F543C2">
            <w:pPr>
              <w:spacing w:before="200"/>
              <w:rPr>
                <w:rFonts w:ascii="Helvetica" w:hAnsi="Helvetica"/>
                <w:b/>
                <w:sz w:val="16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____________________________________________________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Pr="00551EC0">
              <w:rPr>
                <w:rFonts w:ascii="Helvetica" w:hAnsi="Helvetica"/>
                <w:b/>
                <w:sz w:val="16"/>
                <w:szCs w:val="18"/>
              </w:rPr>
              <w:t>declare that the information on this return is true and accurate.</w:t>
            </w:r>
          </w:p>
          <w:p w:rsidR="006F262F" w:rsidRDefault="006F262F" w:rsidP="00F543C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 (print operator’s name)</w:t>
            </w:r>
          </w:p>
          <w:p w:rsidR="006F262F" w:rsidRDefault="006F262F" w:rsidP="00F543C2">
            <w:pPr>
              <w:spacing w:before="160" w:after="80"/>
              <w:ind w:right="-142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SIGNATURE OF APPROVED OPERATOR:____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___________________________________________</w:t>
            </w:r>
            <w:r>
              <w:rPr>
                <w:rFonts w:ascii="Helvetica" w:hAnsi="Helvetica"/>
                <w:b/>
                <w:sz w:val="16"/>
                <w:szCs w:val="16"/>
              </w:rPr>
              <w:t xml:space="preserve"> DATE: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</w:t>
            </w:r>
            <w:r>
              <w:rPr>
                <w:rFonts w:ascii="Helvetica" w:hAnsi="Helvetica"/>
                <w:b/>
                <w:sz w:val="16"/>
                <w:szCs w:val="16"/>
              </w:rPr>
              <w:t>/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</w:t>
            </w:r>
            <w:r>
              <w:rPr>
                <w:rFonts w:ascii="Helvetica" w:hAnsi="Helvetica"/>
                <w:b/>
                <w:sz w:val="16"/>
                <w:szCs w:val="16"/>
              </w:rPr>
              <w:t>/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</w:t>
            </w:r>
          </w:p>
        </w:tc>
      </w:tr>
    </w:tbl>
    <w:p w:rsidR="00203F1C" w:rsidRPr="006F262F" w:rsidRDefault="00203F1C" w:rsidP="006F262F"/>
    <w:sectPr w:rsidR="00203F1C" w:rsidRPr="006F262F" w:rsidSect="00C0469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F2" w:rsidRDefault="00E872F2" w:rsidP="007332FF">
      <w:r>
        <w:separator/>
      </w:r>
    </w:p>
  </w:endnote>
  <w:endnote w:type="continuationSeparator" w:id="0">
    <w:p w:rsidR="00E872F2" w:rsidRDefault="00E872F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6F262F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6F262F" w:rsidRDefault="006F262F" w:rsidP="006F262F">
          <w:pPr>
            <w:pStyle w:val="NTGFooter1items"/>
            <w:rPr>
              <w:rFonts w:ascii="Arial Black" w:hAnsi="Arial Black"/>
              <w:caps/>
            </w:rPr>
          </w:pPr>
          <w:r>
            <w:rPr>
              <w:rStyle w:val="NTGFooterDepartmentofChar"/>
            </w:rPr>
            <w:t xml:space="preserve">DEPARTMENT OF </w:t>
          </w:r>
          <w:r>
            <w:rPr>
              <w:rStyle w:val="NTGFooterDepartmentofChar"/>
              <w:rFonts w:ascii="Arial Black" w:hAnsi="Arial Black"/>
            </w:rPr>
            <w:t>DEPARTMENT OF PRIMARY INDUSTRY AND RESOURCES</w:t>
          </w:r>
        </w:p>
      </w:tc>
      <w:tc>
        <w:tcPr>
          <w:tcW w:w="2268" w:type="dxa"/>
          <w:vAlign w:val="center"/>
        </w:tcPr>
        <w:p w:rsidR="00983000" w:rsidRPr="00DC1F0F" w:rsidRDefault="00983000" w:rsidP="00B11C67">
          <w:pPr>
            <w:jc w:val="right"/>
          </w:pPr>
          <w:r w:rsidRPr="00DC1F0F">
            <w:t xml:space="preserve">Page </w:t>
          </w:r>
          <w:r w:rsidRPr="00DC1F0F">
            <w:fldChar w:fldCharType="begin"/>
          </w:r>
          <w:r w:rsidRPr="00DC1F0F">
            <w:instrText xml:space="preserve"> PAGE  \* Arabic  \* MERGEFORMAT </w:instrText>
          </w:r>
          <w:r w:rsidRPr="00DC1F0F">
            <w:fldChar w:fldCharType="separate"/>
          </w:r>
          <w:r w:rsidR="00C04696">
            <w:rPr>
              <w:noProof/>
            </w:rPr>
            <w:t>2</w:t>
          </w:r>
          <w:r w:rsidRPr="00DC1F0F">
            <w:fldChar w:fldCharType="end"/>
          </w:r>
          <w:r w:rsidRPr="00DC1F0F">
            <w:t xml:space="preserve"> of </w:t>
          </w:r>
          <w:r w:rsidR="00E872F2">
            <w:rPr>
              <w:noProof/>
            </w:rPr>
            <w:fldChar w:fldCharType="begin"/>
          </w:r>
          <w:r w:rsidR="00E872F2">
            <w:rPr>
              <w:noProof/>
            </w:rPr>
            <w:instrText xml:space="preserve"> NUMPAGES  \* Arabic  \* MERGEFORMAT </w:instrText>
          </w:r>
          <w:r w:rsidR="00E872F2">
            <w:rPr>
              <w:noProof/>
            </w:rPr>
            <w:fldChar w:fldCharType="separate"/>
          </w:r>
          <w:r w:rsidR="00C04696">
            <w:rPr>
              <w:noProof/>
            </w:rPr>
            <w:t>2</w:t>
          </w:r>
          <w:r w:rsidR="00E872F2">
            <w:rPr>
              <w:noProof/>
            </w:rPr>
            <w:fldChar w:fldCharType="end"/>
          </w:r>
        </w:p>
      </w:tc>
    </w:tr>
  </w:tbl>
  <w:p w:rsidR="00983000" w:rsidRPr="00B11C67" w:rsidRDefault="00983000" w:rsidP="00B11C67">
    <w:pPr>
      <w:pStyle w:val="Footer"/>
      <w:rPr>
        <w:rStyle w:val="NTGFooter2deptpagenumChar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6F262F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705C9D" w:rsidRDefault="00983000" w:rsidP="006F262F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6F262F">
            <w:rPr>
              <w:rStyle w:val="NTGFooterDepartmentofChar"/>
              <w:rFonts w:ascii="Arial Black" w:hAnsi="Arial Black"/>
            </w:rPr>
            <w:t>DEPARTMENT OF PRIMARY INDUSTRY AND RESOURCES</w:t>
          </w:r>
        </w:p>
        <w:p w:rsidR="00983000" w:rsidRPr="007B5DA2" w:rsidRDefault="00983000" w:rsidP="006F262F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C04696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DB6D0A">
            <w:rPr>
              <w:noProof/>
            </w:rPr>
            <w:fldChar w:fldCharType="begin"/>
          </w:r>
          <w:r w:rsidR="00DB6D0A">
            <w:rPr>
              <w:noProof/>
            </w:rPr>
            <w:instrText xml:space="preserve"> NUMPAGES  \* Arabic  \* MERGEFORMAT </w:instrText>
          </w:r>
          <w:r w:rsidR="00DB6D0A">
            <w:rPr>
              <w:noProof/>
            </w:rPr>
            <w:fldChar w:fldCharType="separate"/>
          </w:r>
          <w:r w:rsidR="00C04696">
            <w:rPr>
              <w:noProof/>
            </w:rPr>
            <w:t>1</w:t>
          </w:r>
          <w:r w:rsidR="00DB6D0A">
            <w:rPr>
              <w:noProof/>
            </w:rPr>
            <w:fldChar w:fldCharType="end"/>
          </w:r>
          <w:r w:rsidRPr="007B5DA2">
            <w:tab/>
          </w:r>
        </w:p>
      </w:tc>
      <w:tc>
        <w:tcPr>
          <w:tcW w:w="2268" w:type="dxa"/>
          <w:vAlign w:val="center"/>
        </w:tcPr>
        <w:p w:rsidR="00983000" w:rsidRPr="001E14EB" w:rsidRDefault="00983000" w:rsidP="00B606A1">
          <w:pPr>
            <w:jc w:val="right"/>
          </w:pPr>
          <w:r>
            <w:rPr>
              <w:noProof/>
            </w:rPr>
            <w:drawing>
              <wp:inline distT="0" distB="0" distL="0" distR="0" wp14:anchorId="79DA9CA5" wp14:editId="52B858BB">
                <wp:extent cx="1346400" cy="479412"/>
                <wp:effectExtent l="0" t="0" r="6350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ntgcentral.nt.gov.au/sites/files/uploads/images/dcm/logos/ntg-logo/ntg-primary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00" cy="479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000" w:rsidRPr="00543BD1" w:rsidRDefault="00983000" w:rsidP="0016153B">
    <w:pPr>
      <w:pStyle w:val="NoSpacing"/>
      <w:spacing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F2" w:rsidRDefault="00E872F2" w:rsidP="007332FF">
      <w:r>
        <w:separator/>
      </w:r>
    </w:p>
  </w:footnote>
  <w:footnote w:type="continuationSeparator" w:id="0">
    <w:p w:rsidR="00E872F2" w:rsidRDefault="00E872F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96" w:rsidRDefault="00C046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31242" o:spid="_x0000_s2050" type="#_x0000_t136" style="position:absolute;left:0;text-align:left;margin-left:0;margin-top:0;width:590.25pt;height:14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00" w:rsidRDefault="00C04696" w:rsidP="002926BC">
    <w:pPr>
      <w:pStyle w:val="Header"/>
      <w:tabs>
        <w:tab w:val="clear" w:pos="9026"/>
      </w:tabs>
      <w:ind w:right="-56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31243" o:spid="_x0000_s2051" type="#_x0000_t136" style="position:absolute;left:0;text-align:left;margin-left:0;margin-top:0;width:590.25pt;height:14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</w:p>
  <w:sdt>
    <w:sdtPr>
      <w:alias w:val="Title"/>
      <w:tag w:val=""/>
      <w:id w:val="-46804864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C04696" w:rsidP="002926BC">
        <w:pPr>
          <w:pStyle w:val="Header"/>
          <w:tabs>
            <w:tab w:val="clear" w:pos="9026"/>
          </w:tabs>
          <w:ind w:right="-568"/>
        </w:pPr>
        <w:r>
          <w:t>Coastal Line Fishery - Monthly market form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00" w:rsidRDefault="00C04696" w:rsidP="0050530C">
    <w:pPr>
      <w:pStyle w:val="Tit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31241" o:spid="_x0000_s2049" type="#_x0000_t136" style="position:absolute;margin-left:0;margin-top:0;width:590.25pt;height:14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</w:p>
  <w:sdt>
    <w:sdtPr>
      <w:alias w:val="Title"/>
      <w:tag w:val=""/>
      <w:id w:val="-157604311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6F262F" w:rsidP="0050530C">
        <w:pPr>
          <w:pStyle w:val="Title"/>
        </w:pPr>
        <w:r>
          <w:t>Coastal Lin</w:t>
        </w:r>
        <w:r w:rsidR="00C04696">
          <w:t>e Fishery - Monthly market form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0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1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2" w15:restartNumberingAfterBreak="0">
    <w:nsid w:val="27D83E4D"/>
    <w:multiLevelType w:val="multilevel"/>
    <w:tmpl w:val="3928FD02"/>
    <w:numStyleLink w:val="Bulletlist"/>
  </w:abstractNum>
  <w:abstractNum w:abstractNumId="23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1520E7"/>
    <w:multiLevelType w:val="multilevel"/>
    <w:tmpl w:val="4E6AC8F6"/>
    <w:numStyleLink w:val="Numberlist"/>
  </w:abstractNum>
  <w:abstractNum w:abstractNumId="2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6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9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2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5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842BC6"/>
    <w:multiLevelType w:val="multilevel"/>
    <w:tmpl w:val="0C78A7AC"/>
    <w:numStyleLink w:val="Tablebulletlist"/>
  </w:abstractNum>
  <w:abstractNum w:abstractNumId="4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9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0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E21323"/>
    <w:multiLevelType w:val="multilevel"/>
    <w:tmpl w:val="4E6AC8F6"/>
    <w:numStyleLink w:val="Numberlist"/>
  </w:abstractNum>
  <w:abstractNum w:abstractNumId="5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4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58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0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4" w15:restartNumberingAfterBreak="0">
    <w:nsid w:val="765A32D4"/>
    <w:multiLevelType w:val="multilevel"/>
    <w:tmpl w:val="4E6AC8F6"/>
    <w:numStyleLink w:val="Numberlist"/>
  </w:abstractNum>
  <w:abstractNum w:abstractNumId="65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1"/>
  </w:num>
  <w:num w:numId="2">
    <w:abstractNumId w:val="19"/>
  </w:num>
  <w:num w:numId="3">
    <w:abstractNumId w:val="66"/>
  </w:num>
  <w:num w:numId="4">
    <w:abstractNumId w:val="39"/>
  </w:num>
  <w:num w:numId="5">
    <w:abstractNumId w:val="25"/>
  </w:num>
  <w:num w:numId="6">
    <w:abstractNumId w:val="13"/>
  </w:num>
  <w:num w:numId="7">
    <w:abstractNumId w:val="44"/>
  </w:num>
  <w:num w:numId="8">
    <w:abstractNumId w:val="22"/>
  </w:num>
  <w:num w:numId="9">
    <w:abstractNumId w:val="51"/>
  </w:num>
  <w:num w:numId="10">
    <w:abstractNumId w:val="18"/>
  </w:num>
  <w:num w:numId="11">
    <w:abstractNumId w:val="56"/>
  </w:num>
  <w:num w:numId="12">
    <w:abstractNumId w:val="15"/>
  </w:num>
  <w:num w:numId="13">
    <w:abstractNumId w:val="1"/>
  </w:num>
  <w:num w:numId="14">
    <w:abstractNumId w:val="54"/>
  </w:num>
  <w:num w:numId="15">
    <w:abstractNumId w:val="24"/>
  </w:num>
  <w:num w:numId="16">
    <w:abstractNumId w:val="55"/>
  </w:num>
  <w:num w:numId="17">
    <w:abstractNumId w:val="64"/>
  </w:num>
  <w:num w:numId="18">
    <w:abstractNumId w:val="50"/>
  </w:num>
  <w:num w:numId="19">
    <w:abstractNumId w:val="42"/>
  </w:num>
  <w:num w:numId="20">
    <w:abstractNumId w:val="46"/>
  </w:num>
  <w:num w:numId="21">
    <w:abstractNumId w:val="35"/>
  </w:num>
  <w:num w:numId="22">
    <w:abstractNumId w:val="49"/>
  </w:num>
  <w:num w:numId="23">
    <w:abstractNumId w:val="41"/>
  </w:num>
  <w:num w:numId="24">
    <w:abstractNumId w:val="37"/>
  </w:num>
  <w:num w:numId="25">
    <w:abstractNumId w:val="33"/>
  </w:num>
  <w:num w:numId="26">
    <w:abstractNumId w:val="9"/>
  </w:num>
  <w:num w:numId="27">
    <w:abstractNumId w:val="65"/>
  </w:num>
  <w:num w:numId="28">
    <w:abstractNumId w:val="32"/>
  </w:num>
  <w:num w:numId="29">
    <w:abstractNumId w:val="26"/>
  </w:num>
  <w:num w:numId="30">
    <w:abstractNumId w:val="0"/>
  </w:num>
  <w:num w:numId="31">
    <w:abstractNumId w:val="36"/>
  </w:num>
  <w:num w:numId="32">
    <w:abstractNumId w:val="8"/>
  </w:num>
  <w:num w:numId="33">
    <w:abstractNumId w:val="57"/>
  </w:num>
  <w:num w:numId="34">
    <w:abstractNumId w:val="29"/>
  </w:num>
  <w:num w:numId="35">
    <w:abstractNumId w:val="43"/>
  </w:num>
  <w:num w:numId="36">
    <w:abstractNumId w:val="58"/>
  </w:num>
  <w:num w:numId="37">
    <w:abstractNumId w:val="60"/>
  </w:num>
  <w:num w:numId="38">
    <w:abstractNumId w:val="12"/>
  </w:num>
  <w:num w:numId="39">
    <w:abstractNumId w:val="23"/>
  </w:num>
  <w:num w:numId="40">
    <w:abstractNumId w:val="61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2F"/>
    <w:rsid w:val="00001DDF"/>
    <w:rsid w:val="0000322D"/>
    <w:rsid w:val="00007670"/>
    <w:rsid w:val="00010665"/>
    <w:rsid w:val="0002393A"/>
    <w:rsid w:val="00027DB8"/>
    <w:rsid w:val="00031A96"/>
    <w:rsid w:val="00031F27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4317"/>
    <w:rsid w:val="000A559C"/>
    <w:rsid w:val="000B2CA1"/>
    <w:rsid w:val="000D1F29"/>
    <w:rsid w:val="000D633D"/>
    <w:rsid w:val="000E342B"/>
    <w:rsid w:val="000E5DD2"/>
    <w:rsid w:val="000F2958"/>
    <w:rsid w:val="000F3850"/>
    <w:rsid w:val="00104E7F"/>
    <w:rsid w:val="001137EC"/>
    <w:rsid w:val="001152F5"/>
    <w:rsid w:val="00117743"/>
    <w:rsid w:val="00117F5B"/>
    <w:rsid w:val="00132658"/>
    <w:rsid w:val="00150DC0"/>
    <w:rsid w:val="00156CD4"/>
    <w:rsid w:val="0016153B"/>
    <w:rsid w:val="00164A3E"/>
    <w:rsid w:val="00166FF6"/>
    <w:rsid w:val="00176123"/>
    <w:rsid w:val="00181620"/>
    <w:rsid w:val="001957AD"/>
    <w:rsid w:val="001A2B7F"/>
    <w:rsid w:val="001A3AFD"/>
    <w:rsid w:val="001A496C"/>
    <w:rsid w:val="001A576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A756A"/>
    <w:rsid w:val="006D66F7"/>
    <w:rsid w:val="006F262F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17FB"/>
    <w:rsid w:val="008D1B00"/>
    <w:rsid w:val="008D57B8"/>
    <w:rsid w:val="008E03FC"/>
    <w:rsid w:val="008E510B"/>
    <w:rsid w:val="00902B13"/>
    <w:rsid w:val="00911941"/>
    <w:rsid w:val="0092024D"/>
    <w:rsid w:val="00925F0F"/>
    <w:rsid w:val="00932F6B"/>
    <w:rsid w:val="009468BC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76790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4696"/>
    <w:rsid w:val="00C10F10"/>
    <w:rsid w:val="00C15D4D"/>
    <w:rsid w:val="00C175DC"/>
    <w:rsid w:val="00C30171"/>
    <w:rsid w:val="00C309D8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6BC5"/>
    <w:rsid w:val="00CC61CD"/>
    <w:rsid w:val="00CC737B"/>
    <w:rsid w:val="00CD5011"/>
    <w:rsid w:val="00CE640F"/>
    <w:rsid w:val="00CE76BC"/>
    <w:rsid w:val="00CF540E"/>
    <w:rsid w:val="00D02F07"/>
    <w:rsid w:val="00D27EBE"/>
    <w:rsid w:val="00D36A49"/>
    <w:rsid w:val="00D517C6"/>
    <w:rsid w:val="00D71D84"/>
    <w:rsid w:val="00D72464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61BA2"/>
    <w:rsid w:val="00E63864"/>
    <w:rsid w:val="00E6403F"/>
    <w:rsid w:val="00E770C4"/>
    <w:rsid w:val="00E84C5A"/>
    <w:rsid w:val="00E861DB"/>
    <w:rsid w:val="00E872F2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E38FA"/>
    <w:rsid w:val="00EE3E2C"/>
    <w:rsid w:val="00EE5D23"/>
    <w:rsid w:val="00EE750D"/>
    <w:rsid w:val="00EF3CA4"/>
    <w:rsid w:val="00EF7859"/>
    <w:rsid w:val="00F014DA"/>
    <w:rsid w:val="00F0259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42B4B87-0837-4DC2-A3D1-054E9650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62F"/>
    <w:pPr>
      <w:spacing w:after="0"/>
    </w:pPr>
    <w:rPr>
      <w:rFonts w:ascii="Times New Roman" w:eastAsia="Times New Roman" w:hAnsi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1A576A"/>
    <w:pPr>
      <w:keepNext/>
      <w:keepLines/>
      <w:spacing w:before="240" w:after="20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76A"/>
    <w:pPr>
      <w:keepNext/>
      <w:keepLines/>
      <w:spacing w:before="240" w:after="20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 w:after="200"/>
      <w:outlineLvl w:val="2"/>
    </w:pPr>
    <w:rPr>
      <w:rFonts w:ascii="Arial" w:eastAsia="Calibri" w:hAnsi="Arial" w:cs="Arial"/>
      <w:b/>
      <w:bCs/>
      <w:sz w:val="24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qFormat/>
    <w:rsid w:val="001A576A"/>
    <w:pPr>
      <w:keepNext/>
      <w:keepLines/>
      <w:spacing w:before="240" w:after="200"/>
      <w:outlineLvl w:val="3"/>
    </w:pPr>
    <w:rPr>
      <w:rFonts w:ascii="Arial" w:eastAsiaTheme="majorEastAsia" w:hAnsi="Arial" w:cstheme="majorBidi"/>
      <w:b/>
      <w:bCs/>
      <w:iCs/>
      <w:color w:val="60606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after="200"/>
      <w:outlineLvl w:val="4"/>
    </w:pPr>
    <w:rPr>
      <w:rFonts w:ascii="Arial" w:eastAsia="Calibri" w:hAnsi="Arial"/>
      <w:b/>
      <w:color w:val="000000" w:themeColor="text1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after="200"/>
      <w:outlineLvl w:val="5"/>
    </w:pPr>
    <w:rPr>
      <w:rFonts w:ascii="Arial" w:eastAsia="Calibri" w:hAnsi="Arial"/>
      <w:b/>
      <w:color w:val="60606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after="200"/>
      <w:outlineLvl w:val="6"/>
    </w:pPr>
    <w:rPr>
      <w:rFonts w:ascii="Arial" w:eastAsia="Calibri" w:hAnsi="Arial"/>
      <w:b/>
      <w:color w:val="000000" w:themeColor="text1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after="200"/>
      <w:outlineLvl w:val="7"/>
    </w:pPr>
    <w:rPr>
      <w:rFonts w:ascii="Arial" w:eastAsia="Calibri" w:hAnsi="Arial"/>
      <w:b/>
      <w:color w:val="606060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after="200"/>
      <w:outlineLvl w:val="8"/>
    </w:pPr>
    <w:rPr>
      <w:rFonts w:ascii="Arial" w:eastAsia="Calibri" w:hAnsi="Arial"/>
      <w:b/>
      <w:color w:val="000000" w:themeColor="tex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ascii="Arial" w:eastAsiaTheme="majorEastAsia" w:hAnsi="Arial" w:cstheme="majorBid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pPr>
      <w:spacing w:after="200"/>
    </w:pPr>
    <w:rPr>
      <w:rFonts w:ascii="Arial" w:eastAsiaTheme="minorEastAsia" w:hAnsi="Arial"/>
      <w:iCs/>
      <w:sz w:val="22"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semiHidden/>
    <w:rsid w:val="005A4AC0"/>
    <w:pPr>
      <w:tabs>
        <w:tab w:val="center" w:pos="4513"/>
        <w:tab w:val="right" w:pos="9026"/>
      </w:tabs>
      <w:spacing w:after="200"/>
      <w:jc w:val="right"/>
    </w:pPr>
    <w:rPr>
      <w:rFonts w:ascii="Arial" w:eastAsia="Calibri" w:hAnsi="Arial"/>
      <w:b/>
      <w:sz w:val="22"/>
      <w:szCs w:val="22"/>
      <w:lang w:eastAsia="en-US"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semiHidden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after="200"/>
    </w:pPr>
    <w:rPr>
      <w:rFonts w:eastAsia="Calibri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</w:pPr>
    <w:rPr>
      <w:rFonts w:ascii="Arial" w:eastAsia="Calibri" w:hAnsi="Arial" w:cs="Arial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ascii="Arial" w:eastAsia="Calibri" w:hAnsi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</w:p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  <w:rPr>
      <w:rFonts w:ascii="Arial" w:eastAsia="Calibri" w:hAnsi="Arial"/>
      <w:sz w:val="22"/>
      <w:szCs w:val="22"/>
      <w:lang w:eastAsia="en-US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after="200"/>
    </w:pPr>
    <w:rPr>
      <w:rFonts w:ascii="Arial" w:eastAsia="Calibri" w:hAnsi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  <w:rPr>
      <w:rFonts w:ascii="Arial" w:eastAsia="Calibri" w:hAnsi="Arial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  <w:rPr>
      <w:rFonts w:ascii="Arial" w:eastAsia="Calibri" w:hAnsi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  <w:rPr>
      <w:rFonts w:ascii="Arial" w:eastAsia="Calibri" w:hAnsi="Arial"/>
      <w:sz w:val="22"/>
      <w:szCs w:val="22"/>
      <w:lang w:eastAsia="en-US"/>
    </w:r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D3B0DA" w:themeColor="accent4" w:themeTint="66"/>
        <w:left w:val="single" w:sz="4" w:space="0" w:color="D3B0DA" w:themeColor="accent4" w:themeTint="66"/>
        <w:bottom w:val="single" w:sz="4" w:space="0" w:color="D3B0DA" w:themeColor="accent4" w:themeTint="66"/>
        <w:right w:val="single" w:sz="4" w:space="0" w:color="D3B0DA" w:themeColor="accent4" w:themeTint="66"/>
        <w:insideH w:val="single" w:sz="4" w:space="0" w:color="D3B0DA" w:themeColor="accent4" w:themeTint="66"/>
        <w:insideV w:val="single" w:sz="4" w:space="0" w:color="D3B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89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pPr>
      <w:spacing w:after="200"/>
    </w:pPr>
    <w:rPr>
      <w:rFonts w:ascii="Arial" w:eastAsia="Calibri" w:hAnsi="Arial"/>
      <w:iCs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f\Desktop\ntg-general-portrait-word-template.dotx" TargetMode="External"/></Relationships>
</file>

<file path=word/theme/theme1.xml><?xml version="1.0" encoding="utf-8"?>
<a:theme xmlns:a="http://schemas.openxmlformats.org/drawingml/2006/main" name="NTG branding">
  <a:themeElements>
    <a:clrScheme name="NTG Colours">
      <a:dk1>
        <a:sysClr val="windowText" lastClr="000000"/>
      </a:dk1>
      <a:lt1>
        <a:sysClr val="window" lastClr="FFFFFF"/>
      </a:lt1>
      <a:dk2>
        <a:srgbClr val="BC5915"/>
      </a:dk2>
      <a:lt2>
        <a:srgbClr val="FFFFFF"/>
      </a:lt2>
      <a:accent1>
        <a:srgbClr val="527AA1"/>
      </a:accent1>
      <a:accent2>
        <a:srgbClr val="77794B"/>
      </a:accent2>
      <a:accent3>
        <a:srgbClr val="6E7C00"/>
      </a:accent3>
      <a:accent4>
        <a:srgbClr val="8C4799"/>
      </a:accent4>
      <a:accent5>
        <a:srgbClr val="A26B21"/>
      </a:accent5>
      <a:accent6>
        <a:srgbClr val="BD472A"/>
      </a:accent6>
      <a:hlink>
        <a:srgbClr val="0563C1"/>
      </a:hlink>
      <a:folHlink>
        <a:srgbClr val="8C4799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C590-2C58-4008-A7C3-B581785C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ntg-general-portrait-word-template.dotx</Template>
  <TotalTime>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&lt;Document title&gt;</vt:lpstr>
    </vt:vector>
  </TitlesOfParts>
  <Company>Northern Territory Government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Line Fishery - Monthly market form</dc:title>
  <dc:creator>Northern Territory Government</dc:creator>
  <cp:lastModifiedBy>Vanessa Madrill</cp:lastModifiedBy>
  <cp:revision>2</cp:revision>
  <cp:lastPrinted>2016-02-04T04:37:00Z</cp:lastPrinted>
  <dcterms:created xsi:type="dcterms:W3CDTF">2018-09-25T01:52:00Z</dcterms:created>
  <dcterms:modified xsi:type="dcterms:W3CDTF">2018-09-28T06:21:00Z</dcterms:modified>
</cp:coreProperties>
</file>