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992"/>
        <w:gridCol w:w="1276"/>
        <w:gridCol w:w="2126"/>
        <w:gridCol w:w="828"/>
        <w:gridCol w:w="2954"/>
      </w:tblGrid>
      <w:tr w:rsidR="009B1BF1" w:rsidRPr="007A5EFD" w:rsidTr="001B0BB5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:rsidTr="007101BC">
        <w:trPr>
          <w:trHeight w:val="1019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D22283" w:rsidRDefault="001B0BB5" w:rsidP="001B0BB5">
            <w:r w:rsidRPr="001B0BB5">
              <w:t>The fol</w:t>
            </w:r>
            <w:r w:rsidR="00D22283">
              <w:t>lowing declaration must be:</w:t>
            </w:r>
          </w:p>
          <w:p w:rsidR="00D22283" w:rsidRDefault="00D22283" w:rsidP="00D22283">
            <w:pPr>
              <w:numPr>
                <w:ilvl w:val="0"/>
                <w:numId w:val="12"/>
              </w:numPr>
            </w:pPr>
            <w:r>
              <w:t>signed and dated</w:t>
            </w:r>
          </w:p>
          <w:p w:rsidR="00C07038" w:rsidRDefault="001B0BB5" w:rsidP="00C07038">
            <w:pPr>
              <w:numPr>
                <w:ilvl w:val="0"/>
                <w:numId w:val="12"/>
              </w:numPr>
            </w:pPr>
            <w:r w:rsidRPr="001B0BB5">
              <w:t xml:space="preserve">provided </w:t>
            </w:r>
            <w:r w:rsidR="00C07038">
              <w:t>with</w:t>
            </w:r>
            <w:r w:rsidR="00C07038" w:rsidRPr="001B0BB5">
              <w:t xml:space="preserve"> </w:t>
            </w:r>
            <w:r w:rsidRPr="001B0BB5">
              <w:t>the certificate of compliance application</w:t>
            </w:r>
          </w:p>
          <w:p w:rsidR="001B0BB5" w:rsidRPr="00872B4E" w:rsidRDefault="001B0BB5">
            <w:pPr>
              <w:numPr>
                <w:ilvl w:val="0"/>
                <w:numId w:val="12"/>
              </w:numPr>
            </w:pPr>
            <w:r>
              <w:t>accompanied by site photos.</w:t>
            </w:r>
          </w:p>
        </w:tc>
      </w:tr>
      <w:tr w:rsidR="00AE2A8A" w:rsidRPr="007A5EFD" w:rsidTr="001B0BB5">
        <w:trPr>
          <w:trHeight w:val="19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7101BC" w:rsidRPr="007A5EFD" w:rsidTr="007101BC">
        <w:trPr>
          <w:trHeight w:val="9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1F5F" w:themeFill="text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7101BC" w:rsidRPr="007101BC" w:rsidRDefault="007101BC" w:rsidP="007101BC">
            <w:pPr>
              <w:rPr>
                <w:rStyle w:val="Questionlabel"/>
              </w:rPr>
            </w:pPr>
            <w:r w:rsidRPr="007101BC">
              <w:rPr>
                <w:rStyle w:val="Questionlabel"/>
              </w:rPr>
              <w:t>Declaration</w:t>
            </w:r>
          </w:p>
        </w:tc>
      </w:tr>
      <w:tr w:rsidR="007101BC" w:rsidRPr="007A5EFD" w:rsidTr="001B0BB5">
        <w:trPr>
          <w:trHeight w:val="19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7101BC" w:rsidRDefault="007101BC" w:rsidP="007101BC">
            <w:pPr>
              <w:spacing w:after="120"/>
            </w:pPr>
            <w:r>
              <w:t xml:space="preserve">I confirm that works have been completed in accordance with the endorsed plans for the development permit below. </w:t>
            </w:r>
          </w:p>
          <w:p w:rsidR="007101BC" w:rsidRDefault="007101BC" w:rsidP="007101BC">
            <w:pPr>
              <w:spacing w:after="120"/>
            </w:pPr>
            <w:r>
              <w:t xml:space="preserve">To the best of my knowledge, the information given by me is accurate and verified on site. </w:t>
            </w:r>
          </w:p>
          <w:p w:rsidR="007101BC" w:rsidRPr="004A3CC9" w:rsidRDefault="007101BC" w:rsidP="007101BC">
            <w:r>
              <w:t>I shall be responsible for any misleading or false information provided in the application with a view to obtain ‘Certificate of Compliance’ and shall be liable to face any penalty under the provisions of the Planning Act 1999.</w:t>
            </w:r>
          </w:p>
        </w:tc>
      </w:tr>
      <w:tr w:rsidR="007D48A4" w:rsidRPr="007A5EFD" w:rsidTr="001B0BB5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1B0BB5" w:rsidRDefault="00D22283" w:rsidP="00DD13FA">
            <w:pPr>
              <w:rPr>
                <w:rStyle w:val="Questionlabel"/>
                <w:b w:val="0"/>
                <w:bCs w:val="0"/>
              </w:rPr>
            </w:pPr>
            <w:r>
              <w:rPr>
                <w:b/>
              </w:rPr>
              <w:t>Development permit details</w:t>
            </w:r>
          </w:p>
        </w:tc>
      </w:tr>
      <w:tr w:rsidR="001B0BB5" w:rsidRPr="007A5EFD" w:rsidTr="00D22283">
        <w:trPr>
          <w:trHeight w:val="27"/>
        </w:trPr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0BB5" w:rsidRPr="007A5EFD" w:rsidRDefault="001B0BB5" w:rsidP="001B0BB5">
            <w:pPr>
              <w:rPr>
                <w:rStyle w:val="Questionlabel"/>
              </w:rPr>
            </w:pPr>
            <w:r>
              <w:rPr>
                <w:rStyle w:val="Questionlabel"/>
              </w:rPr>
              <w:t>Development permit n</w:t>
            </w:r>
            <w:r w:rsidR="00D22283">
              <w:rPr>
                <w:rStyle w:val="Questionlabel"/>
              </w:rPr>
              <w:t>umber</w:t>
            </w:r>
            <w:r w:rsidR="007101BC" w:rsidRPr="001827F3">
              <w:rPr>
                <w:rStyle w:val="Requiredfieldmark"/>
              </w:rPr>
              <w:t>*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0BB5" w:rsidRPr="002C0BEF" w:rsidRDefault="001B0BB5" w:rsidP="002C0BEF"/>
        </w:tc>
      </w:tr>
      <w:tr w:rsidR="00D22283" w:rsidRPr="007A5EFD" w:rsidTr="00D22283">
        <w:trPr>
          <w:trHeight w:val="27"/>
        </w:trPr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283" w:rsidRDefault="00D22283" w:rsidP="001B0BB5">
            <w:pPr>
              <w:rPr>
                <w:rStyle w:val="Questionlabel"/>
              </w:rPr>
            </w:pPr>
            <w:r>
              <w:rPr>
                <w:rStyle w:val="Questionlabel"/>
              </w:rPr>
              <w:t>Development site address</w:t>
            </w:r>
            <w:r w:rsidR="007101BC" w:rsidRPr="001827F3">
              <w:rPr>
                <w:rStyle w:val="Requiredfieldmark"/>
              </w:rPr>
              <w:t>*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283" w:rsidRPr="002C0BEF" w:rsidRDefault="00D22283" w:rsidP="002C0BEF"/>
        </w:tc>
      </w:tr>
      <w:tr w:rsidR="007D48A4" w:rsidRPr="007A5EFD" w:rsidTr="001B0BB5">
        <w:trPr>
          <w:trHeight w:val="19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D22283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Applicant details</w:t>
            </w:r>
          </w:p>
        </w:tc>
      </w:tr>
      <w:tr w:rsidR="007D48A4" w:rsidRPr="007A5EFD" w:rsidTr="00F60BD2">
        <w:trPr>
          <w:trHeight w:val="145"/>
        </w:trPr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D22283" w:rsidP="00F60BD2">
            <w:pPr>
              <w:rPr>
                <w:rStyle w:val="Questionlabel"/>
              </w:rPr>
            </w:pPr>
            <w:r>
              <w:rPr>
                <w:rStyle w:val="Questionlabel"/>
              </w:rPr>
              <w:t>N</w:t>
            </w:r>
            <w:r w:rsidR="007101BC">
              <w:rPr>
                <w:rStyle w:val="Questionlabel"/>
              </w:rPr>
              <w:t>ame</w:t>
            </w:r>
            <w:r w:rsidR="007101BC" w:rsidRPr="001827F3">
              <w:rPr>
                <w:rStyle w:val="Requiredfieldmark"/>
              </w:rPr>
              <w:t>*</w:t>
            </w:r>
            <w:r w:rsidR="007101BC">
              <w:rPr>
                <w:rStyle w:val="Questionlabel"/>
              </w:rPr>
              <w:br/>
            </w:r>
            <w:r w:rsidRPr="007101BC">
              <w:rPr>
                <w:rStyle w:val="Questionlabel"/>
                <w:b w:val="0"/>
              </w:rPr>
              <w:t>(print</w:t>
            </w:r>
            <w:r w:rsidR="007101BC">
              <w:rPr>
                <w:rStyle w:val="Questionlabel"/>
                <w:b w:val="0"/>
              </w:rPr>
              <w:t xml:space="preserve"> in BLOCK LETTERS</w:t>
            </w:r>
            <w:r w:rsidRPr="007101BC">
              <w:rPr>
                <w:rStyle w:val="Questionlabel"/>
                <w:b w:val="0"/>
              </w:rPr>
              <w:t>)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F60BD2">
        <w:trPr>
          <w:trHeight w:val="223"/>
        </w:trPr>
        <w:tc>
          <w:tcPr>
            <w:tcW w:w="316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D2228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details</w:t>
            </w:r>
            <w:r w:rsidR="007101BC" w:rsidRPr="001827F3">
              <w:rPr>
                <w:rStyle w:val="Requiredfieldmark"/>
              </w:rPr>
              <w:t>*</w:t>
            </w:r>
          </w:p>
          <w:p w:rsidR="00D22283" w:rsidRPr="007A5EFD" w:rsidRDefault="00D2228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 or phone</w:t>
            </w:r>
          </w:p>
        </w:tc>
        <w:tc>
          <w:tcPr>
            <w:tcW w:w="718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D22283" w:rsidRPr="007A5EFD" w:rsidTr="00D22283">
        <w:trPr>
          <w:trHeight w:val="223"/>
        </w:trPr>
        <w:tc>
          <w:tcPr>
            <w:tcW w:w="44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283" w:rsidRDefault="00D2228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Relationship to application</w:t>
            </w:r>
            <w:r w:rsidR="007101BC" w:rsidRPr="001827F3">
              <w:rPr>
                <w:rStyle w:val="Requiredfieldmark"/>
              </w:rPr>
              <w:t>*</w:t>
            </w:r>
            <w:r>
              <w:rPr>
                <w:rStyle w:val="Questionlabel"/>
              </w:rPr>
              <w:br/>
            </w:r>
            <w:r w:rsidRPr="007101BC">
              <w:rPr>
                <w:rStyle w:val="Questionlabel"/>
                <w:b w:val="0"/>
              </w:rPr>
              <w:t>(</w:t>
            </w:r>
            <w:proofErr w:type="spellStart"/>
            <w:r w:rsidRPr="007101BC">
              <w:rPr>
                <w:rStyle w:val="Questionlabel"/>
                <w:b w:val="0"/>
              </w:rPr>
              <w:t>eg</w:t>
            </w:r>
            <w:proofErr w:type="spellEnd"/>
            <w:r w:rsidRPr="007101BC">
              <w:rPr>
                <w:rStyle w:val="Questionlabel"/>
                <w:b w:val="0"/>
              </w:rPr>
              <w:t xml:space="preserve"> owner/application/consultant/builder)</w:t>
            </w:r>
          </w:p>
        </w:tc>
        <w:tc>
          <w:tcPr>
            <w:tcW w:w="59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283" w:rsidRPr="002C0BEF" w:rsidRDefault="00D22283" w:rsidP="002C0BEF"/>
        </w:tc>
      </w:tr>
      <w:tr w:rsidR="007101BC" w:rsidRPr="007A5EFD" w:rsidTr="007101BC">
        <w:trPr>
          <w:trHeight w:val="223"/>
        </w:trPr>
        <w:tc>
          <w:tcPr>
            <w:tcW w:w="217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101BC" w:rsidRDefault="007101BC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101BC" w:rsidRPr="002C0BEF" w:rsidRDefault="007101BC" w:rsidP="002C0BEF"/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101BC" w:rsidRPr="007101BC" w:rsidRDefault="007101BC" w:rsidP="002C0BEF">
            <w:pPr>
              <w:rPr>
                <w:rStyle w:val="Questionlabel"/>
              </w:rPr>
            </w:pPr>
            <w:r w:rsidRPr="007101BC">
              <w:rPr>
                <w:rStyle w:val="Questionlabel"/>
              </w:rPr>
              <w:t>Date</w:t>
            </w:r>
            <w:r w:rsidRPr="001827F3">
              <w:rPr>
                <w:rStyle w:val="Requiredfieldmark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7101BC" w:rsidRPr="002C0BEF" w:rsidRDefault="007101BC" w:rsidP="002C0BEF"/>
        </w:tc>
      </w:tr>
      <w:tr w:rsidR="00872B4E" w:rsidRPr="007A5EFD" w:rsidTr="001B0BB5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06" w:rsidRDefault="00F20A06" w:rsidP="007332FF">
      <w:r>
        <w:separator/>
      </w:r>
    </w:p>
  </w:endnote>
  <w:endnote w:type="continuationSeparator" w:id="0">
    <w:p w:rsidR="00F20A06" w:rsidRDefault="00F20A0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101BC">
                <w:rPr>
                  <w:rStyle w:val="PageNumber"/>
                  <w:b/>
                </w:rPr>
                <w:t>INFRASTRUCTURE, PLANNING AND LOGISITICS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A9720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101BC">
                <w:rPr>
                  <w:rStyle w:val="PageNumber"/>
                </w:rPr>
                <w:t>14 April 2020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B0BB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9720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7101BC" w:rsidRPr="007101BC">
                <w:rPr>
                  <w:rStyle w:val="PageNumber"/>
                  <w:b/>
                </w:rPr>
                <w:t>INFRASTRUCTURE, PLANNING AND LOGISITICS</w:t>
              </w:r>
            </w:sdtContent>
          </w:sdt>
        </w:p>
        <w:p w:rsidR="007101BC" w:rsidRDefault="00A9720D" w:rsidP="007101B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4-1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101BC">
                <w:rPr>
                  <w:rStyle w:val="PageNumber"/>
                </w:rPr>
                <w:t>14 April 2020</w:t>
              </w:r>
            </w:sdtContent>
          </w:sdt>
        </w:p>
        <w:p w:rsidR="002645D5" w:rsidRPr="00CE30CF" w:rsidRDefault="002645D5" w:rsidP="007101BC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A9720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A9720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06" w:rsidRDefault="00F20A06" w:rsidP="007332FF">
      <w:r>
        <w:separator/>
      </w:r>
    </w:p>
  </w:footnote>
  <w:footnote w:type="continuationSeparator" w:id="0">
    <w:p w:rsidR="00F20A06" w:rsidRDefault="00F20A0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9720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1B0BB5">
          <w:rPr>
            <w:rStyle w:val="HeaderChar"/>
          </w:rPr>
          <w:t>Fast-track certificate of compliance declaration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1B0BB5" w:rsidP="00A53CF0">
        <w:pPr>
          <w:pStyle w:val="Title"/>
        </w:pPr>
        <w:r>
          <w:rPr>
            <w:rStyle w:val="TitleChar"/>
          </w:rPr>
          <w:t>Fast-track certificate of compliance declaration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3D0F22B1"/>
    <w:multiLevelType w:val="hybridMultilevel"/>
    <w:tmpl w:val="5412C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B5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7E4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0BB5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67632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01BC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9720D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7038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283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E6951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20A06"/>
    <w:rsid w:val="00F467B9"/>
    <w:rsid w:val="00F5696E"/>
    <w:rsid w:val="00F60BD2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7DEDEA3-14BB-4F42-B6FC-7736CB8E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Revision">
    <w:name w:val="Revision"/>
    <w:hidden/>
    <w:uiPriority w:val="99"/>
    <w:semiHidden/>
    <w:rsid w:val="00137E4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30509F-63F1-4818-8C2B-4DA0BC04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1</Pages>
  <Words>155</Words>
  <Characters>885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Fast-track certificate of compliance declaration</vt:lpstr>
    </vt:vector>
  </TitlesOfParts>
  <Company>INFRASTRUCTURE, PLANNING AND LOGISITICS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Fast-track certificate of compliance declaration</dc:title>
  <dc:creator>Northern Territory Government</dc:creator>
  <cp:lastModifiedBy>Beia Capaque</cp:lastModifiedBy>
  <cp:revision>4</cp:revision>
  <cp:lastPrinted>2020-04-16T06:25:00Z</cp:lastPrinted>
  <dcterms:created xsi:type="dcterms:W3CDTF">2020-04-16T05:37:00Z</dcterms:created>
  <dcterms:modified xsi:type="dcterms:W3CDTF">2020-04-16T06:26:00Z</dcterms:modified>
</cp:coreProperties>
</file>