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161" w:type="dxa"/>
        <w:tblInd w:w="142"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8"/>
        <w:gridCol w:w="1937"/>
        <w:gridCol w:w="1417"/>
        <w:gridCol w:w="709"/>
        <w:gridCol w:w="850"/>
        <w:gridCol w:w="142"/>
        <w:gridCol w:w="1418"/>
        <w:gridCol w:w="1417"/>
        <w:gridCol w:w="2223"/>
      </w:tblGrid>
      <w:tr w:rsidR="009B1BF1" w:rsidRPr="007A5EFD" w14:paraId="6F9B9106" w14:textId="77777777" w:rsidTr="00A743FC">
        <w:trPr>
          <w:trHeight w:val="20"/>
        </w:trPr>
        <w:tc>
          <w:tcPr>
            <w:tcW w:w="48" w:type="dxa"/>
            <w:tcBorders>
              <w:top w:val="nil"/>
              <w:left w:val="nil"/>
              <w:bottom w:val="nil"/>
              <w:right w:val="nil"/>
            </w:tcBorders>
            <w:shd w:val="clear" w:color="auto" w:fill="FFFFFF" w:themeFill="background1"/>
            <w:noWrap/>
            <w:tcMar>
              <w:left w:w="0" w:type="dxa"/>
              <w:right w:w="0" w:type="dxa"/>
            </w:tcMar>
          </w:tcPr>
          <w:p w14:paraId="24CD7B0B" w14:textId="77777777" w:rsidR="009B1BF1" w:rsidRPr="002C21A2" w:rsidRDefault="009B1BF1" w:rsidP="002C21A2">
            <w:pPr>
              <w:spacing w:after="0"/>
              <w:rPr>
                <w:rStyle w:val="Hidden"/>
              </w:rPr>
            </w:pPr>
          </w:p>
        </w:tc>
        <w:tc>
          <w:tcPr>
            <w:tcW w:w="10113" w:type="dxa"/>
            <w:gridSpan w:val="8"/>
            <w:tcBorders>
              <w:top w:val="nil"/>
              <w:left w:val="nil"/>
              <w:bottom w:val="nil"/>
              <w:right w:val="nil"/>
            </w:tcBorders>
            <w:shd w:val="clear" w:color="auto" w:fill="FFFFFF" w:themeFill="background1"/>
          </w:tcPr>
          <w:p w14:paraId="79F60E9D"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24C69EAB" w14:textId="6EA6482D" w:rsidTr="00A743FC">
        <w:trPr>
          <w:trHeight w:val="344"/>
        </w:trPr>
        <w:tc>
          <w:tcPr>
            <w:tcW w:w="10161" w:type="dxa"/>
            <w:gridSpan w:val="9"/>
            <w:tcBorders>
              <w:top w:val="nil"/>
              <w:left w:val="nil"/>
              <w:bottom w:val="nil"/>
              <w:right w:val="nil"/>
            </w:tcBorders>
            <w:shd w:val="clear" w:color="auto" w:fill="FFFFFF" w:themeFill="background1"/>
            <w:noWrap/>
            <w:tcMar>
              <w:left w:w="0" w:type="dxa"/>
              <w:right w:w="0" w:type="dxa"/>
            </w:tcMar>
            <w:vAlign w:val="center"/>
          </w:tcPr>
          <w:p w14:paraId="3E1773EA" w14:textId="0ED9DF3E" w:rsidR="00A3761F" w:rsidRPr="00A3761F" w:rsidRDefault="00A66E70" w:rsidP="00FE6C81">
            <w:pPr>
              <w:pStyle w:val="Subtitle0"/>
            </w:pPr>
            <w:r w:rsidRPr="00B06DA7">
              <w:rPr>
                <w:rStyle w:val="TitleChar"/>
                <w:rFonts w:asciiTheme="majorHAnsi" w:eastAsia="Calibri" w:hAnsiTheme="majorHAnsi"/>
                <w:bCs w:val="0"/>
                <w:color w:val="127CC0" w:themeColor="accent2"/>
                <w:kern w:val="0"/>
                <w:sz w:val="40"/>
                <w:szCs w:val="20"/>
              </w:rPr>
              <w:t>By-law</w:t>
            </w:r>
            <w:r w:rsidR="00804A00" w:rsidRPr="00B06DA7">
              <w:rPr>
                <w:rStyle w:val="TitleChar"/>
                <w:rFonts w:asciiTheme="majorHAnsi" w:eastAsia="Calibri" w:hAnsiTheme="majorHAnsi"/>
                <w:bCs w:val="0"/>
                <w:color w:val="127CC0" w:themeColor="accent2"/>
                <w:kern w:val="0"/>
                <w:sz w:val="40"/>
                <w:szCs w:val="20"/>
              </w:rPr>
              <w:t xml:space="preserve"> 32</w:t>
            </w:r>
          </w:p>
        </w:tc>
      </w:tr>
      <w:tr w:rsidR="00872B4E" w:rsidRPr="007A5EFD" w14:paraId="76E55143" w14:textId="77777777" w:rsidTr="00A743FC">
        <w:trPr>
          <w:trHeight w:val="1242"/>
        </w:trPr>
        <w:tc>
          <w:tcPr>
            <w:tcW w:w="10161" w:type="dxa"/>
            <w:gridSpan w:val="9"/>
            <w:tcBorders>
              <w:top w:val="nil"/>
              <w:left w:val="nil"/>
              <w:bottom w:val="single" w:sz="4" w:space="0" w:color="auto"/>
              <w:right w:val="nil"/>
            </w:tcBorders>
            <w:shd w:val="clear" w:color="auto" w:fill="FFFFFF" w:themeFill="background1"/>
            <w:noWrap/>
            <w:tcMar>
              <w:left w:w="0" w:type="dxa"/>
              <w:right w:w="0" w:type="dxa"/>
            </w:tcMar>
          </w:tcPr>
          <w:p w14:paraId="72C1C49C" w14:textId="77777777" w:rsidR="00872B4E" w:rsidRPr="00872B4E" w:rsidRDefault="00872B4E" w:rsidP="00872B4E">
            <w:pPr>
              <w:pStyle w:val="Heading1"/>
              <w:rPr>
                <w:rFonts w:eastAsia="Calibri"/>
              </w:rPr>
            </w:pPr>
            <w:r w:rsidRPr="00872B4E">
              <w:rPr>
                <w:rFonts w:eastAsia="Calibri"/>
              </w:rPr>
              <w:t xml:space="preserve">Before you </w:t>
            </w:r>
            <w:r w:rsidR="006A1B37">
              <w:rPr>
                <w:rFonts w:eastAsia="Calibri"/>
              </w:rPr>
              <w:t>apply</w:t>
            </w:r>
          </w:p>
          <w:p w14:paraId="53007ABF" w14:textId="51AB7A5C" w:rsidR="00FE6C81" w:rsidRDefault="00FE6C81" w:rsidP="00086027">
            <w:r>
              <w:t>This application is for recreational</w:t>
            </w:r>
            <w:r w:rsidR="00B44577">
              <w:t xml:space="preserve"> drone</w:t>
            </w:r>
            <w:r>
              <w:t xml:space="preserve"> use only. If you will be using the drone for financial gain, you must apply for a commercial drone or aircraft permit instead. </w:t>
            </w:r>
          </w:p>
          <w:p w14:paraId="3E8B0901" w14:textId="40FE1DF1" w:rsidR="00086027" w:rsidRPr="00872B4E" w:rsidRDefault="00086027" w:rsidP="00673446"/>
        </w:tc>
      </w:tr>
      <w:tr w:rsidR="00AE2A8A" w:rsidRPr="007A5EFD" w14:paraId="7403DF2C" w14:textId="77777777" w:rsidTr="00A743FC">
        <w:trPr>
          <w:trHeight w:val="191"/>
        </w:trPr>
        <w:tc>
          <w:tcPr>
            <w:tcW w:w="10161" w:type="dxa"/>
            <w:gridSpan w:val="9"/>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566B78BD" w14:textId="77777777" w:rsidR="00AE2A8A" w:rsidRPr="00872B4E" w:rsidRDefault="00A66E70" w:rsidP="00AE2A8A">
            <w:r>
              <w:t>All fields</w:t>
            </w:r>
            <w:r w:rsidR="00AE2A8A" w:rsidRPr="004A3CC9">
              <w:t xml:space="preserve"> are </w:t>
            </w:r>
            <w:r w:rsidR="001727C8">
              <w:t>required</w:t>
            </w:r>
            <w:r>
              <w:t xml:space="preserve"> unless noted. </w:t>
            </w:r>
          </w:p>
        </w:tc>
      </w:tr>
      <w:tr w:rsidR="007D48A4" w:rsidRPr="007A5EFD" w14:paraId="2A47969A" w14:textId="77777777" w:rsidTr="00A743FC">
        <w:trPr>
          <w:trHeight w:val="27"/>
        </w:trPr>
        <w:tc>
          <w:tcPr>
            <w:tcW w:w="10161" w:type="dxa"/>
            <w:gridSpan w:val="9"/>
            <w:tcBorders>
              <w:top w:val="single" w:sz="4" w:space="0" w:color="auto"/>
              <w:bottom w:val="single" w:sz="4" w:space="0" w:color="auto"/>
            </w:tcBorders>
            <w:shd w:val="clear" w:color="auto" w:fill="1F1F5F" w:themeFill="text1"/>
            <w:noWrap/>
            <w:tcMar>
              <w:top w:w="108" w:type="dxa"/>
              <w:bottom w:w="108" w:type="dxa"/>
            </w:tcMar>
          </w:tcPr>
          <w:p w14:paraId="53958622" w14:textId="77777777" w:rsidR="007D48A4" w:rsidRPr="004A3CC9" w:rsidRDefault="00A66E70" w:rsidP="00DD13FA">
            <w:pPr>
              <w:rPr>
                <w:rStyle w:val="Questionlabel"/>
                <w:color w:val="1F1F5F" w:themeColor="text1"/>
              </w:rPr>
            </w:pPr>
            <w:r>
              <w:rPr>
                <w:rStyle w:val="Questionlabel"/>
                <w:color w:val="FFFFFF" w:themeColor="background1"/>
              </w:rPr>
              <w:t>Applicant details</w:t>
            </w:r>
          </w:p>
        </w:tc>
      </w:tr>
      <w:tr w:rsidR="00A66E70" w:rsidRPr="007A5EFD" w14:paraId="4CF48A9A" w14:textId="77777777" w:rsidTr="00FE6C81">
        <w:trPr>
          <w:trHeight w:val="337"/>
        </w:trPr>
        <w:tc>
          <w:tcPr>
            <w:tcW w:w="1985" w:type="dxa"/>
            <w:gridSpan w:val="2"/>
            <w:tcBorders>
              <w:top w:val="single" w:sz="4" w:space="0" w:color="auto"/>
              <w:bottom w:val="single" w:sz="4" w:space="0" w:color="auto"/>
            </w:tcBorders>
            <w:noWrap/>
            <w:tcMar>
              <w:top w:w="108" w:type="dxa"/>
              <w:bottom w:w="108" w:type="dxa"/>
            </w:tcMar>
          </w:tcPr>
          <w:p w14:paraId="17695A07" w14:textId="4F4A19E3" w:rsidR="00A66E70" w:rsidRPr="007A5EFD" w:rsidRDefault="00180B3E" w:rsidP="007D48A4">
            <w:pPr>
              <w:rPr>
                <w:rStyle w:val="Questionlabel"/>
              </w:rPr>
            </w:pPr>
            <w:r>
              <w:rPr>
                <w:rStyle w:val="Questionlabel"/>
              </w:rPr>
              <w:t>Full name</w:t>
            </w:r>
          </w:p>
        </w:tc>
        <w:tc>
          <w:tcPr>
            <w:tcW w:w="8176" w:type="dxa"/>
            <w:gridSpan w:val="7"/>
            <w:tcBorders>
              <w:top w:val="single" w:sz="4" w:space="0" w:color="auto"/>
              <w:bottom w:val="single" w:sz="4" w:space="0" w:color="auto"/>
            </w:tcBorders>
            <w:noWrap/>
            <w:tcMar>
              <w:top w:w="108" w:type="dxa"/>
              <w:bottom w:w="108" w:type="dxa"/>
            </w:tcMar>
          </w:tcPr>
          <w:p w14:paraId="3FAF8E58" w14:textId="77777777" w:rsidR="00A66E70" w:rsidRPr="002C0BEF" w:rsidRDefault="00A66E70" w:rsidP="002C0BEF"/>
        </w:tc>
      </w:tr>
      <w:tr w:rsidR="00FE6C81" w:rsidRPr="007A5EFD" w14:paraId="6BB6945A" w14:textId="77777777" w:rsidTr="00EF4A79">
        <w:trPr>
          <w:trHeight w:val="337"/>
        </w:trPr>
        <w:tc>
          <w:tcPr>
            <w:tcW w:w="1985" w:type="dxa"/>
            <w:gridSpan w:val="2"/>
            <w:tcBorders>
              <w:top w:val="single" w:sz="4" w:space="0" w:color="auto"/>
              <w:bottom w:val="single" w:sz="4" w:space="0" w:color="auto"/>
            </w:tcBorders>
            <w:noWrap/>
            <w:tcMar>
              <w:top w:w="108" w:type="dxa"/>
              <w:bottom w:w="108" w:type="dxa"/>
            </w:tcMar>
          </w:tcPr>
          <w:p w14:paraId="3B7E0126" w14:textId="77777777" w:rsidR="00FE6C81" w:rsidRPr="007A5EFD" w:rsidRDefault="00FE6C81" w:rsidP="007D48A4">
            <w:pPr>
              <w:rPr>
                <w:rStyle w:val="Questionlabel"/>
              </w:rPr>
            </w:pPr>
            <w:r>
              <w:rPr>
                <w:rStyle w:val="Questionlabel"/>
              </w:rPr>
              <w:t>Contact phone</w:t>
            </w:r>
          </w:p>
        </w:tc>
        <w:tc>
          <w:tcPr>
            <w:tcW w:w="8176" w:type="dxa"/>
            <w:gridSpan w:val="7"/>
            <w:tcBorders>
              <w:top w:val="single" w:sz="4" w:space="0" w:color="auto"/>
              <w:bottom w:val="single" w:sz="4" w:space="0" w:color="auto"/>
            </w:tcBorders>
            <w:noWrap/>
            <w:tcMar>
              <w:top w:w="108" w:type="dxa"/>
              <w:bottom w:w="108" w:type="dxa"/>
            </w:tcMar>
          </w:tcPr>
          <w:p w14:paraId="26CEEF14" w14:textId="77777777" w:rsidR="00FE6C81" w:rsidRPr="002C0BEF" w:rsidRDefault="00FE6C81" w:rsidP="002C0BEF"/>
        </w:tc>
      </w:tr>
      <w:tr w:rsidR="00FE6C81" w:rsidRPr="007A5EFD" w14:paraId="5A2B2B8B" w14:textId="77777777" w:rsidTr="005926D0">
        <w:trPr>
          <w:trHeight w:val="337"/>
        </w:trPr>
        <w:tc>
          <w:tcPr>
            <w:tcW w:w="1985" w:type="dxa"/>
            <w:gridSpan w:val="2"/>
            <w:tcBorders>
              <w:top w:val="single" w:sz="4" w:space="0" w:color="auto"/>
              <w:bottom w:val="single" w:sz="4" w:space="0" w:color="auto"/>
            </w:tcBorders>
            <w:noWrap/>
            <w:tcMar>
              <w:top w:w="108" w:type="dxa"/>
              <w:bottom w:w="108" w:type="dxa"/>
            </w:tcMar>
          </w:tcPr>
          <w:p w14:paraId="0E84D751" w14:textId="1C8F49D1" w:rsidR="00FE6C81" w:rsidRDefault="00FE6C81" w:rsidP="007D48A4">
            <w:pPr>
              <w:rPr>
                <w:rStyle w:val="Questionlabel"/>
              </w:rPr>
            </w:pPr>
            <w:r>
              <w:rPr>
                <w:rStyle w:val="Questionlabel"/>
              </w:rPr>
              <w:t>Email</w:t>
            </w:r>
          </w:p>
        </w:tc>
        <w:tc>
          <w:tcPr>
            <w:tcW w:w="8176" w:type="dxa"/>
            <w:gridSpan w:val="7"/>
            <w:tcBorders>
              <w:top w:val="single" w:sz="4" w:space="0" w:color="auto"/>
              <w:bottom w:val="single" w:sz="4" w:space="0" w:color="auto"/>
            </w:tcBorders>
            <w:noWrap/>
            <w:tcMar>
              <w:top w:w="108" w:type="dxa"/>
              <w:bottom w:w="108" w:type="dxa"/>
            </w:tcMar>
          </w:tcPr>
          <w:p w14:paraId="36E3BF35" w14:textId="77777777" w:rsidR="00FE6C81" w:rsidRPr="002C0BEF" w:rsidRDefault="00FE6C81" w:rsidP="002C0BEF"/>
        </w:tc>
      </w:tr>
      <w:tr w:rsidR="00A66E70" w:rsidRPr="007A5EFD" w14:paraId="61B167A8" w14:textId="77777777" w:rsidTr="00FE6C81">
        <w:trPr>
          <w:trHeight w:val="27"/>
        </w:trPr>
        <w:tc>
          <w:tcPr>
            <w:tcW w:w="1985" w:type="dxa"/>
            <w:gridSpan w:val="2"/>
            <w:tcBorders>
              <w:top w:val="single" w:sz="4" w:space="0" w:color="auto"/>
              <w:bottom w:val="single" w:sz="4" w:space="0" w:color="auto"/>
            </w:tcBorders>
            <w:noWrap/>
            <w:tcMar>
              <w:top w:w="108" w:type="dxa"/>
              <w:bottom w:w="108" w:type="dxa"/>
            </w:tcMar>
          </w:tcPr>
          <w:p w14:paraId="5666227A" w14:textId="77777777" w:rsidR="00A66E70" w:rsidRDefault="00A66E70" w:rsidP="00DD13FA">
            <w:pPr>
              <w:rPr>
                <w:rStyle w:val="Questionlabel"/>
              </w:rPr>
            </w:pPr>
            <w:r>
              <w:rPr>
                <w:rStyle w:val="Questionlabel"/>
              </w:rPr>
              <w:t>Residential address</w:t>
            </w:r>
          </w:p>
          <w:p w14:paraId="5D4A24FE" w14:textId="77777777" w:rsidR="00325FD7" w:rsidRDefault="00325FD7" w:rsidP="00DD13FA">
            <w:pPr>
              <w:rPr>
                <w:rStyle w:val="Questionlabel"/>
              </w:rPr>
            </w:pPr>
          </w:p>
          <w:p w14:paraId="27457DCF" w14:textId="02143BE3" w:rsidR="00673446" w:rsidRDefault="00673446" w:rsidP="00DD13FA">
            <w:pPr>
              <w:rPr>
                <w:rStyle w:val="Questionlabel"/>
              </w:rPr>
            </w:pPr>
          </w:p>
        </w:tc>
        <w:tc>
          <w:tcPr>
            <w:tcW w:w="8176" w:type="dxa"/>
            <w:gridSpan w:val="7"/>
            <w:tcBorders>
              <w:top w:val="single" w:sz="4" w:space="0" w:color="auto"/>
              <w:bottom w:val="single" w:sz="4" w:space="0" w:color="auto"/>
            </w:tcBorders>
            <w:noWrap/>
            <w:tcMar>
              <w:top w:w="108" w:type="dxa"/>
              <w:bottom w:w="108" w:type="dxa"/>
            </w:tcMar>
          </w:tcPr>
          <w:p w14:paraId="2FF83FB9" w14:textId="77777777" w:rsidR="00A66E70" w:rsidRPr="002C0BEF" w:rsidRDefault="00A66E70" w:rsidP="002C0BEF"/>
        </w:tc>
      </w:tr>
      <w:tr w:rsidR="00A66E70" w:rsidRPr="007A5EFD" w14:paraId="4585C2FA" w14:textId="77777777" w:rsidTr="00FE6C81">
        <w:trPr>
          <w:trHeight w:val="27"/>
        </w:trPr>
        <w:tc>
          <w:tcPr>
            <w:tcW w:w="1985" w:type="dxa"/>
            <w:gridSpan w:val="2"/>
            <w:tcBorders>
              <w:top w:val="single" w:sz="4" w:space="0" w:color="auto"/>
              <w:bottom w:val="single" w:sz="4" w:space="0" w:color="auto"/>
            </w:tcBorders>
            <w:noWrap/>
            <w:tcMar>
              <w:top w:w="108" w:type="dxa"/>
              <w:bottom w:w="108" w:type="dxa"/>
            </w:tcMar>
          </w:tcPr>
          <w:p w14:paraId="7AAEBDEC" w14:textId="77777777" w:rsidR="00FE6C81" w:rsidRDefault="00A66E70" w:rsidP="00DD13FA">
            <w:pPr>
              <w:rPr>
                <w:rStyle w:val="Questionlabel"/>
              </w:rPr>
            </w:pPr>
            <w:r>
              <w:rPr>
                <w:rStyle w:val="Questionlabel"/>
              </w:rPr>
              <w:t xml:space="preserve">Postal address </w:t>
            </w:r>
          </w:p>
          <w:p w14:paraId="2220D8B8" w14:textId="77777777" w:rsidR="00A66E70" w:rsidRDefault="00A66E70" w:rsidP="00DD13FA">
            <w:pPr>
              <w:rPr>
                <w:rStyle w:val="Questionlabel"/>
                <w:b w:val="0"/>
              </w:rPr>
            </w:pPr>
            <w:r w:rsidRPr="00A66E70">
              <w:rPr>
                <w:rStyle w:val="Questionlabel"/>
                <w:b w:val="0"/>
              </w:rPr>
              <w:t>(if di</w:t>
            </w:r>
            <w:r w:rsidR="00673446">
              <w:rPr>
                <w:rStyle w:val="Questionlabel"/>
                <w:b w:val="0"/>
              </w:rPr>
              <w:t>fferent from residential</w:t>
            </w:r>
            <w:r w:rsidRPr="00A66E70">
              <w:rPr>
                <w:rStyle w:val="Questionlabel"/>
                <w:b w:val="0"/>
              </w:rPr>
              <w:t>)</w:t>
            </w:r>
          </w:p>
          <w:p w14:paraId="6DE294DC" w14:textId="722F7823" w:rsidR="00673446" w:rsidRDefault="00673446" w:rsidP="00DD13FA">
            <w:pPr>
              <w:rPr>
                <w:rStyle w:val="Questionlabel"/>
              </w:rPr>
            </w:pPr>
          </w:p>
        </w:tc>
        <w:tc>
          <w:tcPr>
            <w:tcW w:w="8176" w:type="dxa"/>
            <w:gridSpan w:val="7"/>
            <w:tcBorders>
              <w:top w:val="single" w:sz="4" w:space="0" w:color="auto"/>
              <w:bottom w:val="single" w:sz="4" w:space="0" w:color="auto"/>
            </w:tcBorders>
            <w:noWrap/>
            <w:tcMar>
              <w:top w:w="108" w:type="dxa"/>
              <w:bottom w:w="108" w:type="dxa"/>
            </w:tcMar>
          </w:tcPr>
          <w:p w14:paraId="2875AD4A" w14:textId="77777777" w:rsidR="00A66E70" w:rsidRPr="002C0BEF" w:rsidRDefault="00A66E70" w:rsidP="002C0BEF"/>
        </w:tc>
      </w:tr>
      <w:tr w:rsidR="00E30CBD" w:rsidRPr="007A5EFD" w14:paraId="07EC13D4" w14:textId="77777777" w:rsidTr="00A743FC">
        <w:trPr>
          <w:trHeight w:val="27"/>
        </w:trPr>
        <w:tc>
          <w:tcPr>
            <w:tcW w:w="10161"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6F59F46" w14:textId="6C6B3398" w:rsidR="00E30CBD" w:rsidRPr="002C0BEF" w:rsidRDefault="002A0500" w:rsidP="00E30CBD">
            <w:r>
              <w:rPr>
                <w:rStyle w:val="Questionlabel"/>
                <w:color w:val="FFFFFF" w:themeColor="background1"/>
              </w:rPr>
              <w:t>Drone or aircraft details</w:t>
            </w:r>
          </w:p>
        </w:tc>
      </w:tr>
      <w:tr w:rsidR="006902E5" w:rsidRPr="007A5EFD" w14:paraId="61E06F7B" w14:textId="77777777" w:rsidTr="00A743FC">
        <w:trPr>
          <w:trHeight w:val="27"/>
        </w:trPr>
        <w:tc>
          <w:tcPr>
            <w:tcW w:w="10161"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6D794F34" w14:textId="6FC5FB60" w:rsidR="006902E5" w:rsidRPr="006902E5" w:rsidRDefault="002A0500" w:rsidP="00C62BD3">
            <w:pPr>
              <w:rPr>
                <w:rStyle w:val="Questionlabel"/>
              </w:rPr>
            </w:pPr>
            <w:r>
              <w:rPr>
                <w:rStyle w:val="Questionlabel"/>
              </w:rPr>
              <w:t>What is the aircraft weight class</w:t>
            </w:r>
            <w:r w:rsidR="00591985">
              <w:rPr>
                <w:rStyle w:val="Questionlabel"/>
              </w:rPr>
              <w:t>?</w:t>
            </w:r>
          </w:p>
        </w:tc>
      </w:tr>
      <w:tr w:rsidR="006902E5" w:rsidRPr="007A5EFD" w14:paraId="2CB95AAE" w14:textId="77777777" w:rsidTr="00A743FC">
        <w:trPr>
          <w:trHeight w:val="27"/>
        </w:trPr>
        <w:tc>
          <w:tcPr>
            <w:tcW w:w="4961"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14:paraId="7A21A99B" w14:textId="59A2EB3A" w:rsidR="006902E5" w:rsidRPr="00180B3E" w:rsidRDefault="00000000" w:rsidP="002A0500">
            <w:pPr>
              <w:rPr>
                <w:rStyle w:val="Questionlabel"/>
              </w:rPr>
            </w:pPr>
            <w:sdt>
              <w:sdtPr>
                <w:rPr>
                  <w:b/>
                  <w:bCs/>
                </w:rPr>
                <w:id w:val="-330917684"/>
                <w14:checkbox>
                  <w14:checked w14:val="0"/>
                  <w14:checkedState w14:val="2612" w14:font="MS Gothic"/>
                  <w14:uncheckedState w14:val="2610" w14:font="MS Gothic"/>
                </w14:checkbox>
              </w:sdtPr>
              <w:sdtEndPr>
                <w:rPr>
                  <w:bCs w:val="0"/>
                </w:rPr>
              </w:sdtEndPr>
              <w:sdtContent>
                <w:r w:rsidR="006902E5" w:rsidRPr="00180B3E">
                  <w:rPr>
                    <w:rFonts w:ascii="MS Gothic" w:eastAsia="MS Gothic" w:hAnsi="MS Gothic" w:hint="eastAsia"/>
                  </w:rPr>
                  <w:t>☐</w:t>
                </w:r>
              </w:sdtContent>
            </w:sdt>
            <w:r w:rsidR="006902E5" w:rsidRPr="00180B3E">
              <w:t xml:space="preserve"> </w:t>
            </w:r>
            <w:r w:rsidR="002A0500">
              <w:t>Micro</w:t>
            </w:r>
            <w:r w:rsidR="006902E5" w:rsidRPr="00180B3E">
              <w:t xml:space="preserve"> </w:t>
            </w:r>
            <w:r w:rsidR="002A0500">
              <w:t>–</w:t>
            </w:r>
            <w:r w:rsidR="006902E5" w:rsidRPr="00180B3E">
              <w:t xml:space="preserve"> </w:t>
            </w:r>
            <w:r w:rsidR="002A0500">
              <w:t>up to 250 grams</w:t>
            </w:r>
          </w:p>
        </w:tc>
        <w:tc>
          <w:tcPr>
            <w:tcW w:w="5200" w:type="dxa"/>
            <w:gridSpan w:val="4"/>
            <w:tcBorders>
              <w:top w:val="single" w:sz="4" w:space="0" w:color="auto"/>
              <w:left w:val="single" w:sz="4" w:space="0" w:color="auto"/>
              <w:bottom w:val="single" w:sz="4" w:space="0" w:color="auto"/>
              <w:right w:val="single" w:sz="4" w:space="0" w:color="auto"/>
            </w:tcBorders>
          </w:tcPr>
          <w:p w14:paraId="78749D09" w14:textId="4AF84C4B" w:rsidR="006902E5" w:rsidRPr="006902E5" w:rsidRDefault="00000000" w:rsidP="002A0500">
            <w:pPr>
              <w:rPr>
                <w:b/>
              </w:rPr>
            </w:pPr>
            <w:sdt>
              <w:sdtPr>
                <w:id w:val="2021500667"/>
                <w14:checkbox>
                  <w14:checked w14:val="0"/>
                  <w14:checkedState w14:val="2612" w14:font="MS Gothic"/>
                  <w14:uncheckedState w14:val="2610" w14:font="MS Gothic"/>
                </w14:checkbox>
              </w:sdtPr>
              <w:sdtContent>
                <w:r w:rsidR="006902E5">
                  <w:rPr>
                    <w:rFonts w:ascii="MS Gothic" w:eastAsia="MS Gothic" w:hAnsi="MS Gothic" w:hint="eastAsia"/>
                  </w:rPr>
                  <w:t>☐</w:t>
                </w:r>
              </w:sdtContent>
            </w:sdt>
            <w:r w:rsidR="006902E5">
              <w:t xml:space="preserve"> </w:t>
            </w:r>
            <w:r w:rsidR="002A0500">
              <w:t>Very small</w:t>
            </w:r>
            <w:r w:rsidR="006902E5">
              <w:t xml:space="preserve"> </w:t>
            </w:r>
            <w:r w:rsidR="002A0500">
              <w:t>–</w:t>
            </w:r>
            <w:r w:rsidR="006902E5">
              <w:t xml:space="preserve"> </w:t>
            </w:r>
            <w:r w:rsidR="002A0500">
              <w:t>250 grams to 2 kilograms</w:t>
            </w:r>
          </w:p>
        </w:tc>
      </w:tr>
      <w:tr w:rsidR="006902E5" w:rsidRPr="007A5EFD" w14:paraId="77BB84C3" w14:textId="77777777" w:rsidTr="00A743FC">
        <w:trPr>
          <w:trHeight w:val="27"/>
        </w:trPr>
        <w:tc>
          <w:tcPr>
            <w:tcW w:w="4961"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14:paraId="5DD89B27" w14:textId="7D0C8DB6" w:rsidR="006902E5" w:rsidRPr="00E30CBD" w:rsidRDefault="00000000" w:rsidP="002A0500">
            <w:sdt>
              <w:sdtPr>
                <w:id w:val="986591277"/>
                <w14:checkbox>
                  <w14:checked w14:val="0"/>
                  <w14:checkedState w14:val="2612" w14:font="MS Gothic"/>
                  <w14:uncheckedState w14:val="2610" w14:font="MS Gothic"/>
                </w14:checkbox>
              </w:sdtPr>
              <w:sdtContent>
                <w:r w:rsidR="006902E5">
                  <w:rPr>
                    <w:rFonts w:ascii="MS Gothic" w:eastAsia="MS Gothic" w:hAnsi="MS Gothic" w:hint="eastAsia"/>
                  </w:rPr>
                  <w:t>☐</w:t>
                </w:r>
              </w:sdtContent>
            </w:sdt>
            <w:r w:rsidR="006902E5">
              <w:t xml:space="preserve"> </w:t>
            </w:r>
            <w:r w:rsidR="002A0500">
              <w:t>Small – 2 to 25 kilograms</w:t>
            </w:r>
          </w:p>
        </w:tc>
        <w:tc>
          <w:tcPr>
            <w:tcW w:w="5200" w:type="dxa"/>
            <w:gridSpan w:val="4"/>
            <w:tcBorders>
              <w:top w:val="single" w:sz="4" w:space="0" w:color="auto"/>
              <w:left w:val="single" w:sz="4" w:space="0" w:color="auto"/>
              <w:bottom w:val="single" w:sz="4" w:space="0" w:color="auto"/>
              <w:right w:val="single" w:sz="4" w:space="0" w:color="auto"/>
            </w:tcBorders>
          </w:tcPr>
          <w:p w14:paraId="59C50E1E" w14:textId="52EEE7C4" w:rsidR="006902E5" w:rsidRDefault="00000000" w:rsidP="002A0500">
            <w:sdt>
              <w:sdtPr>
                <w:id w:val="1751004250"/>
                <w14:checkbox>
                  <w14:checked w14:val="0"/>
                  <w14:checkedState w14:val="2612" w14:font="MS Gothic"/>
                  <w14:uncheckedState w14:val="2610" w14:font="MS Gothic"/>
                </w14:checkbox>
              </w:sdtPr>
              <w:sdtContent>
                <w:r w:rsidR="006902E5">
                  <w:rPr>
                    <w:rFonts w:ascii="MS Gothic" w:eastAsia="MS Gothic" w:hAnsi="MS Gothic" w:hint="eastAsia"/>
                  </w:rPr>
                  <w:t>☐</w:t>
                </w:r>
              </w:sdtContent>
            </w:sdt>
            <w:r w:rsidR="006902E5">
              <w:t xml:space="preserve"> </w:t>
            </w:r>
            <w:r w:rsidR="002A0500">
              <w:t>Medium – 25 to 150 kilograms</w:t>
            </w:r>
          </w:p>
        </w:tc>
      </w:tr>
      <w:tr w:rsidR="006902E5" w:rsidRPr="007A5EFD" w14:paraId="06C528FC" w14:textId="77777777" w:rsidTr="00A743FC">
        <w:trPr>
          <w:trHeight w:val="27"/>
        </w:trPr>
        <w:tc>
          <w:tcPr>
            <w:tcW w:w="4961"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14:paraId="6FE1344F" w14:textId="69A5FE81" w:rsidR="006902E5" w:rsidRDefault="00000000" w:rsidP="002A0500">
            <w:pPr>
              <w:rPr>
                <w:rStyle w:val="Questionlabel"/>
              </w:rPr>
            </w:pPr>
            <w:sdt>
              <w:sdtPr>
                <w:rPr>
                  <w:b/>
                  <w:bCs/>
                </w:rPr>
                <w:id w:val="686714835"/>
                <w14:checkbox>
                  <w14:checked w14:val="0"/>
                  <w14:checkedState w14:val="2612" w14:font="MS Gothic"/>
                  <w14:uncheckedState w14:val="2610" w14:font="MS Gothic"/>
                </w14:checkbox>
              </w:sdtPr>
              <w:sdtEndPr>
                <w:rPr>
                  <w:b w:val="0"/>
                  <w:bCs w:val="0"/>
                </w:rPr>
              </w:sdtEndPr>
              <w:sdtContent>
                <w:r w:rsidR="006902E5">
                  <w:rPr>
                    <w:rFonts w:ascii="MS Gothic" w:eastAsia="MS Gothic" w:hAnsi="MS Gothic" w:hint="eastAsia"/>
                  </w:rPr>
                  <w:t>☐</w:t>
                </w:r>
              </w:sdtContent>
            </w:sdt>
            <w:r w:rsidR="006902E5">
              <w:t xml:space="preserve"> </w:t>
            </w:r>
            <w:r w:rsidR="002A0500">
              <w:t>Medium</w:t>
            </w:r>
            <w:r w:rsidR="006902E5">
              <w:t xml:space="preserve"> </w:t>
            </w:r>
            <w:r w:rsidR="002A0500">
              <w:t>–</w:t>
            </w:r>
            <w:r w:rsidR="006902E5">
              <w:t xml:space="preserve"> </w:t>
            </w:r>
            <w:r w:rsidR="002A0500">
              <w:t>25 to 150 kilograms</w:t>
            </w:r>
          </w:p>
        </w:tc>
        <w:tc>
          <w:tcPr>
            <w:tcW w:w="5200" w:type="dxa"/>
            <w:gridSpan w:val="4"/>
            <w:tcBorders>
              <w:top w:val="single" w:sz="4" w:space="0" w:color="auto"/>
              <w:left w:val="single" w:sz="4" w:space="0" w:color="auto"/>
              <w:bottom w:val="single" w:sz="4" w:space="0" w:color="auto"/>
              <w:right w:val="single" w:sz="4" w:space="0" w:color="auto"/>
            </w:tcBorders>
          </w:tcPr>
          <w:p w14:paraId="2DA0A420" w14:textId="6782AD87" w:rsidR="006902E5" w:rsidRDefault="00000000" w:rsidP="002A0500">
            <w:sdt>
              <w:sdtPr>
                <w:id w:val="1237517962"/>
                <w14:checkbox>
                  <w14:checked w14:val="0"/>
                  <w14:checkedState w14:val="2612" w14:font="MS Gothic"/>
                  <w14:uncheckedState w14:val="2610" w14:font="MS Gothic"/>
                </w14:checkbox>
              </w:sdtPr>
              <w:sdtContent>
                <w:r w:rsidR="006902E5">
                  <w:rPr>
                    <w:rFonts w:ascii="MS Gothic" w:eastAsia="MS Gothic" w:hAnsi="MS Gothic" w:hint="eastAsia"/>
                  </w:rPr>
                  <w:t>☐</w:t>
                </w:r>
              </w:sdtContent>
            </w:sdt>
            <w:r w:rsidR="006902E5">
              <w:t xml:space="preserve"> </w:t>
            </w:r>
            <w:r w:rsidR="002A0500">
              <w:t>Large – more than 150 kilograms</w:t>
            </w:r>
          </w:p>
        </w:tc>
      </w:tr>
      <w:tr w:rsidR="00BA0514" w:rsidRPr="007A5EFD" w14:paraId="286C6651" w14:textId="77777777" w:rsidTr="00BA0514">
        <w:trPr>
          <w:trHeight w:val="27"/>
        </w:trPr>
        <w:tc>
          <w:tcPr>
            <w:tcW w:w="3402"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3D4784FD" w14:textId="77777777" w:rsidR="00BA0514" w:rsidRDefault="002A0500" w:rsidP="002A0500">
            <w:pPr>
              <w:rPr>
                <w:bCs/>
              </w:rPr>
            </w:pPr>
            <w:r>
              <w:rPr>
                <w:b/>
                <w:bCs/>
              </w:rPr>
              <w:t xml:space="preserve">Describe your drone or aircraft. </w:t>
            </w:r>
            <w:r w:rsidRPr="002A0500">
              <w:rPr>
                <w:bCs/>
              </w:rPr>
              <w:t xml:space="preserve">Include details about the model type and category of aircraft. </w:t>
            </w:r>
          </w:p>
          <w:p w14:paraId="13C7C1B2" w14:textId="77777777" w:rsidR="00325FD7" w:rsidRDefault="00325FD7" w:rsidP="002A0500">
            <w:pPr>
              <w:rPr>
                <w:b/>
                <w:bCs/>
              </w:rPr>
            </w:pPr>
          </w:p>
          <w:p w14:paraId="54C1F85A" w14:textId="3BFA7E30" w:rsidR="00673446" w:rsidRDefault="00673446" w:rsidP="002A0500">
            <w:pPr>
              <w:rPr>
                <w:b/>
                <w:bCs/>
              </w:rPr>
            </w:pPr>
          </w:p>
        </w:tc>
        <w:tc>
          <w:tcPr>
            <w:tcW w:w="6759" w:type="dxa"/>
            <w:gridSpan w:val="6"/>
            <w:tcBorders>
              <w:top w:val="single" w:sz="4" w:space="0" w:color="auto"/>
              <w:left w:val="single" w:sz="4" w:space="0" w:color="auto"/>
              <w:bottom w:val="single" w:sz="4" w:space="0" w:color="auto"/>
              <w:right w:val="single" w:sz="4" w:space="0" w:color="auto"/>
            </w:tcBorders>
          </w:tcPr>
          <w:p w14:paraId="3061865D" w14:textId="77777777" w:rsidR="00BA0514" w:rsidRDefault="00BA0514" w:rsidP="006902E5"/>
        </w:tc>
      </w:tr>
      <w:tr w:rsidR="00B724D0" w:rsidRPr="007A5EFD" w14:paraId="338C2877" w14:textId="77777777" w:rsidTr="00C571E1">
        <w:trPr>
          <w:trHeight w:val="27"/>
        </w:trPr>
        <w:tc>
          <w:tcPr>
            <w:tcW w:w="10161" w:type="dxa"/>
            <w:gridSpan w:val="9"/>
            <w:tcBorders>
              <w:top w:val="single" w:sz="4" w:space="0" w:color="auto"/>
              <w:bottom w:val="single" w:sz="4" w:space="0" w:color="auto"/>
            </w:tcBorders>
            <w:noWrap/>
            <w:tcMar>
              <w:top w:w="108" w:type="dxa"/>
              <w:bottom w:w="108" w:type="dxa"/>
            </w:tcMar>
          </w:tcPr>
          <w:p w14:paraId="32F9C876" w14:textId="4F8CFAFE" w:rsidR="00B724D0" w:rsidRDefault="00B724D0" w:rsidP="00B724D0">
            <w:r>
              <w:rPr>
                <w:rStyle w:val="Questionlabel"/>
              </w:rPr>
              <w:lastRenderedPageBreak/>
              <w:t xml:space="preserve">Do you have a Civil Aviation Safety Authority (CASA) reference or applicable licence? </w:t>
            </w:r>
          </w:p>
        </w:tc>
      </w:tr>
      <w:tr w:rsidR="00B724D0" w:rsidRPr="007A5EFD" w14:paraId="0BA18FE0" w14:textId="77777777" w:rsidTr="00B724D0">
        <w:trPr>
          <w:trHeight w:val="27"/>
        </w:trPr>
        <w:tc>
          <w:tcPr>
            <w:tcW w:w="5103" w:type="dxa"/>
            <w:gridSpan w:val="6"/>
            <w:tcBorders>
              <w:top w:val="single" w:sz="4" w:space="0" w:color="auto"/>
              <w:bottom w:val="single" w:sz="4" w:space="0" w:color="auto"/>
            </w:tcBorders>
            <w:noWrap/>
            <w:tcMar>
              <w:top w:w="108" w:type="dxa"/>
              <w:bottom w:w="108" w:type="dxa"/>
            </w:tcMar>
          </w:tcPr>
          <w:p w14:paraId="6FD6F7F0" w14:textId="40FB492D" w:rsidR="00B724D0" w:rsidRDefault="00000000" w:rsidP="00B724D0">
            <w:pPr>
              <w:rPr>
                <w:rStyle w:val="Questionlabel"/>
              </w:rPr>
            </w:pPr>
            <w:sdt>
              <w:sdtPr>
                <w:rPr>
                  <w:b/>
                  <w:bCs/>
                </w:rPr>
                <w:id w:val="-754516480"/>
                <w14:checkbox>
                  <w14:checked w14:val="0"/>
                  <w14:checkedState w14:val="2612" w14:font="MS Gothic"/>
                  <w14:uncheckedState w14:val="2610" w14:font="MS Gothic"/>
                </w14:checkbox>
              </w:sdtPr>
              <w:sdtEndPr>
                <w:rPr>
                  <w:b w:val="0"/>
                  <w:bCs w:val="0"/>
                </w:rPr>
              </w:sdtEndPr>
              <w:sdtContent>
                <w:r w:rsidR="00B724D0">
                  <w:rPr>
                    <w:rFonts w:ascii="MS Gothic" w:eastAsia="MS Gothic" w:hAnsi="MS Gothic" w:hint="eastAsia"/>
                  </w:rPr>
                  <w:t>☐</w:t>
                </w:r>
              </w:sdtContent>
            </w:sdt>
            <w:r w:rsidR="00B724D0">
              <w:t xml:space="preserve"> Aviation reference number (ARN)</w:t>
            </w:r>
          </w:p>
        </w:tc>
        <w:tc>
          <w:tcPr>
            <w:tcW w:w="5058" w:type="dxa"/>
            <w:gridSpan w:val="3"/>
            <w:tcBorders>
              <w:top w:val="single" w:sz="4" w:space="0" w:color="auto"/>
              <w:bottom w:val="single" w:sz="4" w:space="0" w:color="auto"/>
            </w:tcBorders>
          </w:tcPr>
          <w:p w14:paraId="24F2A49B" w14:textId="033323A2" w:rsidR="00B724D0" w:rsidRDefault="00000000" w:rsidP="00B724D0">
            <w:pPr>
              <w:rPr>
                <w:rStyle w:val="Questionlabel"/>
              </w:rPr>
            </w:pPr>
            <w:sdt>
              <w:sdtPr>
                <w:rPr>
                  <w:b/>
                  <w:bCs/>
                </w:rPr>
                <w:id w:val="227964262"/>
                <w14:checkbox>
                  <w14:checked w14:val="0"/>
                  <w14:checkedState w14:val="2612" w14:font="MS Gothic"/>
                  <w14:uncheckedState w14:val="2610" w14:font="MS Gothic"/>
                </w14:checkbox>
              </w:sdtPr>
              <w:sdtEndPr>
                <w:rPr>
                  <w:b w:val="0"/>
                  <w:bCs w:val="0"/>
                </w:rPr>
              </w:sdtEndPr>
              <w:sdtContent>
                <w:r w:rsidR="00B724D0">
                  <w:rPr>
                    <w:rFonts w:ascii="MS Gothic" w:eastAsia="MS Gothic" w:hAnsi="MS Gothic" w:hint="eastAsia"/>
                  </w:rPr>
                  <w:t>☐</w:t>
                </w:r>
              </w:sdtContent>
            </w:sdt>
            <w:r w:rsidR="00B724D0">
              <w:t xml:space="preserve"> Pilot’s licence</w:t>
            </w:r>
          </w:p>
        </w:tc>
      </w:tr>
      <w:tr w:rsidR="00B724D0" w:rsidRPr="007A5EFD" w14:paraId="49DBC4AC" w14:textId="77777777" w:rsidTr="00B724D0">
        <w:trPr>
          <w:trHeight w:val="27"/>
        </w:trPr>
        <w:tc>
          <w:tcPr>
            <w:tcW w:w="5103" w:type="dxa"/>
            <w:gridSpan w:val="6"/>
            <w:tcBorders>
              <w:top w:val="single" w:sz="4" w:space="0" w:color="auto"/>
              <w:bottom w:val="single" w:sz="4" w:space="0" w:color="auto"/>
            </w:tcBorders>
            <w:noWrap/>
            <w:tcMar>
              <w:top w:w="108" w:type="dxa"/>
              <w:bottom w:w="108" w:type="dxa"/>
            </w:tcMar>
          </w:tcPr>
          <w:p w14:paraId="39AD0DD2" w14:textId="5BEAC0FC" w:rsidR="00B724D0" w:rsidRDefault="00000000" w:rsidP="00B724D0">
            <w:pPr>
              <w:rPr>
                <w:rStyle w:val="Questionlabel"/>
              </w:rPr>
            </w:pPr>
            <w:sdt>
              <w:sdtPr>
                <w:rPr>
                  <w:b/>
                  <w:bCs/>
                </w:rPr>
                <w:id w:val="490912552"/>
                <w14:checkbox>
                  <w14:checked w14:val="0"/>
                  <w14:checkedState w14:val="2612" w14:font="MS Gothic"/>
                  <w14:uncheckedState w14:val="2610" w14:font="MS Gothic"/>
                </w14:checkbox>
              </w:sdtPr>
              <w:sdtEndPr>
                <w:rPr>
                  <w:b w:val="0"/>
                  <w:bCs w:val="0"/>
                </w:rPr>
              </w:sdtEndPr>
              <w:sdtContent>
                <w:r w:rsidR="00B724D0">
                  <w:rPr>
                    <w:rFonts w:ascii="MS Gothic" w:eastAsia="MS Gothic" w:hAnsi="MS Gothic" w:hint="eastAsia"/>
                  </w:rPr>
                  <w:t>☐</w:t>
                </w:r>
              </w:sdtContent>
            </w:sdt>
            <w:r w:rsidR="00B724D0">
              <w:t xml:space="preserve"> Unmanned operating certificate (UOC)</w:t>
            </w:r>
          </w:p>
        </w:tc>
        <w:tc>
          <w:tcPr>
            <w:tcW w:w="5058" w:type="dxa"/>
            <w:gridSpan w:val="3"/>
            <w:tcBorders>
              <w:top w:val="single" w:sz="4" w:space="0" w:color="auto"/>
              <w:bottom w:val="single" w:sz="4" w:space="0" w:color="auto"/>
            </w:tcBorders>
          </w:tcPr>
          <w:p w14:paraId="3EF7F76C" w14:textId="57FA7A29" w:rsidR="00B724D0" w:rsidRDefault="00000000" w:rsidP="00B724D0">
            <w:pPr>
              <w:rPr>
                <w:rStyle w:val="Questionlabel"/>
              </w:rPr>
            </w:pPr>
            <w:sdt>
              <w:sdtPr>
                <w:rPr>
                  <w:b/>
                  <w:bCs/>
                </w:rPr>
                <w:id w:val="2024674939"/>
                <w14:checkbox>
                  <w14:checked w14:val="0"/>
                  <w14:checkedState w14:val="2612" w14:font="MS Gothic"/>
                  <w14:uncheckedState w14:val="2610" w14:font="MS Gothic"/>
                </w14:checkbox>
              </w:sdtPr>
              <w:sdtEndPr>
                <w:rPr>
                  <w:b w:val="0"/>
                  <w:bCs w:val="0"/>
                </w:rPr>
              </w:sdtEndPr>
              <w:sdtContent>
                <w:r w:rsidR="00B724D0">
                  <w:rPr>
                    <w:rFonts w:ascii="MS Gothic" w:eastAsia="MS Gothic" w:hAnsi="MS Gothic" w:hint="eastAsia"/>
                  </w:rPr>
                  <w:t>☐</w:t>
                </w:r>
              </w:sdtContent>
            </w:sdt>
            <w:r w:rsidR="00B724D0">
              <w:rPr>
                <w:color w:val="212529"/>
                <w:shd w:val="clear" w:color="auto" w:fill="FFFFFF"/>
              </w:rPr>
              <w:t xml:space="preserve"> Remotely piloted operator's certificate (ROC)</w:t>
            </w:r>
          </w:p>
        </w:tc>
      </w:tr>
      <w:tr w:rsidR="00B724D0" w:rsidRPr="007A5EFD" w14:paraId="4E60B3D6" w14:textId="77777777" w:rsidTr="00B724D0">
        <w:trPr>
          <w:trHeight w:val="27"/>
        </w:trPr>
        <w:tc>
          <w:tcPr>
            <w:tcW w:w="5103" w:type="dxa"/>
            <w:gridSpan w:val="6"/>
            <w:tcBorders>
              <w:top w:val="single" w:sz="4" w:space="0" w:color="auto"/>
              <w:bottom w:val="single" w:sz="4" w:space="0" w:color="auto"/>
            </w:tcBorders>
            <w:noWrap/>
            <w:tcMar>
              <w:top w:w="108" w:type="dxa"/>
              <w:bottom w:w="108" w:type="dxa"/>
            </w:tcMar>
          </w:tcPr>
          <w:p w14:paraId="4BCF81B2" w14:textId="3F2D55FB" w:rsidR="00B724D0" w:rsidRDefault="00000000" w:rsidP="00B724D0">
            <w:pPr>
              <w:rPr>
                <w:rStyle w:val="Questionlabel"/>
              </w:rPr>
            </w:pPr>
            <w:sdt>
              <w:sdtPr>
                <w:rPr>
                  <w:b/>
                  <w:bCs/>
                </w:rPr>
                <w:id w:val="233981210"/>
                <w14:checkbox>
                  <w14:checked w14:val="0"/>
                  <w14:checkedState w14:val="2612" w14:font="MS Gothic"/>
                  <w14:uncheckedState w14:val="2610" w14:font="MS Gothic"/>
                </w14:checkbox>
              </w:sdtPr>
              <w:sdtEndPr>
                <w:rPr>
                  <w:b w:val="0"/>
                  <w:bCs w:val="0"/>
                </w:rPr>
              </w:sdtEndPr>
              <w:sdtContent>
                <w:r w:rsidR="00B724D0">
                  <w:rPr>
                    <w:rFonts w:ascii="MS Gothic" w:eastAsia="MS Gothic" w:hAnsi="MS Gothic" w:hint="eastAsia"/>
                  </w:rPr>
                  <w:t>☐</w:t>
                </w:r>
              </w:sdtContent>
            </w:sdt>
            <w:r w:rsidR="00B724D0">
              <w:t xml:space="preserve"> Other</w:t>
            </w:r>
          </w:p>
        </w:tc>
        <w:tc>
          <w:tcPr>
            <w:tcW w:w="5058" w:type="dxa"/>
            <w:gridSpan w:val="3"/>
            <w:tcBorders>
              <w:top w:val="single" w:sz="4" w:space="0" w:color="auto"/>
              <w:bottom w:val="single" w:sz="4" w:space="0" w:color="auto"/>
            </w:tcBorders>
          </w:tcPr>
          <w:p w14:paraId="72AF691F" w14:textId="4D1F89EA" w:rsidR="00B724D0" w:rsidRDefault="00000000" w:rsidP="00B724D0">
            <w:pPr>
              <w:rPr>
                <w:rStyle w:val="Questionlabel"/>
              </w:rPr>
            </w:pPr>
            <w:sdt>
              <w:sdtPr>
                <w:rPr>
                  <w:b/>
                  <w:bCs/>
                </w:rPr>
                <w:id w:val="631365447"/>
                <w14:checkbox>
                  <w14:checked w14:val="0"/>
                  <w14:checkedState w14:val="2612" w14:font="MS Gothic"/>
                  <w14:uncheckedState w14:val="2610" w14:font="MS Gothic"/>
                </w14:checkbox>
              </w:sdtPr>
              <w:sdtEndPr>
                <w:rPr>
                  <w:b w:val="0"/>
                  <w:bCs w:val="0"/>
                </w:rPr>
              </w:sdtEndPr>
              <w:sdtContent>
                <w:r w:rsidR="00B724D0">
                  <w:rPr>
                    <w:rFonts w:ascii="MS Gothic" w:eastAsia="MS Gothic" w:hAnsi="MS Gothic" w:hint="eastAsia"/>
                  </w:rPr>
                  <w:t>☐</w:t>
                </w:r>
              </w:sdtContent>
            </w:sdt>
            <w:r w:rsidR="00B724D0">
              <w:t xml:space="preserve">  None </w:t>
            </w:r>
          </w:p>
        </w:tc>
      </w:tr>
      <w:tr w:rsidR="00B724D0" w:rsidRPr="007A5EFD" w14:paraId="4EF8FEE0" w14:textId="77777777" w:rsidTr="00B724D0">
        <w:trPr>
          <w:trHeight w:val="27"/>
        </w:trPr>
        <w:tc>
          <w:tcPr>
            <w:tcW w:w="4111" w:type="dxa"/>
            <w:gridSpan w:val="4"/>
            <w:tcBorders>
              <w:top w:val="single" w:sz="4" w:space="0" w:color="auto"/>
              <w:bottom w:val="single" w:sz="4" w:space="0" w:color="auto"/>
            </w:tcBorders>
            <w:noWrap/>
            <w:tcMar>
              <w:top w:w="108" w:type="dxa"/>
              <w:bottom w:w="108" w:type="dxa"/>
            </w:tcMar>
          </w:tcPr>
          <w:p w14:paraId="1DE99D11" w14:textId="05F1FD84" w:rsidR="00B724D0" w:rsidRPr="00B724D0" w:rsidRDefault="00B724D0" w:rsidP="00B724D0">
            <w:pPr>
              <w:rPr>
                <w:bCs/>
              </w:rPr>
            </w:pPr>
            <w:r w:rsidRPr="00B724D0">
              <w:rPr>
                <w:bCs/>
              </w:rPr>
              <w:t xml:space="preserve">If other, what type of licence is it? </w:t>
            </w:r>
          </w:p>
        </w:tc>
        <w:tc>
          <w:tcPr>
            <w:tcW w:w="6050" w:type="dxa"/>
            <w:gridSpan w:val="5"/>
            <w:tcBorders>
              <w:top w:val="single" w:sz="4" w:space="0" w:color="auto"/>
              <w:bottom w:val="single" w:sz="4" w:space="0" w:color="auto"/>
            </w:tcBorders>
          </w:tcPr>
          <w:p w14:paraId="263B60B0" w14:textId="77777777" w:rsidR="00B724D0" w:rsidRDefault="00B724D0" w:rsidP="00B724D0"/>
        </w:tc>
      </w:tr>
      <w:tr w:rsidR="00B724D0" w:rsidRPr="007A5EFD" w14:paraId="1278724B" w14:textId="77777777" w:rsidTr="00B724D0">
        <w:trPr>
          <w:trHeight w:val="27"/>
        </w:trPr>
        <w:tc>
          <w:tcPr>
            <w:tcW w:w="4111" w:type="dxa"/>
            <w:gridSpan w:val="4"/>
            <w:tcBorders>
              <w:top w:val="single" w:sz="4" w:space="0" w:color="auto"/>
              <w:bottom w:val="single" w:sz="4" w:space="0" w:color="auto"/>
            </w:tcBorders>
            <w:noWrap/>
            <w:tcMar>
              <w:top w:w="108" w:type="dxa"/>
              <w:bottom w:w="108" w:type="dxa"/>
            </w:tcMar>
          </w:tcPr>
          <w:p w14:paraId="32F4F8D8" w14:textId="77777777" w:rsidR="00B724D0" w:rsidRDefault="00B724D0" w:rsidP="00B724D0">
            <w:pPr>
              <w:rPr>
                <w:b/>
                <w:bCs/>
              </w:rPr>
            </w:pPr>
            <w:r w:rsidRPr="00B724D0">
              <w:rPr>
                <w:b/>
                <w:bCs/>
              </w:rPr>
              <w:t xml:space="preserve">What is your CASA reference number? </w:t>
            </w:r>
          </w:p>
          <w:p w14:paraId="678A2FAB" w14:textId="4266EEBF" w:rsidR="00B724D0" w:rsidRPr="00B724D0" w:rsidRDefault="00B724D0" w:rsidP="00B724D0">
            <w:pPr>
              <w:rPr>
                <w:bCs/>
              </w:rPr>
            </w:pPr>
            <w:r w:rsidRPr="00B724D0">
              <w:rPr>
                <w:bCs/>
              </w:rPr>
              <w:t>(if applicable)</w:t>
            </w:r>
          </w:p>
        </w:tc>
        <w:tc>
          <w:tcPr>
            <w:tcW w:w="6050" w:type="dxa"/>
            <w:gridSpan w:val="5"/>
            <w:tcBorders>
              <w:top w:val="single" w:sz="4" w:space="0" w:color="auto"/>
              <w:bottom w:val="single" w:sz="4" w:space="0" w:color="auto"/>
            </w:tcBorders>
          </w:tcPr>
          <w:p w14:paraId="3B53A1F1" w14:textId="77777777" w:rsidR="00B724D0" w:rsidRDefault="00B724D0" w:rsidP="00B724D0"/>
        </w:tc>
      </w:tr>
      <w:tr w:rsidR="00B724D0" w:rsidRPr="007A5EFD" w14:paraId="0C19D4BF" w14:textId="77777777" w:rsidTr="00A743FC">
        <w:trPr>
          <w:trHeight w:val="27"/>
        </w:trPr>
        <w:tc>
          <w:tcPr>
            <w:tcW w:w="3402"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06260CC2" w14:textId="4957312B" w:rsidR="00B724D0" w:rsidRPr="00B724D0" w:rsidRDefault="00B724D0" w:rsidP="00B724D0">
            <w:pPr>
              <w:rPr>
                <w:rStyle w:val="Questionlabel"/>
              </w:rPr>
            </w:pPr>
            <w:r>
              <w:rPr>
                <w:rStyle w:val="Questionlabel"/>
              </w:rPr>
              <w:t xml:space="preserve">If you will be using vehicles in the park, provide their registration numbers. </w:t>
            </w:r>
          </w:p>
        </w:tc>
        <w:tc>
          <w:tcPr>
            <w:tcW w:w="6759" w:type="dxa"/>
            <w:gridSpan w:val="6"/>
            <w:tcBorders>
              <w:top w:val="single" w:sz="4" w:space="0" w:color="auto"/>
              <w:left w:val="single" w:sz="4" w:space="0" w:color="auto"/>
              <w:bottom w:val="single" w:sz="4" w:space="0" w:color="auto"/>
              <w:right w:val="single" w:sz="4" w:space="0" w:color="auto"/>
            </w:tcBorders>
          </w:tcPr>
          <w:p w14:paraId="7CC432E2" w14:textId="77777777" w:rsidR="00B724D0" w:rsidRDefault="00B724D0" w:rsidP="00B724D0"/>
          <w:p w14:paraId="0DE10217" w14:textId="77777777" w:rsidR="00B724D0" w:rsidRPr="00E30CBD" w:rsidRDefault="00B724D0" w:rsidP="00B724D0"/>
        </w:tc>
      </w:tr>
      <w:tr w:rsidR="00B724D0" w:rsidRPr="007A5EFD" w14:paraId="561E3AA2" w14:textId="77777777" w:rsidTr="00A743FC">
        <w:trPr>
          <w:trHeight w:val="27"/>
        </w:trPr>
        <w:tc>
          <w:tcPr>
            <w:tcW w:w="10161"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4492BB3" w14:textId="77777777" w:rsidR="00B724D0" w:rsidRPr="009638C1" w:rsidRDefault="00B724D0" w:rsidP="00B724D0">
            <w:pPr>
              <w:rPr>
                <w:color w:val="FFFFFF" w:themeColor="background2"/>
              </w:rPr>
            </w:pPr>
            <w:r>
              <w:rPr>
                <w:color w:val="FFFFFF" w:themeColor="background2"/>
              </w:rPr>
              <w:t>Declaration</w:t>
            </w:r>
          </w:p>
        </w:tc>
      </w:tr>
      <w:tr w:rsidR="00B724D0" w:rsidRPr="007A5EFD" w14:paraId="2EFFE154" w14:textId="77777777" w:rsidTr="00A743FC">
        <w:trPr>
          <w:trHeight w:val="27"/>
        </w:trPr>
        <w:tc>
          <w:tcPr>
            <w:tcW w:w="10161"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60BC3310" w14:textId="77777777" w:rsidR="00B724D0" w:rsidRDefault="00B724D0" w:rsidP="00B724D0">
            <w:r w:rsidRPr="009638C1">
              <w:rPr>
                <w:rStyle w:val="Questionlabel"/>
              </w:rPr>
              <w:t xml:space="preserve">I </w:t>
            </w:r>
            <w:r>
              <w:rPr>
                <w:rStyle w:val="Questionlabel"/>
              </w:rPr>
              <w:t xml:space="preserve">declare that the information contained in or attached to this application is accurate and correct to the best of my knowledge. </w:t>
            </w:r>
          </w:p>
        </w:tc>
      </w:tr>
      <w:tr w:rsidR="00B724D0" w:rsidRPr="007A5EFD" w14:paraId="50C08C4D" w14:textId="77777777" w:rsidTr="00FE6C81">
        <w:trPr>
          <w:trHeight w:val="27"/>
        </w:trPr>
        <w:tc>
          <w:tcPr>
            <w:tcW w:w="1985"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2974184D" w14:textId="77777777" w:rsidR="00B724D0" w:rsidRPr="009638C1" w:rsidRDefault="00B724D0" w:rsidP="00B724D0">
            <w:pPr>
              <w:rPr>
                <w:rStyle w:val="Questionlabel"/>
              </w:rPr>
            </w:pPr>
            <w:r>
              <w:rPr>
                <w:rStyle w:val="Questionlabel"/>
              </w:rPr>
              <w:t>Signature</w:t>
            </w:r>
          </w:p>
        </w:tc>
        <w:tc>
          <w:tcPr>
            <w:tcW w:w="4536" w:type="dxa"/>
            <w:gridSpan w:val="5"/>
            <w:tcBorders>
              <w:top w:val="single" w:sz="4" w:space="0" w:color="auto"/>
              <w:left w:val="single" w:sz="4" w:space="0" w:color="auto"/>
              <w:bottom w:val="single" w:sz="4" w:space="0" w:color="auto"/>
              <w:right w:val="single" w:sz="4" w:space="0" w:color="auto"/>
            </w:tcBorders>
          </w:tcPr>
          <w:p w14:paraId="65D51212" w14:textId="77777777" w:rsidR="00B724D0" w:rsidRPr="009638C1" w:rsidRDefault="00B724D0" w:rsidP="00B724D0">
            <w:pPr>
              <w:rPr>
                <w:rStyle w:val="Questionlabel"/>
              </w:rPr>
            </w:pPr>
          </w:p>
        </w:tc>
        <w:tc>
          <w:tcPr>
            <w:tcW w:w="1417" w:type="dxa"/>
            <w:tcBorders>
              <w:top w:val="single" w:sz="4" w:space="0" w:color="auto"/>
              <w:left w:val="single" w:sz="4" w:space="0" w:color="auto"/>
              <w:bottom w:val="single" w:sz="4" w:space="0" w:color="auto"/>
              <w:right w:val="single" w:sz="4" w:space="0" w:color="auto"/>
            </w:tcBorders>
          </w:tcPr>
          <w:p w14:paraId="3A231D0C" w14:textId="77777777" w:rsidR="00B724D0" w:rsidRPr="009638C1" w:rsidRDefault="00B724D0" w:rsidP="00B724D0">
            <w:pPr>
              <w:rPr>
                <w:rStyle w:val="Questionlabel"/>
              </w:rPr>
            </w:pPr>
            <w:r>
              <w:rPr>
                <w:rStyle w:val="Questionlabel"/>
              </w:rPr>
              <w:t>Date</w:t>
            </w:r>
          </w:p>
        </w:tc>
        <w:tc>
          <w:tcPr>
            <w:tcW w:w="2223" w:type="dxa"/>
            <w:tcBorders>
              <w:top w:val="single" w:sz="4" w:space="0" w:color="auto"/>
              <w:left w:val="single" w:sz="4" w:space="0" w:color="auto"/>
              <w:bottom w:val="single" w:sz="4" w:space="0" w:color="auto"/>
              <w:right w:val="single" w:sz="4" w:space="0" w:color="auto"/>
            </w:tcBorders>
          </w:tcPr>
          <w:p w14:paraId="701E2D66" w14:textId="77777777" w:rsidR="00B724D0" w:rsidRDefault="00B724D0" w:rsidP="00B724D0"/>
        </w:tc>
      </w:tr>
      <w:tr w:rsidR="00673446" w:rsidRPr="007A5EFD" w14:paraId="5429E805" w14:textId="77777777" w:rsidTr="00A743FC">
        <w:trPr>
          <w:trHeight w:val="727"/>
        </w:trPr>
        <w:tc>
          <w:tcPr>
            <w:tcW w:w="10161" w:type="dxa"/>
            <w:gridSpan w:val="9"/>
            <w:tcBorders>
              <w:top w:val="nil"/>
              <w:left w:val="nil"/>
              <w:bottom w:val="nil"/>
              <w:right w:val="nil"/>
            </w:tcBorders>
            <w:noWrap/>
            <w:tcMar>
              <w:left w:w="0" w:type="dxa"/>
              <w:right w:w="0" w:type="dxa"/>
            </w:tcMar>
          </w:tcPr>
          <w:p w14:paraId="690DDED1" w14:textId="68B58593" w:rsidR="00673446" w:rsidRPr="00673446" w:rsidRDefault="00673446" w:rsidP="00673446"/>
        </w:tc>
      </w:tr>
      <w:tr w:rsidR="00B724D0" w:rsidRPr="007A5EFD" w14:paraId="7D8A99E8" w14:textId="77777777" w:rsidTr="00A743FC">
        <w:trPr>
          <w:trHeight w:val="727"/>
        </w:trPr>
        <w:tc>
          <w:tcPr>
            <w:tcW w:w="10161" w:type="dxa"/>
            <w:gridSpan w:val="9"/>
            <w:tcBorders>
              <w:top w:val="nil"/>
              <w:left w:val="nil"/>
              <w:bottom w:val="nil"/>
              <w:right w:val="nil"/>
            </w:tcBorders>
            <w:noWrap/>
            <w:tcMar>
              <w:left w:w="0" w:type="dxa"/>
              <w:right w:w="0" w:type="dxa"/>
            </w:tcMar>
          </w:tcPr>
          <w:p w14:paraId="05D355B2" w14:textId="77777777" w:rsidR="00B724D0" w:rsidRPr="00814AF6" w:rsidRDefault="00B724D0" w:rsidP="00B724D0">
            <w:pPr>
              <w:pStyle w:val="Heading1"/>
              <w:keepNext w:val="0"/>
              <w:keepLines w:val="0"/>
              <w:widowControl w:val="0"/>
            </w:pPr>
            <w:r>
              <w:lastRenderedPageBreak/>
              <w:t>Submit</w:t>
            </w:r>
          </w:p>
          <w:p w14:paraId="18A375E0" w14:textId="5648941F" w:rsidR="00B724D0" w:rsidRDefault="00B724D0" w:rsidP="00B724D0">
            <w:pPr>
              <w:widowControl w:val="0"/>
            </w:pPr>
            <w:r w:rsidRPr="00814AF6">
              <w:t xml:space="preserve">Email your completed form to </w:t>
            </w:r>
            <w:hyperlink r:id="rId9" w:history="1">
              <w:r w:rsidRPr="00E8189F">
                <w:rPr>
                  <w:rStyle w:val="Hyperlink"/>
                </w:rPr>
                <w:t>pwpermits@nt.gov.au</w:t>
              </w:r>
            </w:hyperlink>
            <w:r>
              <w:t>.</w:t>
            </w:r>
          </w:p>
          <w:p w14:paraId="51EDBF42" w14:textId="77777777" w:rsidR="00B724D0" w:rsidRDefault="00B724D0" w:rsidP="00B724D0">
            <w:pPr>
              <w:pStyle w:val="Heading1"/>
            </w:pPr>
            <w:r>
              <w:t xml:space="preserve">Privacy </w:t>
            </w:r>
          </w:p>
          <w:p w14:paraId="28CF1940" w14:textId="77777777" w:rsidR="00B724D0" w:rsidRPr="00393423" w:rsidRDefault="00B724D0" w:rsidP="00B724D0">
            <w:pPr>
              <w:rPr>
                <w:b/>
                <w:sz w:val="4"/>
                <w:szCs w:val="4"/>
              </w:rPr>
            </w:pPr>
          </w:p>
          <w:p w14:paraId="2C0870A9" w14:textId="77777777" w:rsidR="00B724D0" w:rsidRDefault="00B724D0" w:rsidP="00B724D0">
            <w:pPr>
              <w:autoSpaceDE w:val="0"/>
              <w:autoSpaceDN w:val="0"/>
              <w:adjustRightInd w:val="0"/>
              <w:spacing w:after="0" w:line="288" w:lineRule="auto"/>
              <w:rPr>
                <w:rFonts w:asciiTheme="minorHAnsi" w:hAnsiTheme="minorHAnsi" w:cs="Calibri"/>
                <w:color w:val="000000"/>
                <w:szCs w:val="22"/>
              </w:rPr>
            </w:pPr>
            <w:r w:rsidRPr="00A743FC">
              <w:rPr>
                <w:rFonts w:asciiTheme="minorHAnsi" w:hAnsiTheme="minorHAnsi" w:cs="Calibri"/>
                <w:color w:val="000000"/>
                <w:szCs w:val="22"/>
              </w:rPr>
              <w:t>Parks and Wildlife Commission respects and is committed to safeguarding the confidentiality and privacy of the information that it collects and handles, in accordance with the </w:t>
            </w:r>
            <w:hyperlink r:id="rId10" w:tgtFrame="_blank" w:history="1">
              <w:r w:rsidRPr="00A743FC">
                <w:rPr>
                  <w:rStyle w:val="Hyperlink"/>
                  <w:rFonts w:asciiTheme="minorHAnsi" w:hAnsiTheme="minorHAnsi" w:cs="Calibri"/>
                  <w:i/>
                  <w:iCs/>
                  <w:szCs w:val="22"/>
                </w:rPr>
                <w:t>Northern Territory Information Act 2002</w:t>
              </w:r>
            </w:hyperlink>
            <w:r w:rsidRPr="00A743FC">
              <w:rPr>
                <w:rFonts w:asciiTheme="minorHAnsi" w:hAnsiTheme="minorHAnsi" w:cs="Calibri"/>
                <w:color w:val="000000"/>
                <w:szCs w:val="22"/>
              </w:rPr>
              <w:t>.</w:t>
            </w:r>
            <w:r>
              <w:rPr>
                <w:rStyle w:val="FootnoteReference"/>
                <w:rFonts w:asciiTheme="minorHAnsi" w:hAnsiTheme="minorHAnsi" w:cs="Calibri"/>
                <w:color w:val="000000"/>
                <w:szCs w:val="22"/>
              </w:rPr>
              <w:footnoteReference w:id="1"/>
            </w:r>
            <w:r>
              <w:rPr>
                <w:rFonts w:asciiTheme="minorHAnsi" w:hAnsiTheme="minorHAnsi" w:cs="Calibri"/>
                <w:color w:val="000000"/>
                <w:szCs w:val="22"/>
              </w:rPr>
              <w:t xml:space="preserve"> </w:t>
            </w:r>
            <w:r w:rsidRPr="00A743FC">
              <w:rPr>
                <w:rFonts w:asciiTheme="minorHAnsi" w:hAnsiTheme="minorHAnsi" w:cs="Calibri"/>
                <w:color w:val="000000"/>
                <w:szCs w:val="22"/>
              </w:rPr>
              <w:t>You have been asked to provide personal information as part of your application to obtain a permit. You do not have to provide your personal information but if you choose not to, the department may be unable to accept or process your application, or your application may be refused.</w:t>
            </w:r>
          </w:p>
          <w:p w14:paraId="5AD6D703" w14:textId="77777777" w:rsidR="00B724D0" w:rsidRDefault="00B724D0" w:rsidP="00B724D0">
            <w:pPr>
              <w:autoSpaceDE w:val="0"/>
              <w:autoSpaceDN w:val="0"/>
              <w:adjustRightInd w:val="0"/>
              <w:spacing w:after="0" w:line="288" w:lineRule="auto"/>
              <w:rPr>
                <w:rFonts w:asciiTheme="minorHAnsi" w:hAnsiTheme="minorHAnsi" w:cs="Calibri"/>
                <w:color w:val="000000"/>
                <w:szCs w:val="22"/>
              </w:rPr>
            </w:pPr>
          </w:p>
          <w:p w14:paraId="7F038333" w14:textId="77777777" w:rsidR="00B724D0" w:rsidRPr="00A743FC" w:rsidRDefault="00B724D0" w:rsidP="00B724D0">
            <w:pPr>
              <w:autoSpaceDE w:val="0"/>
              <w:autoSpaceDN w:val="0"/>
              <w:adjustRightInd w:val="0"/>
              <w:spacing w:after="0" w:line="288" w:lineRule="auto"/>
              <w:rPr>
                <w:rFonts w:asciiTheme="minorHAnsi" w:hAnsiTheme="minorHAnsi" w:cs="Calibri"/>
                <w:color w:val="000000"/>
                <w:szCs w:val="22"/>
              </w:rPr>
            </w:pPr>
            <w:r w:rsidRPr="00A743FC">
              <w:rPr>
                <w:rFonts w:asciiTheme="minorHAnsi" w:hAnsiTheme="minorHAnsi" w:cs="Calibri"/>
                <w:color w:val="000000"/>
                <w:szCs w:val="22"/>
              </w:rPr>
              <w:t>We will only use personal information supplied by you to provide a department service or program.</w:t>
            </w:r>
            <w:r>
              <w:rPr>
                <w:rFonts w:asciiTheme="minorHAnsi" w:hAnsiTheme="minorHAnsi" w:cs="Calibri"/>
                <w:color w:val="000000"/>
                <w:szCs w:val="22"/>
              </w:rPr>
              <w:t xml:space="preserve"> </w:t>
            </w:r>
            <w:r w:rsidRPr="00A743FC">
              <w:rPr>
                <w:rFonts w:asciiTheme="minorHAnsi" w:hAnsiTheme="minorHAnsi" w:cs="Calibri"/>
                <w:color w:val="000000"/>
                <w:szCs w:val="22"/>
              </w:rPr>
              <w:t>We may share your information:</w:t>
            </w:r>
          </w:p>
          <w:p w14:paraId="44CD380F" w14:textId="77777777" w:rsidR="00B724D0" w:rsidRPr="00A743FC" w:rsidRDefault="00B724D0" w:rsidP="00B724D0">
            <w:pPr>
              <w:numPr>
                <w:ilvl w:val="0"/>
                <w:numId w:val="15"/>
              </w:numPr>
              <w:autoSpaceDE w:val="0"/>
              <w:autoSpaceDN w:val="0"/>
              <w:adjustRightInd w:val="0"/>
              <w:spacing w:after="0" w:line="288" w:lineRule="auto"/>
              <w:rPr>
                <w:rFonts w:asciiTheme="minorHAnsi" w:hAnsiTheme="minorHAnsi" w:cs="Calibri"/>
                <w:color w:val="000000"/>
                <w:szCs w:val="22"/>
              </w:rPr>
            </w:pPr>
            <w:r w:rsidRPr="00A743FC">
              <w:rPr>
                <w:rFonts w:asciiTheme="minorHAnsi" w:hAnsiTheme="minorHAnsi" w:cs="Calibri"/>
                <w:color w:val="000000"/>
                <w:szCs w:val="22"/>
              </w:rPr>
              <w:t>with Land Councils, park or reserve management boards or committees and other government departments regarding your application</w:t>
            </w:r>
          </w:p>
          <w:p w14:paraId="0FEC6D18" w14:textId="77777777" w:rsidR="00B724D0" w:rsidRPr="00A743FC" w:rsidRDefault="00B724D0" w:rsidP="00B724D0">
            <w:pPr>
              <w:numPr>
                <w:ilvl w:val="0"/>
                <w:numId w:val="15"/>
              </w:numPr>
              <w:autoSpaceDE w:val="0"/>
              <w:autoSpaceDN w:val="0"/>
              <w:adjustRightInd w:val="0"/>
              <w:spacing w:after="0" w:line="288" w:lineRule="auto"/>
              <w:rPr>
                <w:rFonts w:asciiTheme="minorHAnsi" w:hAnsiTheme="minorHAnsi" w:cs="Calibri"/>
                <w:color w:val="000000"/>
                <w:szCs w:val="22"/>
              </w:rPr>
            </w:pPr>
            <w:r w:rsidRPr="00A743FC">
              <w:rPr>
                <w:rFonts w:asciiTheme="minorHAnsi" w:hAnsiTheme="minorHAnsi" w:cs="Calibri"/>
                <w:color w:val="000000"/>
                <w:szCs w:val="22"/>
              </w:rPr>
              <w:t>if required or authorised by law to do so</w:t>
            </w:r>
          </w:p>
          <w:p w14:paraId="7C21FCCB" w14:textId="77777777" w:rsidR="00B724D0" w:rsidRPr="00086027" w:rsidRDefault="00B724D0" w:rsidP="00B724D0">
            <w:pPr>
              <w:numPr>
                <w:ilvl w:val="0"/>
                <w:numId w:val="15"/>
              </w:numPr>
              <w:autoSpaceDE w:val="0"/>
              <w:autoSpaceDN w:val="0"/>
              <w:adjustRightInd w:val="0"/>
              <w:spacing w:after="0" w:line="288" w:lineRule="auto"/>
              <w:rPr>
                <w:rFonts w:asciiTheme="minorHAnsi" w:hAnsiTheme="minorHAnsi" w:cs="Calibri"/>
                <w:color w:val="000000"/>
                <w:szCs w:val="22"/>
              </w:rPr>
            </w:pPr>
            <w:r w:rsidRPr="00A743FC">
              <w:rPr>
                <w:rFonts w:asciiTheme="minorHAnsi" w:hAnsiTheme="minorHAnsi" w:cs="Calibri"/>
                <w:color w:val="000000"/>
                <w:szCs w:val="22"/>
              </w:rPr>
              <w:t>if you have given us your consent to share your personal information for a specific purpose.</w:t>
            </w:r>
          </w:p>
          <w:p w14:paraId="3EEBF819" w14:textId="77777777" w:rsidR="00B724D0" w:rsidRDefault="00B724D0" w:rsidP="00B724D0">
            <w:pPr>
              <w:autoSpaceDE w:val="0"/>
              <w:autoSpaceDN w:val="0"/>
              <w:adjustRightInd w:val="0"/>
              <w:spacing w:after="0" w:line="288" w:lineRule="auto"/>
              <w:rPr>
                <w:rFonts w:asciiTheme="minorHAnsi" w:hAnsiTheme="minorHAnsi" w:cs="Calibri"/>
                <w:color w:val="000000"/>
                <w:szCs w:val="22"/>
              </w:rPr>
            </w:pPr>
          </w:p>
          <w:p w14:paraId="716BCCDC" w14:textId="3BF391D3" w:rsidR="002D6317" w:rsidRDefault="00B724D0" w:rsidP="00673446">
            <w:pPr>
              <w:autoSpaceDE w:val="0"/>
              <w:autoSpaceDN w:val="0"/>
              <w:adjustRightInd w:val="0"/>
              <w:spacing w:after="0" w:line="288" w:lineRule="auto"/>
              <w:rPr>
                <w:rFonts w:asciiTheme="minorHAnsi" w:hAnsiTheme="minorHAnsi" w:cs="Calibri"/>
                <w:color w:val="000000"/>
                <w:szCs w:val="22"/>
              </w:rPr>
            </w:pPr>
            <w:r w:rsidRPr="00A743FC">
              <w:rPr>
                <w:rFonts w:asciiTheme="minorHAnsi" w:hAnsiTheme="minorHAnsi" w:cs="Calibri"/>
                <w:color w:val="000000"/>
                <w:szCs w:val="22"/>
              </w:rPr>
              <w:t>Find out more about how we handle your pers</w:t>
            </w:r>
            <w:r w:rsidR="00673446">
              <w:rPr>
                <w:rFonts w:asciiTheme="minorHAnsi" w:hAnsiTheme="minorHAnsi" w:cs="Calibri"/>
                <w:color w:val="000000"/>
                <w:szCs w:val="22"/>
              </w:rPr>
              <w:t xml:space="preserve">onal information by reading our </w:t>
            </w:r>
            <w:hyperlink r:id="rId11" w:tgtFrame="_blank" w:history="1">
              <w:r w:rsidRPr="00A743FC">
                <w:rPr>
                  <w:rStyle w:val="Hyperlink"/>
                  <w:rFonts w:asciiTheme="minorHAnsi" w:hAnsiTheme="minorHAnsi" w:cs="Calibri"/>
                  <w:szCs w:val="22"/>
                </w:rPr>
                <w:t>privacy policy</w:t>
              </w:r>
            </w:hyperlink>
            <w:r w:rsidRPr="00A743FC">
              <w:rPr>
                <w:rFonts w:asciiTheme="minorHAnsi" w:hAnsiTheme="minorHAnsi" w:cs="Calibri"/>
                <w:color w:val="000000"/>
                <w:szCs w:val="22"/>
              </w:rPr>
              <w:t>.</w:t>
            </w:r>
            <w:r>
              <w:rPr>
                <w:rStyle w:val="FootnoteReference"/>
                <w:rFonts w:asciiTheme="minorHAnsi" w:hAnsiTheme="minorHAnsi" w:cs="Calibri"/>
                <w:color w:val="000000"/>
                <w:szCs w:val="22"/>
              </w:rPr>
              <w:footnoteReference w:id="2"/>
            </w:r>
          </w:p>
          <w:p w14:paraId="40358C6E" w14:textId="77777777" w:rsidR="002D6317" w:rsidRDefault="002D6317" w:rsidP="002D6317">
            <w:pPr>
              <w:pStyle w:val="Heading1"/>
            </w:pPr>
            <w:r>
              <w:t xml:space="preserve">Contact </w:t>
            </w:r>
          </w:p>
          <w:p w14:paraId="0181CA57" w14:textId="77777777" w:rsidR="00296B2B" w:rsidRDefault="00296B2B" w:rsidP="00296B2B">
            <w:pPr>
              <w:spacing w:after="0"/>
            </w:pPr>
            <w:r>
              <w:t xml:space="preserve">Parks and Wildlife Division    </w:t>
            </w:r>
          </w:p>
          <w:p w14:paraId="6B3C2A51" w14:textId="078F3A58" w:rsidR="00296B2B" w:rsidRDefault="00743FF8" w:rsidP="00296B2B">
            <w:pPr>
              <w:spacing w:after="0"/>
            </w:pPr>
            <w:r>
              <w:t>Level 4</w:t>
            </w:r>
            <w:r w:rsidR="00296B2B">
              <w:t xml:space="preserve"> Goyder Centre</w:t>
            </w:r>
          </w:p>
          <w:p w14:paraId="7E3066E6" w14:textId="77777777" w:rsidR="00296B2B" w:rsidRDefault="00296B2B" w:rsidP="00296B2B">
            <w:pPr>
              <w:spacing w:after="0"/>
            </w:pPr>
            <w:r>
              <w:t>25 Chung Wah Terrace</w:t>
            </w:r>
          </w:p>
          <w:p w14:paraId="21E88C81" w14:textId="77777777" w:rsidR="00296B2B" w:rsidRDefault="00296B2B" w:rsidP="00296B2B">
            <w:pPr>
              <w:spacing w:after="0"/>
            </w:pPr>
            <w:r>
              <w:t xml:space="preserve">Palmerston NT 0830        </w:t>
            </w:r>
          </w:p>
          <w:p w14:paraId="50BE9EAE" w14:textId="77777777" w:rsidR="002D6317" w:rsidRDefault="002D6317" w:rsidP="002D6317">
            <w:pPr>
              <w:pStyle w:val="Heading2"/>
            </w:pPr>
            <w:r>
              <w:t>Postal address</w:t>
            </w:r>
          </w:p>
          <w:p w14:paraId="3BDA61A9" w14:textId="77777777" w:rsidR="002D6317" w:rsidRDefault="002D6317" w:rsidP="002D6317">
            <w:pPr>
              <w:spacing w:after="0"/>
            </w:pPr>
            <w:r>
              <w:t>PO Box 496</w:t>
            </w:r>
          </w:p>
          <w:p w14:paraId="43E1722D" w14:textId="77777777" w:rsidR="002D6317" w:rsidRDefault="002D6317" w:rsidP="002D6317">
            <w:pPr>
              <w:spacing w:after="0"/>
            </w:pPr>
            <w:r>
              <w:t>Palmerston NT 0831</w:t>
            </w:r>
          </w:p>
          <w:p w14:paraId="3AE603C3" w14:textId="77777777" w:rsidR="002D6317" w:rsidRDefault="002D6317" w:rsidP="002D6317">
            <w:pPr>
              <w:spacing w:after="0"/>
            </w:pPr>
          </w:p>
          <w:p w14:paraId="252B1A65" w14:textId="7F969603" w:rsidR="002D6317" w:rsidRDefault="002D6317" w:rsidP="002D6317">
            <w:pPr>
              <w:spacing w:after="0"/>
            </w:pPr>
            <w:r>
              <w:t>Phone: 08 8999 4</w:t>
            </w:r>
            <w:r w:rsidR="00453CF9">
              <w:t>795</w:t>
            </w:r>
          </w:p>
          <w:p w14:paraId="01A06445" w14:textId="77777777" w:rsidR="002D6317" w:rsidRDefault="002D6317" w:rsidP="002D6317">
            <w:pPr>
              <w:spacing w:after="0"/>
            </w:pPr>
            <w:r>
              <w:t>Fax: 08 8999 4524</w:t>
            </w:r>
          </w:p>
          <w:p w14:paraId="01037ACC" w14:textId="01335ACD" w:rsidR="002D6317" w:rsidRPr="00673446" w:rsidRDefault="002D6317" w:rsidP="002D6317">
            <w:pPr>
              <w:autoSpaceDE w:val="0"/>
              <w:autoSpaceDN w:val="0"/>
              <w:adjustRightInd w:val="0"/>
              <w:spacing w:after="0" w:line="288" w:lineRule="auto"/>
              <w:rPr>
                <w:rFonts w:asciiTheme="minorHAnsi" w:hAnsiTheme="minorHAnsi" w:cs="Calibri"/>
                <w:color w:val="000000"/>
                <w:szCs w:val="22"/>
              </w:rPr>
            </w:pPr>
            <w:r>
              <w:t xml:space="preserve">Email: </w:t>
            </w:r>
            <w:hyperlink r:id="rId12" w:history="1">
              <w:r w:rsidRPr="00E8189F">
                <w:rPr>
                  <w:rStyle w:val="Hyperlink"/>
                </w:rPr>
                <w:t>pwpermits@nt.gov.au</w:t>
              </w:r>
            </w:hyperlink>
          </w:p>
        </w:tc>
      </w:tr>
      <w:tr w:rsidR="00B724D0" w:rsidRPr="007A5EFD" w14:paraId="1B002DE0" w14:textId="77777777" w:rsidTr="00A743FC">
        <w:trPr>
          <w:trHeight w:val="28"/>
        </w:trPr>
        <w:tc>
          <w:tcPr>
            <w:tcW w:w="10161" w:type="dxa"/>
            <w:gridSpan w:val="9"/>
            <w:tcBorders>
              <w:top w:val="nil"/>
              <w:left w:val="nil"/>
              <w:bottom w:val="nil"/>
              <w:right w:val="nil"/>
            </w:tcBorders>
            <w:noWrap/>
            <w:tcMar>
              <w:left w:w="0" w:type="dxa"/>
              <w:right w:w="0" w:type="dxa"/>
            </w:tcMar>
          </w:tcPr>
          <w:p w14:paraId="493F4328" w14:textId="77777777" w:rsidR="00B724D0" w:rsidRPr="002C21A2" w:rsidRDefault="00B724D0" w:rsidP="00B724D0">
            <w:pPr>
              <w:pStyle w:val="Subtitle0"/>
              <w:spacing w:after="0"/>
              <w:rPr>
                <w:rStyle w:val="Hidden"/>
              </w:rPr>
            </w:pPr>
            <w:r w:rsidRPr="002C21A2">
              <w:rPr>
                <w:rStyle w:val="Hidden"/>
              </w:rPr>
              <w:t>End of form</w:t>
            </w:r>
          </w:p>
        </w:tc>
      </w:tr>
    </w:tbl>
    <w:p w14:paraId="70ECA3C4" w14:textId="15D19402" w:rsidR="007A5EFD" w:rsidRDefault="007A5EFD" w:rsidP="009B1BF1"/>
    <w:p w14:paraId="2427C58E" w14:textId="77777777" w:rsidR="002D6317" w:rsidRDefault="002D6317" w:rsidP="009B1BF1"/>
    <w:sectPr w:rsidR="002D6317" w:rsidSect="00CC571B">
      <w:headerReference w:type="even" r:id="rId13"/>
      <w:headerReference w:type="default" r:id="rId14"/>
      <w:footerReference w:type="even"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91373" w14:textId="77777777" w:rsidR="00BD7C7B" w:rsidRDefault="00BD7C7B" w:rsidP="007332FF">
      <w:r>
        <w:separator/>
      </w:r>
    </w:p>
  </w:endnote>
  <w:endnote w:type="continuationSeparator" w:id="0">
    <w:p w14:paraId="4B629F6F" w14:textId="77777777" w:rsidR="00BD7C7B" w:rsidRDefault="00BD7C7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4580" w14:textId="77777777" w:rsidR="00BB160F" w:rsidRDefault="00BB1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871B"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073A2740" w14:textId="77777777" w:rsidTr="001B3D22">
      <w:trPr>
        <w:cantSplit/>
        <w:trHeight w:hRule="exact" w:val="850"/>
      </w:trPr>
      <w:tc>
        <w:tcPr>
          <w:tcW w:w="10318" w:type="dxa"/>
          <w:vAlign w:val="bottom"/>
        </w:tcPr>
        <w:p w14:paraId="01EFEB42" w14:textId="77777777"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Content>
              <w:r w:rsidR="00A743FC">
                <w:rPr>
                  <w:rStyle w:val="PageNumber"/>
                  <w:b/>
                </w:rPr>
                <w:t>Environment, Parks and Water Security</w:t>
              </w:r>
            </w:sdtContent>
          </w:sdt>
        </w:p>
        <w:p w14:paraId="6C20EB49" w14:textId="30410CA3" w:rsidR="001B3D22" w:rsidRDefault="0000000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4-02-06T00:00:00Z">
                <w:dateFormat w:val="d MMMM yyyy"/>
                <w:lid w:val="en-AU"/>
                <w:storeMappedDataAs w:val="dateTime"/>
                <w:calendar w:val="gregorian"/>
              </w:date>
            </w:sdtPr>
            <w:sdtContent>
              <w:r w:rsidR="00B44577">
                <w:rPr>
                  <w:rStyle w:val="PageNumber"/>
                </w:rPr>
                <w:t>6 February 2024</w:t>
              </w:r>
            </w:sdtContent>
          </w:sdt>
          <w:r w:rsidR="00A060BA">
            <w:rPr>
              <w:rStyle w:val="PageNumber"/>
            </w:rPr>
            <w:t xml:space="preserve"> </w:t>
          </w:r>
        </w:p>
        <w:p w14:paraId="45EF4516" w14:textId="4E40EA08"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35F0D">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35F0D">
            <w:rPr>
              <w:rStyle w:val="PageNumber"/>
              <w:noProof/>
            </w:rPr>
            <w:t>3</w:t>
          </w:r>
          <w:r w:rsidRPr="00AC4488">
            <w:rPr>
              <w:rStyle w:val="PageNumber"/>
            </w:rPr>
            <w:fldChar w:fldCharType="end"/>
          </w:r>
        </w:p>
      </w:tc>
    </w:tr>
  </w:tbl>
  <w:p w14:paraId="5D0075F3" w14:textId="77777777" w:rsidR="002645D5" w:rsidRPr="00B11C67" w:rsidRDefault="002645D5" w:rsidP="002645D5">
    <w:pPr>
      <w:pStyle w:val="Footer"/>
      <w:rPr>
        <w:sz w:val="4"/>
        <w:szCs w:val="4"/>
      </w:rPr>
    </w:pPr>
  </w:p>
  <w:p w14:paraId="75B9D1DA" w14:textId="77777777"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32CA"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3EB1ED4D" w14:textId="77777777" w:rsidTr="0087320B">
      <w:trPr>
        <w:cantSplit/>
        <w:trHeight w:hRule="exact" w:val="1134"/>
      </w:trPr>
      <w:tc>
        <w:tcPr>
          <w:tcW w:w="7767" w:type="dxa"/>
          <w:tcBorders>
            <w:top w:val="single" w:sz="4" w:space="0" w:color="auto"/>
          </w:tcBorders>
          <w:vAlign w:val="bottom"/>
        </w:tcPr>
        <w:p w14:paraId="61AC51C3" w14:textId="77777777"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A743FC">
                <w:rPr>
                  <w:rStyle w:val="PageNumber"/>
                  <w:b/>
                </w:rPr>
                <w:t>Environment, Parks and Water Security</w:t>
              </w:r>
            </w:sdtContent>
          </w:sdt>
        </w:p>
        <w:p w14:paraId="2AC992A3" w14:textId="51A40DA5" w:rsidR="00A66DD9" w:rsidRPr="001B3D22" w:rsidRDefault="0000000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2-06T00:00:00Z">
                <w:dateFormat w:val="d MMMM yyyy"/>
                <w:lid w:val="en-AU"/>
                <w:storeMappedDataAs w:val="dateTime"/>
                <w:calendar w:val="gregorian"/>
              </w:date>
            </w:sdtPr>
            <w:sdtContent>
              <w:r w:rsidR="00B44577">
                <w:rPr>
                  <w:rStyle w:val="PageNumber"/>
                </w:rPr>
                <w:t>6 February 2024</w:t>
              </w:r>
            </w:sdtContent>
          </w:sdt>
        </w:p>
        <w:p w14:paraId="120B472B" w14:textId="29958AC9"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B35F0D">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B35F0D">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55B5E8D4" w14:textId="77777777" w:rsidR="002645D5" w:rsidRPr="001E14EB" w:rsidRDefault="00661D1D" w:rsidP="002645D5">
          <w:pPr>
            <w:spacing w:after="0"/>
            <w:jc w:val="right"/>
          </w:pPr>
          <w:r>
            <w:rPr>
              <w:noProof/>
              <w:sz w:val="19"/>
              <w:lang w:eastAsia="en-AU"/>
            </w:rPr>
            <w:drawing>
              <wp:inline distT="0" distB="0" distL="0" distR="0" wp14:anchorId="6E5C3E5F" wp14:editId="63D1BB72">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4AE9661C"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34C2F" w14:textId="77777777" w:rsidR="00BD7C7B" w:rsidRDefault="00BD7C7B" w:rsidP="007332FF">
      <w:r>
        <w:separator/>
      </w:r>
    </w:p>
  </w:footnote>
  <w:footnote w:type="continuationSeparator" w:id="0">
    <w:p w14:paraId="46C88C2D" w14:textId="77777777" w:rsidR="00BD7C7B" w:rsidRDefault="00BD7C7B" w:rsidP="007332FF">
      <w:r>
        <w:continuationSeparator/>
      </w:r>
    </w:p>
  </w:footnote>
  <w:footnote w:id="1">
    <w:p w14:paraId="0010E4DA" w14:textId="77777777" w:rsidR="00B724D0" w:rsidRDefault="00B724D0">
      <w:pPr>
        <w:pStyle w:val="FootnoteText"/>
      </w:pPr>
      <w:r>
        <w:rPr>
          <w:rStyle w:val="FootnoteReference"/>
        </w:rPr>
        <w:footnoteRef/>
      </w:r>
      <w:r>
        <w:t xml:space="preserve"> </w:t>
      </w:r>
      <w:hyperlink r:id="rId1" w:history="1">
        <w:r w:rsidRPr="00A060BA">
          <w:rPr>
            <w:rStyle w:val="Hyperlink"/>
            <w:sz w:val="20"/>
          </w:rPr>
          <w:t>https://legislation.nt.gov.au/en/Legislation/INFORMATION-ACT-2002</w:t>
        </w:r>
      </w:hyperlink>
    </w:p>
  </w:footnote>
  <w:footnote w:id="2">
    <w:p w14:paraId="232829E8" w14:textId="77777777" w:rsidR="00B724D0" w:rsidRDefault="00B724D0">
      <w:pPr>
        <w:pStyle w:val="FootnoteText"/>
      </w:pPr>
      <w:r>
        <w:rPr>
          <w:rStyle w:val="FootnoteReference"/>
        </w:rPr>
        <w:footnoteRef/>
      </w:r>
      <w:r>
        <w:t xml:space="preserve"> </w:t>
      </w:r>
      <w:hyperlink r:id="rId2" w:history="1">
        <w:r w:rsidRPr="00A060BA">
          <w:rPr>
            <w:rStyle w:val="Hyperlink"/>
            <w:sz w:val="20"/>
          </w:rPr>
          <w:t>https://depws.nt.gov.au/consultation-publications/privacy-policy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5723" w14:textId="77777777" w:rsidR="00BB160F" w:rsidRDefault="00BB1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8738" w14:textId="076A72FB"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BB160F">
          <w:rPr>
            <w:rStyle w:val="HeaderChar"/>
          </w:rPr>
          <w:t>Operation of aircraft permit application for recreational drone use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4D5BC8D7" w14:textId="54BEED5E" w:rsidR="00A53CF0" w:rsidRPr="00E908F1" w:rsidRDefault="00810434" w:rsidP="00A53CF0">
        <w:pPr>
          <w:pStyle w:val="Title"/>
        </w:pPr>
        <w:r>
          <w:rPr>
            <w:rStyle w:val="TitleChar"/>
          </w:rPr>
          <w:t>Operation of aircraft permit application</w:t>
        </w:r>
        <w:r w:rsidR="00BB160F">
          <w:rPr>
            <w:rStyle w:val="TitleChar"/>
          </w:rPr>
          <w:t xml:space="preserve"> for recreational drone use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C1D"/>
    <w:multiLevelType w:val="hybridMultilevel"/>
    <w:tmpl w:val="7B2EFAB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E38362C"/>
    <w:multiLevelType w:val="hybridMultilevel"/>
    <w:tmpl w:val="C6B00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92E0455"/>
    <w:multiLevelType w:val="hybridMultilevel"/>
    <w:tmpl w:val="AB22C8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670304"/>
    <w:multiLevelType w:val="multilevel"/>
    <w:tmpl w:val="A3BA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908570633">
    <w:abstractNumId w:val="22"/>
  </w:num>
  <w:num w:numId="2" w16cid:durableId="1413819221">
    <w:abstractNumId w:val="13"/>
  </w:num>
  <w:num w:numId="3" w16cid:durableId="364450152">
    <w:abstractNumId w:val="40"/>
  </w:num>
  <w:num w:numId="4" w16cid:durableId="1936477851">
    <w:abstractNumId w:val="27"/>
  </w:num>
  <w:num w:numId="5" w16cid:durableId="327170982">
    <w:abstractNumId w:val="18"/>
  </w:num>
  <w:num w:numId="6" w16cid:durableId="664238103">
    <w:abstractNumId w:val="9"/>
  </w:num>
  <w:num w:numId="7" w16cid:durableId="365374845">
    <w:abstractNumId w:val="29"/>
  </w:num>
  <w:num w:numId="8" w16cid:durableId="33041413">
    <w:abstractNumId w:val="16"/>
  </w:num>
  <w:num w:numId="9" w16cid:durableId="1294752642">
    <w:abstractNumId w:val="39"/>
  </w:num>
  <w:num w:numId="10" w16cid:durableId="1848130685">
    <w:abstractNumId w:val="24"/>
  </w:num>
  <w:num w:numId="11" w16cid:durableId="7801129">
    <w:abstractNumId w:val="36"/>
  </w:num>
  <w:num w:numId="12" w16cid:durableId="1077165649">
    <w:abstractNumId w:val="2"/>
  </w:num>
  <w:num w:numId="13" w16cid:durableId="737438433">
    <w:abstractNumId w:val="0"/>
  </w:num>
  <w:num w:numId="14" w16cid:durableId="1552811427">
    <w:abstractNumId w:val="17"/>
  </w:num>
  <w:num w:numId="15" w16cid:durableId="49049165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E70"/>
    <w:rsid w:val="00001DDF"/>
    <w:rsid w:val="000031C4"/>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027"/>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47977"/>
    <w:rsid w:val="00150DC0"/>
    <w:rsid w:val="00156CD4"/>
    <w:rsid w:val="0015724E"/>
    <w:rsid w:val="0016153B"/>
    <w:rsid w:val="00162207"/>
    <w:rsid w:val="00164A3E"/>
    <w:rsid w:val="00166FF6"/>
    <w:rsid w:val="001727C8"/>
    <w:rsid w:val="00172B65"/>
    <w:rsid w:val="00176123"/>
    <w:rsid w:val="00180B3E"/>
    <w:rsid w:val="00181620"/>
    <w:rsid w:val="001827F3"/>
    <w:rsid w:val="00187130"/>
    <w:rsid w:val="001957AD"/>
    <w:rsid w:val="00196F8E"/>
    <w:rsid w:val="00197B2B"/>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0E37"/>
    <w:rsid w:val="002716CD"/>
    <w:rsid w:val="00274D4B"/>
    <w:rsid w:val="002806F5"/>
    <w:rsid w:val="00281577"/>
    <w:rsid w:val="00284EF4"/>
    <w:rsid w:val="002926BC"/>
    <w:rsid w:val="00293A72"/>
    <w:rsid w:val="00296B2B"/>
    <w:rsid w:val="002A0160"/>
    <w:rsid w:val="002A0500"/>
    <w:rsid w:val="002A30C3"/>
    <w:rsid w:val="002A4B2B"/>
    <w:rsid w:val="002A6F6A"/>
    <w:rsid w:val="002A7712"/>
    <w:rsid w:val="002B02A6"/>
    <w:rsid w:val="002B38F7"/>
    <w:rsid w:val="002B4F50"/>
    <w:rsid w:val="002B5591"/>
    <w:rsid w:val="002B6AA4"/>
    <w:rsid w:val="002C0BEF"/>
    <w:rsid w:val="002C1FE9"/>
    <w:rsid w:val="002C21A2"/>
    <w:rsid w:val="002D3A57"/>
    <w:rsid w:val="002D631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25FD7"/>
    <w:rsid w:val="00342283"/>
    <w:rsid w:val="00343A87"/>
    <w:rsid w:val="00344A36"/>
    <w:rsid w:val="003456F4"/>
    <w:rsid w:val="00347FB6"/>
    <w:rsid w:val="003504FD"/>
    <w:rsid w:val="00350881"/>
    <w:rsid w:val="00354DD9"/>
    <w:rsid w:val="00355510"/>
    <w:rsid w:val="00357D55"/>
    <w:rsid w:val="00363513"/>
    <w:rsid w:val="003657E5"/>
    <w:rsid w:val="0036589C"/>
    <w:rsid w:val="00371312"/>
    <w:rsid w:val="00371DC7"/>
    <w:rsid w:val="00377B21"/>
    <w:rsid w:val="00387DB7"/>
    <w:rsid w:val="00390862"/>
    <w:rsid w:val="00390CE3"/>
    <w:rsid w:val="00393948"/>
    <w:rsid w:val="00394876"/>
    <w:rsid w:val="00394AAF"/>
    <w:rsid w:val="00394CE5"/>
    <w:rsid w:val="0039602B"/>
    <w:rsid w:val="003A6341"/>
    <w:rsid w:val="003B67FD"/>
    <w:rsid w:val="003B6A61"/>
    <w:rsid w:val="003D0F63"/>
    <w:rsid w:val="003D221F"/>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3CF9"/>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2976"/>
    <w:rsid w:val="00564C12"/>
    <w:rsid w:val="005654B8"/>
    <w:rsid w:val="00574836"/>
    <w:rsid w:val="005762CC"/>
    <w:rsid w:val="0058090E"/>
    <w:rsid w:val="00582D3D"/>
    <w:rsid w:val="00590040"/>
    <w:rsid w:val="00591985"/>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37C99"/>
    <w:rsid w:val="006433C3"/>
    <w:rsid w:val="00650F5B"/>
    <w:rsid w:val="00661D1D"/>
    <w:rsid w:val="00665916"/>
    <w:rsid w:val="006670D7"/>
    <w:rsid w:val="00671893"/>
    <w:rsid w:val="006719EA"/>
    <w:rsid w:val="00671F13"/>
    <w:rsid w:val="00673446"/>
    <w:rsid w:val="0067400A"/>
    <w:rsid w:val="006847AD"/>
    <w:rsid w:val="006902E5"/>
    <w:rsid w:val="0069114B"/>
    <w:rsid w:val="006944C1"/>
    <w:rsid w:val="006A1B37"/>
    <w:rsid w:val="006A756A"/>
    <w:rsid w:val="006B7FE0"/>
    <w:rsid w:val="006C0265"/>
    <w:rsid w:val="006C5D53"/>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43FF8"/>
    <w:rsid w:val="00755248"/>
    <w:rsid w:val="0076190B"/>
    <w:rsid w:val="0076355D"/>
    <w:rsid w:val="00763A2D"/>
    <w:rsid w:val="007676A4"/>
    <w:rsid w:val="00773FDD"/>
    <w:rsid w:val="00777795"/>
    <w:rsid w:val="00783A57"/>
    <w:rsid w:val="00784200"/>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4A00"/>
    <w:rsid w:val="0080766E"/>
    <w:rsid w:val="00810434"/>
    <w:rsid w:val="00811169"/>
    <w:rsid w:val="00815297"/>
    <w:rsid w:val="008170DB"/>
    <w:rsid w:val="0081723D"/>
    <w:rsid w:val="00817BA1"/>
    <w:rsid w:val="00822D55"/>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1FBD"/>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38C1"/>
    <w:rsid w:val="00963BE9"/>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10A8"/>
    <w:rsid w:val="009F2A4D"/>
    <w:rsid w:val="00A00828"/>
    <w:rsid w:val="00A03290"/>
    <w:rsid w:val="00A0387E"/>
    <w:rsid w:val="00A05BFD"/>
    <w:rsid w:val="00A060BA"/>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66E70"/>
    <w:rsid w:val="00A743FC"/>
    <w:rsid w:val="00A7620F"/>
    <w:rsid w:val="00A76790"/>
    <w:rsid w:val="00A925EC"/>
    <w:rsid w:val="00A929AA"/>
    <w:rsid w:val="00A92B6B"/>
    <w:rsid w:val="00AA1106"/>
    <w:rsid w:val="00AA541E"/>
    <w:rsid w:val="00AD0903"/>
    <w:rsid w:val="00AD0DA4"/>
    <w:rsid w:val="00AD4169"/>
    <w:rsid w:val="00AE193F"/>
    <w:rsid w:val="00AE25C6"/>
    <w:rsid w:val="00AE2A8A"/>
    <w:rsid w:val="00AE306C"/>
    <w:rsid w:val="00AF28C1"/>
    <w:rsid w:val="00B02EF1"/>
    <w:rsid w:val="00B0424F"/>
    <w:rsid w:val="00B06DA7"/>
    <w:rsid w:val="00B07C97"/>
    <w:rsid w:val="00B11C67"/>
    <w:rsid w:val="00B15754"/>
    <w:rsid w:val="00B16002"/>
    <w:rsid w:val="00B2046E"/>
    <w:rsid w:val="00B20E8B"/>
    <w:rsid w:val="00B257E1"/>
    <w:rsid w:val="00B2599A"/>
    <w:rsid w:val="00B27AC4"/>
    <w:rsid w:val="00B31D3A"/>
    <w:rsid w:val="00B343CC"/>
    <w:rsid w:val="00B35F0D"/>
    <w:rsid w:val="00B44577"/>
    <w:rsid w:val="00B5084A"/>
    <w:rsid w:val="00B606A1"/>
    <w:rsid w:val="00B614F7"/>
    <w:rsid w:val="00B61B26"/>
    <w:rsid w:val="00B65E6B"/>
    <w:rsid w:val="00B674EB"/>
    <w:rsid w:val="00B675B2"/>
    <w:rsid w:val="00B724D0"/>
    <w:rsid w:val="00B81261"/>
    <w:rsid w:val="00B8223E"/>
    <w:rsid w:val="00B832AE"/>
    <w:rsid w:val="00B86678"/>
    <w:rsid w:val="00B92F9B"/>
    <w:rsid w:val="00B941B3"/>
    <w:rsid w:val="00B96513"/>
    <w:rsid w:val="00BA0514"/>
    <w:rsid w:val="00BA1A56"/>
    <w:rsid w:val="00BA1D47"/>
    <w:rsid w:val="00BA66F0"/>
    <w:rsid w:val="00BB160F"/>
    <w:rsid w:val="00BB2239"/>
    <w:rsid w:val="00BB2AE7"/>
    <w:rsid w:val="00BB6464"/>
    <w:rsid w:val="00BC1BB8"/>
    <w:rsid w:val="00BD3F0E"/>
    <w:rsid w:val="00BD7C7B"/>
    <w:rsid w:val="00BD7FE1"/>
    <w:rsid w:val="00BE37CA"/>
    <w:rsid w:val="00BE6144"/>
    <w:rsid w:val="00BE635A"/>
    <w:rsid w:val="00BF17E9"/>
    <w:rsid w:val="00BF2ABB"/>
    <w:rsid w:val="00BF5099"/>
    <w:rsid w:val="00BF7854"/>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2BD3"/>
    <w:rsid w:val="00C64EA3"/>
    <w:rsid w:val="00C72867"/>
    <w:rsid w:val="00C75E81"/>
    <w:rsid w:val="00C86609"/>
    <w:rsid w:val="00C9170B"/>
    <w:rsid w:val="00C92B4C"/>
    <w:rsid w:val="00C954F6"/>
    <w:rsid w:val="00C96318"/>
    <w:rsid w:val="00CA36A0"/>
    <w:rsid w:val="00CA6BC5"/>
    <w:rsid w:val="00CB3D59"/>
    <w:rsid w:val="00CC2F1A"/>
    <w:rsid w:val="00CC571B"/>
    <w:rsid w:val="00CC61CD"/>
    <w:rsid w:val="00CC6C02"/>
    <w:rsid w:val="00CC737B"/>
    <w:rsid w:val="00CD5011"/>
    <w:rsid w:val="00CE640F"/>
    <w:rsid w:val="00CE76BC"/>
    <w:rsid w:val="00CF540E"/>
    <w:rsid w:val="00D0291D"/>
    <w:rsid w:val="00D02F07"/>
    <w:rsid w:val="00D15D88"/>
    <w:rsid w:val="00D27D49"/>
    <w:rsid w:val="00D27EBE"/>
    <w:rsid w:val="00D32BCF"/>
    <w:rsid w:val="00D34336"/>
    <w:rsid w:val="00D35D55"/>
    <w:rsid w:val="00D36A49"/>
    <w:rsid w:val="00D511AC"/>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0CBD"/>
    <w:rsid w:val="00E32991"/>
    <w:rsid w:val="00E33136"/>
    <w:rsid w:val="00E34D7C"/>
    <w:rsid w:val="00E3598A"/>
    <w:rsid w:val="00E3723D"/>
    <w:rsid w:val="00E43797"/>
    <w:rsid w:val="00E44C89"/>
    <w:rsid w:val="00E457A6"/>
    <w:rsid w:val="00E61BA2"/>
    <w:rsid w:val="00E63864"/>
    <w:rsid w:val="00E6403F"/>
    <w:rsid w:val="00E749EA"/>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32E04"/>
    <w:rsid w:val="00F421AA"/>
    <w:rsid w:val="00F467B9"/>
    <w:rsid w:val="00F5696E"/>
    <w:rsid w:val="00F60EFF"/>
    <w:rsid w:val="00F61288"/>
    <w:rsid w:val="00F67D2D"/>
    <w:rsid w:val="00F82F62"/>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E6C81"/>
    <w:rsid w:val="00FF39CF"/>
    <w:rsid w:val="00FF6727"/>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43EBD"/>
  <w15:docId w15:val="{33277C41-7F61-49E2-95DE-419C0EF7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A060BA"/>
    <w:pPr>
      <w:spacing w:after="0"/>
    </w:pPr>
    <w:rPr>
      <w:sz w:val="20"/>
    </w:rPr>
  </w:style>
  <w:style w:type="character" w:customStyle="1" w:styleId="FootnoteTextChar">
    <w:name w:val="Footnote Text Char"/>
    <w:basedOn w:val="DefaultParagraphFont"/>
    <w:link w:val="FootnoteText"/>
    <w:uiPriority w:val="99"/>
    <w:semiHidden/>
    <w:rsid w:val="00A060BA"/>
    <w:rPr>
      <w:sz w:val="20"/>
    </w:rPr>
  </w:style>
  <w:style w:type="character" w:styleId="FootnoteReference">
    <w:name w:val="footnote reference"/>
    <w:basedOn w:val="DefaultParagraphFont"/>
    <w:uiPriority w:val="99"/>
    <w:semiHidden/>
    <w:unhideWhenUsed/>
    <w:rsid w:val="00A060BA"/>
    <w:rPr>
      <w:vertAlign w:val="superscript"/>
    </w:rPr>
  </w:style>
  <w:style w:type="character" w:styleId="CommentReference">
    <w:name w:val="annotation reference"/>
    <w:basedOn w:val="DefaultParagraphFont"/>
    <w:uiPriority w:val="99"/>
    <w:semiHidden/>
    <w:unhideWhenUsed/>
    <w:rsid w:val="00891FBD"/>
    <w:rPr>
      <w:sz w:val="16"/>
      <w:szCs w:val="16"/>
    </w:rPr>
  </w:style>
  <w:style w:type="paragraph" w:styleId="CommentText">
    <w:name w:val="annotation text"/>
    <w:basedOn w:val="Normal"/>
    <w:link w:val="CommentTextChar"/>
    <w:uiPriority w:val="99"/>
    <w:semiHidden/>
    <w:unhideWhenUsed/>
    <w:rsid w:val="00891FBD"/>
    <w:rPr>
      <w:sz w:val="20"/>
    </w:rPr>
  </w:style>
  <w:style w:type="character" w:customStyle="1" w:styleId="CommentTextChar">
    <w:name w:val="Comment Text Char"/>
    <w:basedOn w:val="DefaultParagraphFont"/>
    <w:link w:val="CommentText"/>
    <w:uiPriority w:val="99"/>
    <w:semiHidden/>
    <w:rsid w:val="00891FBD"/>
    <w:rPr>
      <w:sz w:val="20"/>
    </w:rPr>
  </w:style>
  <w:style w:type="paragraph" w:styleId="CommentSubject">
    <w:name w:val="annotation subject"/>
    <w:basedOn w:val="CommentText"/>
    <w:next w:val="CommentText"/>
    <w:link w:val="CommentSubjectChar"/>
    <w:uiPriority w:val="99"/>
    <w:semiHidden/>
    <w:unhideWhenUsed/>
    <w:rsid w:val="00891FBD"/>
    <w:rPr>
      <w:b/>
      <w:bCs/>
    </w:rPr>
  </w:style>
  <w:style w:type="character" w:customStyle="1" w:styleId="CommentSubjectChar">
    <w:name w:val="Comment Subject Char"/>
    <w:basedOn w:val="CommentTextChar"/>
    <w:link w:val="CommentSubject"/>
    <w:uiPriority w:val="99"/>
    <w:semiHidden/>
    <w:rsid w:val="00891FBD"/>
    <w:rPr>
      <w:b/>
      <w:bCs/>
      <w:sz w:val="20"/>
    </w:rPr>
  </w:style>
  <w:style w:type="paragraph" w:styleId="Revision">
    <w:name w:val="Revision"/>
    <w:hidden/>
    <w:uiPriority w:val="99"/>
    <w:semiHidden/>
    <w:rsid w:val="00B4457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57253925">
      <w:bodyDiv w:val="1"/>
      <w:marLeft w:val="0"/>
      <w:marRight w:val="0"/>
      <w:marTop w:val="0"/>
      <w:marBottom w:val="0"/>
      <w:divBdr>
        <w:top w:val="none" w:sz="0" w:space="0" w:color="auto"/>
        <w:left w:val="none" w:sz="0" w:space="0" w:color="auto"/>
        <w:bottom w:val="none" w:sz="0" w:space="0" w:color="auto"/>
        <w:right w:val="none" w:sz="0" w:space="0" w:color="auto"/>
      </w:divBdr>
    </w:div>
    <w:div w:id="86725819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wpermits@nt.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pws.nt.gov.au/consultation-publications/privacy-polic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egislation.nt.gov.au/en/Legislation/INFORMATION-ACT-2002"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wpermits@nt.gov.au"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depws.nt.gov.au/consultation-publications/privacy-policy" TargetMode="External"/><Relationship Id="rId1" Type="http://schemas.openxmlformats.org/officeDocument/2006/relationships/hyperlink" Target="https://legislation.nt.gov.au/en/Legislation/INFORMATION-ACT-20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2024-02-06T00:00:00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6C7E3B-EDB3-43BB-871A-D2E5D7AF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Recreational drone or aircraft permit application for NT parks and reserves</vt:lpstr>
    </vt:vector>
  </TitlesOfParts>
  <Company>Environment, Parks and Water Security</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of aircraft permit application for recreational drone use</dc:title>
  <dc:creator>Northern Territory Government</dc:creator>
  <cp:lastModifiedBy>Valaree Chuah</cp:lastModifiedBy>
  <cp:revision>2</cp:revision>
  <cp:lastPrinted>2022-09-27T03:24:00Z</cp:lastPrinted>
  <dcterms:created xsi:type="dcterms:W3CDTF">2024-02-07T03:36:00Z</dcterms:created>
  <dcterms:modified xsi:type="dcterms:W3CDTF">2024-02-07T03:36:00Z</dcterms:modified>
</cp:coreProperties>
</file>