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61" w:rsidRDefault="00187661" w:rsidP="00187661">
      <w:pPr>
        <w:ind w:right="209"/>
        <w:rPr>
          <w:rFonts w:eastAsia="Arial" w:cs="Arial"/>
        </w:rPr>
      </w:pPr>
      <w:bookmarkStart w:id="0" w:name="_GoBack"/>
      <w:bookmarkEnd w:id="0"/>
      <w:r>
        <w:rPr>
          <w:rFonts w:eastAsia="Arial" w:cs="Arial"/>
        </w:rPr>
        <w:t>It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is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the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policy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NTGS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ensure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>th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max</w:t>
      </w:r>
      <w:r>
        <w:rPr>
          <w:rFonts w:eastAsia="Arial" w:cs="Arial"/>
          <w:spacing w:val="2"/>
        </w:rPr>
        <w:t>i</w:t>
      </w:r>
      <w:r>
        <w:rPr>
          <w:rFonts w:eastAsia="Arial" w:cs="Arial"/>
        </w:rPr>
        <w:t>m</w:t>
      </w:r>
      <w:r>
        <w:rPr>
          <w:rFonts w:eastAsia="Arial" w:cs="Arial"/>
          <w:spacing w:val="1"/>
        </w:rPr>
        <w:t>u</w:t>
      </w:r>
      <w:r>
        <w:rPr>
          <w:rFonts w:eastAsia="Arial" w:cs="Arial"/>
        </w:rPr>
        <w:t>m</w:t>
      </w:r>
      <w:r>
        <w:rPr>
          <w:rFonts w:eastAsia="Arial" w:cs="Arial"/>
          <w:spacing w:val="-9"/>
        </w:rPr>
        <w:t xml:space="preserve"> </w:t>
      </w:r>
      <w:r>
        <w:rPr>
          <w:rFonts w:eastAsia="Arial" w:cs="Arial"/>
        </w:rPr>
        <w:t>benefit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>for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t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NT’s</w:t>
      </w:r>
      <w:r>
        <w:rPr>
          <w:rFonts w:eastAsia="Arial" w:cs="Arial"/>
          <w:spacing w:val="-5"/>
        </w:rPr>
        <w:t xml:space="preserve"> </w:t>
      </w:r>
      <w:r>
        <w:rPr>
          <w:rFonts w:eastAsia="Arial" w:cs="Arial"/>
        </w:rPr>
        <w:t>exploration</w:t>
      </w:r>
      <w:r>
        <w:rPr>
          <w:rFonts w:eastAsia="Arial" w:cs="Arial"/>
          <w:spacing w:val="-11"/>
        </w:rPr>
        <w:t xml:space="preserve"> </w:t>
      </w:r>
      <w:r>
        <w:rPr>
          <w:rFonts w:eastAsia="Arial" w:cs="Arial"/>
        </w:rPr>
        <w:t>indus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ry</w:t>
      </w:r>
      <w:r>
        <w:rPr>
          <w:rFonts w:eastAsia="Arial" w:cs="Arial"/>
          <w:spacing w:val="-8"/>
        </w:rPr>
        <w:t xml:space="preserve"> </w:t>
      </w:r>
      <w:r>
        <w:rPr>
          <w:rFonts w:eastAsia="Arial" w:cs="Arial"/>
        </w:rPr>
        <w:t>is obtained</w:t>
      </w:r>
      <w:r>
        <w:rPr>
          <w:rFonts w:eastAsia="Arial" w:cs="Arial"/>
          <w:spacing w:val="-8"/>
        </w:rPr>
        <w:t xml:space="preserve"> by the acquisition and provision of access to core and cuttings from explorers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that</w:t>
      </w:r>
      <w:r>
        <w:rPr>
          <w:rFonts w:eastAsia="Arial" w:cs="Arial"/>
          <w:spacing w:val="-4"/>
        </w:rPr>
        <w:t xml:space="preserve"> the </w:t>
      </w:r>
      <w:r>
        <w:rPr>
          <w:rFonts w:eastAsia="Arial" w:cs="Arial"/>
        </w:rPr>
        <w:t>finite</w:t>
      </w:r>
      <w:r>
        <w:rPr>
          <w:rFonts w:eastAsia="Arial" w:cs="Arial"/>
          <w:spacing w:val="-5"/>
        </w:rPr>
        <w:t xml:space="preserve"> 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esources</w:t>
      </w:r>
      <w:r>
        <w:rPr>
          <w:rFonts w:eastAsia="Arial" w:cs="Arial"/>
          <w:spacing w:val="-10"/>
        </w:rPr>
        <w:t xml:space="preserve"> </w:t>
      </w:r>
      <w:r>
        <w:rPr>
          <w:rFonts w:eastAsia="Arial" w:cs="Arial"/>
        </w:rPr>
        <w:t>held by the department</w:t>
      </w:r>
      <w:r>
        <w:rPr>
          <w:rFonts w:eastAsia="Arial" w:cs="Arial"/>
          <w:spacing w:val="-8"/>
        </w:rPr>
        <w:t xml:space="preserve"> </w:t>
      </w:r>
      <w:r>
        <w:rPr>
          <w:rFonts w:eastAsia="Arial" w:cs="Arial"/>
        </w:rPr>
        <w:t>are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managed</w:t>
      </w:r>
      <w:r>
        <w:rPr>
          <w:rFonts w:eastAsia="Arial" w:cs="Arial"/>
          <w:spacing w:val="-9"/>
        </w:rPr>
        <w:t xml:space="preserve"> </w:t>
      </w:r>
      <w:r>
        <w:rPr>
          <w:rFonts w:eastAsia="Arial" w:cs="Arial"/>
        </w:rPr>
        <w:t>appropriately.</w:t>
      </w:r>
    </w:p>
    <w:p w:rsidR="00187661" w:rsidRPr="00DE685B" w:rsidRDefault="00187661" w:rsidP="00187661">
      <w:pPr>
        <w:ind w:right="62"/>
        <w:rPr>
          <w:rFonts w:eastAsia="Arial" w:cs="Arial"/>
        </w:rPr>
      </w:pPr>
      <w:r>
        <w:rPr>
          <w:rFonts w:eastAsia="Arial" w:cs="Arial"/>
        </w:rPr>
        <w:t>Sampling</w:t>
      </w:r>
      <w:r>
        <w:rPr>
          <w:rFonts w:eastAsia="Arial" w:cs="Arial"/>
          <w:spacing w:val="-9"/>
        </w:rPr>
        <w:t xml:space="preserve"> of core and cuttings held by the department </w:t>
      </w:r>
      <w:r>
        <w:rPr>
          <w:rFonts w:eastAsia="Arial" w:cs="Arial"/>
        </w:rPr>
        <w:t>will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only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rmitted</w:t>
      </w:r>
      <w:r>
        <w:rPr>
          <w:rFonts w:eastAsia="Arial" w:cs="Arial"/>
          <w:spacing w:val="-9"/>
        </w:rPr>
        <w:t xml:space="preserve"> </w:t>
      </w:r>
      <w:r>
        <w:rPr>
          <w:rFonts w:eastAsia="Arial" w:cs="Arial"/>
        </w:rPr>
        <w:t>if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no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similar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</w:rPr>
        <w:t>analysis</w:t>
      </w:r>
      <w:r>
        <w:rPr>
          <w:rFonts w:eastAsia="Arial" w:cs="Arial"/>
          <w:spacing w:val="-8"/>
        </w:rPr>
        <w:t xml:space="preserve"> </w:t>
      </w:r>
      <w:r>
        <w:rPr>
          <w:rFonts w:eastAsia="Arial" w:cs="Arial"/>
        </w:rPr>
        <w:t>has</w:t>
      </w:r>
      <w:r>
        <w:rPr>
          <w:rFonts w:eastAsia="Arial" w:cs="Arial"/>
          <w:spacing w:val="-5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-5"/>
        </w:rPr>
        <w:t xml:space="preserve"> </w:t>
      </w:r>
      <w:r>
        <w:rPr>
          <w:rFonts w:eastAsia="Arial" w:cs="Arial"/>
        </w:rPr>
        <w:t>recently</w:t>
      </w:r>
      <w:r>
        <w:rPr>
          <w:rFonts w:eastAsia="Arial" w:cs="Arial"/>
          <w:spacing w:val="-8"/>
        </w:rPr>
        <w:t xml:space="preserve"> </w:t>
      </w:r>
      <w:r>
        <w:rPr>
          <w:rFonts w:eastAsia="Arial" w:cs="Arial"/>
        </w:rPr>
        <w:t>completed</w:t>
      </w:r>
      <w:r>
        <w:rPr>
          <w:rFonts w:eastAsia="Arial" w:cs="Arial"/>
          <w:spacing w:val="-10"/>
        </w:rPr>
        <w:t xml:space="preserve"> </w:t>
      </w:r>
      <w:r>
        <w:rPr>
          <w:rFonts w:eastAsia="Arial" w:cs="Arial"/>
        </w:rPr>
        <w:t>and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there is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suff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cient</w:t>
      </w:r>
      <w:r>
        <w:rPr>
          <w:rFonts w:eastAsia="Arial" w:cs="Arial"/>
          <w:spacing w:val="-10"/>
        </w:rPr>
        <w:t xml:space="preserve"> </w:t>
      </w:r>
      <w:r>
        <w:rPr>
          <w:rFonts w:eastAsia="Arial" w:cs="Arial"/>
        </w:rPr>
        <w:t>sample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 xml:space="preserve">availability. </w:t>
      </w:r>
      <w:r w:rsidRPr="00DE685B">
        <w:rPr>
          <w:rFonts w:eastAsia="Arial" w:cs="Arial"/>
        </w:rPr>
        <w:t xml:space="preserve">No destructive sampling will be permitted on core where there is less than a quarter of the original remaining. </w:t>
      </w:r>
    </w:p>
    <w:p w:rsidR="00187661" w:rsidRPr="00AF5E8C" w:rsidRDefault="00187661" w:rsidP="007A2BDE">
      <w:pPr>
        <w:pStyle w:val="Heading3"/>
        <w:spacing w:before="200" w:after="120"/>
        <w:rPr>
          <w:rFonts w:eastAsia="Arial"/>
        </w:rPr>
      </w:pPr>
      <w:r w:rsidRPr="00AF5E8C">
        <w:rPr>
          <w:rFonts w:eastAsia="Arial"/>
        </w:rPr>
        <w:t>Conditions of sampling</w:t>
      </w:r>
    </w:p>
    <w:p w:rsidR="00187661" w:rsidRDefault="00187661" w:rsidP="00187661">
      <w:pPr>
        <w:ind w:right="158"/>
        <w:rPr>
          <w:rFonts w:eastAsia="Arial" w:cs="Arial"/>
        </w:rPr>
      </w:pPr>
      <w:r>
        <w:rPr>
          <w:rFonts w:eastAsia="Arial" w:cs="Arial"/>
        </w:rPr>
        <w:t>As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condition</w:t>
      </w:r>
      <w:r>
        <w:rPr>
          <w:rFonts w:eastAsia="Arial" w:cs="Arial"/>
          <w:spacing w:val="-9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access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>explorers</w:t>
      </w:r>
      <w:r>
        <w:rPr>
          <w:rFonts w:eastAsia="Arial" w:cs="Arial"/>
          <w:spacing w:val="-9"/>
        </w:rPr>
        <w:t xml:space="preserve"> </w:t>
      </w:r>
      <w:r>
        <w:rPr>
          <w:rFonts w:eastAsia="Arial" w:cs="Arial"/>
        </w:rPr>
        <w:t>and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researchers</w:t>
      </w:r>
      <w:r>
        <w:rPr>
          <w:rFonts w:eastAsia="Arial" w:cs="Arial"/>
          <w:spacing w:val="-12"/>
        </w:rPr>
        <w:t xml:space="preserve"> </w:t>
      </w:r>
      <w:r>
        <w:rPr>
          <w:rFonts w:eastAsia="Arial" w:cs="Arial"/>
        </w:rPr>
        <w:t>are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re</w:t>
      </w:r>
      <w:r>
        <w:rPr>
          <w:rFonts w:eastAsia="Arial" w:cs="Arial"/>
          <w:spacing w:val="-1"/>
        </w:rPr>
        <w:t>q</w:t>
      </w:r>
      <w:r>
        <w:rPr>
          <w:rFonts w:eastAsia="Arial" w:cs="Arial"/>
        </w:rPr>
        <w:t>uired</w:t>
      </w:r>
      <w:r>
        <w:rPr>
          <w:rFonts w:eastAsia="Arial" w:cs="Arial"/>
          <w:spacing w:val="-8"/>
        </w:rPr>
        <w:t xml:space="preserve"> </w:t>
      </w:r>
      <w:r>
        <w:rPr>
          <w:rFonts w:eastAsia="Arial" w:cs="Arial"/>
        </w:rPr>
        <w:t>to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su</w:t>
      </w:r>
      <w:r>
        <w:rPr>
          <w:rFonts w:eastAsia="Arial" w:cs="Arial"/>
          <w:spacing w:val="-1"/>
        </w:rPr>
        <w:t>bm</w:t>
      </w:r>
      <w:r>
        <w:rPr>
          <w:rFonts w:eastAsia="Arial" w:cs="Arial"/>
        </w:rPr>
        <w:t>it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copy</w:t>
      </w:r>
      <w:r>
        <w:rPr>
          <w:rFonts w:eastAsia="Arial" w:cs="Arial"/>
          <w:spacing w:val="-5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their raw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data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and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</w:rPr>
        <w:t>reports, including details of the methodology,</w:t>
      </w:r>
      <w:r>
        <w:rPr>
          <w:rFonts w:eastAsia="Arial" w:cs="Arial"/>
          <w:spacing w:val="-8"/>
        </w:rPr>
        <w:t xml:space="preserve"> </w:t>
      </w:r>
      <w:r>
        <w:rPr>
          <w:rFonts w:eastAsia="Arial" w:cs="Arial"/>
        </w:rPr>
        <w:t>and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return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</w:rPr>
        <w:t>unused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</w:rPr>
        <w:t>material within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</w:rPr>
        <w:t>six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months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mpling.</w:t>
      </w:r>
    </w:p>
    <w:p w:rsidR="00187661" w:rsidRDefault="00187661" w:rsidP="00187661">
      <w:pPr>
        <w:ind w:right="402"/>
        <w:rPr>
          <w:rFonts w:eastAsia="Arial" w:cs="Arial"/>
        </w:rPr>
      </w:pPr>
      <w:r>
        <w:rPr>
          <w:rFonts w:eastAsia="Arial" w:cs="Arial"/>
        </w:rPr>
        <w:t>If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the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sampling</w:t>
      </w:r>
      <w:r>
        <w:rPr>
          <w:rFonts w:eastAsia="Arial" w:cs="Arial"/>
          <w:spacing w:val="-9"/>
        </w:rPr>
        <w:t xml:space="preserve"> </w:t>
      </w:r>
      <w:r>
        <w:rPr>
          <w:rFonts w:eastAsia="Arial" w:cs="Arial"/>
        </w:rPr>
        <w:t>analysis</w:t>
      </w:r>
      <w:r>
        <w:rPr>
          <w:rFonts w:eastAsia="Arial" w:cs="Arial"/>
          <w:spacing w:val="-8"/>
        </w:rPr>
        <w:t xml:space="preserve"> </w:t>
      </w:r>
      <w:r>
        <w:rPr>
          <w:rFonts w:eastAsia="Arial" w:cs="Arial"/>
        </w:rPr>
        <w:t>is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not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completed</w:t>
      </w:r>
      <w:r>
        <w:rPr>
          <w:rFonts w:eastAsia="Arial" w:cs="Arial"/>
          <w:spacing w:val="-10"/>
        </w:rPr>
        <w:t xml:space="preserve"> </w:t>
      </w:r>
      <w:r>
        <w:rPr>
          <w:rFonts w:eastAsia="Arial" w:cs="Arial"/>
        </w:rPr>
        <w:t>within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>6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months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>then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preliminary</w:t>
      </w:r>
      <w:r>
        <w:rPr>
          <w:rFonts w:eastAsia="Arial" w:cs="Arial"/>
          <w:spacing w:val="-11"/>
        </w:rPr>
        <w:t xml:space="preserve"> </w:t>
      </w:r>
      <w:r>
        <w:rPr>
          <w:rFonts w:eastAsia="Arial" w:cs="Arial"/>
        </w:rPr>
        <w:t>results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the analysis</w:t>
      </w:r>
      <w:r>
        <w:rPr>
          <w:rFonts w:eastAsia="Arial" w:cs="Arial"/>
          <w:spacing w:val="-8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ducted</w:t>
      </w:r>
      <w:r>
        <w:rPr>
          <w:rFonts w:eastAsia="Arial" w:cs="Arial"/>
          <w:spacing w:val="-10"/>
        </w:rPr>
        <w:t xml:space="preserve"> </w:t>
      </w:r>
      <w:r>
        <w:rPr>
          <w:rFonts w:eastAsia="Arial" w:cs="Arial"/>
        </w:rPr>
        <w:t>must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submi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ted</w:t>
      </w:r>
      <w:r>
        <w:rPr>
          <w:rFonts w:eastAsia="Arial" w:cs="Arial"/>
          <w:spacing w:val="-10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the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mple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>on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loan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must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returned</w:t>
      </w:r>
      <w:r>
        <w:rPr>
          <w:rFonts w:eastAsia="Arial" w:cs="Arial"/>
          <w:spacing w:val="-8"/>
        </w:rPr>
        <w:t xml:space="preserve"> </w:t>
      </w:r>
      <w:r>
        <w:rPr>
          <w:rFonts w:eastAsia="Arial" w:cs="Arial"/>
        </w:rPr>
        <w:t>to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the core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store.</w:t>
      </w:r>
    </w:p>
    <w:p w:rsidR="00187661" w:rsidRDefault="00187661" w:rsidP="00187661">
      <w:pPr>
        <w:ind w:right="366"/>
        <w:rPr>
          <w:rFonts w:eastAsia="Arial" w:cs="Arial"/>
        </w:rPr>
      </w:pPr>
      <w:r>
        <w:rPr>
          <w:rFonts w:eastAsia="Arial" w:cs="Arial"/>
        </w:rPr>
        <w:t>Extensions</w:t>
      </w:r>
      <w:r>
        <w:rPr>
          <w:rFonts w:eastAsia="Arial" w:cs="Arial"/>
          <w:spacing w:val="-11"/>
        </w:rPr>
        <w:t xml:space="preserve"> </w:t>
      </w:r>
      <w:r>
        <w:rPr>
          <w:rFonts w:eastAsia="Arial" w:cs="Arial"/>
        </w:rPr>
        <w:t>on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submiss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on</w:t>
      </w:r>
      <w:r>
        <w:rPr>
          <w:rFonts w:eastAsia="Arial" w:cs="Arial"/>
          <w:spacing w:val="-11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data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nd/or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</w:rPr>
        <w:t>return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unused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>samples</w:t>
      </w:r>
      <w:r>
        <w:rPr>
          <w:rFonts w:eastAsia="Arial" w:cs="Arial"/>
          <w:spacing w:val="-8"/>
        </w:rPr>
        <w:t xml:space="preserve"> </w:t>
      </w:r>
      <w:r>
        <w:rPr>
          <w:rFonts w:eastAsia="Arial" w:cs="Arial"/>
        </w:rPr>
        <w:t>will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only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granted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>if proof</w:t>
      </w:r>
      <w:r>
        <w:rPr>
          <w:rFonts w:eastAsia="Arial" w:cs="Arial"/>
          <w:spacing w:val="-5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analysis</w:t>
      </w:r>
      <w:r>
        <w:rPr>
          <w:rFonts w:eastAsia="Arial" w:cs="Arial"/>
          <w:spacing w:val="-8"/>
        </w:rPr>
        <w:t xml:space="preserve"> </w:t>
      </w:r>
      <w:r>
        <w:rPr>
          <w:rFonts w:eastAsia="Arial" w:cs="Arial"/>
        </w:rPr>
        <w:t>comm</w:t>
      </w:r>
      <w:r>
        <w:rPr>
          <w:rFonts w:eastAsia="Arial" w:cs="Arial"/>
          <w:spacing w:val="1"/>
        </w:rPr>
        <w:t>e</w:t>
      </w:r>
      <w:r>
        <w:rPr>
          <w:rFonts w:eastAsia="Arial" w:cs="Arial"/>
        </w:rPr>
        <w:t>ncement</w:t>
      </w:r>
      <w:r>
        <w:rPr>
          <w:rFonts w:eastAsia="Arial" w:cs="Arial"/>
          <w:spacing w:val="-16"/>
        </w:rPr>
        <w:t xml:space="preserve"> </w:t>
      </w:r>
      <w:r>
        <w:rPr>
          <w:rFonts w:eastAsia="Arial" w:cs="Arial"/>
        </w:rPr>
        <w:t>and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preliminary</w:t>
      </w:r>
      <w:r>
        <w:rPr>
          <w:rFonts w:eastAsia="Arial" w:cs="Arial"/>
          <w:spacing w:val="-11"/>
        </w:rPr>
        <w:t xml:space="preserve"> </w:t>
      </w:r>
      <w:r>
        <w:rPr>
          <w:rFonts w:eastAsia="Arial" w:cs="Arial"/>
        </w:rPr>
        <w:t>data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is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pplied.</w:t>
      </w:r>
    </w:p>
    <w:p w:rsidR="00187661" w:rsidRDefault="00187661" w:rsidP="007A2BDE">
      <w:pPr>
        <w:ind w:right="465"/>
        <w:rPr>
          <w:rFonts w:eastAsia="Arial" w:cs="Arial"/>
        </w:rPr>
      </w:pPr>
      <w:r>
        <w:rPr>
          <w:rFonts w:eastAsia="Arial" w:cs="Arial"/>
        </w:rPr>
        <w:t>Further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>applications</w:t>
      </w:r>
      <w:r>
        <w:rPr>
          <w:rFonts w:eastAsia="Arial" w:cs="Arial"/>
          <w:spacing w:val="-13"/>
        </w:rPr>
        <w:t xml:space="preserve"> </w:t>
      </w:r>
      <w:r>
        <w:rPr>
          <w:rFonts w:eastAsia="Arial" w:cs="Arial"/>
        </w:rPr>
        <w:t>for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sampling</w:t>
      </w:r>
      <w:r>
        <w:rPr>
          <w:rFonts w:eastAsia="Arial" w:cs="Arial"/>
          <w:spacing w:val="-9"/>
        </w:rPr>
        <w:t xml:space="preserve"> </w:t>
      </w:r>
      <w:r>
        <w:rPr>
          <w:rFonts w:eastAsia="Arial" w:cs="Arial"/>
        </w:rPr>
        <w:t>will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decli</w:t>
      </w:r>
      <w:r>
        <w:rPr>
          <w:rFonts w:eastAsia="Arial" w:cs="Arial"/>
          <w:spacing w:val="-1"/>
        </w:rPr>
        <w:t>ne</w:t>
      </w:r>
      <w:r>
        <w:rPr>
          <w:rFonts w:eastAsia="Arial" w:cs="Arial"/>
        </w:rPr>
        <w:t>d</w:t>
      </w:r>
      <w:r>
        <w:rPr>
          <w:rFonts w:eastAsia="Arial" w:cs="Arial"/>
          <w:spacing w:val="-8"/>
        </w:rPr>
        <w:t xml:space="preserve"> </w:t>
      </w:r>
      <w:r>
        <w:rPr>
          <w:rFonts w:eastAsia="Arial" w:cs="Arial"/>
        </w:rPr>
        <w:t>if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resul</w:t>
      </w:r>
      <w:r>
        <w:rPr>
          <w:rFonts w:eastAsia="Arial" w:cs="Arial"/>
          <w:spacing w:val="-1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ave</w:t>
      </w:r>
      <w:r>
        <w:rPr>
          <w:rFonts w:eastAsia="Arial" w:cs="Arial"/>
          <w:spacing w:val="-5"/>
        </w:rPr>
        <w:t xml:space="preserve"> </w:t>
      </w:r>
      <w:r>
        <w:rPr>
          <w:rFonts w:eastAsia="Arial" w:cs="Arial"/>
        </w:rPr>
        <w:t>not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been</w:t>
      </w:r>
      <w:r>
        <w:rPr>
          <w:rFonts w:eastAsia="Arial" w:cs="Arial"/>
          <w:spacing w:val="-5"/>
        </w:rPr>
        <w:t xml:space="preserve"> </w:t>
      </w:r>
      <w:r>
        <w:rPr>
          <w:rFonts w:eastAsia="Arial" w:cs="Arial"/>
        </w:rPr>
        <w:t>submitted</w:t>
      </w:r>
      <w:r>
        <w:rPr>
          <w:rFonts w:eastAsia="Arial" w:cs="Arial"/>
          <w:spacing w:val="-10"/>
        </w:rPr>
        <w:t xml:space="preserve"> </w:t>
      </w:r>
      <w:r>
        <w:rPr>
          <w:rFonts w:eastAsia="Arial" w:cs="Arial"/>
        </w:rPr>
        <w:t>or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if unused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>and</w:t>
      </w:r>
      <w:r>
        <w:rPr>
          <w:rFonts w:eastAsia="Arial" w:cs="Arial"/>
          <w:spacing w:val="-5"/>
        </w:rPr>
        <w:t xml:space="preserve"> </w:t>
      </w:r>
      <w:r>
        <w:rPr>
          <w:rFonts w:eastAsia="Arial" w:cs="Arial"/>
        </w:rPr>
        <w:t>processed</w:t>
      </w:r>
      <w:r>
        <w:rPr>
          <w:rFonts w:eastAsia="Arial" w:cs="Arial"/>
          <w:spacing w:val="-11"/>
        </w:rPr>
        <w:t xml:space="preserve"> </w:t>
      </w:r>
      <w:r>
        <w:rPr>
          <w:rFonts w:eastAsia="Arial" w:cs="Arial"/>
        </w:rPr>
        <w:t>materials</w:t>
      </w:r>
      <w:r>
        <w:rPr>
          <w:rFonts w:eastAsia="Arial" w:cs="Arial"/>
          <w:spacing w:val="-9"/>
        </w:rPr>
        <w:t xml:space="preserve"> </w:t>
      </w:r>
      <w:r>
        <w:rPr>
          <w:rFonts w:eastAsia="Arial" w:cs="Arial"/>
        </w:rPr>
        <w:t>have</w:t>
      </w:r>
      <w:r>
        <w:rPr>
          <w:rFonts w:eastAsia="Arial" w:cs="Arial"/>
          <w:spacing w:val="-5"/>
        </w:rPr>
        <w:t xml:space="preserve"> </w:t>
      </w:r>
      <w:r>
        <w:rPr>
          <w:rFonts w:eastAsia="Arial" w:cs="Arial"/>
        </w:rPr>
        <w:t>not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been</w:t>
      </w:r>
      <w:r>
        <w:rPr>
          <w:rFonts w:eastAsia="Arial" w:cs="Arial"/>
          <w:spacing w:val="-5"/>
        </w:rPr>
        <w:t xml:space="preserve"> </w:t>
      </w:r>
      <w:r>
        <w:rPr>
          <w:rFonts w:eastAsia="Arial" w:cs="Arial"/>
        </w:rPr>
        <w:t>returned.</w:t>
      </w:r>
    </w:p>
    <w:p w:rsidR="00187661" w:rsidRDefault="00187661" w:rsidP="007A2BDE">
      <w:pPr>
        <w:pStyle w:val="Heading3"/>
        <w:spacing w:before="200" w:after="120"/>
        <w:rPr>
          <w:rFonts w:eastAsia="Arial"/>
        </w:rPr>
      </w:pPr>
      <w:r>
        <w:rPr>
          <w:rFonts w:eastAsia="Arial"/>
        </w:rPr>
        <w:t>Reporting</w:t>
      </w:r>
    </w:p>
    <w:p w:rsidR="00187661" w:rsidRDefault="00187661" w:rsidP="00187661">
      <w:pPr>
        <w:ind w:right="58"/>
        <w:rPr>
          <w:rFonts w:eastAsia="Arial" w:cs="Arial"/>
        </w:rPr>
      </w:pPr>
      <w:r w:rsidRPr="00DE685B">
        <w:rPr>
          <w:rFonts w:eastAsia="Arial" w:cs="Arial"/>
        </w:rPr>
        <w:t xml:space="preserve">Reports </w:t>
      </w:r>
      <w:r w:rsidRPr="00DE685B">
        <w:rPr>
          <w:rFonts w:eastAsia="Arial" w:cs="Arial"/>
          <w:b/>
        </w:rPr>
        <w:t>must</w:t>
      </w:r>
      <w:r w:rsidRPr="00DE685B">
        <w:rPr>
          <w:rFonts w:eastAsia="Arial" w:cs="Arial"/>
        </w:rPr>
        <w:t xml:space="preserve"> include the raw data, sample preparation and analytical methods and should </w:t>
      </w:r>
      <w:r>
        <w:rPr>
          <w:rFonts w:eastAsia="Arial" w:cs="Arial"/>
        </w:rPr>
        <w:t>briefly explain the rationale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for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sampling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and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descri</w:t>
      </w:r>
      <w:r w:rsidRPr="00247574">
        <w:rPr>
          <w:rFonts w:eastAsia="Arial" w:cs="Arial"/>
        </w:rPr>
        <w:t>b</w:t>
      </w:r>
      <w:r>
        <w:rPr>
          <w:rFonts w:eastAsia="Arial" w:cs="Arial"/>
        </w:rPr>
        <w:t>e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any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chemical, physical,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g</w:t>
      </w:r>
      <w:r w:rsidRPr="00247574">
        <w:rPr>
          <w:rFonts w:eastAsia="Arial" w:cs="Arial"/>
        </w:rPr>
        <w:t>e</w:t>
      </w:r>
      <w:r>
        <w:rPr>
          <w:rFonts w:eastAsia="Arial" w:cs="Arial"/>
        </w:rPr>
        <w:t>ophysical,</w:t>
      </w:r>
      <w:r w:rsidRPr="00247574"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biostratigraphic</w:t>
      </w:r>
      <w:proofErr w:type="spellEnd"/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or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o</w:t>
      </w:r>
      <w:r w:rsidRPr="00247574">
        <w:rPr>
          <w:rFonts w:eastAsia="Arial" w:cs="Arial"/>
        </w:rPr>
        <w:t>t</w:t>
      </w:r>
      <w:r>
        <w:rPr>
          <w:rFonts w:eastAsia="Arial" w:cs="Arial"/>
        </w:rPr>
        <w:t>her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s</w:t>
      </w:r>
      <w:r w:rsidRPr="00247574">
        <w:rPr>
          <w:rFonts w:eastAsia="Arial" w:cs="Arial"/>
        </w:rPr>
        <w:t>t</w:t>
      </w:r>
      <w:r>
        <w:rPr>
          <w:rFonts w:eastAsia="Arial" w:cs="Arial"/>
        </w:rPr>
        <w:t>udies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done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on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the material.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The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results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of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non-destructive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assaying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(</w:t>
      </w:r>
      <w:r w:rsidRPr="00247574">
        <w:rPr>
          <w:rFonts w:eastAsia="Arial" w:cs="Arial"/>
        </w:rPr>
        <w:t>e</w:t>
      </w:r>
      <w:r>
        <w:rPr>
          <w:rFonts w:eastAsia="Arial" w:cs="Arial"/>
        </w:rPr>
        <w:t>g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Hand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held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XRF)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should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also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be reported.</w:t>
      </w:r>
    </w:p>
    <w:p w:rsidR="00187661" w:rsidRDefault="00187661" w:rsidP="00187661">
      <w:pPr>
        <w:ind w:right="-20"/>
        <w:rPr>
          <w:rFonts w:eastAsia="Arial" w:cs="Arial"/>
        </w:rPr>
      </w:pPr>
      <w:r>
        <w:rPr>
          <w:rFonts w:eastAsia="Arial" w:cs="Arial"/>
        </w:rPr>
        <w:t>Formats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for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submission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of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reports</w:t>
      </w:r>
      <w:r w:rsidRPr="00247574">
        <w:rPr>
          <w:rFonts w:eastAsia="Arial" w:cs="Arial"/>
        </w:rPr>
        <w:t xml:space="preserve"> a</w:t>
      </w:r>
      <w:r>
        <w:rPr>
          <w:rFonts w:eastAsia="Arial" w:cs="Arial"/>
        </w:rPr>
        <w:t>nd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data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sh</w:t>
      </w:r>
      <w:r w:rsidRPr="00247574">
        <w:rPr>
          <w:rFonts w:eastAsia="Arial" w:cs="Arial"/>
        </w:rPr>
        <w:t>o</w:t>
      </w:r>
      <w:r>
        <w:rPr>
          <w:rFonts w:eastAsia="Arial" w:cs="Arial"/>
        </w:rPr>
        <w:t>uld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follow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t</w:t>
      </w:r>
      <w:r w:rsidRPr="00247574">
        <w:rPr>
          <w:rFonts w:eastAsia="Arial" w:cs="Arial"/>
        </w:rPr>
        <w:t>h</w:t>
      </w:r>
      <w:r>
        <w:rPr>
          <w:rFonts w:eastAsia="Arial" w:cs="Arial"/>
        </w:rPr>
        <w:t>e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current</w:t>
      </w:r>
      <w:r w:rsidRPr="00247574">
        <w:rPr>
          <w:rFonts w:eastAsia="Arial" w:cs="Arial"/>
        </w:rPr>
        <w:t xml:space="preserve"> </w:t>
      </w:r>
      <w:r w:rsidRPr="00247574">
        <w:rPr>
          <w:rFonts w:eastAsia="Arial" w:cs="Arial"/>
          <w:i/>
        </w:rPr>
        <w:t>Guidelines for Reporting on Mineral Titles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>(Guideli</w:t>
      </w:r>
      <w:r w:rsidRPr="00247574">
        <w:rPr>
          <w:rFonts w:eastAsia="Arial" w:cs="Arial"/>
        </w:rPr>
        <w:t>n</w:t>
      </w:r>
      <w:r>
        <w:rPr>
          <w:rFonts w:eastAsia="Arial" w:cs="Arial"/>
        </w:rPr>
        <w:t>e</w:t>
      </w:r>
      <w:r w:rsidRPr="00247574">
        <w:rPr>
          <w:rFonts w:eastAsia="Arial" w:cs="Arial"/>
        </w:rPr>
        <w:t xml:space="preserve"> </w:t>
      </w:r>
      <w:r>
        <w:rPr>
          <w:rFonts w:eastAsia="Arial" w:cs="Arial"/>
        </w:rPr>
        <w:t xml:space="preserve">7 under the </w:t>
      </w:r>
      <w:r w:rsidRPr="00247574">
        <w:rPr>
          <w:rFonts w:eastAsia="Arial" w:cs="Arial"/>
          <w:i/>
        </w:rPr>
        <w:t>Mineral Titles Act</w:t>
      </w:r>
      <w:r>
        <w:rPr>
          <w:rFonts w:eastAsia="Arial" w:cs="Arial"/>
        </w:rPr>
        <w:t>)</w:t>
      </w:r>
    </w:p>
    <w:p w:rsidR="00187661" w:rsidRPr="00DE685B" w:rsidRDefault="00187661" w:rsidP="00187661">
      <w:pPr>
        <w:ind w:right="-20"/>
        <w:rPr>
          <w:rFonts w:eastAsia="Arial" w:cs="Arial"/>
        </w:rPr>
      </w:pPr>
      <w:r w:rsidRPr="00DE685B">
        <w:rPr>
          <w:rFonts w:eastAsia="Arial" w:cs="Arial"/>
        </w:rPr>
        <w:t>All reports and data must be submitted to the Core Facility Manager within 6 months of sampling.</w:t>
      </w:r>
    </w:p>
    <w:p w:rsidR="00187661" w:rsidRPr="00DE685B" w:rsidRDefault="00187661" w:rsidP="00187661">
      <w:pPr>
        <w:rPr>
          <w:rFonts w:cs="Arial"/>
        </w:rPr>
      </w:pPr>
      <w:r w:rsidRPr="00DE685B">
        <w:rPr>
          <w:rFonts w:cs="Arial"/>
        </w:rPr>
        <w:t>Clients are encouraged to submit copies of their interpreted results, and in particular it is expected that students will submit their thesis to the department library when published. However a report containing the analytical results and basic methodology is still required to be submitted within 6 months of sampling.</w:t>
      </w:r>
    </w:p>
    <w:p w:rsidR="00187661" w:rsidRPr="004846B5" w:rsidRDefault="00187661" w:rsidP="007A2BDE">
      <w:pPr>
        <w:pStyle w:val="Heading3"/>
        <w:spacing w:before="200" w:after="120"/>
        <w:rPr>
          <w:rFonts w:eastAsia="Arial"/>
          <w:u w:val="single"/>
        </w:rPr>
      </w:pPr>
      <w:r w:rsidRPr="004846B5">
        <w:rPr>
          <w:rFonts w:eastAsia="Arial"/>
          <w:u w:val="single"/>
        </w:rPr>
        <w:t>Sampling for inclusion in statutory reporting under legislation</w:t>
      </w:r>
    </w:p>
    <w:p w:rsidR="00187661" w:rsidRDefault="00187661" w:rsidP="00187661">
      <w:pPr>
        <w:ind w:right="319"/>
        <w:rPr>
          <w:rFonts w:eastAsia="Arial" w:cs="Arial"/>
        </w:rPr>
      </w:pPr>
      <w:r>
        <w:rPr>
          <w:rFonts w:eastAsia="Arial" w:cs="Arial"/>
        </w:rPr>
        <w:t>Exploration</w:t>
      </w:r>
      <w:r>
        <w:rPr>
          <w:rFonts w:eastAsia="Arial" w:cs="Arial"/>
          <w:spacing w:val="-11"/>
        </w:rPr>
        <w:t xml:space="preserve"> </w:t>
      </w:r>
      <w:r>
        <w:rPr>
          <w:rFonts w:eastAsia="Arial" w:cs="Arial"/>
        </w:rPr>
        <w:t>companies</w:t>
      </w:r>
      <w:r>
        <w:rPr>
          <w:rFonts w:eastAsia="Arial" w:cs="Arial"/>
          <w:spacing w:val="-12"/>
        </w:rPr>
        <w:t xml:space="preserve"> </w:t>
      </w:r>
      <w:r>
        <w:rPr>
          <w:rFonts w:eastAsia="Arial" w:cs="Arial"/>
        </w:rPr>
        <w:t>may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claim</w:t>
      </w:r>
      <w:r>
        <w:rPr>
          <w:rFonts w:eastAsia="Arial" w:cs="Arial"/>
          <w:spacing w:val="-5"/>
        </w:rPr>
        <w:t xml:space="preserve"> </w:t>
      </w:r>
      <w:r>
        <w:rPr>
          <w:rFonts w:eastAsia="Arial" w:cs="Arial"/>
          <w:spacing w:val="1"/>
        </w:rPr>
        <w:t>e</w:t>
      </w:r>
      <w:r>
        <w:rPr>
          <w:rFonts w:eastAsia="Arial" w:cs="Arial"/>
          <w:spacing w:val="-1"/>
        </w:rPr>
        <w:t>x</w:t>
      </w:r>
      <w:r>
        <w:rPr>
          <w:rFonts w:eastAsia="Arial" w:cs="Arial"/>
        </w:rPr>
        <w:t>penditure</w:t>
      </w:r>
      <w:r>
        <w:rPr>
          <w:rFonts w:eastAsia="Arial" w:cs="Arial"/>
          <w:spacing w:val="-8"/>
        </w:rPr>
        <w:t xml:space="preserve"> </w:t>
      </w:r>
      <w:r>
        <w:rPr>
          <w:rFonts w:eastAsia="Arial" w:cs="Arial"/>
        </w:rPr>
        <w:t>for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analysis</w:t>
      </w:r>
      <w:r>
        <w:rPr>
          <w:rFonts w:eastAsia="Arial" w:cs="Arial"/>
          <w:spacing w:val="-9"/>
        </w:rPr>
        <w:t xml:space="preserve"> </w:t>
      </w:r>
      <w:r>
        <w:rPr>
          <w:rFonts w:eastAsia="Arial" w:cs="Arial"/>
        </w:rPr>
        <w:t>undertaken</w:t>
      </w:r>
      <w:r>
        <w:rPr>
          <w:rFonts w:eastAsia="Arial" w:cs="Arial"/>
          <w:spacing w:val="-12"/>
        </w:rPr>
        <w:t xml:space="preserve"> </w:t>
      </w:r>
      <w:r>
        <w:rPr>
          <w:rFonts w:eastAsia="Arial" w:cs="Arial"/>
        </w:rPr>
        <w:t>on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material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accessed through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>the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NTGS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</w:rPr>
        <w:t>core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store</w:t>
      </w:r>
      <w:r>
        <w:rPr>
          <w:rFonts w:eastAsia="Arial" w:cs="Arial"/>
          <w:spacing w:val="-5"/>
        </w:rPr>
        <w:t xml:space="preserve"> </w:t>
      </w:r>
      <w:r>
        <w:rPr>
          <w:rFonts w:eastAsia="Arial" w:cs="Arial"/>
        </w:rPr>
        <w:t>that</w:t>
      </w:r>
      <w:r>
        <w:rPr>
          <w:rFonts w:eastAsia="Arial" w:cs="Arial"/>
          <w:spacing w:val="-4"/>
        </w:rPr>
        <w:t xml:space="preserve"> </w:t>
      </w:r>
      <w:r w:rsidRPr="00DE685B">
        <w:rPr>
          <w:rFonts w:eastAsia="Arial" w:cs="Arial"/>
        </w:rPr>
        <w:t>is relevant to exploration on current titles.</w:t>
      </w:r>
    </w:p>
    <w:p w:rsidR="00187661" w:rsidRDefault="00187661" w:rsidP="00187661">
      <w:pPr>
        <w:ind w:right="-20"/>
        <w:rPr>
          <w:rFonts w:eastAsia="Arial" w:cs="Arial"/>
        </w:rPr>
      </w:pPr>
      <w:r>
        <w:rPr>
          <w:rFonts w:eastAsia="Arial" w:cs="Arial"/>
        </w:rPr>
        <w:t>If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expenditure</w:t>
      </w:r>
      <w:r>
        <w:rPr>
          <w:rFonts w:eastAsia="Arial" w:cs="Arial"/>
          <w:spacing w:val="-11"/>
        </w:rPr>
        <w:t xml:space="preserve"> </w:t>
      </w:r>
      <w:r>
        <w:rPr>
          <w:rFonts w:eastAsia="Arial" w:cs="Arial"/>
        </w:rPr>
        <w:t>is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cl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imed</w:t>
      </w:r>
      <w:r>
        <w:rPr>
          <w:rFonts w:eastAsia="Arial" w:cs="Arial"/>
          <w:spacing w:val="-8"/>
        </w:rPr>
        <w:t xml:space="preserve"> </w:t>
      </w:r>
      <w:r>
        <w:rPr>
          <w:rFonts w:eastAsia="Arial" w:cs="Arial"/>
        </w:rPr>
        <w:t>under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</w:rPr>
        <w:t>the</w:t>
      </w:r>
      <w:r>
        <w:rPr>
          <w:rFonts w:eastAsia="Arial" w:cs="Arial"/>
          <w:spacing w:val="-3"/>
        </w:rPr>
        <w:t xml:space="preserve"> </w:t>
      </w:r>
      <w:r w:rsidRPr="00247574">
        <w:rPr>
          <w:rFonts w:eastAsia="Arial" w:cs="Arial"/>
          <w:i/>
        </w:rPr>
        <w:t>Mineral</w:t>
      </w:r>
      <w:r w:rsidRPr="00247574">
        <w:rPr>
          <w:rFonts w:eastAsia="Arial" w:cs="Arial"/>
          <w:i/>
          <w:spacing w:val="-7"/>
        </w:rPr>
        <w:t xml:space="preserve"> </w:t>
      </w:r>
      <w:r w:rsidRPr="00247574">
        <w:rPr>
          <w:rFonts w:eastAsia="Arial" w:cs="Arial"/>
          <w:i/>
        </w:rPr>
        <w:t>Titles</w:t>
      </w:r>
      <w:r w:rsidRPr="00247574">
        <w:rPr>
          <w:rFonts w:eastAsia="Arial" w:cs="Arial"/>
          <w:i/>
          <w:spacing w:val="-6"/>
        </w:rPr>
        <w:t xml:space="preserve"> </w:t>
      </w:r>
      <w:r w:rsidRPr="00DE685B">
        <w:rPr>
          <w:rFonts w:eastAsia="Arial" w:cs="Arial"/>
          <w:i/>
        </w:rPr>
        <w:t>Act</w:t>
      </w:r>
      <w:r w:rsidRPr="00DE685B">
        <w:rPr>
          <w:rFonts w:eastAsia="Arial" w:cs="Arial"/>
        </w:rPr>
        <w:t>,</w:t>
      </w:r>
      <w:r w:rsidRPr="00DE685B">
        <w:rPr>
          <w:rFonts w:eastAsia="Arial" w:cs="Arial"/>
          <w:spacing w:val="-4"/>
        </w:rPr>
        <w:t xml:space="preserve"> </w:t>
      </w:r>
      <w:r w:rsidRPr="00DE685B">
        <w:rPr>
          <w:rFonts w:eastAsia="Arial" w:cs="Arial"/>
        </w:rPr>
        <w:t>then</w:t>
      </w:r>
      <w:r w:rsidRPr="00DE685B">
        <w:rPr>
          <w:rFonts w:eastAsia="Arial" w:cs="Arial"/>
          <w:spacing w:val="-4"/>
        </w:rPr>
        <w:t xml:space="preserve"> </w:t>
      </w:r>
      <w:r w:rsidRPr="00DE685B">
        <w:rPr>
          <w:rFonts w:eastAsia="Arial" w:cs="Arial"/>
        </w:rPr>
        <w:t>t</w:t>
      </w:r>
      <w:r w:rsidRPr="00DE685B">
        <w:rPr>
          <w:rFonts w:eastAsia="Arial" w:cs="Arial"/>
          <w:spacing w:val="-1"/>
        </w:rPr>
        <w:t>h</w:t>
      </w:r>
      <w:r w:rsidRPr="00DE685B">
        <w:rPr>
          <w:rFonts w:eastAsia="Arial" w:cs="Arial"/>
        </w:rPr>
        <w:t>e</w:t>
      </w:r>
      <w:r w:rsidRPr="00DE685B">
        <w:rPr>
          <w:rFonts w:eastAsia="Arial" w:cs="Arial"/>
          <w:spacing w:val="-3"/>
        </w:rPr>
        <w:t xml:space="preserve"> </w:t>
      </w:r>
      <w:r w:rsidRPr="00DE685B">
        <w:rPr>
          <w:rFonts w:eastAsia="Arial" w:cs="Arial"/>
        </w:rPr>
        <w:t>core</w:t>
      </w:r>
      <w:r w:rsidRPr="00DE685B">
        <w:rPr>
          <w:rFonts w:eastAsia="Arial" w:cs="Arial"/>
          <w:spacing w:val="-4"/>
        </w:rPr>
        <w:t xml:space="preserve"> </w:t>
      </w:r>
      <w:r w:rsidRPr="00DE685B">
        <w:rPr>
          <w:rFonts w:eastAsia="Arial" w:cs="Arial"/>
        </w:rPr>
        <w:t>analysis</w:t>
      </w:r>
      <w:r w:rsidRPr="00DE685B">
        <w:rPr>
          <w:rFonts w:eastAsia="Arial" w:cs="Arial"/>
          <w:spacing w:val="-8"/>
        </w:rPr>
        <w:t xml:space="preserve"> </w:t>
      </w:r>
      <w:r w:rsidRPr="00DE685B">
        <w:rPr>
          <w:rFonts w:eastAsia="Arial" w:cs="Arial"/>
        </w:rPr>
        <w:t>report</w:t>
      </w:r>
      <w:r w:rsidRPr="00DE685B">
        <w:rPr>
          <w:rFonts w:eastAsia="Arial" w:cs="Arial"/>
          <w:spacing w:val="-6"/>
        </w:rPr>
        <w:t xml:space="preserve"> </w:t>
      </w:r>
      <w:r w:rsidRPr="00DE685B">
        <w:rPr>
          <w:rFonts w:eastAsia="Arial" w:cs="Arial"/>
        </w:rPr>
        <w:t>a</w:t>
      </w:r>
      <w:r w:rsidRPr="00DE685B">
        <w:rPr>
          <w:rFonts w:eastAsia="Arial" w:cs="Arial"/>
          <w:spacing w:val="-1"/>
        </w:rPr>
        <w:t>n</w:t>
      </w:r>
      <w:r w:rsidRPr="00DE685B">
        <w:rPr>
          <w:rFonts w:eastAsia="Arial" w:cs="Arial"/>
        </w:rPr>
        <w:t>d</w:t>
      </w:r>
      <w:r w:rsidRPr="00DE685B">
        <w:rPr>
          <w:rFonts w:eastAsia="Arial" w:cs="Arial"/>
          <w:spacing w:val="-4"/>
        </w:rPr>
        <w:t xml:space="preserve"> </w:t>
      </w:r>
      <w:proofErr w:type="gramStart"/>
      <w:r w:rsidRPr="00DE685B">
        <w:rPr>
          <w:rFonts w:eastAsia="Arial" w:cs="Arial"/>
        </w:rPr>
        <w:t>data,</w:t>
      </w:r>
      <w:proofErr w:type="gramEnd"/>
      <w:r w:rsidRPr="00DE685B">
        <w:rPr>
          <w:rFonts w:eastAsia="Arial" w:cs="Arial"/>
        </w:rPr>
        <w:t xml:space="preserve"> prepared and submitted to the Core Facility Manager, sho</w:t>
      </w:r>
      <w:r>
        <w:rPr>
          <w:rFonts w:eastAsia="Arial" w:cs="Arial"/>
        </w:rPr>
        <w:t>uld</w:t>
      </w:r>
      <w:r>
        <w:rPr>
          <w:rFonts w:eastAsia="Arial" w:cs="Arial"/>
          <w:spacing w:val="-6"/>
        </w:rPr>
        <w:t xml:space="preserve"> also </w:t>
      </w:r>
      <w:r>
        <w:rPr>
          <w:rFonts w:eastAsia="Arial" w:cs="Arial"/>
        </w:rPr>
        <w:t>be</w:t>
      </w:r>
      <w:r>
        <w:rPr>
          <w:rFonts w:eastAsia="Arial" w:cs="Arial"/>
          <w:spacing w:val="-1"/>
        </w:rPr>
        <w:t xml:space="preserve"> </w:t>
      </w:r>
      <w:r w:rsidRPr="00BB0DB7">
        <w:rPr>
          <w:rFonts w:eastAsia="Arial" w:cs="Arial"/>
          <w:b/>
          <w:spacing w:val="-1"/>
        </w:rPr>
        <w:t>included as an appendix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to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the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Annual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>Report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>for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that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title.</w:t>
      </w:r>
    </w:p>
    <w:p w:rsidR="00187661" w:rsidRDefault="00187661" w:rsidP="00187661">
      <w:pPr>
        <w:ind w:right="306"/>
        <w:rPr>
          <w:rFonts w:eastAsia="Arial" w:cs="Arial"/>
        </w:rPr>
      </w:pPr>
      <w:r>
        <w:rPr>
          <w:rFonts w:eastAsia="Arial" w:cs="Arial"/>
        </w:rPr>
        <w:t>If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expenditure</w:t>
      </w:r>
      <w:r>
        <w:rPr>
          <w:rFonts w:eastAsia="Arial" w:cs="Arial"/>
          <w:spacing w:val="-11"/>
        </w:rPr>
        <w:t xml:space="preserve"> </w:t>
      </w:r>
      <w:r>
        <w:rPr>
          <w:rFonts w:eastAsia="Arial" w:cs="Arial"/>
        </w:rPr>
        <w:t>is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cl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imed</w:t>
      </w:r>
      <w:r>
        <w:rPr>
          <w:rFonts w:eastAsia="Arial" w:cs="Arial"/>
          <w:spacing w:val="-8"/>
        </w:rPr>
        <w:t xml:space="preserve"> </w:t>
      </w:r>
      <w:r>
        <w:rPr>
          <w:rFonts w:eastAsia="Arial" w:cs="Arial"/>
        </w:rPr>
        <w:t>under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</w:rPr>
        <w:t>the</w:t>
      </w:r>
      <w:r>
        <w:rPr>
          <w:rFonts w:eastAsia="Arial" w:cs="Arial"/>
          <w:spacing w:val="-3"/>
        </w:rPr>
        <w:t xml:space="preserve"> </w:t>
      </w:r>
      <w:r w:rsidRPr="00247574">
        <w:rPr>
          <w:rFonts w:eastAsia="Arial" w:cs="Arial"/>
          <w:i/>
        </w:rPr>
        <w:t>Petroleum</w:t>
      </w:r>
      <w:r>
        <w:rPr>
          <w:rFonts w:eastAsia="Arial" w:cs="Arial"/>
          <w:i/>
          <w:spacing w:val="51"/>
        </w:rPr>
        <w:t xml:space="preserve"> </w:t>
      </w:r>
      <w:r w:rsidRPr="00247574">
        <w:rPr>
          <w:rFonts w:eastAsia="Arial" w:cs="Arial"/>
          <w:i/>
        </w:rPr>
        <w:t>Act</w:t>
      </w:r>
      <w:r>
        <w:rPr>
          <w:rFonts w:eastAsia="Arial" w:cs="Arial"/>
        </w:rPr>
        <w:t>,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then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the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core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analysis</w:t>
      </w:r>
      <w:r>
        <w:rPr>
          <w:rFonts w:eastAsia="Arial" w:cs="Arial"/>
          <w:spacing w:val="-8"/>
        </w:rPr>
        <w:t xml:space="preserve"> </w:t>
      </w:r>
      <w:r>
        <w:rPr>
          <w:rFonts w:eastAsia="Arial" w:cs="Arial"/>
        </w:rPr>
        <w:t>report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</w:rPr>
        <w:t>and</w:t>
      </w:r>
      <w:r>
        <w:rPr>
          <w:rFonts w:eastAsia="Arial" w:cs="Arial"/>
          <w:spacing w:val="-5"/>
        </w:rPr>
        <w:t xml:space="preserve"> </w:t>
      </w:r>
      <w:r>
        <w:rPr>
          <w:rFonts w:eastAsia="Arial" w:cs="Arial"/>
        </w:rPr>
        <w:t>data should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b/>
          <w:bCs/>
        </w:rPr>
        <w:t>l</w:t>
      </w:r>
      <w:r>
        <w:rPr>
          <w:rFonts w:eastAsia="Arial" w:cs="Arial"/>
          <w:b/>
          <w:bCs/>
          <w:spacing w:val="-1"/>
        </w:rPr>
        <w:t>i</w:t>
      </w:r>
      <w:r>
        <w:rPr>
          <w:rFonts w:eastAsia="Arial" w:cs="Arial"/>
          <w:b/>
          <w:bCs/>
        </w:rPr>
        <w:t>sted</w:t>
      </w:r>
      <w:r>
        <w:rPr>
          <w:rFonts w:eastAsia="Arial" w:cs="Arial"/>
          <w:b/>
          <w:bCs/>
          <w:spacing w:val="-6"/>
        </w:rPr>
        <w:t xml:space="preserve"> </w:t>
      </w:r>
      <w:r>
        <w:rPr>
          <w:rFonts w:eastAsia="Arial" w:cs="Arial"/>
        </w:rPr>
        <w:t>in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the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Annual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>Report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>for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that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title.</w:t>
      </w:r>
    </w:p>
    <w:p w:rsidR="00187661" w:rsidRDefault="00187661" w:rsidP="007A2BDE">
      <w:pPr>
        <w:pStyle w:val="Heading3"/>
        <w:spacing w:before="200" w:after="120"/>
        <w:rPr>
          <w:rFonts w:eastAsia="Arial"/>
        </w:rPr>
      </w:pPr>
      <w:r>
        <w:rPr>
          <w:rFonts w:eastAsia="Arial"/>
        </w:rPr>
        <w:t>Confidentiality</w:t>
      </w:r>
    </w:p>
    <w:p w:rsidR="00187661" w:rsidRPr="0042590F" w:rsidRDefault="00187661" w:rsidP="00187661">
      <w:pPr>
        <w:ind w:right="500"/>
        <w:rPr>
          <w:rFonts w:eastAsia="Arial" w:cs="Arial"/>
          <w:strike/>
        </w:rPr>
      </w:pPr>
      <w:r>
        <w:rPr>
          <w:rFonts w:eastAsia="Arial" w:cs="Arial"/>
        </w:rPr>
        <w:t>Core</w:t>
      </w:r>
      <w:r>
        <w:rPr>
          <w:rFonts w:eastAsia="Arial" w:cs="Arial"/>
          <w:spacing w:val="-5"/>
        </w:rPr>
        <w:t xml:space="preserve"> </w:t>
      </w:r>
      <w:r>
        <w:rPr>
          <w:rFonts w:eastAsia="Arial" w:cs="Arial"/>
        </w:rPr>
        <w:t>analysis</w:t>
      </w:r>
      <w:r>
        <w:rPr>
          <w:rFonts w:eastAsia="Arial" w:cs="Arial"/>
          <w:spacing w:val="-8"/>
        </w:rPr>
        <w:t xml:space="preserve"> </w:t>
      </w:r>
      <w:r>
        <w:rPr>
          <w:rFonts w:eastAsia="Arial" w:cs="Arial"/>
        </w:rPr>
        <w:t>reports and data will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be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released to the public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>12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months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>after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mpling.</w:t>
      </w:r>
    </w:p>
    <w:p w:rsidR="00187661" w:rsidRDefault="00187661" w:rsidP="00EE02C0">
      <w:pPr>
        <w:pStyle w:val="BodyText"/>
        <w:spacing w:after="0"/>
        <w:rPr>
          <w:color w:val="000000"/>
        </w:rPr>
      </w:pPr>
    </w:p>
    <w:sectPr w:rsidR="00187661" w:rsidSect="00705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DE" w:rsidRDefault="001C3DDE" w:rsidP="007332FF">
      <w:r>
        <w:separator/>
      </w:r>
    </w:p>
  </w:endnote>
  <w:endnote w:type="continuationSeparator" w:id="0">
    <w:p w:rsidR="001C3DDE" w:rsidRDefault="001C3DD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F6" w:rsidRDefault="008D1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0A" w:rsidRPr="00AE306C" w:rsidRDefault="00C84561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 w14:anchorId="62E71D4E">
        <v:rect id="_x0000_i1025" style="width:481.9pt;height:.5pt;mso-position-vertical:absolute" o:hralign="center" o:hrstd="t" o:hrnoshade="t" o:hr="t" fillcolor="black [3213]" stroked="f"/>
      </w:pict>
    </w:r>
  </w:p>
  <w:p w:rsidR="0067400A" w:rsidRPr="004D1B76" w:rsidRDefault="00A159C1" w:rsidP="002926BC">
    <w:pPr>
      <w:pStyle w:val="NTGFooter2deptpagenum"/>
      <w:tabs>
        <w:tab w:val="clear" w:pos="9639"/>
        <w:tab w:val="right" w:pos="10206"/>
      </w:tabs>
      <w:ind w:left="-567" w:right="-568"/>
    </w:pPr>
    <w:r>
      <w:rPr>
        <w:rStyle w:val="NTGFooterDepartmentofChar"/>
      </w:rPr>
      <w:t xml:space="preserve">DEPARTMENT OF </w:t>
    </w:r>
    <w:r>
      <w:rPr>
        <w:rStyle w:val="NTGFooterDepartmentofChar"/>
        <w:rFonts w:ascii="Arial Black" w:hAnsi="Arial Black"/>
      </w:rPr>
      <w:t>PRIMARY INDUSTRY AND RESOURCES</w:t>
    </w:r>
    <w:r w:rsidR="0067400A" w:rsidRPr="004D1B76">
      <w:tab/>
    </w:r>
    <w:r w:rsidR="002926BC" w:rsidRPr="007B5DA2">
      <w:rPr>
        <w:rStyle w:val="NTGFooter2deptpagenumChar"/>
        <w:rFonts w:eastAsia="Calibri"/>
      </w:rPr>
      <w:t xml:space="preserve">Page </w:t>
    </w:r>
    <w:r w:rsidR="002926BC" w:rsidRPr="007B5DA2">
      <w:rPr>
        <w:rStyle w:val="NTGFooter2deptpagenumChar"/>
        <w:rFonts w:eastAsia="Calibri"/>
      </w:rPr>
      <w:fldChar w:fldCharType="begin"/>
    </w:r>
    <w:r w:rsidR="002926BC" w:rsidRPr="007B5DA2">
      <w:rPr>
        <w:rStyle w:val="NTGFooter2deptpagenumChar"/>
        <w:rFonts w:eastAsia="Calibri"/>
      </w:rPr>
      <w:instrText xml:space="preserve"> PAGE  \* Arabic  \* MERGEFORMAT </w:instrText>
    </w:r>
    <w:r w:rsidR="002926BC" w:rsidRPr="007B5DA2">
      <w:rPr>
        <w:rStyle w:val="NTGFooter2deptpagenumChar"/>
        <w:rFonts w:eastAsia="Calibri"/>
      </w:rPr>
      <w:fldChar w:fldCharType="separate"/>
    </w:r>
    <w:r w:rsidR="00187661">
      <w:rPr>
        <w:rStyle w:val="NTGFooter2deptpagenumChar"/>
        <w:rFonts w:eastAsia="Calibri"/>
        <w:noProof/>
      </w:rPr>
      <w:t>2</w:t>
    </w:r>
    <w:r w:rsidR="002926BC" w:rsidRPr="007B5DA2">
      <w:rPr>
        <w:rStyle w:val="NTGFooter2deptpagenumChar"/>
        <w:rFonts w:eastAsia="Calibri"/>
      </w:rPr>
      <w:fldChar w:fldCharType="end"/>
    </w:r>
    <w:r w:rsidR="002926BC" w:rsidRPr="007B5DA2">
      <w:rPr>
        <w:rStyle w:val="NTGFooter2deptpagenumChar"/>
        <w:rFonts w:eastAsia="Calibri"/>
      </w:rPr>
      <w:t xml:space="preserve"> of </w:t>
    </w:r>
    <w:r w:rsidR="002926BC" w:rsidRPr="007B5DA2">
      <w:rPr>
        <w:rStyle w:val="NTGFooter2deptpagenumChar"/>
        <w:rFonts w:eastAsia="Calibri"/>
      </w:rPr>
      <w:fldChar w:fldCharType="begin"/>
    </w:r>
    <w:r w:rsidR="002926BC" w:rsidRPr="007B5DA2">
      <w:rPr>
        <w:rStyle w:val="NTGFooter2deptpagenumChar"/>
        <w:rFonts w:eastAsia="Calibri"/>
      </w:rPr>
      <w:instrText xml:space="preserve"> NUMPAGES  \* Arabic  \* MERGEFORMAT </w:instrText>
    </w:r>
    <w:r w:rsidR="002926BC" w:rsidRPr="007B5DA2">
      <w:rPr>
        <w:rStyle w:val="NTGFooter2deptpagenumChar"/>
        <w:rFonts w:eastAsia="Calibri"/>
      </w:rPr>
      <w:fldChar w:fldCharType="separate"/>
    </w:r>
    <w:r w:rsidR="00187661">
      <w:rPr>
        <w:rStyle w:val="NTGFooter2deptpagenumChar"/>
        <w:rFonts w:eastAsia="Calibri"/>
        <w:noProof/>
      </w:rPr>
      <w:t>2</w:t>
    </w:r>
    <w:r w:rsidR="002926BC" w:rsidRPr="007B5DA2">
      <w:rPr>
        <w:rStyle w:val="NTGFooter2deptpagenumChar"/>
        <w:rFonts w:eastAsia="Calibri"/>
      </w:rPr>
      <w:fldChar w:fldCharType="end"/>
    </w:r>
  </w:p>
  <w:p w:rsidR="0067400A" w:rsidRPr="007B5DA2" w:rsidRDefault="0067400A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143"/>
      <w:gridCol w:w="3630"/>
    </w:tblGrid>
    <w:tr w:rsidR="0067400A" w:rsidRPr="00132658" w:rsidTr="00D36A49">
      <w:trPr>
        <w:cantSplit/>
        <w:trHeight w:hRule="exact" w:val="1400"/>
        <w:tblHeader/>
      </w:trPr>
      <w:tc>
        <w:tcPr>
          <w:tcW w:w="7143" w:type="dxa"/>
          <w:vAlign w:val="center"/>
        </w:tcPr>
        <w:p w:rsidR="0067400A" w:rsidRPr="00705C9D" w:rsidRDefault="00A159C1" w:rsidP="007B5D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>
            <w:rPr>
              <w:rStyle w:val="NTGFooterDepartmentofChar"/>
              <w:rFonts w:ascii="Arial Black" w:hAnsi="Arial Black"/>
            </w:rPr>
            <w:t>PRIMARY INDUSTRY AND RESOURCES</w:t>
          </w:r>
        </w:p>
        <w:p w:rsidR="0067400A" w:rsidRPr="007B5DA2" w:rsidRDefault="0067400A" w:rsidP="00187661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F71B58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C84561">
            <w:fldChar w:fldCharType="begin"/>
          </w:r>
          <w:r w:rsidR="00C84561">
            <w:instrText xml:space="preserve"> NUMPAGES  \* Arabic  \* MERGEFORMAT </w:instrText>
          </w:r>
          <w:r w:rsidR="00C84561">
            <w:fldChar w:fldCharType="separate"/>
          </w:r>
          <w:r w:rsidR="00F71B58">
            <w:rPr>
              <w:noProof/>
            </w:rPr>
            <w:t>1</w:t>
          </w:r>
          <w:r w:rsidR="00C84561">
            <w:rPr>
              <w:noProof/>
            </w:rPr>
            <w:fldChar w:fldCharType="end"/>
          </w:r>
          <w:r w:rsidRPr="007B5DA2">
            <w:tab/>
          </w:r>
        </w:p>
      </w:tc>
      <w:tc>
        <w:tcPr>
          <w:tcW w:w="3630" w:type="dxa"/>
          <w:vAlign w:val="center"/>
        </w:tcPr>
        <w:p w:rsidR="0067400A" w:rsidRPr="001E14EB" w:rsidRDefault="0067400A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005E63A3" wp14:editId="40211166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7400A" w:rsidRPr="00543BD1" w:rsidRDefault="0067400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DE" w:rsidRDefault="001C3DDE" w:rsidP="007332FF">
      <w:r>
        <w:separator/>
      </w:r>
    </w:p>
  </w:footnote>
  <w:footnote w:type="continuationSeparator" w:id="0">
    <w:p w:rsidR="001C3DDE" w:rsidRDefault="001C3DD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F6" w:rsidRDefault="008D11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0A" w:rsidRDefault="00187661" w:rsidP="002926BC">
    <w:pPr>
      <w:pStyle w:val="Header"/>
      <w:tabs>
        <w:tab w:val="clear" w:pos="9026"/>
      </w:tabs>
      <w:ind w:right="-568"/>
    </w:pPr>
    <w:r w:rsidRPr="00187661">
      <w:t>Core Sampling Policy and Guidelines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0A" w:rsidRDefault="00187661" w:rsidP="0050530C">
    <w:pPr>
      <w:pStyle w:val="Title"/>
    </w:pPr>
    <w:r>
      <w:t>Core Sampling Policy and Guidelines</w:t>
    </w:r>
  </w:p>
  <w:p w:rsidR="006B64F8" w:rsidRPr="006B64F8" w:rsidRDefault="006B64F8" w:rsidP="006B64F8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06C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E8C3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C415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44D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7A75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24A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8415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F02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4A9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460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7F41B7"/>
    <w:multiLevelType w:val="hybridMultilevel"/>
    <w:tmpl w:val="A30EED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4106C0"/>
    <w:multiLevelType w:val="multilevel"/>
    <w:tmpl w:val="95661914"/>
    <w:numStyleLink w:val="NTGTableList"/>
  </w:abstractNum>
  <w:abstractNum w:abstractNumId="13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14205707"/>
    <w:multiLevelType w:val="hybridMultilevel"/>
    <w:tmpl w:val="C130F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C16D3E"/>
    <w:multiLevelType w:val="hybridMultilevel"/>
    <w:tmpl w:val="438CE3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841E49"/>
    <w:multiLevelType w:val="hybridMultilevel"/>
    <w:tmpl w:val="2E9226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0E1F2C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2920DD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0">
    <w:nsid w:val="20FE68D2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1307524"/>
    <w:multiLevelType w:val="hybridMultilevel"/>
    <w:tmpl w:val="84C4D098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220253BA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3786425"/>
    <w:multiLevelType w:val="hybridMultilevel"/>
    <w:tmpl w:val="79C28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E4079C"/>
    <w:multiLevelType w:val="multilevel"/>
    <w:tmpl w:val="95661914"/>
    <w:numStyleLink w:val="NTGTableList"/>
  </w:abstractNum>
  <w:abstractNum w:abstractNumId="25">
    <w:nsid w:val="24E93944"/>
    <w:multiLevelType w:val="multilevel"/>
    <w:tmpl w:val="561CD30E"/>
    <w:styleLink w:val="NTGStandar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3E6415"/>
    <w:multiLevelType w:val="hybridMultilevel"/>
    <w:tmpl w:val="82987D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B96A77"/>
    <w:multiLevelType w:val="multilevel"/>
    <w:tmpl w:val="95661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>
    <w:nsid w:val="295721C2"/>
    <w:multiLevelType w:val="multilevel"/>
    <w:tmpl w:val="95661914"/>
    <w:numStyleLink w:val="NTGTableList"/>
  </w:abstractNum>
  <w:abstractNum w:abstractNumId="29">
    <w:nsid w:val="2A59584B"/>
    <w:multiLevelType w:val="multilevel"/>
    <w:tmpl w:val="95661914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>
    <w:nsid w:val="2BE6400A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2C410733"/>
    <w:multiLevelType w:val="multilevel"/>
    <w:tmpl w:val="561CD30E"/>
    <w:numStyleLink w:val="NTGStandardList"/>
  </w:abstractNum>
  <w:abstractNum w:abstractNumId="32">
    <w:nsid w:val="2FB16051"/>
    <w:multiLevelType w:val="hybridMultilevel"/>
    <w:tmpl w:val="ECEA4C20"/>
    <w:lvl w:ilvl="0" w:tplc="EF8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5E0907"/>
    <w:multiLevelType w:val="hybridMultilevel"/>
    <w:tmpl w:val="EBC6C5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5E41C55"/>
    <w:multiLevelType w:val="hybridMultilevel"/>
    <w:tmpl w:val="1996E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7C211C1"/>
    <w:multiLevelType w:val="multilevel"/>
    <w:tmpl w:val="53204A44"/>
    <w:numStyleLink w:val="NTGTableNumList"/>
  </w:abstractNum>
  <w:abstractNum w:abstractNumId="37">
    <w:nsid w:val="48430676"/>
    <w:multiLevelType w:val="multilevel"/>
    <w:tmpl w:val="5320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0632C54"/>
    <w:multiLevelType w:val="hybridMultilevel"/>
    <w:tmpl w:val="CBDC4A9C"/>
    <w:lvl w:ilvl="0" w:tplc="2218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AB6C6B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A19D1"/>
    <w:multiLevelType w:val="multilevel"/>
    <w:tmpl w:val="561CD30E"/>
    <w:numStyleLink w:val="NTGStandardList"/>
  </w:abstractNum>
  <w:abstractNum w:abstractNumId="41">
    <w:nsid w:val="66201C2A"/>
    <w:multiLevelType w:val="multilevel"/>
    <w:tmpl w:val="5320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DC446C7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142529D"/>
    <w:multiLevelType w:val="hybridMultilevel"/>
    <w:tmpl w:val="F7FC2F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0293E"/>
    <w:multiLevelType w:val="multilevel"/>
    <w:tmpl w:val="ECEA4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21F60"/>
    <w:multiLevelType w:val="hybridMultilevel"/>
    <w:tmpl w:val="B92093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0"/>
  </w:num>
  <w:num w:numId="6">
    <w:abstractNumId w:val="13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44"/>
  </w:num>
  <w:num w:numId="19">
    <w:abstractNumId w:val="25"/>
  </w:num>
  <w:num w:numId="20">
    <w:abstractNumId w:val="29"/>
  </w:num>
  <w:num w:numId="21">
    <w:abstractNumId w:val="35"/>
  </w:num>
  <w:num w:numId="22">
    <w:abstractNumId w:val="16"/>
  </w:num>
  <w:num w:numId="23">
    <w:abstractNumId w:val="43"/>
  </w:num>
  <w:num w:numId="24">
    <w:abstractNumId w:val="34"/>
  </w:num>
  <w:num w:numId="25">
    <w:abstractNumId w:val="31"/>
  </w:num>
  <w:num w:numId="26">
    <w:abstractNumId w:val="39"/>
  </w:num>
  <w:num w:numId="27">
    <w:abstractNumId w:val="24"/>
  </w:num>
  <w:num w:numId="28">
    <w:abstractNumId w:val="27"/>
  </w:num>
  <w:num w:numId="29">
    <w:abstractNumId w:val="40"/>
  </w:num>
  <w:num w:numId="30">
    <w:abstractNumId w:val="12"/>
  </w:num>
  <w:num w:numId="31">
    <w:abstractNumId w:val="28"/>
  </w:num>
  <w:num w:numId="32">
    <w:abstractNumId w:val="36"/>
  </w:num>
  <w:num w:numId="33">
    <w:abstractNumId w:val="41"/>
  </w:num>
  <w:num w:numId="34">
    <w:abstractNumId w:val="11"/>
  </w:num>
  <w:num w:numId="35">
    <w:abstractNumId w:val="14"/>
  </w:num>
  <w:num w:numId="36">
    <w:abstractNumId w:val="30"/>
  </w:num>
  <w:num w:numId="37">
    <w:abstractNumId w:val="17"/>
  </w:num>
  <w:num w:numId="38">
    <w:abstractNumId w:val="23"/>
  </w:num>
  <w:num w:numId="39">
    <w:abstractNumId w:val="42"/>
  </w:num>
  <w:num w:numId="40">
    <w:abstractNumId w:val="18"/>
  </w:num>
  <w:num w:numId="41">
    <w:abstractNumId w:val="22"/>
  </w:num>
  <w:num w:numId="42">
    <w:abstractNumId w:val="45"/>
  </w:num>
  <w:num w:numId="43">
    <w:abstractNumId w:val="26"/>
  </w:num>
  <w:num w:numId="44">
    <w:abstractNumId w:val="37"/>
  </w:num>
  <w:num w:numId="45">
    <w:abstractNumId w:val="38"/>
  </w:num>
  <w:num w:numId="46">
    <w:abstractNumId w:val="20"/>
  </w:num>
  <w:num w:numId="47">
    <w:abstractNumId w:val="33"/>
  </w:num>
  <w:num w:numId="48">
    <w:abstractNumId w:val="1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DE"/>
    <w:rsid w:val="00027DB8"/>
    <w:rsid w:val="00031A96"/>
    <w:rsid w:val="00040BF3"/>
    <w:rsid w:val="00051F45"/>
    <w:rsid w:val="0007259C"/>
    <w:rsid w:val="00080202"/>
    <w:rsid w:val="00080DCD"/>
    <w:rsid w:val="000840A3"/>
    <w:rsid w:val="00086A5F"/>
    <w:rsid w:val="0010183E"/>
    <w:rsid w:val="001137EC"/>
    <w:rsid w:val="001152F5"/>
    <w:rsid w:val="00117743"/>
    <w:rsid w:val="00117F5B"/>
    <w:rsid w:val="00132658"/>
    <w:rsid w:val="00164A3E"/>
    <w:rsid w:val="00181620"/>
    <w:rsid w:val="00187661"/>
    <w:rsid w:val="001957AD"/>
    <w:rsid w:val="001966A0"/>
    <w:rsid w:val="001A2B7F"/>
    <w:rsid w:val="001B2B6C"/>
    <w:rsid w:val="001C3DDE"/>
    <w:rsid w:val="001E14EB"/>
    <w:rsid w:val="001E7FFA"/>
    <w:rsid w:val="001F0322"/>
    <w:rsid w:val="001F59E6"/>
    <w:rsid w:val="00206936"/>
    <w:rsid w:val="00206C6F"/>
    <w:rsid w:val="00206FBD"/>
    <w:rsid w:val="00207746"/>
    <w:rsid w:val="00213B15"/>
    <w:rsid w:val="00247343"/>
    <w:rsid w:val="00274D4B"/>
    <w:rsid w:val="002806F5"/>
    <w:rsid w:val="00281577"/>
    <w:rsid w:val="002926BC"/>
    <w:rsid w:val="00293A72"/>
    <w:rsid w:val="002A30C3"/>
    <w:rsid w:val="002B38F7"/>
    <w:rsid w:val="002C1FE9"/>
    <w:rsid w:val="002D3A57"/>
    <w:rsid w:val="002D7D05"/>
    <w:rsid w:val="002E20C8"/>
    <w:rsid w:val="002F2885"/>
    <w:rsid w:val="003037F9"/>
    <w:rsid w:val="00342283"/>
    <w:rsid w:val="00343A87"/>
    <w:rsid w:val="00347FB6"/>
    <w:rsid w:val="003504FD"/>
    <w:rsid w:val="00350881"/>
    <w:rsid w:val="00357D55"/>
    <w:rsid w:val="003657E5"/>
    <w:rsid w:val="00371DC7"/>
    <w:rsid w:val="00394876"/>
    <w:rsid w:val="00394AAF"/>
    <w:rsid w:val="003A26F0"/>
    <w:rsid w:val="003D42C0"/>
    <w:rsid w:val="003D7818"/>
    <w:rsid w:val="003E2445"/>
    <w:rsid w:val="0040222A"/>
    <w:rsid w:val="004047BC"/>
    <w:rsid w:val="00414CB3"/>
    <w:rsid w:val="00425D5F"/>
    <w:rsid w:val="00426E25"/>
    <w:rsid w:val="0045420A"/>
    <w:rsid w:val="00466D96"/>
    <w:rsid w:val="00473C98"/>
    <w:rsid w:val="004846B5"/>
    <w:rsid w:val="00494BE5"/>
    <w:rsid w:val="004A2538"/>
    <w:rsid w:val="004B0C15"/>
    <w:rsid w:val="004B35EA"/>
    <w:rsid w:val="004D075F"/>
    <w:rsid w:val="004D1B76"/>
    <w:rsid w:val="004E019E"/>
    <w:rsid w:val="004E06EC"/>
    <w:rsid w:val="004E10F8"/>
    <w:rsid w:val="00502FB3"/>
    <w:rsid w:val="00503DE9"/>
    <w:rsid w:val="0050530C"/>
    <w:rsid w:val="00507782"/>
    <w:rsid w:val="00512A04"/>
    <w:rsid w:val="00543BD1"/>
    <w:rsid w:val="005654B8"/>
    <w:rsid w:val="005762CC"/>
    <w:rsid w:val="00595386"/>
    <w:rsid w:val="005A073B"/>
    <w:rsid w:val="005A4A87"/>
    <w:rsid w:val="005A4AC0"/>
    <w:rsid w:val="005A5FDF"/>
    <w:rsid w:val="005B0FB7"/>
    <w:rsid w:val="005B5AC2"/>
    <w:rsid w:val="005E144D"/>
    <w:rsid w:val="005E3A43"/>
    <w:rsid w:val="006433C3"/>
    <w:rsid w:val="00650F5B"/>
    <w:rsid w:val="006714BE"/>
    <w:rsid w:val="006719EA"/>
    <w:rsid w:val="00671F13"/>
    <w:rsid w:val="0067400A"/>
    <w:rsid w:val="006B64F8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6190B"/>
    <w:rsid w:val="00763A2D"/>
    <w:rsid w:val="00777795"/>
    <w:rsid w:val="00783A57"/>
    <w:rsid w:val="007861BE"/>
    <w:rsid w:val="007A2BDE"/>
    <w:rsid w:val="007A6A4F"/>
    <w:rsid w:val="007B03F5"/>
    <w:rsid w:val="007B5DA2"/>
    <w:rsid w:val="007C5CFD"/>
    <w:rsid w:val="00815297"/>
    <w:rsid w:val="00817BA1"/>
    <w:rsid w:val="00823022"/>
    <w:rsid w:val="008313C4"/>
    <w:rsid w:val="00842838"/>
    <w:rsid w:val="008553EC"/>
    <w:rsid w:val="0085610F"/>
    <w:rsid w:val="0085797F"/>
    <w:rsid w:val="00861DC3"/>
    <w:rsid w:val="008735A9"/>
    <w:rsid w:val="00881C48"/>
    <w:rsid w:val="00885E9B"/>
    <w:rsid w:val="008961A4"/>
    <w:rsid w:val="008A7C12"/>
    <w:rsid w:val="008D11F6"/>
    <w:rsid w:val="008D57B8"/>
    <w:rsid w:val="008E510B"/>
    <w:rsid w:val="00902B13"/>
    <w:rsid w:val="00911941"/>
    <w:rsid w:val="00932F6B"/>
    <w:rsid w:val="009468BC"/>
    <w:rsid w:val="009616DF"/>
    <w:rsid w:val="0096542F"/>
    <w:rsid w:val="00967FA7"/>
    <w:rsid w:val="00971645"/>
    <w:rsid w:val="00977919"/>
    <w:rsid w:val="009B1913"/>
    <w:rsid w:val="009B6657"/>
    <w:rsid w:val="009E175D"/>
    <w:rsid w:val="00A10655"/>
    <w:rsid w:val="00A159C1"/>
    <w:rsid w:val="00A25193"/>
    <w:rsid w:val="00A31AE8"/>
    <w:rsid w:val="00A3739D"/>
    <w:rsid w:val="00A37DDA"/>
    <w:rsid w:val="00A5416C"/>
    <w:rsid w:val="00A925EC"/>
    <w:rsid w:val="00A96D39"/>
    <w:rsid w:val="00AA541E"/>
    <w:rsid w:val="00AD0DA4"/>
    <w:rsid w:val="00AD4169"/>
    <w:rsid w:val="00AE306C"/>
    <w:rsid w:val="00B02EF1"/>
    <w:rsid w:val="00B07C97"/>
    <w:rsid w:val="00B20E8B"/>
    <w:rsid w:val="00B343CC"/>
    <w:rsid w:val="00B614F7"/>
    <w:rsid w:val="00B61B26"/>
    <w:rsid w:val="00B81261"/>
    <w:rsid w:val="00B832AE"/>
    <w:rsid w:val="00B96513"/>
    <w:rsid w:val="00BA66F0"/>
    <w:rsid w:val="00BB2AE7"/>
    <w:rsid w:val="00BB6464"/>
    <w:rsid w:val="00BC1BB8"/>
    <w:rsid w:val="00BE6144"/>
    <w:rsid w:val="00BE635A"/>
    <w:rsid w:val="00BF2ABB"/>
    <w:rsid w:val="00C20832"/>
    <w:rsid w:val="00C309D8"/>
    <w:rsid w:val="00C54139"/>
    <w:rsid w:val="00C61AFA"/>
    <w:rsid w:val="00C62099"/>
    <w:rsid w:val="00C72867"/>
    <w:rsid w:val="00C75D95"/>
    <w:rsid w:val="00C75E81"/>
    <w:rsid w:val="00C92B4C"/>
    <w:rsid w:val="00C954F6"/>
    <w:rsid w:val="00CA6BC5"/>
    <w:rsid w:val="00CE640F"/>
    <w:rsid w:val="00CF2984"/>
    <w:rsid w:val="00CF540E"/>
    <w:rsid w:val="00CF6060"/>
    <w:rsid w:val="00D36A49"/>
    <w:rsid w:val="00D5241D"/>
    <w:rsid w:val="00D71D84"/>
    <w:rsid w:val="00D832D9"/>
    <w:rsid w:val="00D975C0"/>
    <w:rsid w:val="00DB4F91"/>
    <w:rsid w:val="00DC5DD9"/>
    <w:rsid w:val="00DE33B5"/>
    <w:rsid w:val="00DE5E18"/>
    <w:rsid w:val="00DF0487"/>
    <w:rsid w:val="00E02681"/>
    <w:rsid w:val="00E02792"/>
    <w:rsid w:val="00E04CC0"/>
    <w:rsid w:val="00E15816"/>
    <w:rsid w:val="00E160D5"/>
    <w:rsid w:val="00E30556"/>
    <w:rsid w:val="00E33136"/>
    <w:rsid w:val="00E3723D"/>
    <w:rsid w:val="00E861DB"/>
    <w:rsid w:val="00E93406"/>
    <w:rsid w:val="00E95C39"/>
    <w:rsid w:val="00EB0A96"/>
    <w:rsid w:val="00EB77F9"/>
    <w:rsid w:val="00EE02C0"/>
    <w:rsid w:val="00EE38FA"/>
    <w:rsid w:val="00EE3E2C"/>
    <w:rsid w:val="00EF3CA4"/>
    <w:rsid w:val="00EF661E"/>
    <w:rsid w:val="00F71B58"/>
    <w:rsid w:val="00F94398"/>
    <w:rsid w:val="00FB2B56"/>
    <w:rsid w:val="00FB6A1F"/>
    <w:rsid w:val="00FC12BF"/>
    <w:rsid w:val="00FD3E6F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2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86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qFormat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qFormat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Normal"/>
    <w:uiPriority w:val="6"/>
    <w:qFormat/>
    <w:rsid w:val="006D66F7"/>
    <w:pPr>
      <w:ind w:left="720"/>
      <w:contextualSpacing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qFormat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qFormat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qFormat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qFormat/>
    <w:rsid w:val="002926BC"/>
    <w:pPr>
      <w:spacing w:after="480"/>
    </w:pPr>
  </w:style>
  <w:style w:type="numbering" w:styleId="111111">
    <w:name w:val="Outline List 2"/>
    <w:basedOn w:val="NoList"/>
    <w:uiPriority w:val="99"/>
    <w:semiHidden/>
    <w:unhideWhenUsed/>
    <w:rsid w:val="00040BF3"/>
    <w:pPr>
      <w:numPr>
        <w:numId w:val="46"/>
      </w:numPr>
    </w:pPr>
  </w:style>
  <w:style w:type="numbering" w:customStyle="1" w:styleId="NTGStandardList">
    <w:name w:val="NTG Standard List"/>
    <w:basedOn w:val="NoList"/>
    <w:rsid w:val="00414CB3"/>
    <w:pPr>
      <w:numPr>
        <w:numId w:val="19"/>
      </w:numPr>
    </w:pPr>
  </w:style>
  <w:style w:type="table" w:customStyle="1" w:styleId="NTGTable">
    <w:name w:val="NTG Table"/>
    <w:basedOn w:val="TableTheme"/>
    <w:uiPriority w:val="99"/>
    <w:rsid w:val="00414CB3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center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414CB3"/>
    <w:pPr>
      <w:numPr>
        <w:numId w:val="20"/>
      </w:numPr>
    </w:pPr>
  </w:style>
  <w:style w:type="numbering" w:customStyle="1" w:styleId="NTGTableNumList">
    <w:name w:val="NTG Table Num List"/>
    <w:uiPriority w:val="99"/>
    <w:rsid w:val="00414CB3"/>
    <w:pPr>
      <w:numPr>
        <w:numId w:val="21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qFormat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character" w:styleId="Hyperlink">
    <w:name w:val="Hyperlink"/>
    <w:rsid w:val="006B6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2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86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qFormat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qFormat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Normal"/>
    <w:uiPriority w:val="6"/>
    <w:qFormat/>
    <w:rsid w:val="006D66F7"/>
    <w:pPr>
      <w:ind w:left="720"/>
      <w:contextualSpacing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qFormat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qFormat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qFormat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qFormat/>
    <w:rsid w:val="002926BC"/>
    <w:pPr>
      <w:spacing w:after="480"/>
    </w:pPr>
  </w:style>
  <w:style w:type="numbering" w:styleId="111111">
    <w:name w:val="Outline List 2"/>
    <w:basedOn w:val="NoList"/>
    <w:uiPriority w:val="99"/>
    <w:semiHidden/>
    <w:unhideWhenUsed/>
    <w:rsid w:val="00040BF3"/>
    <w:pPr>
      <w:numPr>
        <w:numId w:val="46"/>
      </w:numPr>
    </w:pPr>
  </w:style>
  <w:style w:type="numbering" w:customStyle="1" w:styleId="NTGStandardList">
    <w:name w:val="NTG Standard List"/>
    <w:basedOn w:val="NoList"/>
    <w:rsid w:val="00414CB3"/>
    <w:pPr>
      <w:numPr>
        <w:numId w:val="19"/>
      </w:numPr>
    </w:pPr>
  </w:style>
  <w:style w:type="table" w:customStyle="1" w:styleId="NTGTable">
    <w:name w:val="NTG Table"/>
    <w:basedOn w:val="TableTheme"/>
    <w:uiPriority w:val="99"/>
    <w:rsid w:val="00414CB3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center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414CB3"/>
    <w:pPr>
      <w:numPr>
        <w:numId w:val="20"/>
      </w:numPr>
    </w:pPr>
  </w:style>
  <w:style w:type="numbering" w:customStyle="1" w:styleId="NTGTableNumList">
    <w:name w:val="NTG Table Num List"/>
    <w:uiPriority w:val="99"/>
    <w:rsid w:val="00414CB3"/>
    <w:pPr>
      <w:numPr>
        <w:numId w:val="21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qFormat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character" w:styleId="Hyperlink">
    <w:name w:val="Hyperlink"/>
    <w:rsid w:val="006B6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84FD-F88A-4B32-B386-4773A4A0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Sampling Policy and Guidelines</vt:lpstr>
    </vt:vector>
  </TitlesOfParts>
  <Company>NTG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Sampling Policy and Guidelines</dc:title>
  <dc:creator>Northern Territory Government</dc:creator>
  <cp:lastModifiedBy>Phoebe Stewart</cp:lastModifiedBy>
  <cp:revision>2</cp:revision>
  <dcterms:created xsi:type="dcterms:W3CDTF">2016-11-10T00:06:00Z</dcterms:created>
  <dcterms:modified xsi:type="dcterms:W3CDTF">2016-11-10T00:06:00Z</dcterms:modified>
</cp:coreProperties>
</file>